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4910" w14:textId="41b4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услугах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2013 года № 88-V.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bookmarkStart w:name="z1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3"/>
    <w:bookmarkStart w:name="z8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bookmarkEnd w:id="4"/>
    <w:bookmarkStart w:name="z8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5"/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6"/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8"/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государственных услуг – классифицированный перечень государственных услуг;</w:t>
      </w:r>
    </w:p>
    <w:bookmarkEnd w:id="9"/>
    <w:bookmarkStart w:name="z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1"/>
    <w:bookmarkStart w:name="z1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пилотный проект в сфере оказания государственных услуг – внедрение новых подходов в сфере оказания государственных услуг с целью исследования, анализа перспектив и минимизации рисков;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19"/>
    <w:bookmarkStart w:name="z1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20"/>
    <w:bookmarkStart w:name="z1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сфере оказания государственных услуг</w:t>
      </w:r>
    </w:p>
    <w:bookmarkStart w:name="z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сфере оказания государственных услуг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3"/>
    <w:bookmarkStart w:name="z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 на основе следующих основных принципов: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проявлений бюрократизма и волокиты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подотчетности и прозрачности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и доступности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совершенствования процесса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экономичности и эффективности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Права услугополучателей</w:t>
      </w:r>
    </w:p>
    <w:bookmarkStart w:name="z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Услугополучатели имеют право: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bookmarkStart w:name="z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с иском о защите нарушенных прав, свобод и законных интересов в сфере оказания государственных услуг;</w:t>
      </w:r>
    </w:p>
    <w:bookmarkStart w:name="z1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bookmarkEnd w:id="28"/>
    <w:bookmarkStart w:name="z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услугодателей</w:t>
      </w:r>
    </w:p>
    <w:bookmarkStart w:name="z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Услугодатели имеют право: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bookmarkStart w:name="z1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отказывать в оказании государственных услуг в случаях и по основаниям, установленным законами Республики Казахстан.</w:t>
      </w:r>
    </w:p>
    <w:bookmarkEnd w:id="31"/>
    <w:bookmarkStart w:name="z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обязаны: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bookmarkStart w:name="z1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повышать квалификацию работников в сфере оказания государственных услуг, а также обучать навыкам общения с инвалидами;</w:t>
      </w:r>
    </w:p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жалобы услугополучателей и информировать их о результатах рассмотрения в сроки,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возможность получения информации услугополучателями о стадии исполнения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bookmarkStart w:name="z1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5"/>
    <w:bookmarkStart w:name="z1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государственных услуг не допускается истребования от услугополучателей: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 и сведений, которые могут быть получены из информационных систем;</w:t>
      </w:r>
    </w:p>
    <w:bookmarkStart w:name="z1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 СФЕРЕ ОКАЗАНИЯ ГОСУДАРСТВЕННЫХ УСЛУГ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положение о Межведомственной комиссии по вопросам оказания государственных услуг и ее состав;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- 9)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по оценке и контролю за качеством оказания государственных услуг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оценке и контролю за качеством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информацию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формирование, реализацию,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02.11.2015 </w:t>
      </w:r>
      <w:r>
        <w:rPr>
          <w:rFonts w:ascii="Times New Roman"/>
          <w:b w:val="false"/>
          <w:i w:val="false"/>
          <w:color w:val="000000"/>
          <w:sz w:val="28"/>
        </w:rPr>
        <w:t>№ 384-V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02.11.2015 </w:t>
      </w:r>
      <w:r>
        <w:rPr>
          <w:rFonts w:ascii="Times New Roman"/>
          <w:b w:val="false"/>
          <w:i w:val="false"/>
          <w:color w:val="ff0000"/>
          <w:sz w:val="28"/>
        </w:rPr>
        <w:t>№ 384-V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rFonts w:ascii="Times New Roman"/>
          <w:b w:val="false"/>
          <w:i w:val="false"/>
          <w:color w:val="000000"/>
          <w:sz w:val="28"/>
        </w:rPr>
        <w:t>№ 160-VI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ведения реестра государственных услуг;</w:t>
      </w:r>
    </w:p>
    <w:bookmarkStart w:name="z1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разработку и ведение реестра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методику определения стоимости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Start w:name="z1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сфере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координирует работу Единого контакт-центра;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утверждает перечень государственных услуг, оказываемых по принципу "одного заявления";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деятельности Единого контакт-центра;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правила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вправе получать от государственных органов и организаций сведения о деятельности Государственной корпорации;</w:t>
      </w:r>
    </w:p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координирует 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оптимизации процессов оказания государственных услуг;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правила оптимизации и автоматизации государственных услуг;</w:t>
      </w:r>
    </w:p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утверждает перечень проактивных услуг и порядок их оказания;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деятельности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 и контроль за деятельностью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Государственной корпорации и ее взаимодействие с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методологическое обеспечение деятельности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ценообразования на услуги, оказываемые Государственной корпорацией.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подзаконные нормативные правовые акты, определяющие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повышение квалификации работников в сфере оказания государственных услуг, общения с инвалидами;</w:t>
      </w:r>
    </w:p>
    <w:bookmarkStart w:name="z1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3"/>
    <w:bookmarkStart w:name="z1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4"/>
    <w:bookmarkStart w:name="z1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предоставляют информацию о порядке оказания государственных услуг в Единый контакт-центр;</w:t>
      </w:r>
    </w:p>
    <w:bookmarkStart w:name="z1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повышение квалификации работников в сфере оказания государственных услуг, общения с инвалидами;</w:t>
      </w:r>
    </w:p>
    <w:bookmarkStart w:name="z1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8"/>
    <w:bookmarkStart w:name="z1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9"/>
    <w:bookmarkStart w:name="z1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предоставляют информацию о порядке оказания государственных услуг в Единый контакт-центр;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bookmarkStart w:name="z1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11-1. Организация деятельности Государственной корпорации</w:t>
      </w:r>
    </w:p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лицам запрещается осуществление деятельности единого провайдера.</w:t>
      </w:r>
    </w:p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корпорация создается в форме акционерного общества, является некоммерческой организацией.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имеет свои филиалы.</w:t>
      </w:r>
    </w:p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bookmarkEnd w:id="54"/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повышение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информированность услугополучателей о порядке оказания государственных услуг;</w:t>
      </w:r>
    </w:p>
    <w:bookmarkStart w:name="z1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bookmarkStart w:name="z1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bookmarkEnd w:id="57"/>
    <w:bookmarkStart w:name="z1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bookmarkEnd w:id="58"/>
    <w:bookmarkStart w:name="z1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РЕЕСТР, ПОДЗАКОННЫЙ НОРМАТИВНЫЙ ПРАВОВОЙ АКТ, ОПРЕДЕЛЯЮЩИЙ ПОРЯДОК ОКАЗАНИЯ ГОСУДАРСТВЕННЫХ УСЛУГ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Реестр государственных услуг</w:t>
      </w:r>
    </w:p>
    <w:bookmarkStart w:name="z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подлежат включению в реестр государственных услуг.</w:t>
      </w:r>
    </w:p>
    <w:bookmarkEnd w:id="61"/>
    <w:bookmarkStart w:name="z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63"/>
    <w:bookmarkStart w:name="z1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разрабатывается и утверждается в течение двух месяцев со дня утверждения реестра государственных услуг или внесения в него изменений и дополнений.</w:t>
      </w:r>
    </w:p>
    <w:bookmarkEnd w:id="64"/>
    <w:bookmarkStart w:name="z1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bookmarkEnd w:id="65"/>
    <w:bookmarkStart w:name="z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66"/>
    <w:bookmarkStart w:name="z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предусматривает: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вопросам оказания государственных услуг;</w:t>
      </w:r>
    </w:p>
    <w:bookmarkStart w:name="z1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приложение в форме стандарта государственной услуги, который содержит:</w:t>
      </w:r>
    </w:p>
    <w:bookmarkEnd w:id="68"/>
    <w:bookmarkStart w:name="z1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услуги;</w:t>
      </w:r>
    </w:p>
    <w:bookmarkEnd w:id="69"/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услугодателя;</w:t>
      </w:r>
    </w:p>
    <w:bookmarkEnd w:id="70"/>
    <w:bookmarkStart w:name="z1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предоставления государственной услуги; </w:t>
      </w:r>
    </w:p>
    <w:bookmarkEnd w:id="71"/>
    <w:bookmarkStart w:name="z1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услуги; </w:t>
      </w:r>
    </w:p>
    <w:bookmarkEnd w:id="72"/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оказания государственной услуги; </w:t>
      </w:r>
    </w:p>
    <w:bookmarkEnd w:id="73"/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услуги;</w:t>
      </w:r>
    </w:p>
    <w:bookmarkEnd w:id="74"/>
    <w:bookmarkStart w:name="z1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75"/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услугодателя;</w:t>
      </w:r>
    </w:p>
    <w:bookmarkEnd w:id="76"/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услуги;</w:t>
      </w:r>
    </w:p>
    <w:bookmarkEnd w:id="77"/>
    <w:bookmarkStart w:name="z1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законами Республики Казахстан;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15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bookmarkEnd w:id="79"/>
    <w:bookmarkStart w:name="z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услуги, в течение пяти рабочих дней со дня включения государственной услуги в реестр государственных услуг.</w:t>
      </w:r>
    </w:p>
    <w:bookmarkEnd w:id="80"/>
    <w:bookmarkStart w:name="z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bookmarkEnd w:id="81"/>
    <w:bookmarkStart w:name="z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подлежат рассмотрению.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bookmarkStart w:name="z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Требования к разработке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16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Требования к содержанию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17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ГОСУДАРСТВЕННЫХ УСЛУГ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Оказание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корпорацию;</w:t>
      </w:r>
    </w:p>
    <w:bookmarkStart w:name="z1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веб-портала "электронного правительства", абонентского устройства сотовой связи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правительства";</w:t>
      </w:r>
    </w:p>
    <w:bookmarkEnd w:id="85"/>
    <w:bookmarkStart w:name="z1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стационарного абонентского устройства.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Оказание государственных услуг услугодателями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19-1. Отказ в оказании государственных услуг услугодателями</w:t>
      </w:r>
    </w:p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отказывают в оказании государственных услуг по следующим основаниям: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пункта 2 настоящей статьи не распространяется на случаи получения лицензии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Законами Республики Казахстан могут устанавливаться иные основания для отказа в оказании государственных услуг.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19-1 в соответствии с Законом РК от 06.04.2016 </w:t>
      </w:r>
      <w:r>
        <w:rPr>
          <w:rFonts w:ascii="Times New Roman"/>
          <w:b w:val="false"/>
          <w:i w:val="false"/>
          <w:color w:val="ff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Оказание государственных услуг через Государственную корпорацию</w:t>
      </w:r>
    </w:p>
    <w:bookmarkStart w:name="z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bookmarkEnd w:id="92"/>
    <w:bookmarkStart w:name="z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bookmarkStart w:name="z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bookmarkEnd w:id="94"/>
    <w:bookmarkStart w:name="z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Оказание государственных услуг в электронной форме</w:t>
      </w:r>
    </w:p>
    <w:bookmarkStart w:name="z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государственных услуг в электронной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bookmarkEnd w:id="97"/>
    <w:bookmarkStart w:name="z5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bookmarkEnd w:id="101"/>
    <w:bookmarkStart w:name="z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02"/>
    <w:bookmarkStart w:name="z5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Услугополучателям может быть оказано несколько государственных услуг в электронной форме по принципу "одного заявления" в порядке, определяемом уполномоченным органом в сфере информатизации.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Оказание проактивных услуг</w:t>
      </w:r>
    </w:p>
    <w:bookmarkStart w:name="z16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проактивных услуг осуществляется без заявления услугополучателя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включает в себя:</w:t>
      </w:r>
    </w:p>
    <w:bookmarkEnd w:id="105"/>
    <w:bookmarkStart w:name="z16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отправку услугополучателю автоматических уведомлений с запросом на оказание государственной услуги;</w:t>
      </w:r>
    </w:p>
    <w:bookmarkEnd w:id="106"/>
    <w:bookmarkStart w:name="z16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21-1 в соответствии с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Оптимизация процессов оказания государственных услуг</w:t>
      </w:r>
    </w:p>
    <w:bookmarkStart w:name="z16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процессов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bookmarkEnd w:id="108"/>
    <w:bookmarkStart w:name="z16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процессов оказания государственных услуг через Государственную корпорацию проводится на основании решения уполномоченного органа в сфере оказания государственных услуг, в том числе по итогам пилотных проектов в сфере оказания государственных услуг.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– 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в редакции Закона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Информирование услугополучателей о порядке оказания государственных услуг</w:t>
      </w:r>
    </w:p>
    <w:bookmarkStart w:name="z5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порядке оказания государственных услуг предоставляется посредством: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к услугодателям;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в Единый контакт-центр.</w:t>
      </w:r>
    </w:p>
    <w:bookmarkStart w:name="z5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111"/>
    <w:bookmarkStart w:name="z5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bookmarkEnd w:id="112"/>
    <w:bookmarkStart w:name="z6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bookmarkEnd w:id="113"/>
    <w:bookmarkStart w:name="z6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bookmarkEnd w:id="114"/>
    <w:bookmarkStart w:name="z6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Плата за оказание государственных услуг</w:t>
      </w:r>
    </w:p>
    <w:bookmarkStart w:name="z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bookmarkEnd w:id="116"/>
    <w:bookmarkStart w:name="z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Особенности рассмотрения жалоб по вопросам оказания государственных услуг</w:t>
      </w:r>
    </w:p>
    <w:bookmarkStart w:name="z6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bookmarkEnd w:id="118"/>
    <w:bookmarkStart w:name="z6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6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Start w:name="z7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услуг. Оценка и общественный мониторинг</w:t>
      </w:r>
      <w:r>
        <w:br/>
      </w:r>
      <w:r>
        <w:rPr>
          <w:rFonts w:ascii="Times New Roman"/>
          <w:b/>
          <w:i w:val="false"/>
          <w:color w:val="000000"/>
        </w:rPr>
        <w:t>качества оказания государственных услуг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Закона РК от 23.11.2015 </w:t>
      </w:r>
      <w:r>
        <w:rPr>
          <w:rFonts w:ascii="Times New Roman"/>
          <w:b w:val="false"/>
          <w:i w:val="false"/>
          <w:color w:val="ff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достоверности;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Особенности проведения государственного контроля за качеством оказания государственных услуг</w:t>
      </w:r>
    </w:p>
    <w:bookmarkStart w:name="z7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bookmarkEnd w:id="123"/>
    <w:bookmarkStart w:name="z7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проведения оценки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Общественный мониторинг качества оказания государственных услуг</w:t>
      </w:r>
    </w:p>
    <w:bookmarkStart w:name="z7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Казахстан.</w:t>
      </w:r>
    </w:p>
    <w:bookmarkStart w:name="z7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bookmarkEnd w:id="127"/>
    <w:bookmarkStart w:name="z8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повышению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bookmarkStart w:name="z8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