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8d6f" w14:textId="6e98d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службе Республики Казахстан</w:t>
      </w:r>
    </w:p>
    <w:p>
      <w:pPr>
        <w:spacing w:after="0"/>
        <w:ind w:left="0"/>
        <w:jc w:val="both"/>
      </w:pPr>
      <w:r>
        <w:rPr>
          <w:rFonts w:ascii="Times New Roman"/>
          <w:b w:val="false"/>
          <w:i w:val="false"/>
          <w:color w:val="000000"/>
          <w:sz w:val="28"/>
        </w:rPr>
        <w:t>Закон Республики Казахстан от 23 ноября 2015 года № 416-V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Закон вводится в действие с 1 января 2016 года.</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ПРЕСС-РЕЛИЗ</w:t>
      </w:r>
    </w:p>
    <w:bookmarkStart w:name="z70" w:id="0"/>
    <w:p>
      <w:pPr>
        <w:spacing w:after="0"/>
        <w:ind w:left="0"/>
        <w:jc w:val="both"/>
      </w:pPr>
      <w:r>
        <w:rPr>
          <w:rFonts w:ascii="Times New Roman"/>
          <w:b w:val="false"/>
          <w:i w:val="false"/>
          <w:color w:val="000000"/>
          <w:sz w:val="28"/>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p>
    <w:bookmarkEnd w:id="0"/>
    <w:bookmarkStart w:name="z104"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284" w:id="2"/>
    <w:p>
      <w:pPr>
        <w:spacing w:after="0"/>
        <w:ind w:left="0"/>
        <w:jc w:val="both"/>
      </w:pPr>
      <w:r>
        <w:rPr>
          <w:rFonts w:ascii="Times New Roman"/>
          <w:b w:val="false"/>
          <w:i w:val="false"/>
          <w:color w:val="000000"/>
          <w:sz w:val="28"/>
        </w:rPr>
        <w:t>
      1) корпус "А" – административные государственные должности управленческого уровня, для которых предусмотрены особый порядок поступления, прохождения и прекращения государственной службы Республики Казахстан, а также специальные квалификационные требования;</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3"/>
    <w:p>
      <w:pPr>
        <w:spacing w:after="0"/>
        <w:ind w:left="0"/>
        <w:jc w:val="both"/>
      </w:pPr>
      <w:r>
        <w:rPr>
          <w:rFonts w:ascii="Times New Roman"/>
          <w:b w:val="false"/>
          <w:i w:val="false"/>
          <w:color w:val="000000"/>
          <w:sz w:val="28"/>
        </w:rPr>
        <w:t>
      3) корпус "Б" – административные государственные должности, не включенные в корпус "А";</w:t>
      </w:r>
    </w:p>
    <w:bookmarkEnd w:id="3"/>
    <w:bookmarkStart w:name="z287" w:id="4"/>
    <w:p>
      <w:pPr>
        <w:spacing w:after="0"/>
        <w:ind w:left="0"/>
        <w:jc w:val="both"/>
      </w:pPr>
      <w:r>
        <w:rPr>
          <w:rFonts w:ascii="Times New Roman"/>
          <w:b w:val="false"/>
          <w:i w:val="false"/>
          <w:color w:val="000000"/>
          <w:sz w:val="28"/>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p>
    <w:bookmarkEnd w:id="4"/>
    <w:bookmarkStart w:name="z288" w:id="5"/>
    <w:p>
      <w:pPr>
        <w:spacing w:after="0"/>
        <w:ind w:left="0"/>
        <w:jc w:val="both"/>
      </w:pPr>
      <w:r>
        <w:rPr>
          <w:rFonts w:ascii="Times New Roman"/>
          <w:b w:val="false"/>
          <w:i w:val="false"/>
          <w:color w:val="000000"/>
          <w:sz w:val="28"/>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p>
    <w:bookmarkEnd w:id="5"/>
    <w:bookmarkStart w:name="z289" w:id="6"/>
    <w:p>
      <w:pPr>
        <w:spacing w:after="0"/>
        <w:ind w:left="0"/>
        <w:jc w:val="both"/>
      </w:pPr>
      <w:r>
        <w:rPr>
          <w:rFonts w:ascii="Times New Roman"/>
          <w:b w:val="false"/>
          <w:i w:val="false"/>
          <w:color w:val="000000"/>
          <w:sz w:val="28"/>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p>
    <w:bookmarkEnd w:id="6"/>
    <w:bookmarkStart w:name="z290" w:id="7"/>
    <w:p>
      <w:pPr>
        <w:spacing w:after="0"/>
        <w:ind w:left="0"/>
        <w:jc w:val="both"/>
      </w:pPr>
      <w:r>
        <w:rPr>
          <w:rFonts w:ascii="Times New Roman"/>
          <w:b w:val="false"/>
          <w:i w:val="false"/>
          <w:color w:val="000000"/>
          <w:sz w:val="28"/>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7"/>
    <w:bookmarkStart w:name="z291" w:id="8"/>
    <w:p>
      <w:pPr>
        <w:spacing w:after="0"/>
        <w:ind w:left="0"/>
        <w:jc w:val="both"/>
      </w:pPr>
      <w:r>
        <w:rPr>
          <w:rFonts w:ascii="Times New Roman"/>
          <w:b w:val="false"/>
          <w:i w:val="false"/>
          <w:color w:val="000000"/>
          <w:sz w:val="28"/>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p>
    <w:bookmarkEnd w:id="8"/>
    <w:bookmarkStart w:name="z292" w:id="9"/>
    <w:p>
      <w:pPr>
        <w:spacing w:after="0"/>
        <w:ind w:left="0"/>
        <w:jc w:val="both"/>
      </w:pPr>
      <w:r>
        <w:rPr>
          <w:rFonts w:ascii="Times New Roman"/>
          <w:b w:val="false"/>
          <w:i w:val="false"/>
          <w:color w:val="000000"/>
          <w:sz w:val="28"/>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3" w:id="10"/>
    <w:p>
      <w:pPr>
        <w:spacing w:after="0"/>
        <w:ind w:left="0"/>
        <w:jc w:val="both"/>
      </w:pPr>
      <w:r>
        <w:rPr>
          <w:rFonts w:ascii="Times New Roman"/>
          <w:b w:val="false"/>
          <w:i w:val="false"/>
          <w:color w:val="000000"/>
          <w:sz w:val="28"/>
        </w:rPr>
        <w:t>
      10) административный государственный служащий – государственный служащий, осуществляющий свою деятельность на постоянной или избранной профессиональной основе, за исключением случаев, предусмотренных законами Республики Казахстан и актами Президента Республики Казахстан;</w:t>
      </w:r>
    </w:p>
    <w:bookmarkEnd w:id="10"/>
    <w:bookmarkStart w:name="z294" w:id="11"/>
    <w:p>
      <w:pPr>
        <w:spacing w:after="0"/>
        <w:ind w:left="0"/>
        <w:jc w:val="both"/>
      </w:pPr>
      <w:r>
        <w:rPr>
          <w:rFonts w:ascii="Times New Roman"/>
          <w:b w:val="false"/>
          <w:i w:val="false"/>
          <w:color w:val="000000"/>
          <w:sz w:val="28"/>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p>
    <w:bookmarkEnd w:id="11"/>
    <w:bookmarkStart w:name="z295" w:id="12"/>
    <w:p>
      <w:pPr>
        <w:spacing w:after="0"/>
        <w:ind w:left="0"/>
        <w:jc w:val="both"/>
      </w:pPr>
      <w:r>
        <w:rPr>
          <w:rFonts w:ascii="Times New Roman"/>
          <w:b w:val="false"/>
          <w:i w:val="false"/>
          <w:color w:val="000000"/>
          <w:sz w:val="28"/>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p>
    <w:bookmarkEnd w:id="12"/>
    <w:bookmarkStart w:name="z296" w:id="13"/>
    <w:p>
      <w:pPr>
        <w:spacing w:after="0"/>
        <w:ind w:left="0"/>
        <w:jc w:val="both"/>
      </w:pPr>
      <w:r>
        <w:rPr>
          <w:rFonts w:ascii="Times New Roman"/>
          <w:b w:val="false"/>
          <w:i w:val="false"/>
          <w:color w:val="000000"/>
          <w:sz w:val="28"/>
        </w:rPr>
        <w:t xml:space="preserve">
      13) служебная этика государственных служащих (далее – служебная этика) – правила поведения государственных служащих, установленные настоящим Законом и </w:t>
      </w:r>
      <w:r>
        <w:rPr>
          <w:rFonts w:ascii="Times New Roman"/>
          <w:b w:val="false"/>
          <w:i w:val="false"/>
          <w:color w:val="000000"/>
          <w:sz w:val="28"/>
        </w:rPr>
        <w:t>Этическим кодексом</w:t>
      </w:r>
      <w:r>
        <w:rPr>
          <w:rFonts w:ascii="Times New Roman"/>
          <w:b w:val="false"/>
          <w:i w:val="false"/>
          <w:color w:val="000000"/>
          <w:sz w:val="28"/>
        </w:rPr>
        <w:t xml:space="preserve"> государственных служащих Республики Казахстан;</w:t>
      </w:r>
    </w:p>
    <w:bookmarkEnd w:id="13"/>
    <w:bookmarkStart w:name="z321" w:id="14"/>
    <w:p>
      <w:pPr>
        <w:spacing w:after="0"/>
        <w:ind w:left="0"/>
        <w:jc w:val="both"/>
      </w:pPr>
      <w:r>
        <w:rPr>
          <w:rFonts w:ascii="Times New Roman"/>
          <w:b w:val="false"/>
          <w:i w:val="false"/>
          <w:color w:val="000000"/>
          <w:sz w:val="28"/>
        </w:rPr>
        <w:t>
      13-1) непосредственный руководитель государственного служащего − вышестоящее по государственной должности лицо, по отношению к которому государственный служащий находится в прямом подчинении в соответствии с его должностной инструкцией;</w:t>
      </w:r>
    </w:p>
    <w:bookmarkEnd w:id="14"/>
    <w:bookmarkStart w:name="z297" w:id="15"/>
    <w:p>
      <w:pPr>
        <w:spacing w:after="0"/>
        <w:ind w:left="0"/>
        <w:jc w:val="both"/>
      </w:pPr>
      <w:r>
        <w:rPr>
          <w:rFonts w:ascii="Times New Roman"/>
          <w:b w:val="false"/>
          <w:i w:val="false"/>
          <w:color w:val="000000"/>
          <w:sz w:val="28"/>
        </w:rPr>
        <w:t>
      14) уполномоченный орган по делам государственной службы (далее – уполномоченный орган) – центральный государственный орган, осуществляющий реализацию единой государственной политики в сфере государственной службы;</w:t>
      </w:r>
    </w:p>
    <w:bookmarkEnd w:id="15"/>
    <w:bookmarkStart w:name="z298" w:id="16"/>
    <w:p>
      <w:pPr>
        <w:spacing w:after="0"/>
        <w:ind w:left="0"/>
        <w:jc w:val="both"/>
      </w:pPr>
      <w:r>
        <w:rPr>
          <w:rFonts w:ascii="Times New Roman"/>
          <w:b w:val="false"/>
          <w:i w:val="false"/>
          <w:color w:val="000000"/>
          <w:sz w:val="28"/>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p>
    <w:bookmarkEnd w:id="16"/>
    <w:bookmarkStart w:name="z299" w:id="17"/>
    <w:p>
      <w:pPr>
        <w:spacing w:after="0"/>
        <w:ind w:left="0"/>
        <w:jc w:val="both"/>
      </w:pPr>
      <w:r>
        <w:rPr>
          <w:rFonts w:ascii="Times New Roman"/>
          <w:b w:val="false"/>
          <w:i w:val="false"/>
          <w:color w:val="000000"/>
          <w:sz w:val="28"/>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p>
    <w:bookmarkEnd w:id="17"/>
    <w:bookmarkStart w:name="z300" w:id="18"/>
    <w:p>
      <w:pPr>
        <w:spacing w:after="0"/>
        <w:ind w:left="0"/>
        <w:jc w:val="both"/>
      </w:pPr>
      <w:r>
        <w:rPr>
          <w:rFonts w:ascii="Times New Roman"/>
          <w:b w:val="false"/>
          <w:i w:val="false"/>
          <w:color w:val="000000"/>
          <w:sz w:val="28"/>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p>
    <w:bookmarkEnd w:id="18"/>
    <w:bookmarkStart w:name="z301" w:id="19"/>
    <w:p>
      <w:pPr>
        <w:spacing w:after="0"/>
        <w:ind w:left="0"/>
        <w:jc w:val="both"/>
      </w:pPr>
      <w:r>
        <w:rPr>
          <w:rFonts w:ascii="Times New Roman"/>
          <w:b w:val="false"/>
          <w:i w:val="false"/>
          <w:color w:val="000000"/>
          <w:sz w:val="28"/>
        </w:rPr>
        <w:t>
      18) наставник – государственный служащий, закрепляемый за государственным служащим, впервые принятым на государственную службу, оказывающий ему практическую помощь в его профессиональной адаптации;</w:t>
      </w:r>
    </w:p>
    <w:bookmarkEnd w:id="19"/>
    <w:bookmarkStart w:name="z322" w:id="20"/>
    <w:p>
      <w:pPr>
        <w:spacing w:after="0"/>
        <w:ind w:left="0"/>
        <w:jc w:val="both"/>
      </w:pPr>
      <w:r>
        <w:rPr>
          <w:rFonts w:ascii="Times New Roman"/>
          <w:b w:val="false"/>
          <w:i w:val="false"/>
          <w:color w:val="000000"/>
          <w:sz w:val="28"/>
        </w:rPr>
        <w:t>
      18-1) оператор по техническому обеспечению процедур тестирования и бесперебойного функционирования единой автоматизированной базы данных (информационной системы) по персоналу государственной службы (далее – оператор) – юридическое лицо, определяемое Правительством Республики Казахстан, на которое возложено техническое обеспечение процедур тестирования государственных служащих, кандидатов на занятие государственных должностей и иных граждан, сопровождение и администрирование единой автоматизированной базы данных (информационной системы) по персоналу государственной службы;</w:t>
      </w:r>
    </w:p>
    <w:bookmarkEnd w:id="20"/>
    <w:bookmarkStart w:name="z302" w:id="21"/>
    <w:p>
      <w:pPr>
        <w:spacing w:after="0"/>
        <w:ind w:left="0"/>
        <w:jc w:val="both"/>
      </w:pPr>
      <w:r>
        <w:rPr>
          <w:rFonts w:ascii="Times New Roman"/>
          <w:b w:val="false"/>
          <w:i w:val="false"/>
          <w:color w:val="000000"/>
          <w:sz w:val="28"/>
        </w:rPr>
        <w:t>
      19) низовая должность – государственная должность административных государственных служащих корпуса "Б", которая в соответствии с реестром должностей политических и административных государственных служащих является нижестоящей должностью в нижестоящей категории должностей, предусмотренных в штатном расписании государственного органа;</w:t>
      </w:r>
    </w:p>
    <w:bookmarkEnd w:id="21"/>
    <w:bookmarkStart w:name="z303" w:id="22"/>
    <w:p>
      <w:pPr>
        <w:spacing w:after="0"/>
        <w:ind w:left="0"/>
        <w:jc w:val="both"/>
      </w:pPr>
      <w:r>
        <w:rPr>
          <w:rFonts w:ascii="Times New Roman"/>
          <w:b w:val="false"/>
          <w:i w:val="false"/>
          <w:color w:val="000000"/>
          <w:sz w:val="28"/>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bookmarkEnd w:id="22"/>
    <w:bookmarkStart w:name="z304" w:id="23"/>
    <w:p>
      <w:pPr>
        <w:spacing w:after="0"/>
        <w:ind w:left="0"/>
        <w:jc w:val="both"/>
      </w:pPr>
      <w:r>
        <w:rPr>
          <w:rFonts w:ascii="Times New Roman"/>
          <w:b w:val="false"/>
          <w:i w:val="false"/>
          <w:color w:val="000000"/>
          <w:sz w:val="28"/>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привлечения в государственные органы иностранных работников, положение и состав которой утверждаются Президентом Республики Казахстан;</w:t>
      </w:r>
    </w:p>
    <w:bookmarkEnd w:id="23"/>
    <w:bookmarkStart w:name="z305" w:id="24"/>
    <w:p>
      <w:pPr>
        <w:spacing w:after="0"/>
        <w:ind w:left="0"/>
        <w:jc w:val="both"/>
      </w:pPr>
      <w:r>
        <w:rPr>
          <w:rFonts w:ascii="Times New Roman"/>
          <w:b w:val="false"/>
          <w:i w:val="false"/>
          <w:color w:val="000000"/>
          <w:sz w:val="28"/>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p>
    <w:bookmarkEnd w:id="24"/>
    <w:bookmarkStart w:name="z306" w:id="25"/>
    <w:p>
      <w:pPr>
        <w:spacing w:after="0"/>
        <w:ind w:left="0"/>
        <w:jc w:val="both"/>
      </w:pPr>
      <w:r>
        <w:rPr>
          <w:rFonts w:ascii="Times New Roman"/>
          <w:b w:val="false"/>
          <w:i w:val="false"/>
          <w:color w:val="000000"/>
          <w:sz w:val="28"/>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порядке, установленном законодательством Республики Казахстан.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сфере государственной службы</w:t>
      </w:r>
    </w:p>
    <w:bookmarkStart w:name="z71" w:id="26"/>
    <w:p>
      <w:pPr>
        <w:spacing w:after="0"/>
        <w:ind w:left="0"/>
        <w:jc w:val="both"/>
      </w:pPr>
      <w:r>
        <w:rPr>
          <w:rFonts w:ascii="Times New Roman"/>
          <w:b w:val="false"/>
          <w:i w:val="false"/>
          <w:color w:val="000000"/>
          <w:sz w:val="28"/>
        </w:rPr>
        <w:t xml:space="preserve">
      1. Правовую основу государственной службы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настоящий Закон, иные нормативные правовые акты Республики Казахстан.</w:t>
      </w:r>
    </w:p>
    <w:bookmarkEnd w:id="26"/>
    <w:bookmarkStart w:name="z72" w:id="2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bookmarkEnd w:id="27"/>
    <w:p>
      <w:pPr>
        <w:spacing w:after="0"/>
        <w:ind w:left="0"/>
        <w:jc w:val="both"/>
      </w:pPr>
      <w:r>
        <w:rPr>
          <w:rFonts w:ascii="Times New Roman"/>
          <w:b/>
          <w:i w:val="false"/>
          <w:color w:val="000000"/>
          <w:sz w:val="28"/>
        </w:rPr>
        <w:t>Статья 3. Действие настоящего Закона</w:t>
      </w:r>
    </w:p>
    <w:bookmarkStart w:name="z73" w:id="28"/>
    <w:p>
      <w:pPr>
        <w:spacing w:after="0"/>
        <w:ind w:left="0"/>
        <w:jc w:val="both"/>
      </w:pPr>
      <w:r>
        <w:rPr>
          <w:rFonts w:ascii="Times New Roman"/>
          <w:b w:val="false"/>
          <w:i w:val="false"/>
          <w:color w:val="000000"/>
          <w:sz w:val="28"/>
        </w:rPr>
        <w:t>
      1. Действие настоящего Закона распространяется на:</w:t>
      </w:r>
    </w:p>
    <w:bookmarkEnd w:id="28"/>
    <w:p>
      <w:pPr>
        <w:spacing w:after="0"/>
        <w:ind w:left="0"/>
        <w:jc w:val="both"/>
      </w:pPr>
      <w:r>
        <w:rPr>
          <w:rFonts w:ascii="Times New Roman"/>
          <w:b w:val="false"/>
          <w:i w:val="false"/>
          <w:color w:val="000000"/>
          <w:sz w:val="28"/>
        </w:rPr>
        <w:t xml:space="preserve">
      1) всех государственных служащих, за исключением случаев, когда </w:t>
      </w:r>
      <w:r>
        <w:rPr>
          <w:rFonts w:ascii="Times New Roman"/>
          <w:b w:val="false"/>
          <w:i w:val="false"/>
          <w:color w:val="000000"/>
          <w:sz w:val="28"/>
        </w:rPr>
        <w:t>Конституцией</w:t>
      </w:r>
      <w:r>
        <w:rPr>
          <w:rFonts w:ascii="Times New Roman"/>
          <w:b w:val="false"/>
          <w:i w:val="false"/>
          <w:color w:val="000000"/>
          <w:sz w:val="28"/>
        </w:rPr>
        <w:t>, конституционными законами или иными законодательными актами Республики Казахстан для них определен иной правовой статус;</w:t>
      </w:r>
    </w:p>
    <w:p>
      <w:pPr>
        <w:spacing w:after="0"/>
        <w:ind w:left="0"/>
        <w:jc w:val="both"/>
      </w:pPr>
      <w:r>
        <w:rPr>
          <w:rFonts w:ascii="Times New Roman"/>
          <w:b w:val="false"/>
          <w:i w:val="false"/>
          <w:color w:val="000000"/>
          <w:sz w:val="28"/>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3) государственных служащих, проходящих правоохранительную службу, с особенностями, предусмотренными законодательными актами Республики Казахстан о правоохранительной службе.</w:t>
      </w:r>
    </w:p>
    <w:bookmarkStart w:name="z74" w:id="29"/>
    <w:p>
      <w:pPr>
        <w:spacing w:after="0"/>
        <w:ind w:left="0"/>
        <w:jc w:val="both"/>
      </w:pPr>
      <w:r>
        <w:rPr>
          <w:rFonts w:ascii="Times New Roman"/>
          <w:b w:val="false"/>
          <w:i w:val="false"/>
          <w:color w:val="000000"/>
          <w:sz w:val="28"/>
        </w:rPr>
        <w:t>
      2. Действие настоящего Закона не распространяется на:</w:t>
      </w:r>
    </w:p>
    <w:bookmarkEnd w:id="29"/>
    <w:p>
      <w:pPr>
        <w:spacing w:after="0"/>
        <w:ind w:left="0"/>
        <w:jc w:val="both"/>
      </w:pPr>
      <w:r>
        <w:rPr>
          <w:rFonts w:ascii="Times New Roman"/>
          <w:b w:val="false"/>
          <w:i w:val="false"/>
          <w:color w:val="000000"/>
          <w:sz w:val="28"/>
        </w:rPr>
        <w:t>
      1) лиц, осуществляющих техническое обслуживание и обеспечивающих функционирование государственных органов;</w:t>
      </w:r>
    </w:p>
    <w:p>
      <w:pPr>
        <w:spacing w:after="0"/>
        <w:ind w:left="0"/>
        <w:jc w:val="both"/>
      </w:pPr>
      <w:r>
        <w:rPr>
          <w:rFonts w:ascii="Times New Roman"/>
          <w:b w:val="false"/>
          <w:i w:val="false"/>
          <w:color w:val="000000"/>
          <w:sz w:val="28"/>
        </w:rPr>
        <w:t>
      2) служащих и технических служащих Национального Банка Республики Казахстан и его ведомств,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3) лиц, осуществляющих деятельность в государственных органах на основании трудового договора в соответствии с трудовым законодательством Республики Казахстан, в том числе иностранных работников государственных органов.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Основные принципы государственной службы</w:t>
      </w:r>
    </w:p>
    <w:bookmarkStart w:name="z75" w:id="30"/>
    <w:p>
      <w:pPr>
        <w:spacing w:after="0"/>
        <w:ind w:left="0"/>
        <w:jc w:val="both"/>
      </w:pPr>
      <w:r>
        <w:rPr>
          <w:rFonts w:ascii="Times New Roman"/>
          <w:b w:val="false"/>
          <w:i w:val="false"/>
          <w:color w:val="000000"/>
          <w:sz w:val="28"/>
        </w:rPr>
        <w:t>
      1. Государственная служба в Республике Казахстан основывается на принципах:</w:t>
      </w:r>
    </w:p>
    <w:bookmarkEnd w:id="30"/>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казахстанского патриотизма;</w:t>
      </w:r>
    </w:p>
    <w:p>
      <w:pPr>
        <w:spacing w:after="0"/>
        <w:ind w:left="0"/>
        <w:jc w:val="both"/>
      </w:pPr>
      <w:r>
        <w:rPr>
          <w:rFonts w:ascii="Times New Roman"/>
          <w:b w:val="false"/>
          <w:i w:val="false"/>
          <w:color w:val="000000"/>
          <w:sz w:val="28"/>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p>
    <w:p>
      <w:pPr>
        <w:spacing w:after="0"/>
        <w:ind w:left="0"/>
        <w:jc w:val="both"/>
      </w:pPr>
      <w:r>
        <w:rPr>
          <w:rFonts w:ascii="Times New Roman"/>
          <w:b w:val="false"/>
          <w:i w:val="false"/>
          <w:color w:val="000000"/>
          <w:sz w:val="28"/>
        </w:rPr>
        <w:t>
      4) приоритета прав, свобод и законных интересов граждан перед интересами государства;</w:t>
      </w:r>
    </w:p>
    <w:p>
      <w:pPr>
        <w:spacing w:after="0"/>
        <w:ind w:left="0"/>
        <w:jc w:val="both"/>
      </w:pPr>
      <w:r>
        <w:rPr>
          <w:rFonts w:ascii="Times New Roman"/>
          <w:b w:val="false"/>
          <w:i w:val="false"/>
          <w:color w:val="000000"/>
          <w:sz w:val="28"/>
        </w:rPr>
        <w:t>
      5) эффективности, результативности, прозрачности в деятельности государственных органов;</w:t>
      </w:r>
    </w:p>
    <w:p>
      <w:pPr>
        <w:spacing w:after="0"/>
        <w:ind w:left="0"/>
        <w:jc w:val="both"/>
      </w:pPr>
      <w:r>
        <w:rPr>
          <w:rFonts w:ascii="Times New Roman"/>
          <w:b w:val="false"/>
          <w:i w:val="false"/>
          <w:color w:val="000000"/>
          <w:sz w:val="28"/>
        </w:rPr>
        <w:t>
      6) равного права граждан на доступ к государственной службе;</w:t>
      </w:r>
    </w:p>
    <w:p>
      <w:pPr>
        <w:spacing w:after="0"/>
        <w:ind w:left="0"/>
        <w:jc w:val="both"/>
      </w:pPr>
      <w:r>
        <w:rPr>
          <w:rFonts w:ascii="Times New Roman"/>
          <w:b w:val="false"/>
          <w:i w:val="false"/>
          <w:color w:val="000000"/>
          <w:sz w:val="28"/>
        </w:rPr>
        <w:t>
      7) добровольности поступления граждан на государственную службу;</w:t>
      </w:r>
    </w:p>
    <w:p>
      <w:pPr>
        <w:spacing w:after="0"/>
        <w:ind w:left="0"/>
        <w:jc w:val="both"/>
      </w:pPr>
      <w:r>
        <w:rPr>
          <w:rFonts w:ascii="Times New Roman"/>
          <w:b w:val="false"/>
          <w:i w:val="false"/>
          <w:color w:val="000000"/>
          <w:sz w:val="28"/>
        </w:rPr>
        <w:t>
      8) профессионализма государственных служащих;</w:t>
      </w:r>
    </w:p>
    <w:p>
      <w:pPr>
        <w:spacing w:after="0"/>
        <w:ind w:left="0"/>
        <w:jc w:val="both"/>
      </w:pPr>
      <w:r>
        <w:rPr>
          <w:rFonts w:ascii="Times New Roman"/>
          <w:b w:val="false"/>
          <w:i w:val="false"/>
          <w:color w:val="000000"/>
          <w:sz w:val="28"/>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p>
    <w:p>
      <w:pPr>
        <w:spacing w:after="0"/>
        <w:ind w:left="0"/>
        <w:jc w:val="both"/>
      </w:pPr>
      <w:r>
        <w:rPr>
          <w:rFonts w:ascii="Times New Roman"/>
          <w:b w:val="false"/>
          <w:i w:val="false"/>
          <w:color w:val="000000"/>
          <w:sz w:val="28"/>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p>
    <w:p>
      <w:pPr>
        <w:spacing w:after="0"/>
        <w:ind w:left="0"/>
        <w:jc w:val="both"/>
      </w:pPr>
      <w:r>
        <w:rPr>
          <w:rFonts w:ascii="Times New Roman"/>
          <w:b w:val="false"/>
          <w:i w:val="false"/>
          <w:color w:val="000000"/>
          <w:sz w:val="28"/>
        </w:rPr>
        <w:t>
      11) подконтрольности и подотчетности государственных служащих;</w:t>
      </w:r>
    </w:p>
    <w:p>
      <w:pPr>
        <w:spacing w:after="0"/>
        <w:ind w:left="0"/>
        <w:jc w:val="both"/>
      </w:pPr>
      <w:r>
        <w:rPr>
          <w:rFonts w:ascii="Times New Roman"/>
          <w:b w:val="false"/>
          <w:i w:val="false"/>
          <w:color w:val="000000"/>
          <w:sz w:val="28"/>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p>
    <w:p>
      <w:pPr>
        <w:spacing w:after="0"/>
        <w:ind w:left="0"/>
        <w:jc w:val="both"/>
      </w:pPr>
      <w:r>
        <w:rPr>
          <w:rFonts w:ascii="Times New Roman"/>
          <w:b w:val="false"/>
          <w:i w:val="false"/>
          <w:color w:val="000000"/>
          <w:sz w:val="28"/>
        </w:rPr>
        <w:t>
      13) этичности;</w:t>
      </w:r>
    </w:p>
    <w:p>
      <w:pPr>
        <w:spacing w:after="0"/>
        <w:ind w:left="0"/>
        <w:jc w:val="both"/>
      </w:pPr>
      <w:r>
        <w:rPr>
          <w:rFonts w:ascii="Times New Roman"/>
          <w:b w:val="false"/>
          <w:i w:val="false"/>
          <w:color w:val="000000"/>
          <w:sz w:val="28"/>
        </w:rPr>
        <w:t>
      14) нетерпимости к правонарушениям;</w:t>
      </w:r>
    </w:p>
    <w:p>
      <w:pPr>
        <w:spacing w:after="0"/>
        <w:ind w:left="0"/>
        <w:jc w:val="both"/>
      </w:pPr>
      <w:r>
        <w:rPr>
          <w:rFonts w:ascii="Times New Roman"/>
          <w:b w:val="false"/>
          <w:i w:val="false"/>
          <w:color w:val="000000"/>
          <w:sz w:val="28"/>
        </w:rPr>
        <w:t>
      15) учета общественного мнения и гласности, за исключением деятельности, составляющей государственные секреты или иную охраняемую законом тайну;</w:t>
      </w:r>
    </w:p>
    <w:p>
      <w:pPr>
        <w:spacing w:after="0"/>
        <w:ind w:left="0"/>
        <w:jc w:val="both"/>
      </w:pPr>
      <w:r>
        <w:rPr>
          <w:rFonts w:ascii="Times New Roman"/>
          <w:b w:val="false"/>
          <w:i w:val="false"/>
          <w:color w:val="000000"/>
          <w:sz w:val="28"/>
        </w:rPr>
        <w:t>
      16) правовой и социальной защищенности государственных служащих;</w:t>
      </w:r>
    </w:p>
    <w:p>
      <w:pPr>
        <w:spacing w:after="0"/>
        <w:ind w:left="0"/>
        <w:jc w:val="both"/>
      </w:pPr>
      <w:r>
        <w:rPr>
          <w:rFonts w:ascii="Times New Roman"/>
          <w:b w:val="false"/>
          <w:i w:val="false"/>
          <w:color w:val="000000"/>
          <w:sz w:val="28"/>
        </w:rPr>
        <w:t>
      17) равной оплаты труда за выполнение равнозначной работы;</w:t>
      </w:r>
    </w:p>
    <w:p>
      <w:pPr>
        <w:spacing w:after="0"/>
        <w:ind w:left="0"/>
        <w:jc w:val="both"/>
      </w:pPr>
      <w:r>
        <w:rPr>
          <w:rFonts w:ascii="Times New Roman"/>
          <w:b w:val="false"/>
          <w:i w:val="false"/>
          <w:color w:val="000000"/>
          <w:sz w:val="28"/>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p>
    <w:p>
      <w:pPr>
        <w:spacing w:after="0"/>
        <w:ind w:left="0"/>
        <w:jc w:val="both"/>
      </w:pPr>
      <w:r>
        <w:rPr>
          <w:rFonts w:ascii="Times New Roman"/>
          <w:b w:val="false"/>
          <w:i w:val="false"/>
          <w:color w:val="000000"/>
          <w:sz w:val="28"/>
        </w:rPr>
        <w:t>
      19) непрерывности обучения государственных служащих и развития необходимых компетенций;</w:t>
      </w:r>
    </w:p>
    <w:p>
      <w:pPr>
        <w:spacing w:after="0"/>
        <w:ind w:left="0"/>
        <w:jc w:val="both"/>
      </w:pPr>
      <w:r>
        <w:rPr>
          <w:rFonts w:ascii="Times New Roman"/>
          <w:b w:val="false"/>
          <w:i w:val="false"/>
          <w:color w:val="000000"/>
          <w:sz w:val="28"/>
        </w:rPr>
        <w:t>
      20) практической ориентированности подготовки, переподготовки и повышения квалификации государственных служащих.</w:t>
      </w:r>
    </w:p>
    <w:bookmarkStart w:name="z76" w:id="31"/>
    <w:p>
      <w:pPr>
        <w:spacing w:after="0"/>
        <w:ind w:left="0"/>
        <w:jc w:val="both"/>
      </w:pPr>
      <w:r>
        <w:rPr>
          <w:rFonts w:ascii="Times New Roman"/>
          <w:b w:val="false"/>
          <w:i w:val="false"/>
          <w:color w:val="000000"/>
          <w:sz w:val="28"/>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p>
    <w:bookmarkEnd w:id="31"/>
    <w:p>
      <w:pPr>
        <w:spacing w:after="0"/>
        <w:ind w:left="0"/>
        <w:jc w:val="both"/>
      </w:pPr>
      <w:r>
        <w:rPr>
          <w:rFonts w:ascii="Times New Roman"/>
          <w:b/>
          <w:i w:val="false"/>
          <w:color w:val="000000"/>
          <w:sz w:val="28"/>
        </w:rPr>
        <w:t>Статья 5. Уполномоченный орган</w:t>
      </w:r>
    </w:p>
    <w:bookmarkStart w:name="z77" w:id="32"/>
    <w:p>
      <w:pPr>
        <w:spacing w:after="0"/>
        <w:ind w:left="0"/>
        <w:jc w:val="both"/>
      </w:pPr>
      <w:r>
        <w:rPr>
          <w:rFonts w:ascii="Times New Roman"/>
          <w:b w:val="false"/>
          <w:i w:val="false"/>
          <w:color w:val="000000"/>
          <w:sz w:val="28"/>
        </w:rPr>
        <w:t>
      1. Единую систему органов по делам государственной службы образуют уполномоченный орган, его территориальные подразделения, организации, подведомственные уполномоченному органу.</w:t>
      </w:r>
    </w:p>
    <w:bookmarkEnd w:id="32"/>
    <w:p>
      <w:pPr>
        <w:spacing w:after="0"/>
        <w:ind w:left="0"/>
        <w:jc w:val="both"/>
      </w:pPr>
      <w:r>
        <w:rPr>
          <w:rFonts w:ascii="Times New Roman"/>
          <w:b w:val="false"/>
          <w:i w:val="false"/>
          <w:color w:val="000000"/>
          <w:sz w:val="28"/>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p>
    <w:bookmarkStart w:name="z78" w:id="33"/>
    <w:p>
      <w:pPr>
        <w:spacing w:after="0"/>
        <w:ind w:left="0"/>
        <w:jc w:val="both"/>
      </w:pPr>
      <w:r>
        <w:rPr>
          <w:rFonts w:ascii="Times New Roman"/>
          <w:b w:val="false"/>
          <w:i w:val="false"/>
          <w:color w:val="000000"/>
          <w:sz w:val="28"/>
        </w:rPr>
        <w:t>
      2. Уполномоченный орган:</w:t>
      </w:r>
    </w:p>
    <w:bookmarkEnd w:id="33"/>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разрабатывает и утверждает типовые квалификационные требования к категориям административных государственных должностей;</w:t>
      </w:r>
    </w:p>
    <w:p>
      <w:pPr>
        <w:spacing w:after="0"/>
        <w:ind w:left="0"/>
        <w:jc w:val="both"/>
      </w:pPr>
      <w:r>
        <w:rPr>
          <w:rFonts w:ascii="Times New Roman"/>
          <w:b w:val="false"/>
          <w:i w:val="false"/>
          <w:color w:val="000000"/>
          <w:sz w:val="28"/>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определяет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порядок обжалования результатов тестирования;</w:t>
      </w:r>
    </w:p>
    <w:p>
      <w:pPr>
        <w:spacing w:after="0"/>
        <w:ind w:left="0"/>
        <w:jc w:val="both"/>
      </w:pPr>
      <w:r>
        <w:rPr>
          <w:rFonts w:ascii="Times New Roman"/>
          <w:b w:val="false"/>
          <w:i w:val="false"/>
          <w:color w:val="000000"/>
          <w:sz w:val="28"/>
        </w:rPr>
        <w:t>
      6)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разрабатывает порядок прикомандирования государственных служащих к государственным органам, международным и иным организациям;</w:t>
      </w:r>
    </w:p>
    <w:p>
      <w:pPr>
        <w:spacing w:after="0"/>
        <w:ind w:left="0"/>
        <w:jc w:val="both"/>
      </w:pPr>
      <w:r>
        <w:rPr>
          <w:rFonts w:ascii="Times New Roman"/>
          <w:b w:val="false"/>
          <w:i w:val="false"/>
          <w:color w:val="000000"/>
          <w:sz w:val="28"/>
        </w:rPr>
        <w:t>
      7-2) разрабатывает порядок исчисления стажа работы государственных служащих, дающего право на установление должностного оклада;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7-3)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p>
    <w:p>
      <w:pPr>
        <w:spacing w:after="0"/>
        <w:ind w:left="0"/>
        <w:jc w:val="both"/>
      </w:pPr>
      <w:r>
        <w:rPr>
          <w:rFonts w:ascii="Times New Roman"/>
          <w:b w:val="false"/>
          <w:i w:val="false"/>
          <w:color w:val="000000"/>
          <w:sz w:val="28"/>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p>
    <w:p>
      <w:pPr>
        <w:spacing w:after="0"/>
        <w:ind w:left="0"/>
        <w:jc w:val="both"/>
      </w:pPr>
      <w:r>
        <w:rPr>
          <w:rFonts w:ascii="Times New Roman"/>
          <w:b w:val="false"/>
          <w:i w:val="false"/>
          <w:color w:val="000000"/>
          <w:sz w:val="28"/>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p>
    <w:p>
      <w:pPr>
        <w:spacing w:after="0"/>
        <w:ind w:left="0"/>
        <w:jc w:val="both"/>
      </w:pPr>
      <w:r>
        <w:rPr>
          <w:rFonts w:ascii="Times New Roman"/>
          <w:b w:val="false"/>
          <w:i w:val="false"/>
          <w:color w:val="000000"/>
          <w:sz w:val="28"/>
        </w:rPr>
        <w:t>
      10) осуществляет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p>
    <w:p>
      <w:pPr>
        <w:spacing w:after="0"/>
        <w:ind w:left="0"/>
        <w:jc w:val="both"/>
      </w:pPr>
      <w:r>
        <w:rPr>
          <w:rFonts w:ascii="Times New Roman"/>
          <w:b w:val="false"/>
          <w:i w:val="false"/>
          <w:color w:val="000000"/>
          <w:sz w:val="28"/>
        </w:rPr>
        <w:t>
      11) определяет порядок проведения конкурсов на занятие административной государственной должности;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определяет порядок разработки и утверждения должностной инструкции административного государственного служащего;</w:t>
      </w:r>
    </w:p>
    <w:p>
      <w:pPr>
        <w:spacing w:after="0"/>
        <w:ind w:left="0"/>
        <w:jc w:val="both"/>
      </w:pPr>
      <w:r>
        <w:rPr>
          <w:rFonts w:ascii="Times New Roman"/>
          <w:b w:val="false"/>
          <w:i w:val="false"/>
          <w:color w:val="000000"/>
          <w:sz w:val="28"/>
        </w:rPr>
        <w:t>
      14) утверждает типовое положение о службе управления персоналом (кадровой службе);</w:t>
      </w:r>
    </w:p>
    <w:p>
      <w:pPr>
        <w:spacing w:after="0"/>
        <w:ind w:left="0"/>
        <w:jc w:val="both"/>
      </w:pPr>
      <w:r>
        <w:rPr>
          <w:rFonts w:ascii="Times New Roman"/>
          <w:b w:val="false"/>
          <w:i w:val="false"/>
          <w:color w:val="000000"/>
          <w:sz w:val="28"/>
        </w:rPr>
        <w:t>
      15) разрабатывает и утверждает типовые формы документов кадрового делопроизводства административной государственной службы;</w:t>
      </w:r>
    </w:p>
    <w:p>
      <w:pPr>
        <w:spacing w:after="0"/>
        <w:ind w:left="0"/>
        <w:jc w:val="both"/>
      </w:pPr>
      <w:r>
        <w:rPr>
          <w:rFonts w:ascii="Times New Roman"/>
          <w:b w:val="false"/>
          <w:i w:val="false"/>
          <w:color w:val="000000"/>
          <w:sz w:val="28"/>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p>
    <w:p>
      <w:pPr>
        <w:spacing w:after="0"/>
        <w:ind w:left="0"/>
        <w:jc w:val="both"/>
      </w:pPr>
      <w:r>
        <w:rPr>
          <w:rFonts w:ascii="Times New Roman"/>
          <w:b w:val="false"/>
          <w:i w:val="false"/>
          <w:color w:val="000000"/>
          <w:sz w:val="28"/>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p>
    <w:p>
      <w:pPr>
        <w:spacing w:after="0"/>
        <w:ind w:left="0"/>
        <w:jc w:val="both"/>
      </w:pPr>
      <w:r>
        <w:rPr>
          <w:rFonts w:ascii="Times New Roman"/>
          <w:b w:val="false"/>
          <w:i w:val="false"/>
          <w:color w:val="000000"/>
          <w:sz w:val="28"/>
        </w:rPr>
        <w:t>
      18) участвует в подготовке проектов международных договоров по вопросам государственной службы;</w:t>
      </w:r>
    </w:p>
    <w:p>
      <w:pPr>
        <w:spacing w:after="0"/>
        <w:ind w:left="0"/>
        <w:jc w:val="both"/>
      </w:pPr>
      <w:r>
        <w:rPr>
          <w:rFonts w:ascii="Times New Roman"/>
          <w:b w:val="false"/>
          <w:i w:val="false"/>
          <w:color w:val="000000"/>
          <w:sz w:val="28"/>
        </w:rPr>
        <w:t>
      19) осуществляет в государственных органах оценку эффективности управления персоналом;</w:t>
      </w:r>
    </w:p>
    <w:p>
      <w:pPr>
        <w:spacing w:after="0"/>
        <w:ind w:left="0"/>
        <w:jc w:val="both"/>
      </w:pPr>
      <w:r>
        <w:rPr>
          <w:rFonts w:ascii="Times New Roman"/>
          <w:b w:val="false"/>
          <w:i w:val="false"/>
          <w:color w:val="000000"/>
          <w:sz w:val="28"/>
        </w:rPr>
        <w:t>
      20) координирует и осуществляет методологическое руководство деятельностью служб управления персоналом (кадровых служб);</w:t>
      </w:r>
    </w:p>
    <w:p>
      <w:pPr>
        <w:spacing w:after="0"/>
        <w:ind w:left="0"/>
        <w:jc w:val="both"/>
      </w:pPr>
      <w:r>
        <w:rPr>
          <w:rFonts w:ascii="Times New Roman"/>
          <w:b w:val="false"/>
          <w:i w:val="false"/>
          <w:color w:val="000000"/>
          <w:sz w:val="28"/>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p>
    <w:p>
      <w:pPr>
        <w:spacing w:after="0"/>
        <w:ind w:left="0"/>
        <w:jc w:val="both"/>
      </w:pPr>
      <w:r>
        <w:rPr>
          <w:rFonts w:ascii="Times New Roman"/>
          <w:b w:val="false"/>
          <w:i w:val="false"/>
          <w:color w:val="000000"/>
          <w:sz w:val="28"/>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p>
    <w:bookmarkStart w:name="z323" w:id="34"/>
    <w:p>
      <w:pPr>
        <w:spacing w:after="0"/>
        <w:ind w:left="0"/>
        <w:jc w:val="both"/>
      </w:pPr>
      <w:r>
        <w:rPr>
          <w:rFonts w:ascii="Times New Roman"/>
          <w:b w:val="false"/>
          <w:i w:val="false"/>
          <w:color w:val="000000"/>
          <w:sz w:val="28"/>
        </w:rPr>
        <w:t>
      22-1) приобретает услуги по техническому обеспечению процедур тестирования государственных служащих, кандидатов на занятие государственных должностей и иных граждан, сопровождению и администрированию единой автоматизированной базы данных (информационной системы) по персоналу государственной службы у оператора, определяемого Правительством Республики Казахстан;</w:t>
      </w:r>
    </w:p>
    <w:bookmarkEnd w:id="34"/>
    <w:p>
      <w:pPr>
        <w:spacing w:after="0"/>
        <w:ind w:left="0"/>
        <w:jc w:val="both"/>
      </w:pPr>
      <w:r>
        <w:rPr>
          <w:rFonts w:ascii="Times New Roman"/>
          <w:b w:val="false"/>
          <w:i w:val="false"/>
          <w:color w:val="000000"/>
          <w:sz w:val="28"/>
        </w:rPr>
        <w:t>
      23) осуществляет иные функции, предусмотренные настоящим Законом, иными нормативными правовыми актами Республики Казахстан.</w:t>
      </w:r>
    </w:p>
    <w:bookmarkStart w:name="z79" w:id="35"/>
    <w:p>
      <w:pPr>
        <w:spacing w:after="0"/>
        <w:ind w:left="0"/>
        <w:jc w:val="both"/>
      </w:pPr>
      <w:r>
        <w:rPr>
          <w:rFonts w:ascii="Times New Roman"/>
          <w:b w:val="false"/>
          <w:i w:val="false"/>
          <w:color w:val="000000"/>
          <w:sz w:val="28"/>
        </w:rPr>
        <w:t>
      3. Уполномоченный орган имеет в областях, городах республиканского значения, столице советы по этике, положение о которых утверждается Президентом Республики Казахстан по представлению уполномоченного органа.</w:t>
      </w:r>
    </w:p>
    <w:bookmarkEnd w:id="35"/>
    <w:bookmarkStart w:name="z80" w:id="36"/>
    <w:p>
      <w:pPr>
        <w:spacing w:after="0"/>
        <w:ind w:left="0"/>
        <w:jc w:val="both"/>
      </w:pPr>
      <w:r>
        <w:rPr>
          <w:rFonts w:ascii="Times New Roman"/>
          <w:b w:val="false"/>
          <w:i w:val="false"/>
          <w:color w:val="000000"/>
          <w:sz w:val="28"/>
        </w:rPr>
        <w:t>
      4. Решения уполномоченного органа и его территориальных подразделений оформляются в форме приказов.</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Служба управления персоналом (кадровая служба)</w:t>
      </w:r>
    </w:p>
    <w:bookmarkStart w:name="z81" w:id="37"/>
    <w:p>
      <w:pPr>
        <w:spacing w:after="0"/>
        <w:ind w:left="0"/>
        <w:jc w:val="both"/>
      </w:pPr>
      <w:r>
        <w:rPr>
          <w:rFonts w:ascii="Times New Roman"/>
          <w:b w:val="false"/>
          <w:i w:val="false"/>
          <w:color w:val="000000"/>
          <w:sz w:val="28"/>
        </w:rPr>
        <w:t>
      1. Служба управления персоналом (кадровая служба) в пределах своей компетенции:</w:t>
      </w:r>
    </w:p>
    <w:bookmarkEnd w:id="37"/>
    <w:p>
      <w:pPr>
        <w:spacing w:after="0"/>
        <w:ind w:left="0"/>
        <w:jc w:val="both"/>
      </w:pPr>
      <w:r>
        <w:rPr>
          <w:rFonts w:ascii="Times New Roman"/>
          <w:b w:val="false"/>
          <w:i w:val="false"/>
          <w:color w:val="000000"/>
          <w:sz w:val="28"/>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p>
    <w:p>
      <w:pPr>
        <w:spacing w:after="0"/>
        <w:ind w:left="0"/>
        <w:jc w:val="both"/>
      </w:pPr>
      <w:r>
        <w:rPr>
          <w:rFonts w:ascii="Times New Roman"/>
          <w:b w:val="false"/>
          <w:i w:val="false"/>
          <w:color w:val="000000"/>
          <w:sz w:val="28"/>
        </w:rPr>
        <w:t>
      2) организует деятельность дисциплинарной, конкурсной и иных комиссий по кадровым вопросам;</w:t>
      </w:r>
    </w:p>
    <w:p>
      <w:pPr>
        <w:spacing w:after="0"/>
        <w:ind w:left="0"/>
        <w:jc w:val="both"/>
      </w:pPr>
      <w:r>
        <w:rPr>
          <w:rFonts w:ascii="Times New Roman"/>
          <w:b w:val="false"/>
          <w:i w:val="false"/>
          <w:color w:val="000000"/>
          <w:sz w:val="28"/>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p>
    <w:p>
      <w:pPr>
        <w:spacing w:after="0"/>
        <w:ind w:left="0"/>
        <w:jc w:val="both"/>
      </w:pPr>
      <w:r>
        <w:rPr>
          <w:rFonts w:ascii="Times New Roman"/>
          <w:b w:val="false"/>
          <w:i w:val="false"/>
          <w:color w:val="000000"/>
          <w:sz w:val="28"/>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p>
    <w:p>
      <w:pPr>
        <w:spacing w:after="0"/>
        <w:ind w:left="0"/>
        <w:jc w:val="both"/>
      </w:pPr>
      <w:r>
        <w:rPr>
          <w:rFonts w:ascii="Times New Roman"/>
          <w:b w:val="false"/>
          <w:i w:val="false"/>
          <w:color w:val="000000"/>
          <w:sz w:val="28"/>
        </w:rPr>
        <w:t>
      5) обеспечивает соблюдение ограничений, связанных с пребыванием на государственной службе;</w:t>
      </w:r>
    </w:p>
    <w:p>
      <w:pPr>
        <w:spacing w:after="0"/>
        <w:ind w:left="0"/>
        <w:jc w:val="both"/>
      </w:pPr>
      <w:r>
        <w:rPr>
          <w:rFonts w:ascii="Times New Roman"/>
          <w:b w:val="false"/>
          <w:i w:val="false"/>
          <w:color w:val="000000"/>
          <w:sz w:val="28"/>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p>
    <w:p>
      <w:pPr>
        <w:spacing w:after="0"/>
        <w:ind w:left="0"/>
        <w:jc w:val="both"/>
      </w:pPr>
      <w:r>
        <w:rPr>
          <w:rFonts w:ascii="Times New Roman"/>
          <w:b w:val="false"/>
          <w:i w:val="false"/>
          <w:color w:val="000000"/>
          <w:sz w:val="28"/>
        </w:rPr>
        <w:t>
      7) осуществляет иные полномочия, установленные законодательством Республики Казахстан.</w:t>
      </w:r>
    </w:p>
    <w:bookmarkStart w:name="z82" w:id="38"/>
    <w:p>
      <w:pPr>
        <w:spacing w:after="0"/>
        <w:ind w:left="0"/>
        <w:jc w:val="both"/>
      </w:pPr>
      <w:r>
        <w:rPr>
          <w:rFonts w:ascii="Times New Roman"/>
          <w:b w:val="false"/>
          <w:i w:val="false"/>
          <w:color w:val="000000"/>
          <w:sz w:val="28"/>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руководителю аппарата, а в государственном органе, осуществляющем руководство в сфере внешнеполитической деятельности или в котором не введена должность руководителя аппарата, – руководителю государственного органа.</w:t>
      </w:r>
    </w:p>
    <w:bookmarkEnd w:id="38"/>
    <w:bookmarkStart w:name="z83" w:id="39"/>
    <w:p>
      <w:pPr>
        <w:spacing w:after="0"/>
        <w:ind w:left="0"/>
        <w:jc w:val="both"/>
      </w:pPr>
      <w:r>
        <w:rPr>
          <w:rFonts w:ascii="Times New Roman"/>
          <w:b w:val="false"/>
          <w:i w:val="false"/>
          <w:color w:val="000000"/>
          <w:sz w:val="28"/>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39"/>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24" w:id="40"/>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службы управления персоналом (кадровой службы) для центрального государственного органа, его ведомств и территориальных подразделений.</w:t>
      </w:r>
    </w:p>
    <w:bookmarkEnd w:id="40"/>
    <w:bookmarkStart w:name="z325" w:id="41"/>
    <w:p>
      <w:pPr>
        <w:spacing w:after="0"/>
        <w:ind w:left="0"/>
        <w:jc w:val="both"/>
      </w:pPr>
      <w:r>
        <w:rPr>
          <w:rFonts w:ascii="Times New Roman"/>
          <w:b w:val="false"/>
          <w:i w:val="false"/>
          <w:color w:val="000000"/>
          <w:sz w:val="28"/>
        </w:rPr>
        <w:t>
      По решению руководителя ведомства центрального государственного органа допускается создание единой службы управления персоналом (кадровой службы) для ведомства центрального государственного органа и его территориальных подразделений.</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Классификация государственных должностей государственных служащих</w:t>
      </w:r>
    </w:p>
    <w:bookmarkStart w:name="z84" w:id="42"/>
    <w:p>
      <w:pPr>
        <w:spacing w:after="0"/>
        <w:ind w:left="0"/>
        <w:jc w:val="both"/>
      </w:pPr>
      <w:r>
        <w:rPr>
          <w:rFonts w:ascii="Times New Roman"/>
          <w:b w:val="false"/>
          <w:i w:val="false"/>
          <w:color w:val="000000"/>
          <w:sz w:val="28"/>
        </w:rPr>
        <w:t xml:space="preserve">
      1. Государственные должности государственных служащих учреждаются в соответствии с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 иными нормативными правовыми актами Республики Казахстан.</w:t>
      </w:r>
    </w:p>
    <w:bookmarkEnd w:id="42"/>
    <w:bookmarkStart w:name="z85" w:id="43"/>
    <w:p>
      <w:pPr>
        <w:spacing w:after="0"/>
        <w:ind w:left="0"/>
        <w:jc w:val="both"/>
      </w:pPr>
      <w:r>
        <w:rPr>
          <w:rFonts w:ascii="Times New Roman"/>
          <w:b w:val="false"/>
          <w:i w:val="false"/>
          <w:color w:val="000000"/>
          <w:sz w:val="28"/>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p>
    <w:bookmarkEnd w:id="43"/>
    <w:bookmarkStart w:name="z86" w:id="44"/>
    <w:p>
      <w:pPr>
        <w:spacing w:after="0"/>
        <w:ind w:left="0"/>
        <w:jc w:val="both"/>
      </w:pPr>
      <w:r>
        <w:rPr>
          <w:rFonts w:ascii="Times New Roman"/>
          <w:b w:val="false"/>
          <w:i w:val="false"/>
          <w:color w:val="000000"/>
          <w:sz w:val="28"/>
        </w:rPr>
        <w:t>
      3.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w:t>
      </w:r>
    </w:p>
    <w:bookmarkEnd w:id="44"/>
    <w:bookmarkStart w:name="z105" w:id="45"/>
    <w:p>
      <w:pPr>
        <w:spacing w:after="0"/>
        <w:ind w:left="0"/>
        <w:jc w:val="left"/>
      </w:pPr>
      <w:r>
        <w:rPr>
          <w:rFonts w:ascii="Times New Roman"/>
          <w:b/>
          <w:i w:val="false"/>
          <w:color w:val="000000"/>
        </w:rPr>
        <w:t xml:space="preserve"> Глава 2. ПРАВОВОЕ ПОЛОЖЕНИЕ ГОСУДАРСТВЕННЫХ СЛУЖАЩИХ</w:t>
      </w:r>
    </w:p>
    <w:bookmarkEnd w:id="45"/>
    <w:p>
      <w:pPr>
        <w:spacing w:after="0"/>
        <w:ind w:left="0"/>
        <w:jc w:val="both"/>
      </w:pPr>
      <w:r>
        <w:rPr>
          <w:rFonts w:ascii="Times New Roman"/>
          <w:b/>
          <w:i w:val="false"/>
          <w:color w:val="000000"/>
          <w:sz w:val="28"/>
        </w:rPr>
        <w:t>Статья 8. Статус государственных служащих и их правовые гарантии</w:t>
      </w:r>
    </w:p>
    <w:p>
      <w:pPr>
        <w:spacing w:after="0"/>
        <w:ind w:left="0"/>
        <w:jc w:val="both"/>
      </w:pPr>
      <w:r>
        <w:rPr>
          <w:rFonts w:ascii="Times New Roman"/>
          <w:b w:val="false"/>
          <w:i w:val="false"/>
          <w:color w:val="000000"/>
          <w:sz w:val="28"/>
        </w:rPr>
        <w:t>
      Статус государственного служащего включает общие права, свободы и обязанности государственного служащего как гражданина Республики Казахстан с ограничениями, установленными законами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p>
    <w:p>
      <w:pPr>
        <w:spacing w:after="0"/>
        <w:ind w:left="0"/>
        <w:jc w:val="both"/>
      </w:pPr>
      <w:r>
        <w:rPr>
          <w:rFonts w:ascii="Times New Roman"/>
          <w:b w:val="false"/>
          <w:i w:val="false"/>
          <w:color w:val="000000"/>
          <w:sz w:val="28"/>
        </w:rPr>
        <w:t xml:space="preserve">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 </w:t>
      </w:r>
    </w:p>
    <w:p>
      <w:pPr>
        <w:spacing w:after="0"/>
        <w:ind w:left="0"/>
        <w:jc w:val="both"/>
      </w:pPr>
      <w:r>
        <w:rPr>
          <w:rFonts w:ascii="Times New Roman"/>
          <w:b/>
          <w:i w:val="false"/>
          <w:color w:val="000000"/>
          <w:sz w:val="28"/>
        </w:rPr>
        <w:t>Статья 9. Основные права государственных служащих</w:t>
      </w:r>
    </w:p>
    <w:p>
      <w:pPr>
        <w:spacing w:after="0"/>
        <w:ind w:left="0"/>
        <w:jc w:val="both"/>
      </w:pPr>
      <w:r>
        <w:rPr>
          <w:rFonts w:ascii="Times New Roman"/>
          <w:b w:val="false"/>
          <w:i w:val="false"/>
          <w:color w:val="000000"/>
          <w:sz w:val="28"/>
        </w:rPr>
        <w:t>
      Государственный служащий имеет право:</w:t>
      </w:r>
    </w:p>
    <w:p>
      <w:pPr>
        <w:spacing w:after="0"/>
        <w:ind w:left="0"/>
        <w:jc w:val="both"/>
      </w:pPr>
      <w:r>
        <w:rPr>
          <w:rFonts w:ascii="Times New Roman"/>
          <w:b w:val="false"/>
          <w:i w:val="false"/>
          <w:color w:val="000000"/>
          <w:sz w:val="28"/>
        </w:rPr>
        <w:t xml:space="preserve">
      1) пользоваться правами и свободами, гарантируемыми гражданам Республики Казахстан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2) на правовую и иную защиту в соответствии с законодательством Республики Казахстан в случае доведения им до сведения вышестоящего руководителя и (или) руководства государственного органа, в котором он работает, и (или) уполномоченных государственных органов о ставших ему известными случаях готовящихся, совершаемых или совершенных коррупционных правонарушений;</w:t>
      </w:r>
    </w:p>
    <w:p>
      <w:pPr>
        <w:spacing w:after="0"/>
        <w:ind w:left="0"/>
        <w:jc w:val="both"/>
      </w:pPr>
      <w:r>
        <w:rPr>
          <w:rFonts w:ascii="Times New Roman"/>
          <w:b w:val="false"/>
          <w:i w:val="false"/>
          <w:color w:val="000000"/>
          <w:sz w:val="28"/>
        </w:rPr>
        <w:t>
      3) на охрану труда, здоровья, безопасные и необходимые для эффективной работы условия труда;</w:t>
      </w:r>
    </w:p>
    <w:p>
      <w:pPr>
        <w:spacing w:after="0"/>
        <w:ind w:left="0"/>
        <w:jc w:val="both"/>
      </w:pPr>
      <w:r>
        <w:rPr>
          <w:rFonts w:ascii="Times New Roman"/>
          <w:b w:val="false"/>
          <w:i w:val="false"/>
          <w:color w:val="000000"/>
          <w:sz w:val="28"/>
        </w:rPr>
        <w:t>
      4) на социальную и правовую защиту;</w:t>
      </w:r>
    </w:p>
    <w:p>
      <w:pPr>
        <w:spacing w:after="0"/>
        <w:ind w:left="0"/>
        <w:jc w:val="both"/>
      </w:pPr>
      <w:r>
        <w:rPr>
          <w:rFonts w:ascii="Times New Roman"/>
          <w:b w:val="false"/>
          <w:i w:val="false"/>
          <w:color w:val="000000"/>
          <w:sz w:val="28"/>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p>
    <w:p>
      <w:pPr>
        <w:spacing w:after="0"/>
        <w:ind w:left="0"/>
        <w:jc w:val="both"/>
      </w:pPr>
      <w:r>
        <w:rPr>
          <w:rFonts w:ascii="Times New Roman"/>
          <w:b w:val="false"/>
          <w:i w:val="false"/>
          <w:color w:val="000000"/>
          <w:sz w:val="28"/>
        </w:rPr>
        <w:t>
      6) посещать в установленном порядке для исполнения должностных полномочий организации;</w:t>
      </w:r>
    </w:p>
    <w:p>
      <w:pPr>
        <w:spacing w:after="0"/>
        <w:ind w:left="0"/>
        <w:jc w:val="both"/>
      </w:pPr>
      <w:r>
        <w:rPr>
          <w:rFonts w:ascii="Times New Roman"/>
          <w:b w:val="false"/>
          <w:i w:val="false"/>
          <w:color w:val="000000"/>
          <w:sz w:val="28"/>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p>
    <w:p>
      <w:pPr>
        <w:spacing w:after="0"/>
        <w:ind w:left="0"/>
        <w:jc w:val="both"/>
      </w:pPr>
      <w:r>
        <w:rPr>
          <w:rFonts w:ascii="Times New Roman"/>
          <w:b w:val="false"/>
          <w:i w:val="false"/>
          <w:color w:val="000000"/>
          <w:sz w:val="28"/>
        </w:rPr>
        <w:t>
      8) на уважение личного достоинства, справедливое и уважительное отношение к себе со стороны руководителей, иных должностных лиц и граждан;</w:t>
      </w:r>
    </w:p>
    <w:p>
      <w:pPr>
        <w:spacing w:after="0"/>
        <w:ind w:left="0"/>
        <w:jc w:val="both"/>
      </w:pPr>
      <w:r>
        <w:rPr>
          <w:rFonts w:ascii="Times New Roman"/>
          <w:b w:val="false"/>
          <w:i w:val="false"/>
          <w:color w:val="000000"/>
          <w:sz w:val="28"/>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p>
    <w:p>
      <w:pPr>
        <w:spacing w:after="0"/>
        <w:ind w:left="0"/>
        <w:jc w:val="both"/>
      </w:pPr>
      <w:r>
        <w:rPr>
          <w:rFonts w:ascii="Times New Roman"/>
          <w:b w:val="false"/>
          <w:i w:val="false"/>
          <w:color w:val="000000"/>
          <w:sz w:val="28"/>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p>
    <w:p>
      <w:pPr>
        <w:spacing w:after="0"/>
        <w:ind w:left="0"/>
        <w:jc w:val="both"/>
      </w:pPr>
      <w:r>
        <w:rPr>
          <w:rFonts w:ascii="Times New Roman"/>
          <w:b w:val="false"/>
          <w:i w:val="false"/>
          <w:color w:val="000000"/>
          <w:sz w:val="28"/>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p>
    <w:p>
      <w:pPr>
        <w:spacing w:after="0"/>
        <w:ind w:left="0"/>
        <w:jc w:val="both"/>
      </w:pPr>
      <w:r>
        <w:rPr>
          <w:rFonts w:ascii="Times New Roman"/>
          <w:b w:val="false"/>
          <w:i w:val="false"/>
          <w:color w:val="000000"/>
          <w:sz w:val="28"/>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p>
    <w:p>
      <w:pPr>
        <w:spacing w:after="0"/>
        <w:ind w:left="0"/>
        <w:jc w:val="both"/>
      </w:pPr>
      <w:r>
        <w:rPr>
          <w:rFonts w:ascii="Times New Roman"/>
          <w:b w:val="false"/>
          <w:i w:val="false"/>
          <w:color w:val="000000"/>
          <w:sz w:val="28"/>
        </w:rPr>
        <w:t>
      14) требовать служебного расследования при наличии безосновательных, по мнению государственного служащего, обвинений;</w:t>
      </w:r>
    </w:p>
    <w:p>
      <w:pPr>
        <w:spacing w:after="0"/>
        <w:ind w:left="0"/>
        <w:jc w:val="both"/>
      </w:pPr>
      <w:r>
        <w:rPr>
          <w:rFonts w:ascii="Times New Roman"/>
          <w:b w:val="false"/>
          <w:i w:val="false"/>
          <w:color w:val="000000"/>
          <w:sz w:val="28"/>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p>
    <w:p>
      <w:pPr>
        <w:spacing w:after="0"/>
        <w:ind w:left="0"/>
        <w:jc w:val="both"/>
      </w:pPr>
      <w:r>
        <w:rPr>
          <w:rFonts w:ascii="Times New Roman"/>
          <w:b w:val="false"/>
          <w:i w:val="false"/>
          <w:color w:val="000000"/>
          <w:sz w:val="28"/>
        </w:rPr>
        <w:t>
      16) на пенсионное и социальное обеспечение;</w:t>
      </w:r>
    </w:p>
    <w:p>
      <w:pPr>
        <w:spacing w:after="0"/>
        <w:ind w:left="0"/>
        <w:jc w:val="both"/>
      </w:pPr>
      <w:r>
        <w:rPr>
          <w:rFonts w:ascii="Times New Roman"/>
          <w:b w:val="false"/>
          <w:i w:val="false"/>
          <w:color w:val="000000"/>
          <w:sz w:val="28"/>
        </w:rPr>
        <w:t>
      17) получать в установленном порядке информацию и материалы, необходимые для исполнения должностных полномочий;</w:t>
      </w:r>
    </w:p>
    <w:p>
      <w:pPr>
        <w:spacing w:after="0"/>
        <w:ind w:left="0"/>
        <w:jc w:val="both"/>
      </w:pPr>
      <w:r>
        <w:rPr>
          <w:rFonts w:ascii="Times New Roman"/>
          <w:b w:val="false"/>
          <w:i w:val="false"/>
          <w:color w:val="000000"/>
          <w:sz w:val="28"/>
        </w:rPr>
        <w:t>
      18) на внесение вышестоящим государственным органам и должностным лицам предложений по совершенствованию государственной службы.</w:t>
      </w:r>
    </w:p>
    <w:p>
      <w:pPr>
        <w:spacing w:after="0"/>
        <w:ind w:left="0"/>
        <w:jc w:val="both"/>
      </w:pPr>
      <w:r>
        <w:rPr>
          <w:rFonts w:ascii="Times New Roman"/>
          <w:b w:val="false"/>
          <w:i w:val="false"/>
          <w:color w:val="000000"/>
          <w:sz w:val="28"/>
        </w:rPr>
        <w:t>
      Иные права государственного служащего могут устанавливаться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Основные обязанности государственных служащих</w:t>
      </w:r>
    </w:p>
    <w:p>
      <w:pPr>
        <w:spacing w:after="0"/>
        <w:ind w:left="0"/>
        <w:jc w:val="both"/>
      </w:pPr>
      <w:r>
        <w:rPr>
          <w:rFonts w:ascii="Times New Roman"/>
          <w:b w:val="false"/>
          <w:i w:val="false"/>
          <w:color w:val="000000"/>
          <w:sz w:val="28"/>
        </w:rPr>
        <w:t>
      Государственные служащие обязаны:</w:t>
      </w:r>
    </w:p>
    <w:p>
      <w:pPr>
        <w:spacing w:after="0"/>
        <w:ind w:left="0"/>
        <w:jc w:val="both"/>
      </w:pP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p>
    <w:p>
      <w:pPr>
        <w:spacing w:after="0"/>
        <w:ind w:left="0"/>
        <w:jc w:val="both"/>
      </w:pPr>
      <w:r>
        <w:rPr>
          <w:rFonts w:ascii="Times New Roman"/>
          <w:b w:val="false"/>
          <w:i w:val="false"/>
          <w:color w:val="000000"/>
          <w:sz w:val="28"/>
        </w:rPr>
        <w:t>
      2) приносить присягу государственного служащего в порядке, утвержденном Президентом Республики Казахстан;</w:t>
      </w:r>
    </w:p>
    <w:p>
      <w:pPr>
        <w:spacing w:after="0"/>
        <w:ind w:left="0"/>
        <w:jc w:val="both"/>
      </w:pPr>
      <w:r>
        <w:rPr>
          <w:rFonts w:ascii="Times New Roman"/>
          <w:b w:val="false"/>
          <w:i w:val="false"/>
          <w:color w:val="000000"/>
          <w:sz w:val="28"/>
        </w:rPr>
        <w:t>
      3)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w:t>
      </w:r>
    </w:p>
    <w:p>
      <w:pPr>
        <w:spacing w:after="0"/>
        <w:ind w:left="0"/>
        <w:jc w:val="both"/>
      </w:pPr>
      <w:r>
        <w:rPr>
          <w:rFonts w:ascii="Times New Roman"/>
          <w:b w:val="false"/>
          <w:i w:val="false"/>
          <w:color w:val="000000"/>
          <w:sz w:val="28"/>
        </w:rPr>
        <w:t>
      4) осуществлять функции в соответствии со своими должностными полномочиями;</w:t>
      </w:r>
    </w:p>
    <w:p>
      <w:pPr>
        <w:spacing w:after="0"/>
        <w:ind w:left="0"/>
        <w:jc w:val="both"/>
      </w:pPr>
      <w:r>
        <w:rPr>
          <w:rFonts w:ascii="Times New Roman"/>
          <w:b w:val="false"/>
          <w:i w:val="false"/>
          <w:color w:val="000000"/>
          <w:sz w:val="28"/>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p>
    <w:p>
      <w:pPr>
        <w:spacing w:after="0"/>
        <w:ind w:left="0"/>
        <w:jc w:val="both"/>
      </w:pPr>
      <w:r>
        <w:rPr>
          <w:rFonts w:ascii="Times New Roman"/>
          <w:b w:val="false"/>
          <w:i w:val="false"/>
          <w:color w:val="000000"/>
          <w:sz w:val="28"/>
        </w:rPr>
        <w:t>
      6) соблюдать служебную дисциплину;</w:t>
      </w:r>
    </w:p>
    <w:p>
      <w:pPr>
        <w:spacing w:after="0"/>
        <w:ind w:left="0"/>
        <w:jc w:val="both"/>
      </w:pPr>
      <w:r>
        <w:rPr>
          <w:rFonts w:ascii="Times New Roman"/>
          <w:b w:val="false"/>
          <w:i w:val="false"/>
          <w:color w:val="000000"/>
          <w:sz w:val="28"/>
        </w:rPr>
        <w:t>
      7) соблюдать ограничения, установленные законами Республики Казахстан;</w:t>
      </w:r>
    </w:p>
    <w:p>
      <w:pPr>
        <w:spacing w:after="0"/>
        <w:ind w:left="0"/>
        <w:jc w:val="both"/>
      </w:pPr>
      <w:r>
        <w:rPr>
          <w:rFonts w:ascii="Times New Roman"/>
          <w:b w:val="false"/>
          <w:i w:val="false"/>
          <w:color w:val="000000"/>
          <w:sz w:val="28"/>
        </w:rPr>
        <w:t>
      8) соблюдать служебную этику;</w:t>
      </w:r>
    </w:p>
    <w:p>
      <w:pPr>
        <w:spacing w:after="0"/>
        <w:ind w:left="0"/>
        <w:jc w:val="both"/>
      </w:pPr>
      <w:r>
        <w:rPr>
          <w:rFonts w:ascii="Times New Roman"/>
          <w:b w:val="false"/>
          <w:i w:val="false"/>
          <w:color w:val="000000"/>
          <w:sz w:val="28"/>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p>
    <w:p>
      <w:pPr>
        <w:spacing w:after="0"/>
        <w:ind w:left="0"/>
        <w:jc w:val="both"/>
      </w:pPr>
      <w:r>
        <w:rPr>
          <w:rFonts w:ascii="Times New Roman"/>
          <w:b w:val="false"/>
          <w:i w:val="false"/>
          <w:color w:val="000000"/>
          <w:sz w:val="28"/>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p>
    <w:p>
      <w:pPr>
        <w:spacing w:after="0"/>
        <w:ind w:left="0"/>
        <w:jc w:val="both"/>
      </w:pPr>
      <w:r>
        <w:rPr>
          <w:rFonts w:ascii="Times New Roman"/>
          <w:b w:val="false"/>
          <w:i w:val="false"/>
          <w:color w:val="000000"/>
          <w:sz w:val="28"/>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p>
    <w:p>
      <w:pPr>
        <w:spacing w:after="0"/>
        <w:ind w:left="0"/>
        <w:jc w:val="both"/>
      </w:pPr>
      <w:r>
        <w:rPr>
          <w:rFonts w:ascii="Times New Roman"/>
          <w:b w:val="false"/>
          <w:i w:val="false"/>
          <w:color w:val="000000"/>
          <w:sz w:val="28"/>
        </w:rPr>
        <w:t>
      12) обеспечивать сохранность государственной собственности, использовать вверенную государственную собственность только в служебных целях;</w:t>
      </w:r>
    </w:p>
    <w:p>
      <w:pPr>
        <w:spacing w:after="0"/>
        <w:ind w:left="0"/>
        <w:jc w:val="both"/>
      </w:pPr>
      <w:r>
        <w:rPr>
          <w:rFonts w:ascii="Times New Roman"/>
          <w:b w:val="false"/>
          <w:i w:val="false"/>
          <w:color w:val="000000"/>
          <w:sz w:val="28"/>
        </w:rPr>
        <w:t>
      13) незамедлительно доводить до сведения вышестоящего руководителя и (или) руководства государственного органа, в котором они работают, и (или) уполномоченных государственных органов о ставших им известными случаях готовящихся, совершаемых или совершенных коррупционных правонарушений;</w:t>
      </w:r>
    </w:p>
    <w:bookmarkStart w:name="z326" w:id="46"/>
    <w:p>
      <w:pPr>
        <w:spacing w:after="0"/>
        <w:ind w:left="0"/>
        <w:jc w:val="both"/>
      </w:pPr>
      <w:r>
        <w:rPr>
          <w:rFonts w:ascii="Times New Roman"/>
          <w:b w:val="false"/>
          <w:i w:val="false"/>
          <w:color w:val="000000"/>
          <w:sz w:val="28"/>
        </w:rPr>
        <w:t>
      13-1) предупреждать коррупционные правонарушения со стороны подчиненных государственных служащих;</w:t>
      </w:r>
    </w:p>
    <w:bookmarkEnd w:id="46"/>
    <w:p>
      <w:pPr>
        <w:spacing w:after="0"/>
        <w:ind w:left="0"/>
        <w:jc w:val="both"/>
      </w:pPr>
      <w:r>
        <w:rPr>
          <w:rFonts w:ascii="Times New Roman"/>
          <w:b w:val="false"/>
          <w:i w:val="false"/>
          <w:color w:val="000000"/>
          <w:sz w:val="28"/>
        </w:rPr>
        <w:t>
      14) повышать свой профессиональный уровень и квалификацию для эффективного исполнения должностных обязанностей;</w:t>
      </w:r>
    </w:p>
    <w:bookmarkStart w:name="z314" w:id="47"/>
    <w:p>
      <w:pPr>
        <w:spacing w:after="0"/>
        <w:ind w:left="0"/>
        <w:jc w:val="both"/>
      </w:pPr>
      <w:r>
        <w:rPr>
          <w:rFonts w:ascii="Times New Roman"/>
          <w:b w:val="false"/>
          <w:i w:val="false"/>
          <w:color w:val="000000"/>
          <w:sz w:val="28"/>
        </w:rPr>
        <w:t>
      15) завершить обучение в рамках государственного заказа по программам послевузовского образования по направлению государственного органа, в том числе получить степень по соответствующей программе послевузовского образования,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определенные Правительством Республики Казахстан по согласованию с Администрацией Президента Республики Казахстан. Неисполнение данных обязательств влечет возмещение государственным служащим государству бюджетных средств, выделенных на его обучение, и связанных с обучением затрат.</w:t>
      </w:r>
    </w:p>
    <w:bookmarkEnd w:id="47"/>
    <w:p>
      <w:pPr>
        <w:spacing w:after="0"/>
        <w:ind w:left="0"/>
        <w:jc w:val="both"/>
      </w:pPr>
      <w:r>
        <w:rPr>
          <w:rFonts w:ascii="Times New Roman"/>
          <w:b w:val="false"/>
          <w:i w:val="false"/>
          <w:color w:val="000000"/>
          <w:sz w:val="28"/>
        </w:rPr>
        <w:t>
      Обязательства государственных служащих, предусмотренные настоящим подпунктом, прекращаются досрочно без возмещения бюджетных средств в случаях, определяемых Правительством Республики Казахстан по согласованию с Администрацией Президента Республики Казахстан;</w:t>
      </w:r>
    </w:p>
    <w:p>
      <w:pPr>
        <w:spacing w:after="0"/>
        <w:ind w:left="0"/>
        <w:jc w:val="both"/>
      </w:pPr>
      <w:r>
        <w:rPr>
          <w:rFonts w:ascii="Times New Roman"/>
          <w:b w:val="false"/>
          <w:i w:val="false"/>
          <w:color w:val="000000"/>
          <w:sz w:val="28"/>
        </w:rPr>
        <w:t>
      16)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w:t>
      </w:r>
    </w:p>
    <w:p>
      <w:pPr>
        <w:spacing w:after="0"/>
        <w:ind w:left="0"/>
        <w:jc w:val="both"/>
      </w:pPr>
      <w:r>
        <w:rPr>
          <w:rFonts w:ascii="Times New Roman"/>
          <w:b w:val="false"/>
          <w:i w:val="false"/>
          <w:color w:val="000000"/>
          <w:sz w:val="28"/>
        </w:rPr>
        <w:t xml:space="preserve">
      Иные обязанности государственных служащих могут устанавливаться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p>
    <w:bookmarkStart w:name="z87" w:id="48"/>
    <w:p>
      <w:pPr>
        <w:spacing w:after="0"/>
        <w:ind w:left="0"/>
        <w:jc w:val="both"/>
      </w:pPr>
      <w:r>
        <w:rPr>
          <w:rFonts w:ascii="Times New Roman"/>
          <w:b w:val="false"/>
          <w:i w:val="false"/>
          <w:color w:val="000000"/>
          <w:sz w:val="28"/>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p>
    <w:bookmarkEnd w:id="48"/>
    <w:bookmarkStart w:name="z88" w:id="49"/>
    <w:p>
      <w:pPr>
        <w:spacing w:after="0"/>
        <w:ind w:left="0"/>
        <w:jc w:val="both"/>
      </w:pPr>
      <w:r>
        <w:rPr>
          <w:rFonts w:ascii="Times New Roman"/>
          <w:b w:val="false"/>
          <w:i w:val="false"/>
          <w:color w:val="000000"/>
          <w:sz w:val="28"/>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p>
    <w:bookmarkEnd w:id="49"/>
    <w:p>
      <w:pPr>
        <w:spacing w:after="0"/>
        <w:ind w:left="0"/>
        <w:jc w:val="both"/>
      </w:pPr>
      <w:r>
        <w:rPr>
          <w:rFonts w:ascii="Times New Roman"/>
          <w:b w:val="false"/>
          <w:i w:val="false"/>
          <w:color w:val="000000"/>
          <w:sz w:val="28"/>
        </w:rPr>
        <w:t>
      1) определение целей государственного органа, развития соответствующей территории;</w:t>
      </w:r>
    </w:p>
    <w:p>
      <w:pPr>
        <w:spacing w:after="0"/>
        <w:ind w:left="0"/>
        <w:jc w:val="both"/>
      </w:pPr>
      <w:r>
        <w:rPr>
          <w:rFonts w:ascii="Times New Roman"/>
          <w:b w:val="false"/>
          <w:i w:val="false"/>
          <w:color w:val="000000"/>
          <w:sz w:val="28"/>
        </w:rPr>
        <w:t>
      2) принятие решений, способствующих выработке, определению и реализации государственной политики;</w:t>
      </w:r>
    </w:p>
    <w:p>
      <w:pPr>
        <w:spacing w:after="0"/>
        <w:ind w:left="0"/>
        <w:jc w:val="both"/>
      </w:pPr>
      <w:r>
        <w:rPr>
          <w:rFonts w:ascii="Times New Roman"/>
          <w:b w:val="false"/>
          <w:i w:val="false"/>
          <w:color w:val="000000"/>
          <w:sz w:val="28"/>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p>
    <w:p>
      <w:pPr>
        <w:spacing w:after="0"/>
        <w:ind w:left="0"/>
        <w:jc w:val="both"/>
      </w:pPr>
      <w:r>
        <w:rPr>
          <w:rFonts w:ascii="Times New Roman"/>
          <w:b w:val="false"/>
          <w:i w:val="false"/>
          <w:color w:val="000000"/>
          <w:sz w:val="28"/>
        </w:rPr>
        <w:t>
      4) представление государственного органа в Парламенте Республики Казахстан и других государственных органах и организациях;</w:t>
      </w:r>
    </w:p>
    <w:bookmarkStart w:name="z423" w:id="50"/>
    <w:p>
      <w:pPr>
        <w:spacing w:after="0"/>
        <w:ind w:left="0"/>
        <w:jc w:val="both"/>
      </w:pPr>
      <w:r>
        <w:rPr>
          <w:rFonts w:ascii="Times New Roman"/>
          <w:b w:val="false"/>
          <w:i w:val="false"/>
          <w:color w:val="000000"/>
          <w:sz w:val="28"/>
        </w:rPr>
        <w:t>
      5) обеспечение качественного исполнения и контроля за эффективной реализацией документов Системы государственного планирования Республики Казахстан и иных проектов в пределах своих полномочий;</w:t>
      </w:r>
    </w:p>
    <w:bookmarkEnd w:id="50"/>
    <w:p>
      <w:pPr>
        <w:spacing w:after="0"/>
        <w:ind w:left="0"/>
        <w:jc w:val="both"/>
      </w:pPr>
      <w:r>
        <w:rPr>
          <w:rFonts w:ascii="Times New Roman"/>
          <w:b w:val="false"/>
          <w:i w:val="false"/>
          <w:color w:val="000000"/>
          <w:sz w:val="28"/>
        </w:rPr>
        <w:t xml:space="preserve">
      6) иные функции, предусмотренные </w:t>
      </w:r>
      <w:r>
        <w:rPr>
          <w:rFonts w:ascii="Times New Roman"/>
          <w:b w:val="false"/>
          <w:i w:val="false"/>
          <w:color w:val="000000"/>
          <w:sz w:val="28"/>
        </w:rPr>
        <w:t>Конституцией</w:t>
      </w:r>
      <w:r>
        <w:rPr>
          <w:rFonts w:ascii="Times New Roman"/>
          <w:b w:val="false"/>
          <w:i w:val="false"/>
          <w:color w:val="000000"/>
          <w:sz w:val="28"/>
        </w:rPr>
        <w:t xml:space="preserve">, законами Республики Казахстан и актами Президента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Законом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Полномочия руководителей аппаратов центральных государственных органов и аппаратов акимов областей, городов республиканского значения и столицы</w:t>
      </w:r>
    </w:p>
    <w:bookmarkStart w:name="z457" w:id="51"/>
    <w:p>
      <w:pPr>
        <w:spacing w:after="0"/>
        <w:ind w:left="0"/>
        <w:jc w:val="both"/>
      </w:pPr>
      <w:r>
        <w:rPr>
          <w:rFonts w:ascii="Times New Roman"/>
          <w:b w:val="false"/>
          <w:i w:val="false"/>
          <w:color w:val="000000"/>
          <w:sz w:val="28"/>
        </w:rPr>
        <w:t xml:space="preserve">
      1. Аппараты центральных государственных органов возглавляют руководители аппаратов, назначаемые на должность и освобождаемые от должности руководителем соответствующего центрального государственного органа. </w:t>
      </w:r>
    </w:p>
    <w:bookmarkEnd w:id="51"/>
    <w:bookmarkStart w:name="z458" w:id="52"/>
    <w:p>
      <w:pPr>
        <w:spacing w:after="0"/>
        <w:ind w:left="0"/>
        <w:jc w:val="both"/>
      </w:pPr>
      <w:r>
        <w:rPr>
          <w:rFonts w:ascii="Times New Roman"/>
          <w:b w:val="false"/>
          <w:i w:val="false"/>
          <w:color w:val="000000"/>
          <w:sz w:val="28"/>
        </w:rPr>
        <w:t>
      2. К полномочиям руководителей аппаратов центральных государственных органов относятся:</w:t>
      </w:r>
    </w:p>
    <w:bookmarkEnd w:id="52"/>
    <w:bookmarkStart w:name="z459" w:id="53"/>
    <w:p>
      <w:pPr>
        <w:spacing w:after="0"/>
        <w:ind w:left="0"/>
        <w:jc w:val="both"/>
      </w:pPr>
      <w:r>
        <w:rPr>
          <w:rFonts w:ascii="Times New Roman"/>
          <w:b w:val="false"/>
          <w:i w:val="false"/>
          <w:color w:val="000000"/>
          <w:sz w:val="28"/>
        </w:rPr>
        <w:t>
      1) организация реализации целей, возложенных на государственный орган;</w:t>
      </w:r>
    </w:p>
    <w:bookmarkEnd w:id="53"/>
    <w:bookmarkStart w:name="z460" w:id="54"/>
    <w:p>
      <w:pPr>
        <w:spacing w:after="0"/>
        <w:ind w:left="0"/>
        <w:jc w:val="both"/>
      </w:pPr>
      <w:r>
        <w:rPr>
          <w:rFonts w:ascii="Times New Roman"/>
          <w:b w:val="false"/>
          <w:i w:val="false"/>
          <w:color w:val="000000"/>
          <w:sz w:val="28"/>
        </w:rPr>
        <w:t>
      2) организация, координация и контроль за деятельностью структурных подразделений государственных органов в пределах своей компетенции;</w:t>
      </w:r>
    </w:p>
    <w:bookmarkEnd w:id="54"/>
    <w:bookmarkStart w:name="z461" w:id="55"/>
    <w:p>
      <w:pPr>
        <w:spacing w:after="0"/>
        <w:ind w:left="0"/>
        <w:jc w:val="both"/>
      </w:pPr>
      <w:r>
        <w:rPr>
          <w:rFonts w:ascii="Times New Roman"/>
          <w:b w:val="false"/>
          <w:i w:val="false"/>
          <w:color w:val="000000"/>
          <w:sz w:val="28"/>
        </w:rPr>
        <w:t>
      3) организация материально-технического, организационно-правового и финансового обеспечения деятельности государственного органа, его ведомств и их территориальных подразделений;</w:t>
      </w:r>
    </w:p>
    <w:bookmarkEnd w:id="55"/>
    <w:bookmarkStart w:name="z462" w:id="56"/>
    <w:p>
      <w:pPr>
        <w:spacing w:after="0"/>
        <w:ind w:left="0"/>
        <w:jc w:val="both"/>
      </w:pPr>
      <w:r>
        <w:rPr>
          <w:rFonts w:ascii="Times New Roman"/>
          <w:b w:val="false"/>
          <w:i w:val="false"/>
          <w:color w:val="000000"/>
          <w:sz w:val="28"/>
        </w:rPr>
        <w:t>
      4) после согласования с руководителем центрального государственного органа утверждение штатной численности государственного органа в пределах лимита штатной численности центрального государственного органа, утвержденного соответствующими нормативными правовыми актами;</w:t>
      </w:r>
    </w:p>
    <w:bookmarkEnd w:id="56"/>
    <w:bookmarkStart w:name="z463" w:id="57"/>
    <w:p>
      <w:pPr>
        <w:spacing w:after="0"/>
        <w:ind w:left="0"/>
        <w:jc w:val="both"/>
      </w:pPr>
      <w:r>
        <w:rPr>
          <w:rFonts w:ascii="Times New Roman"/>
          <w:b w:val="false"/>
          <w:i w:val="false"/>
          <w:color w:val="000000"/>
          <w:sz w:val="28"/>
        </w:rPr>
        <w:t>
      5) организация работы по реализации стратегического плана центрального государственного органа;</w:t>
      </w:r>
    </w:p>
    <w:bookmarkEnd w:id="57"/>
    <w:bookmarkStart w:name="z464" w:id="58"/>
    <w:p>
      <w:pPr>
        <w:spacing w:after="0"/>
        <w:ind w:left="0"/>
        <w:jc w:val="both"/>
      </w:pPr>
      <w:r>
        <w:rPr>
          <w:rFonts w:ascii="Times New Roman"/>
          <w:b w:val="false"/>
          <w:i w:val="false"/>
          <w:color w:val="000000"/>
          <w:sz w:val="28"/>
        </w:rPr>
        <w:t>
      6) утверждение при необходимости перспективных, годовых и квартальных планов работы государственного органа, обеспечение их реализации;</w:t>
      </w:r>
    </w:p>
    <w:bookmarkEnd w:id="58"/>
    <w:bookmarkStart w:name="z465" w:id="59"/>
    <w:p>
      <w:pPr>
        <w:spacing w:after="0"/>
        <w:ind w:left="0"/>
        <w:jc w:val="both"/>
      </w:pPr>
      <w:r>
        <w:rPr>
          <w:rFonts w:ascii="Times New Roman"/>
          <w:b w:val="false"/>
          <w:i w:val="false"/>
          <w:color w:val="000000"/>
          <w:sz w:val="28"/>
        </w:rPr>
        <w:t>
      7) по согласованию с руководителем центрального государственного органа назначение на должности и освобождение от должностей руководителей департаментов и самостоятельных управлений центрального государственного органа, курируемых руководителем центрального государственного органа или его заместителями,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59"/>
    <w:bookmarkStart w:name="z466" w:id="60"/>
    <w:p>
      <w:pPr>
        <w:spacing w:after="0"/>
        <w:ind w:left="0"/>
        <w:jc w:val="both"/>
      </w:pPr>
      <w:r>
        <w:rPr>
          <w:rFonts w:ascii="Times New Roman"/>
          <w:b w:val="false"/>
          <w:i w:val="false"/>
          <w:color w:val="000000"/>
          <w:sz w:val="28"/>
        </w:rPr>
        <w:t>
      8) согласование назначений руководителем центрального государственного органа заместителей руководителей ведомств, представляемых для назначения руководителями ведомств, в случаях, предусмотренных законодательными актами Республики Казахстан;</w:t>
      </w:r>
    </w:p>
    <w:bookmarkEnd w:id="60"/>
    <w:bookmarkStart w:name="z467" w:id="61"/>
    <w:p>
      <w:pPr>
        <w:spacing w:after="0"/>
        <w:ind w:left="0"/>
        <w:jc w:val="both"/>
      </w:pPr>
      <w:r>
        <w:rPr>
          <w:rFonts w:ascii="Times New Roman"/>
          <w:b w:val="false"/>
          <w:i w:val="false"/>
          <w:color w:val="000000"/>
          <w:sz w:val="28"/>
        </w:rPr>
        <w:t>
      9) назначение заместителей руководителей ведомств, представляемых для назначения руководителями ведомств,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61"/>
    <w:bookmarkStart w:name="z468" w:id="62"/>
    <w:p>
      <w:pPr>
        <w:spacing w:after="0"/>
        <w:ind w:left="0"/>
        <w:jc w:val="both"/>
      </w:pPr>
      <w:r>
        <w:rPr>
          <w:rFonts w:ascii="Times New Roman"/>
          <w:b w:val="false"/>
          <w:i w:val="false"/>
          <w:color w:val="000000"/>
          <w:sz w:val="28"/>
        </w:rPr>
        <w:t>
      10) по согласованию с руководителем центрального государственного органа назначение на должности и освобождение от должностей руководителей территориальных подразделений, за исключением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62"/>
    <w:bookmarkStart w:name="z469" w:id="63"/>
    <w:p>
      <w:pPr>
        <w:spacing w:after="0"/>
        <w:ind w:left="0"/>
        <w:jc w:val="both"/>
      </w:pPr>
      <w:r>
        <w:rPr>
          <w:rFonts w:ascii="Times New Roman"/>
          <w:b w:val="false"/>
          <w:i w:val="false"/>
          <w:color w:val="000000"/>
          <w:sz w:val="28"/>
        </w:rPr>
        <w:t>
      11) назначение на должности и освобождение от должностей работников центрального государственного органа, за исключением должностных лиц, указанных в подпункте 7) части первой настоящего пункта, а также работников, вопросы трудовых отношений которых в соответствии с законодательными актами Республики Казахстан отнесены к компетенции вышестоящих государственных органов и должностных лиц;</w:t>
      </w:r>
    </w:p>
    <w:bookmarkEnd w:id="63"/>
    <w:bookmarkStart w:name="z470" w:id="64"/>
    <w:p>
      <w:pPr>
        <w:spacing w:after="0"/>
        <w:ind w:left="0"/>
        <w:jc w:val="both"/>
      </w:pPr>
      <w:r>
        <w:rPr>
          <w:rFonts w:ascii="Times New Roman"/>
          <w:b w:val="false"/>
          <w:i w:val="false"/>
          <w:color w:val="000000"/>
          <w:sz w:val="28"/>
        </w:rPr>
        <w:t>
      12) осуществление общего руководства деятельностью дисциплинарной и конкурсной комиссий государственного органа;</w:t>
      </w:r>
    </w:p>
    <w:bookmarkEnd w:id="64"/>
    <w:bookmarkStart w:name="z471" w:id="65"/>
    <w:p>
      <w:pPr>
        <w:spacing w:after="0"/>
        <w:ind w:left="0"/>
        <w:jc w:val="both"/>
      </w:pPr>
      <w:r>
        <w:rPr>
          <w:rFonts w:ascii="Times New Roman"/>
          <w:b w:val="false"/>
          <w:i w:val="false"/>
          <w:color w:val="000000"/>
          <w:sz w:val="28"/>
        </w:rPr>
        <w:t>
      13) осуществление контроля за соблюдением служебной дисциплины;</w:t>
      </w:r>
    </w:p>
    <w:bookmarkEnd w:id="65"/>
    <w:bookmarkStart w:name="z472" w:id="66"/>
    <w:p>
      <w:pPr>
        <w:spacing w:after="0"/>
        <w:ind w:left="0"/>
        <w:jc w:val="both"/>
      </w:pPr>
      <w:r>
        <w:rPr>
          <w:rFonts w:ascii="Times New Roman"/>
          <w:b w:val="false"/>
          <w:i w:val="false"/>
          <w:color w:val="000000"/>
          <w:sz w:val="28"/>
        </w:rPr>
        <w:t>
      14)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66"/>
    <w:bookmarkStart w:name="z473" w:id="67"/>
    <w:p>
      <w:pPr>
        <w:spacing w:after="0"/>
        <w:ind w:left="0"/>
        <w:jc w:val="both"/>
      </w:pPr>
      <w:r>
        <w:rPr>
          <w:rFonts w:ascii="Times New Roman"/>
          <w:b w:val="false"/>
          <w:i w:val="false"/>
          <w:color w:val="000000"/>
          <w:sz w:val="28"/>
        </w:rPr>
        <w:t>
      15)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p>
    <w:bookmarkEnd w:id="67"/>
    <w:bookmarkStart w:name="z474" w:id="68"/>
    <w:p>
      <w:pPr>
        <w:spacing w:after="0"/>
        <w:ind w:left="0"/>
        <w:jc w:val="both"/>
      </w:pPr>
      <w:r>
        <w:rPr>
          <w:rFonts w:ascii="Times New Roman"/>
          <w:b w:val="false"/>
          <w:i w:val="false"/>
          <w:color w:val="000000"/>
          <w:sz w:val="28"/>
        </w:rPr>
        <w:t>
      16) осуществление общего руководства в сфере государственных закупок государственного органа;</w:t>
      </w:r>
    </w:p>
    <w:bookmarkEnd w:id="68"/>
    <w:bookmarkStart w:name="z475" w:id="69"/>
    <w:p>
      <w:pPr>
        <w:spacing w:after="0"/>
        <w:ind w:left="0"/>
        <w:jc w:val="both"/>
      </w:pPr>
      <w:r>
        <w:rPr>
          <w:rFonts w:ascii="Times New Roman"/>
          <w:b w:val="false"/>
          <w:i w:val="false"/>
          <w:color w:val="000000"/>
          <w:sz w:val="28"/>
        </w:rPr>
        <w:t>
      17) обеспечение подготовки бюджетной заявки центрального государственного органа, представление бюджетной заявки руководителю центрального государственного органа, а также выполнение иных процедур бюджетного процесса;</w:t>
      </w:r>
    </w:p>
    <w:bookmarkEnd w:id="69"/>
    <w:bookmarkStart w:name="z476" w:id="70"/>
    <w:p>
      <w:pPr>
        <w:spacing w:after="0"/>
        <w:ind w:left="0"/>
        <w:jc w:val="both"/>
      </w:pPr>
      <w:r>
        <w:rPr>
          <w:rFonts w:ascii="Times New Roman"/>
          <w:b w:val="false"/>
          <w:i w:val="false"/>
          <w:color w:val="000000"/>
          <w:sz w:val="28"/>
        </w:rPr>
        <w:t>
      18) обеспечение исполнения требований законодательства Республики Казахстан о противодействии коррупции в пределах своей компетенции;</w:t>
      </w:r>
    </w:p>
    <w:bookmarkEnd w:id="70"/>
    <w:bookmarkStart w:name="z477" w:id="71"/>
    <w:p>
      <w:pPr>
        <w:spacing w:after="0"/>
        <w:ind w:left="0"/>
        <w:jc w:val="both"/>
      </w:pPr>
      <w:r>
        <w:rPr>
          <w:rFonts w:ascii="Times New Roman"/>
          <w:b w:val="false"/>
          <w:i w:val="false"/>
          <w:color w:val="000000"/>
          <w:sz w:val="28"/>
        </w:rPr>
        <w:t>
      19) контроль за ходом исполнения решений, принятых политическими государственными служащими государственного органа;</w:t>
      </w:r>
    </w:p>
    <w:bookmarkEnd w:id="71"/>
    <w:bookmarkStart w:name="z478" w:id="72"/>
    <w:p>
      <w:pPr>
        <w:spacing w:after="0"/>
        <w:ind w:left="0"/>
        <w:jc w:val="both"/>
      </w:pPr>
      <w:r>
        <w:rPr>
          <w:rFonts w:ascii="Times New Roman"/>
          <w:b w:val="false"/>
          <w:i w:val="false"/>
          <w:color w:val="000000"/>
          <w:sz w:val="28"/>
        </w:rPr>
        <w:t>
      20) осуществление иных полномочий, возложенных на руководителя аппарата.</w:t>
      </w:r>
    </w:p>
    <w:bookmarkEnd w:id="72"/>
    <w:bookmarkStart w:name="z479" w:id="73"/>
    <w:p>
      <w:pPr>
        <w:spacing w:after="0"/>
        <w:ind w:left="0"/>
        <w:jc w:val="both"/>
      </w:pPr>
      <w:r>
        <w:rPr>
          <w:rFonts w:ascii="Times New Roman"/>
          <w:b w:val="false"/>
          <w:i w:val="false"/>
          <w:color w:val="000000"/>
          <w:sz w:val="28"/>
        </w:rPr>
        <w:t>
      Для выполнения возложенных на него служебных обязанностей руководитель аппарата вправе принимать правовые акты индивидуального применения.</w:t>
      </w:r>
    </w:p>
    <w:bookmarkEnd w:id="73"/>
    <w:bookmarkStart w:name="z480" w:id="74"/>
    <w:p>
      <w:pPr>
        <w:spacing w:after="0"/>
        <w:ind w:left="0"/>
        <w:jc w:val="both"/>
      </w:pPr>
      <w:r>
        <w:rPr>
          <w:rFonts w:ascii="Times New Roman"/>
          <w:b w:val="false"/>
          <w:i w:val="false"/>
          <w:color w:val="000000"/>
          <w:sz w:val="28"/>
        </w:rPr>
        <w:t xml:space="preserve">
      3. Полномочия руководителей аппаратов акимов областей, городов республиканского значения и столицы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w:t>
      </w:r>
    </w:p>
    <w:bookmarkEnd w:id="74"/>
    <w:bookmarkStart w:name="z481" w:id="75"/>
    <w:p>
      <w:pPr>
        <w:spacing w:after="0"/>
        <w:ind w:left="0"/>
        <w:jc w:val="both"/>
      </w:pPr>
      <w:r>
        <w:rPr>
          <w:rFonts w:ascii="Times New Roman"/>
          <w:b w:val="false"/>
          <w:i w:val="false"/>
          <w:color w:val="000000"/>
          <w:sz w:val="28"/>
        </w:rPr>
        <w:t>
      4. Не допускается возложение на руководителей аппаратов центральных государственных органов,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 а также обязанностей руководителей аппаратов государственных органов,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p>
    <w:bookmarkEnd w:id="75"/>
    <w:bookmarkStart w:name="z482" w:id="76"/>
    <w:p>
      <w:pPr>
        <w:spacing w:after="0"/>
        <w:ind w:left="0"/>
        <w:jc w:val="both"/>
      </w:pPr>
      <w:r>
        <w:rPr>
          <w:rFonts w:ascii="Times New Roman"/>
          <w:b w:val="false"/>
          <w:i w:val="false"/>
          <w:color w:val="000000"/>
          <w:sz w:val="28"/>
        </w:rPr>
        <w:t>
      5. Полномочия руководителей аппаратов правоохранительных органов определяются их первыми руководителями.</w:t>
      </w:r>
    </w:p>
    <w:bookmarkEnd w:id="76"/>
    <w:bookmarkStart w:name="z483" w:id="77"/>
    <w:p>
      <w:pPr>
        <w:spacing w:after="0"/>
        <w:ind w:left="0"/>
        <w:jc w:val="both"/>
      </w:pPr>
      <w:r>
        <w:rPr>
          <w:rFonts w:ascii="Times New Roman"/>
          <w:b w:val="false"/>
          <w:i w:val="false"/>
          <w:color w:val="000000"/>
          <w:sz w:val="28"/>
        </w:rPr>
        <w:t>
      6.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законодательством Республики Казахстан.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 в редакции Закона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Ограничения, связанные с пребыванием на государственной службе</w:t>
      </w:r>
    </w:p>
    <w:bookmarkStart w:name="z96" w:id="78"/>
    <w:p>
      <w:pPr>
        <w:spacing w:after="0"/>
        <w:ind w:left="0"/>
        <w:jc w:val="both"/>
      </w:pPr>
      <w:r>
        <w:rPr>
          <w:rFonts w:ascii="Times New Roman"/>
          <w:b w:val="false"/>
          <w:i w:val="false"/>
          <w:color w:val="000000"/>
          <w:sz w:val="28"/>
        </w:rPr>
        <w:t>
      1. Государственный служащий не вправе:</w:t>
      </w:r>
    </w:p>
    <w:bookmarkEnd w:id="78"/>
    <w:p>
      <w:pPr>
        <w:spacing w:after="0"/>
        <w:ind w:left="0"/>
        <w:jc w:val="both"/>
      </w:pPr>
      <w:r>
        <w:rPr>
          <w:rFonts w:ascii="Times New Roman"/>
          <w:b w:val="false"/>
          <w:i w:val="false"/>
          <w:color w:val="000000"/>
          <w:sz w:val="28"/>
        </w:rPr>
        <w:t>
      1) быть депутатом представительного органа;</w:t>
      </w:r>
    </w:p>
    <w:p>
      <w:pPr>
        <w:spacing w:after="0"/>
        <w:ind w:left="0"/>
        <w:jc w:val="both"/>
      </w:pP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w:t>
      </w:r>
    </w:p>
    <w:p>
      <w:pPr>
        <w:spacing w:after="0"/>
        <w:ind w:left="0"/>
        <w:jc w:val="both"/>
      </w:pPr>
      <w:r>
        <w:rPr>
          <w:rFonts w:ascii="Times New Roman"/>
          <w:b w:val="false"/>
          <w:i w:val="false"/>
          <w:color w:val="000000"/>
          <w:sz w:val="28"/>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p>
    <w:bookmarkStart w:name="z327" w:id="79"/>
    <w:p>
      <w:pPr>
        <w:spacing w:after="0"/>
        <w:ind w:left="0"/>
        <w:jc w:val="both"/>
      </w:pPr>
      <w:r>
        <w:rPr>
          <w:rFonts w:ascii="Times New Roman"/>
          <w:b w:val="false"/>
          <w:i w:val="false"/>
          <w:color w:val="000000"/>
          <w:sz w:val="28"/>
        </w:rPr>
        <w:t>
      При этом государственные служащие, за исключением Председателя Национального Банка Республики Казахстан и его заместителей, Председателя уполномоченного органа по регулированию, контролю и надзору финансового рынка и финансовых организаций и его заместителей, вправе приобретать и (или) реализовывать паи открытых и интервальных паевых инвестиционных фондов, облигации на организованном рынке ценных бумаг, акции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bookmarkEnd w:id="79"/>
    <w:p>
      <w:pPr>
        <w:spacing w:after="0"/>
        <w:ind w:left="0"/>
        <w:jc w:val="both"/>
      </w:pPr>
      <w:r>
        <w:rPr>
          <w:rFonts w:ascii="Times New Roman"/>
          <w:b w:val="false"/>
          <w:i w:val="false"/>
          <w:color w:val="000000"/>
          <w:sz w:val="28"/>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p>
    <w:p>
      <w:pPr>
        <w:spacing w:after="0"/>
        <w:ind w:left="0"/>
        <w:jc w:val="both"/>
      </w:pPr>
      <w:r>
        <w:rPr>
          <w:rFonts w:ascii="Times New Roman"/>
          <w:b w:val="false"/>
          <w:i w:val="false"/>
          <w:color w:val="000000"/>
          <w:sz w:val="28"/>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p>
    <w:p>
      <w:pPr>
        <w:spacing w:after="0"/>
        <w:ind w:left="0"/>
        <w:jc w:val="both"/>
      </w:pP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p>
    <w:p>
      <w:pPr>
        <w:spacing w:after="0"/>
        <w:ind w:left="0"/>
        <w:jc w:val="both"/>
      </w:pPr>
      <w:r>
        <w:rPr>
          <w:rFonts w:ascii="Times New Roman"/>
          <w:b w:val="false"/>
          <w:i w:val="false"/>
          <w:color w:val="000000"/>
          <w:sz w:val="28"/>
        </w:rPr>
        <w:t>
      7) в связи с исполнением должностных полномочий пользоваться в личных целях услугами граждан и юридических лиц.</w:t>
      </w:r>
    </w:p>
    <w:bookmarkStart w:name="z97" w:id="80"/>
    <w:p>
      <w:pPr>
        <w:spacing w:after="0"/>
        <w:ind w:left="0"/>
        <w:jc w:val="both"/>
      </w:pPr>
      <w:r>
        <w:rPr>
          <w:rFonts w:ascii="Times New Roman"/>
          <w:b w:val="false"/>
          <w:i w:val="false"/>
          <w:color w:val="000000"/>
          <w:sz w:val="28"/>
        </w:rPr>
        <w:t>
      2. Государственный служащий в порядке, установленном законодательством Республики Казахстан, в течение тридцати календарных дней со дня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p>
    <w:bookmarkEnd w:id="80"/>
    <w:bookmarkStart w:name="z98" w:id="81"/>
    <w:p>
      <w:pPr>
        <w:spacing w:after="0"/>
        <w:ind w:left="0"/>
        <w:jc w:val="both"/>
      </w:pPr>
      <w:r>
        <w:rPr>
          <w:rFonts w:ascii="Times New Roman"/>
          <w:b w:val="false"/>
          <w:i w:val="false"/>
          <w:color w:val="000000"/>
          <w:sz w:val="28"/>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лиц, указанных в пункте 6 настоящей статьи, могут не передавать в доверительное управление принадлежащие им облигации, паи открытых и интервальных паевых инвестиционных фондов.</w:t>
      </w:r>
    </w:p>
    <w:bookmarkEnd w:id="81"/>
    <w:bookmarkStart w:name="z99" w:id="82"/>
    <w:p>
      <w:pPr>
        <w:spacing w:after="0"/>
        <w:ind w:left="0"/>
        <w:jc w:val="both"/>
      </w:pPr>
      <w:r>
        <w:rPr>
          <w:rFonts w:ascii="Times New Roman"/>
          <w:b w:val="false"/>
          <w:i w:val="false"/>
          <w:color w:val="000000"/>
          <w:sz w:val="28"/>
        </w:rPr>
        <w:t>
      4. Государственный служащий имеет право получать доход от имущества, переданного в доверительное управление.</w:t>
      </w:r>
    </w:p>
    <w:bookmarkEnd w:id="82"/>
    <w:p>
      <w:pPr>
        <w:spacing w:after="0"/>
        <w:ind w:left="0"/>
        <w:jc w:val="both"/>
      </w:pPr>
      <w:r>
        <w:rPr>
          <w:rFonts w:ascii="Times New Roman"/>
          <w:b w:val="false"/>
          <w:i w:val="false"/>
          <w:color w:val="000000"/>
          <w:sz w:val="28"/>
        </w:rP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p>
    <w:bookmarkStart w:name="z100" w:id="83"/>
    <w:p>
      <w:pPr>
        <w:spacing w:after="0"/>
        <w:ind w:left="0"/>
        <w:jc w:val="both"/>
      </w:pPr>
      <w:r>
        <w:rPr>
          <w:rFonts w:ascii="Times New Roman"/>
          <w:b w:val="false"/>
          <w:i w:val="false"/>
          <w:color w:val="000000"/>
          <w:sz w:val="28"/>
        </w:rPr>
        <w:t>
      5. Правила передачи имущества государственных служащих в доверительное управление утверждаются Правительством Республики Казахстан.</w:t>
      </w:r>
    </w:p>
    <w:bookmarkEnd w:id="83"/>
    <w:bookmarkStart w:name="z101" w:id="84"/>
    <w:p>
      <w:pPr>
        <w:spacing w:after="0"/>
        <w:ind w:left="0"/>
        <w:jc w:val="both"/>
      </w:pPr>
      <w:r>
        <w:rPr>
          <w:rFonts w:ascii="Times New Roman"/>
          <w:b w:val="false"/>
          <w:i w:val="false"/>
          <w:color w:val="000000"/>
          <w:sz w:val="28"/>
        </w:rPr>
        <w:t>
      6.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уполномоченного органа по регулированию, контролю и надзору финансового рынка и финансовых организаций копию нотариально удостоверенного договора доверительного управления принадлежащими паями инвестиционных фондов, облигациями и акциями коммерческих организаций.</w:t>
      </w:r>
    </w:p>
    <w:bookmarkEnd w:id="84"/>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не вправе приобретать паи инвестиционных фондов, облигации, акции коммерческих организаций.</w:t>
      </w:r>
    </w:p>
    <w:bookmarkStart w:name="z102" w:id="85"/>
    <w:p>
      <w:pPr>
        <w:spacing w:after="0"/>
        <w:ind w:left="0"/>
        <w:jc w:val="both"/>
      </w:pPr>
      <w:r>
        <w:rPr>
          <w:rFonts w:ascii="Times New Roman"/>
          <w:b w:val="false"/>
          <w:i w:val="false"/>
          <w:color w:val="000000"/>
          <w:sz w:val="28"/>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супругом (супругой) и (или) свойственниками (полнородными и неполнородными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86"/>
    <w:p>
      <w:pPr>
        <w:spacing w:after="0"/>
        <w:ind w:left="0"/>
        <w:jc w:val="left"/>
      </w:pPr>
      <w:r>
        <w:rPr>
          <w:rFonts w:ascii="Times New Roman"/>
          <w:b/>
          <w:i w:val="false"/>
          <w:color w:val="000000"/>
        </w:rPr>
        <w:t xml:space="preserve"> Глава 3. ПОСТУПЛЕНИЕ НА ГОСУДАРСТВЕННУЮ СЛУЖБУ</w:t>
      </w:r>
    </w:p>
    <w:bookmarkEnd w:id="86"/>
    <w:p>
      <w:pPr>
        <w:spacing w:after="0"/>
        <w:ind w:left="0"/>
        <w:jc w:val="both"/>
      </w:pPr>
      <w:r>
        <w:rPr>
          <w:rFonts w:ascii="Times New Roman"/>
          <w:b/>
          <w:i w:val="false"/>
          <w:color w:val="000000"/>
          <w:sz w:val="28"/>
        </w:rPr>
        <w:t>Статья 14. Поступление на политическую государственную службу</w:t>
      </w:r>
    </w:p>
    <w:bookmarkStart w:name="z106" w:id="87"/>
    <w:p>
      <w:pPr>
        <w:spacing w:after="0"/>
        <w:ind w:left="0"/>
        <w:jc w:val="both"/>
      </w:pPr>
      <w:r>
        <w:rPr>
          <w:rFonts w:ascii="Times New Roman"/>
          <w:b w:val="false"/>
          <w:i w:val="false"/>
          <w:color w:val="000000"/>
          <w:sz w:val="28"/>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p>
    <w:bookmarkEnd w:id="87"/>
    <w:bookmarkStart w:name="z107" w:id="88"/>
    <w:p>
      <w:pPr>
        <w:spacing w:after="0"/>
        <w:ind w:left="0"/>
        <w:jc w:val="both"/>
      </w:pPr>
      <w:r>
        <w:rPr>
          <w:rFonts w:ascii="Times New Roman"/>
          <w:b w:val="false"/>
          <w:i w:val="false"/>
          <w:color w:val="000000"/>
          <w:sz w:val="28"/>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p>
    <w:bookmarkEnd w:id="88"/>
    <w:bookmarkStart w:name="z424" w:id="89"/>
    <w:p>
      <w:pPr>
        <w:spacing w:after="0"/>
        <w:ind w:left="0"/>
        <w:jc w:val="both"/>
      </w:pPr>
      <w:r>
        <w:rPr>
          <w:rFonts w:ascii="Times New Roman"/>
          <w:b w:val="false"/>
          <w:i w:val="false"/>
          <w:color w:val="000000"/>
          <w:sz w:val="28"/>
        </w:rPr>
        <w:t>
      Кандидаты на занятие политической государственной должности должны соответствовать квалификационным требованиям, предъявляемым к данной должности, в случае их наличия.</w:t>
      </w:r>
    </w:p>
    <w:bookmarkEnd w:id="89"/>
    <w:bookmarkStart w:name="z108" w:id="90"/>
    <w:p>
      <w:pPr>
        <w:spacing w:after="0"/>
        <w:ind w:left="0"/>
        <w:jc w:val="both"/>
      </w:pPr>
      <w:r>
        <w:rPr>
          <w:rFonts w:ascii="Times New Roman"/>
          <w:b w:val="false"/>
          <w:i w:val="false"/>
          <w:color w:val="000000"/>
          <w:sz w:val="28"/>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p>
    <w:bookmarkEnd w:id="90"/>
    <w:bookmarkStart w:name="z109" w:id="91"/>
    <w:p>
      <w:pPr>
        <w:spacing w:after="0"/>
        <w:ind w:left="0"/>
        <w:jc w:val="both"/>
      </w:pPr>
      <w:r>
        <w:rPr>
          <w:rFonts w:ascii="Times New Roman"/>
          <w:b w:val="false"/>
          <w:i w:val="false"/>
          <w:color w:val="000000"/>
          <w:sz w:val="28"/>
        </w:rPr>
        <w:t xml:space="preserve">
      4. Не допускается совмещение политическими государственными служащими административных государственных должностей. </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Поступление на административную государственную службу</w:t>
      </w:r>
    </w:p>
    <w:bookmarkStart w:name="z110" w:id="92"/>
    <w:p>
      <w:pPr>
        <w:spacing w:after="0"/>
        <w:ind w:left="0"/>
        <w:jc w:val="both"/>
      </w:pPr>
      <w:r>
        <w:rPr>
          <w:rFonts w:ascii="Times New Roman"/>
          <w:b w:val="false"/>
          <w:i w:val="false"/>
          <w:color w:val="000000"/>
          <w:sz w:val="28"/>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p>
    <w:bookmarkEnd w:id="92"/>
    <w:bookmarkStart w:name="z111" w:id="93"/>
    <w:p>
      <w:pPr>
        <w:spacing w:after="0"/>
        <w:ind w:left="0"/>
        <w:jc w:val="both"/>
      </w:pPr>
      <w:r>
        <w:rPr>
          <w:rFonts w:ascii="Times New Roman"/>
          <w:b w:val="false"/>
          <w:i w:val="false"/>
          <w:color w:val="000000"/>
          <w:sz w:val="28"/>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p>
    <w:bookmarkEnd w:id="93"/>
    <w:bookmarkStart w:name="z328" w:id="94"/>
    <w:p>
      <w:pPr>
        <w:spacing w:after="0"/>
        <w:ind w:left="0"/>
        <w:jc w:val="both"/>
      </w:pPr>
      <w:r>
        <w:rPr>
          <w:rFonts w:ascii="Times New Roman"/>
          <w:b w:val="false"/>
          <w:i w:val="false"/>
          <w:color w:val="000000"/>
          <w:sz w:val="28"/>
        </w:rPr>
        <w:t>
      2-1. Государственный служащий не считается вновь поступившим на государственную службу после ее прекращения в случае занятия им государственной должности не позднее следующего рабочего дня после его увольнения с предыдущей должности.</w:t>
      </w:r>
    </w:p>
    <w:bookmarkEnd w:id="94"/>
    <w:bookmarkStart w:name="z329" w:id="95"/>
    <w:p>
      <w:pPr>
        <w:spacing w:after="0"/>
        <w:ind w:left="0"/>
        <w:jc w:val="both"/>
      </w:pPr>
      <w:r>
        <w:rPr>
          <w:rFonts w:ascii="Times New Roman"/>
          <w:b w:val="false"/>
          <w:i w:val="false"/>
          <w:color w:val="000000"/>
          <w:sz w:val="28"/>
        </w:rPr>
        <w:t>
      В этом случае на государственного служащего не распространяются требования об обязательном прохождении специальной проверки, установлении испытательного срока и о представлении декларации о доходах и имуществе, принадлежащем ему на праве собственности.</w:t>
      </w:r>
    </w:p>
    <w:bookmarkEnd w:id="95"/>
    <w:bookmarkStart w:name="z425" w:id="96"/>
    <w:p>
      <w:pPr>
        <w:spacing w:after="0"/>
        <w:ind w:left="0"/>
        <w:jc w:val="both"/>
      </w:pPr>
      <w:r>
        <w:rPr>
          <w:rFonts w:ascii="Times New Roman"/>
          <w:b w:val="false"/>
          <w:i w:val="false"/>
          <w:color w:val="000000"/>
          <w:sz w:val="28"/>
        </w:rPr>
        <w:t xml:space="preserve">
      3. Без проведения конкурса по решению уполномоченной комиссии административные государственные должности корпуса "Б" могут занять следующие лица: </w:t>
      </w:r>
    </w:p>
    <w:bookmarkEnd w:id="96"/>
    <w:bookmarkStart w:name="z426" w:id="97"/>
    <w:p>
      <w:pPr>
        <w:spacing w:after="0"/>
        <w:ind w:left="0"/>
        <w:jc w:val="both"/>
      </w:pPr>
      <w:r>
        <w:rPr>
          <w:rFonts w:ascii="Times New Roman"/>
          <w:b w:val="false"/>
          <w:i w:val="false"/>
          <w:color w:val="000000"/>
          <w:sz w:val="28"/>
        </w:rPr>
        <w:t>
      1) действующие судьи, депутаты Парламента, депутаты маслихатов, работающие на постоянной основе, политические государственные служащие, международные служащие, выполняющие свои полномочия не менее шести месяцев;</w:t>
      </w:r>
    </w:p>
    <w:bookmarkEnd w:id="97"/>
    <w:bookmarkStart w:name="z427" w:id="98"/>
    <w:p>
      <w:pPr>
        <w:spacing w:after="0"/>
        <w:ind w:left="0"/>
        <w:jc w:val="both"/>
      </w:pPr>
      <w:r>
        <w:rPr>
          <w:rFonts w:ascii="Times New Roman"/>
          <w:b w:val="false"/>
          <w:i w:val="false"/>
          <w:color w:val="000000"/>
          <w:sz w:val="28"/>
        </w:rPr>
        <w:t>
      2) международные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bookmarkEnd w:id="98"/>
    <w:bookmarkStart w:name="z428" w:id="99"/>
    <w:p>
      <w:pPr>
        <w:spacing w:after="0"/>
        <w:ind w:left="0"/>
        <w:jc w:val="both"/>
      </w:pPr>
      <w:r>
        <w:rPr>
          <w:rFonts w:ascii="Times New Roman"/>
          <w:b w:val="false"/>
          <w:i w:val="false"/>
          <w:color w:val="000000"/>
          <w:sz w:val="28"/>
        </w:rPr>
        <w:t>
      3) политические государственные служащие, выполнявшие свои полномочия не менее шести месяцев и прекратившие их, за исключением прекративших свои полномочия по отрицательным мотивам, при условии, что их должности отнесены к политическим государственным должностям в соответствии с реестром должностей политических и административных государственных служащих, действующим на момент принятия решения уполномоченной комиссии;</w:t>
      </w:r>
    </w:p>
    <w:bookmarkEnd w:id="99"/>
    <w:bookmarkStart w:name="z429" w:id="100"/>
    <w:p>
      <w:pPr>
        <w:spacing w:after="0"/>
        <w:ind w:left="0"/>
        <w:jc w:val="both"/>
      </w:pPr>
      <w:r>
        <w:rPr>
          <w:rFonts w:ascii="Times New Roman"/>
          <w:b w:val="false"/>
          <w:i w:val="false"/>
          <w:color w:val="000000"/>
          <w:sz w:val="28"/>
        </w:rPr>
        <w:t>
      4) лица, имеющие стаж работы не менее пяти последних лет в международных, зарубежных или транснациональных организациях, зарубежных государственных структурах;</w:t>
      </w:r>
    </w:p>
    <w:bookmarkEnd w:id="100"/>
    <w:bookmarkStart w:name="z430" w:id="101"/>
    <w:p>
      <w:pPr>
        <w:spacing w:after="0"/>
        <w:ind w:left="0"/>
        <w:jc w:val="both"/>
      </w:pPr>
      <w:r>
        <w:rPr>
          <w:rFonts w:ascii="Times New Roman"/>
          <w:b w:val="false"/>
          <w:i w:val="false"/>
          <w:color w:val="000000"/>
          <w:sz w:val="28"/>
        </w:rPr>
        <w:t>
      5) лица, имеющие стаж работы по специальности не менее двух лет и завершившие обучение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101"/>
    <w:bookmarkStart w:name="z431" w:id="102"/>
    <w:p>
      <w:pPr>
        <w:spacing w:after="0"/>
        <w:ind w:left="0"/>
        <w:jc w:val="both"/>
      </w:pPr>
      <w:r>
        <w:rPr>
          <w:rFonts w:ascii="Times New Roman"/>
          <w:b w:val="false"/>
          <w:i w:val="false"/>
          <w:color w:val="000000"/>
          <w:sz w:val="28"/>
        </w:rPr>
        <w:t xml:space="preserve">
      6) лица, не менее двух лет занимающие или занимавшие должность первого руководителя или следующую нижестоящую после первого руководителя должность в крупных субъектах квазигосударственного сектора республиканского значения; </w:t>
      </w:r>
    </w:p>
    <w:bookmarkEnd w:id="102"/>
    <w:bookmarkStart w:name="z432" w:id="103"/>
    <w:p>
      <w:pPr>
        <w:spacing w:after="0"/>
        <w:ind w:left="0"/>
        <w:jc w:val="both"/>
      </w:pPr>
      <w:r>
        <w:rPr>
          <w:rFonts w:ascii="Times New Roman"/>
          <w:b w:val="false"/>
          <w:i w:val="false"/>
          <w:color w:val="000000"/>
          <w:sz w:val="28"/>
        </w:rPr>
        <w:t>
      7) лица, зачисленные в Президентский молодежный кадровый резерв.</w:t>
      </w:r>
    </w:p>
    <w:bookmarkEnd w:id="103"/>
    <w:bookmarkStart w:name="z433" w:id="104"/>
    <w:p>
      <w:pPr>
        <w:spacing w:after="0"/>
        <w:ind w:left="0"/>
        <w:jc w:val="both"/>
      </w:pPr>
      <w:r>
        <w:rPr>
          <w:rFonts w:ascii="Times New Roman"/>
          <w:b w:val="false"/>
          <w:i w:val="false"/>
          <w:color w:val="000000"/>
          <w:sz w:val="28"/>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уполномоченным органом.</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3-1.</w:t>
      </w:r>
      <w:r>
        <w:rPr>
          <w:rFonts w:ascii="Times New Roman"/>
          <w:b w:val="false"/>
          <w:i w:val="false"/>
          <w:color w:val="ff0000"/>
          <w:sz w:val="28"/>
        </w:rPr>
        <w:t xml:space="preserve"> Исключен Законом РК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105"/>
    <w:p>
      <w:pPr>
        <w:spacing w:after="0"/>
        <w:ind w:left="0"/>
        <w:jc w:val="both"/>
      </w:pPr>
      <w:r>
        <w:rPr>
          <w:rFonts w:ascii="Times New Roman"/>
          <w:b w:val="false"/>
          <w:i w:val="false"/>
          <w:color w:val="000000"/>
          <w:sz w:val="28"/>
        </w:rPr>
        <w:t>
      4. Акимы города районного значения, села, поселка, сельского округа могут занять административные государственные должности корпуса "Б" в соответствии с законодательством Республики Казахстан о государственной службе в течение одного года после окончания срока полномочий по согласованию с уполномоченным органом или его территориальным подразделением без проведения конкурса.</w:t>
      </w:r>
    </w:p>
    <w:bookmarkEnd w:id="105"/>
    <w:p>
      <w:pPr>
        <w:spacing w:after="0"/>
        <w:ind w:left="0"/>
        <w:jc w:val="both"/>
      </w:pPr>
      <w:r>
        <w:rPr>
          <w:rFonts w:ascii="Times New Roman"/>
          <w:b w:val="false"/>
          <w:i w:val="false"/>
          <w:color w:val="000000"/>
          <w:sz w:val="28"/>
        </w:rPr>
        <w:t>
      Лица, окончившие обучение и сдавшие квалификационный экзамен в Академии правосудия при Верховном Суде Республики Казахстан, могут занять административные государственные должности корпуса "Б" в уполномоченном органе по организационному и материально-техническому обеспечению деятельности Верховного Суда, местных и других судов и в его территориальных подразделениях в соответствии с законодательством Республики Казахстан о государственной службе в течение одного года после окончания обучения по согласованию с уполномоченным органом или его территориальным подразделением без проведения конкурса.</w:t>
      </w:r>
    </w:p>
    <w:p>
      <w:pPr>
        <w:spacing w:after="0"/>
        <w:ind w:left="0"/>
        <w:jc w:val="both"/>
      </w:pPr>
      <w:r>
        <w:rPr>
          <w:rFonts w:ascii="Times New Roman"/>
          <w:b w:val="false"/>
          <w:i w:val="false"/>
          <w:color w:val="000000"/>
          <w:sz w:val="28"/>
        </w:rPr>
        <w:t>
      Примечание.</w:t>
      </w:r>
    </w:p>
    <w:bookmarkStart w:name="z310" w:id="106"/>
    <w:p>
      <w:pPr>
        <w:spacing w:after="0"/>
        <w:ind w:left="0"/>
        <w:jc w:val="both"/>
      </w:pPr>
      <w:r>
        <w:rPr>
          <w:rFonts w:ascii="Times New Roman"/>
          <w:b w:val="false"/>
          <w:i w:val="false"/>
          <w:color w:val="000000"/>
          <w:sz w:val="28"/>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международными договорами, ратифицированными Республикой Казахстан.</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Условия поступления на государственную службу</w:t>
      </w:r>
    </w:p>
    <w:bookmarkStart w:name="z113" w:id="107"/>
    <w:p>
      <w:pPr>
        <w:spacing w:after="0"/>
        <w:ind w:left="0"/>
        <w:jc w:val="both"/>
      </w:pPr>
      <w:r>
        <w:rPr>
          <w:rFonts w:ascii="Times New Roman"/>
          <w:b w:val="false"/>
          <w:i w:val="false"/>
          <w:color w:val="000000"/>
          <w:sz w:val="28"/>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законом Республики Казахстан пенсионного возраста.</w:t>
      </w:r>
    </w:p>
    <w:bookmarkEnd w:id="107"/>
    <w:p>
      <w:pPr>
        <w:spacing w:after="0"/>
        <w:ind w:left="0"/>
        <w:jc w:val="both"/>
      </w:pPr>
      <w:r>
        <w:rPr>
          <w:rFonts w:ascii="Times New Roman"/>
          <w:b w:val="false"/>
          <w:i w:val="false"/>
          <w:color w:val="000000"/>
          <w:sz w:val="28"/>
        </w:rPr>
        <w:t xml:space="preserve">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определены сроки их полномочий.</w:t>
      </w:r>
    </w:p>
    <w:p>
      <w:pPr>
        <w:spacing w:after="0"/>
        <w:ind w:left="0"/>
        <w:jc w:val="both"/>
      </w:pPr>
      <w:r>
        <w:rPr>
          <w:rFonts w:ascii="Times New Roman"/>
          <w:b w:val="false"/>
          <w:i w:val="false"/>
          <w:color w:val="000000"/>
          <w:sz w:val="28"/>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 Первым Президентом Республики Казахстан – Елбасы.</w:t>
      </w:r>
    </w:p>
    <w:p>
      <w:pPr>
        <w:spacing w:after="0"/>
        <w:ind w:left="0"/>
        <w:jc w:val="both"/>
      </w:pPr>
      <w:r>
        <w:rPr>
          <w:rFonts w:ascii="Times New Roman"/>
          <w:b w:val="false"/>
          <w:i w:val="false"/>
          <w:color w:val="000000"/>
          <w:sz w:val="28"/>
        </w:rPr>
        <w:t>
      Ограничения по возрасту к гражданам, претендующим на занятие должностей правоохранительных органов, устанавливаются законами Республики Казахстан.</w:t>
      </w:r>
    </w:p>
    <w:bookmarkStart w:name="z114" w:id="108"/>
    <w:p>
      <w:pPr>
        <w:spacing w:after="0"/>
        <w:ind w:left="0"/>
        <w:jc w:val="both"/>
      </w:pPr>
      <w:r>
        <w:rPr>
          <w:rFonts w:ascii="Times New Roman"/>
          <w:b w:val="false"/>
          <w:i w:val="false"/>
          <w:color w:val="000000"/>
          <w:sz w:val="28"/>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p>
    <w:bookmarkEnd w:id="108"/>
    <w:bookmarkStart w:name="z115" w:id="109"/>
    <w:p>
      <w:pPr>
        <w:spacing w:after="0"/>
        <w:ind w:left="0"/>
        <w:jc w:val="both"/>
      </w:pPr>
      <w:r>
        <w:rPr>
          <w:rFonts w:ascii="Times New Roman"/>
          <w:b w:val="false"/>
          <w:i w:val="false"/>
          <w:color w:val="000000"/>
          <w:sz w:val="28"/>
        </w:rPr>
        <w:t>
      3. На государственную службу не может быть принят гражданин:</w:t>
      </w:r>
    </w:p>
    <w:bookmarkEnd w:id="109"/>
    <w:p>
      <w:pPr>
        <w:spacing w:after="0"/>
        <w:ind w:left="0"/>
        <w:jc w:val="both"/>
      </w:pPr>
      <w:r>
        <w:rPr>
          <w:rFonts w:ascii="Times New Roman"/>
          <w:b w:val="false"/>
          <w:i w:val="false"/>
          <w:color w:val="000000"/>
          <w:sz w:val="28"/>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p>
    <w:p>
      <w:pPr>
        <w:spacing w:after="0"/>
        <w:ind w:left="0"/>
        <w:jc w:val="both"/>
      </w:pPr>
      <w:r>
        <w:rPr>
          <w:rFonts w:ascii="Times New Roman"/>
          <w:b w:val="false"/>
          <w:i w:val="false"/>
          <w:color w:val="000000"/>
          <w:sz w:val="28"/>
        </w:rPr>
        <w:t>
      2) признанный судом недееспособным или ограниченно дееспособным;</w:t>
      </w:r>
    </w:p>
    <w:p>
      <w:pPr>
        <w:spacing w:after="0"/>
        <w:ind w:left="0"/>
        <w:jc w:val="both"/>
      </w:pPr>
      <w:r>
        <w:rPr>
          <w:rFonts w:ascii="Times New Roman"/>
          <w:b w:val="false"/>
          <w:i w:val="false"/>
          <w:color w:val="000000"/>
          <w:sz w:val="28"/>
        </w:rPr>
        <w:t>
      3) лишенный судом права занимать государственные должности в течение определенного срока;</w:t>
      </w:r>
    </w:p>
    <w:p>
      <w:pPr>
        <w:spacing w:after="0"/>
        <w:ind w:left="0"/>
        <w:jc w:val="both"/>
      </w:pPr>
      <w:r>
        <w:rPr>
          <w:rFonts w:ascii="Times New Roman"/>
          <w:b w:val="false"/>
          <w:i w:val="false"/>
          <w:color w:val="000000"/>
          <w:sz w:val="28"/>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p>
    <w:p>
      <w:pPr>
        <w:spacing w:after="0"/>
        <w:ind w:left="0"/>
        <w:jc w:val="both"/>
      </w:pPr>
      <w:r>
        <w:rPr>
          <w:rFonts w:ascii="Times New Roman"/>
          <w:b w:val="false"/>
          <w:i w:val="false"/>
          <w:color w:val="000000"/>
          <w:sz w:val="28"/>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p>
    <w:p>
      <w:pPr>
        <w:spacing w:after="0"/>
        <w:ind w:left="0"/>
        <w:jc w:val="both"/>
      </w:pPr>
      <w:r>
        <w:rPr>
          <w:rFonts w:ascii="Times New Roman"/>
          <w:b w:val="false"/>
          <w:i w:val="false"/>
          <w:color w:val="000000"/>
          <w:sz w:val="28"/>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p>
    <w:bookmarkStart w:name="z434" w:id="110"/>
    <w:p>
      <w:pPr>
        <w:spacing w:after="0"/>
        <w:ind w:left="0"/>
        <w:jc w:val="both"/>
      </w:pPr>
      <w:r>
        <w:rPr>
          <w:rFonts w:ascii="Times New Roman"/>
          <w:b w:val="false"/>
          <w:i w:val="false"/>
          <w:color w:val="000000"/>
          <w:sz w:val="28"/>
        </w:rPr>
        <w:t>
      7) на которого в течение трех лет до поступления на государственную службу за совершение коррупционного правонарушения налагалось административное взыскание;</w:t>
      </w:r>
    </w:p>
    <w:bookmarkEnd w:id="110"/>
    <w:p>
      <w:pPr>
        <w:spacing w:after="0"/>
        <w:ind w:left="0"/>
        <w:jc w:val="both"/>
      </w:pPr>
      <w:r>
        <w:rPr>
          <w:rFonts w:ascii="Times New Roman"/>
          <w:b w:val="false"/>
          <w:i w:val="false"/>
          <w:color w:val="000000"/>
          <w:sz w:val="28"/>
        </w:rPr>
        <w:t>
      8) совершивший коррупционное преступление;</w:t>
      </w:r>
    </w:p>
    <w:p>
      <w:pPr>
        <w:spacing w:after="0"/>
        <w:ind w:left="0"/>
        <w:jc w:val="both"/>
      </w:pPr>
      <w:r>
        <w:rPr>
          <w:rFonts w:ascii="Times New Roman"/>
          <w:b w:val="false"/>
          <w:i w:val="false"/>
          <w:color w:val="000000"/>
          <w:sz w:val="28"/>
        </w:rPr>
        <w:t xml:space="preserve">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p>
      <w:pPr>
        <w:spacing w:after="0"/>
        <w:ind w:left="0"/>
        <w:jc w:val="both"/>
      </w:pPr>
      <w:r>
        <w:rPr>
          <w:rFonts w:ascii="Times New Roman"/>
          <w:b w:val="false"/>
          <w:i w:val="false"/>
          <w:color w:val="000000"/>
          <w:sz w:val="28"/>
        </w:rPr>
        <w:t>
      10) имеющий судимость, которая ко времени поступления на государственную службу не погашена или не снята в установленном законом порядке;</w:t>
      </w:r>
    </w:p>
    <w:p>
      <w:pPr>
        <w:spacing w:after="0"/>
        <w:ind w:left="0"/>
        <w:jc w:val="both"/>
      </w:pPr>
      <w:r>
        <w:rPr>
          <w:rFonts w:ascii="Times New Roman"/>
          <w:b w:val="false"/>
          <w:i w:val="false"/>
          <w:color w:val="000000"/>
          <w:sz w:val="28"/>
        </w:rPr>
        <w:t xml:space="preserve">
      11) ранее судимый или освобожденный от уголовной ответственности за совершение преступления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тяжких или особо тяжких преступлений;</w:t>
      </w:r>
    </w:p>
    <w:p>
      <w:pPr>
        <w:spacing w:after="0"/>
        <w:ind w:left="0"/>
        <w:jc w:val="both"/>
      </w:pPr>
      <w:r>
        <w:rPr>
          <w:rFonts w:ascii="Times New Roman"/>
          <w:b w:val="false"/>
          <w:i w:val="false"/>
          <w:color w:val="000000"/>
          <w:sz w:val="28"/>
        </w:rPr>
        <w:t>
      12) совершивший преступление в составе преступной группы;</w:t>
      </w:r>
    </w:p>
    <w:p>
      <w:pPr>
        <w:spacing w:after="0"/>
        <w:ind w:left="0"/>
        <w:jc w:val="both"/>
      </w:pPr>
      <w:r>
        <w:rPr>
          <w:rFonts w:ascii="Times New Roman"/>
          <w:b w:val="false"/>
          <w:i w:val="false"/>
          <w:color w:val="000000"/>
          <w:sz w:val="28"/>
        </w:rPr>
        <w:t xml:space="preserve">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14) уволенный по отрицательным мотивам из правоохранительных органов, специальных государственных органов и судов, воинской службы, за исключением случаев увольнения гражданина на основании отсутствия на работе (службе) без уважительной причины в течение трех и более часов подряд, который вправе поступить на государственную службу по истечении трех лет после такого увольнения;</w:t>
      </w:r>
    </w:p>
    <w:p>
      <w:pPr>
        <w:spacing w:after="0"/>
        <w:ind w:left="0"/>
        <w:jc w:val="both"/>
      </w:pPr>
      <w:r>
        <w:rPr>
          <w:rFonts w:ascii="Times New Roman"/>
          <w:b w:val="false"/>
          <w:i w:val="false"/>
          <w:color w:val="000000"/>
          <w:sz w:val="28"/>
        </w:rPr>
        <w:t>
      15) в иных случаях, предусмотренных законами Республики Казахстан.</w:t>
      </w:r>
    </w:p>
    <w:bookmarkStart w:name="z116" w:id="111"/>
    <w:p>
      <w:pPr>
        <w:spacing w:after="0"/>
        <w:ind w:left="0"/>
        <w:jc w:val="both"/>
      </w:pPr>
      <w:r>
        <w:rPr>
          <w:rFonts w:ascii="Times New Roman"/>
          <w:b w:val="false"/>
          <w:i w:val="false"/>
          <w:color w:val="000000"/>
          <w:sz w:val="28"/>
        </w:rPr>
        <w:t xml:space="preserve">
      4. Непредставление или умышленное искажение сведений, указанных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является основанием для отказа в приеме на государственную службу.</w:t>
      </w:r>
    </w:p>
    <w:bookmarkEnd w:id="111"/>
    <w:bookmarkStart w:name="z117" w:id="112"/>
    <w:p>
      <w:pPr>
        <w:spacing w:after="0"/>
        <w:ind w:left="0"/>
        <w:jc w:val="both"/>
      </w:pPr>
      <w:r>
        <w:rPr>
          <w:rFonts w:ascii="Times New Roman"/>
          <w:b w:val="false"/>
          <w:i w:val="false"/>
          <w:color w:val="000000"/>
          <w:sz w:val="28"/>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112"/>
    <w:bookmarkStart w:name="z118" w:id="113"/>
    <w:p>
      <w:pPr>
        <w:spacing w:after="0"/>
        <w:ind w:left="0"/>
        <w:jc w:val="both"/>
      </w:pPr>
      <w:r>
        <w:rPr>
          <w:rFonts w:ascii="Times New Roman"/>
          <w:b w:val="false"/>
          <w:i w:val="false"/>
          <w:color w:val="000000"/>
          <w:sz w:val="28"/>
        </w:rPr>
        <w:t>
      6. Ограничения в приеме лиц на службу в правоохранительные органы устанавливаются законами Республики Казахстан.</w:t>
      </w:r>
    </w:p>
    <w:bookmarkEnd w:id="113"/>
    <w:bookmarkStart w:name="z119" w:id="114"/>
    <w:p>
      <w:pPr>
        <w:spacing w:after="0"/>
        <w:ind w:left="0"/>
        <w:jc w:val="both"/>
      </w:pPr>
      <w:r>
        <w:rPr>
          <w:rFonts w:ascii="Times New Roman"/>
          <w:b w:val="false"/>
          <w:i w:val="false"/>
          <w:color w:val="000000"/>
          <w:sz w:val="28"/>
        </w:rPr>
        <w:t>
      7. Лица, поступающие на государственную службу, и их супруги представляют в органы государственных доходов декларацию об активах и обязательствах в порядке, установленном налоговым законодательством Республики Казахстан, и в сроки, установленные Законом Республики Казахстан "О противодействии коррупции".</w:t>
      </w:r>
    </w:p>
    <w:bookmarkEnd w:id="114"/>
    <w:bookmarkStart w:name="z456" w:id="115"/>
    <w:p>
      <w:pPr>
        <w:spacing w:after="0"/>
        <w:ind w:left="0"/>
        <w:jc w:val="both"/>
      </w:pPr>
      <w:r>
        <w:rPr>
          <w:rFonts w:ascii="Times New Roman"/>
          <w:b w:val="false"/>
          <w:i w:val="false"/>
          <w:color w:val="000000"/>
          <w:sz w:val="28"/>
        </w:rPr>
        <w:t>
      Лица, поступившие на государственную службу, и их супруги обязаны представлять в органы государственных доходов декларации физических лиц в порядке и сроки, которые установлены налоговым законодательством Республики Казахстан.</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16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Квалификационные требования</w:t>
      </w:r>
    </w:p>
    <w:bookmarkStart w:name="z120" w:id="116"/>
    <w:p>
      <w:pPr>
        <w:spacing w:after="0"/>
        <w:ind w:left="0"/>
        <w:jc w:val="both"/>
      </w:pPr>
      <w:r>
        <w:rPr>
          <w:rFonts w:ascii="Times New Roman"/>
          <w:b w:val="false"/>
          <w:i w:val="false"/>
          <w:color w:val="000000"/>
          <w:sz w:val="28"/>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p>
    <w:bookmarkEnd w:id="116"/>
    <w:bookmarkStart w:name="z121" w:id="117"/>
    <w:p>
      <w:pPr>
        <w:spacing w:after="0"/>
        <w:ind w:left="0"/>
        <w:jc w:val="both"/>
      </w:pPr>
      <w:r>
        <w:rPr>
          <w:rFonts w:ascii="Times New Roman"/>
          <w:b w:val="false"/>
          <w:i w:val="false"/>
          <w:color w:val="000000"/>
          <w:sz w:val="28"/>
        </w:rPr>
        <w:t>
      2. К отдельным политическим государственным должностям могут быть установлены квалификационные требования по решению Президента Республики Казахстан.</w:t>
      </w:r>
    </w:p>
    <w:bookmarkEnd w:id="117"/>
    <w:bookmarkStart w:name="z122" w:id="118"/>
    <w:p>
      <w:pPr>
        <w:spacing w:after="0"/>
        <w:ind w:left="0"/>
        <w:jc w:val="both"/>
      </w:pPr>
      <w:r>
        <w:rPr>
          <w:rFonts w:ascii="Times New Roman"/>
          <w:b w:val="false"/>
          <w:i w:val="false"/>
          <w:color w:val="000000"/>
          <w:sz w:val="28"/>
        </w:rPr>
        <w:t>
      3. Специальные квалификационные требования к административным государственным должностям корпуса "А" утверждаются Президентом Республики Казахстан.</w:t>
      </w:r>
    </w:p>
    <w:bookmarkEnd w:id="118"/>
    <w:bookmarkStart w:name="z123" w:id="119"/>
    <w:p>
      <w:pPr>
        <w:spacing w:after="0"/>
        <w:ind w:left="0"/>
        <w:jc w:val="both"/>
      </w:pPr>
      <w:r>
        <w:rPr>
          <w:rFonts w:ascii="Times New Roman"/>
          <w:b w:val="false"/>
          <w:i w:val="false"/>
          <w:color w:val="000000"/>
          <w:sz w:val="28"/>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p>
    <w:bookmarkEnd w:id="119"/>
    <w:p>
      <w:pPr>
        <w:spacing w:after="0"/>
        <w:ind w:left="0"/>
        <w:jc w:val="both"/>
      </w:pPr>
      <w:r>
        <w:rPr>
          <w:rFonts w:ascii="Times New Roman"/>
          <w:b w:val="false"/>
          <w:i w:val="false"/>
          <w:color w:val="000000"/>
          <w:sz w:val="28"/>
        </w:rPr>
        <w:t>
      Квалификационные требования к административным государственным должностям корпуса "Б" утверждаются должностным лицом (органом), имеющим право назначения на государственные должности, на основе типовых квалификационных требований к административным государственным должностям.</w:t>
      </w:r>
    </w:p>
    <w:p>
      <w:pPr>
        <w:spacing w:after="0"/>
        <w:ind w:left="0"/>
        <w:jc w:val="both"/>
      </w:pPr>
      <w:r>
        <w:rPr>
          <w:rFonts w:ascii="Times New Roman"/>
          <w:b w:val="false"/>
          <w:i w:val="false"/>
          <w:color w:val="000000"/>
          <w:sz w:val="28"/>
        </w:rPr>
        <w:t>
      Типовые квалификационные требования к административным государственным должностям корпуса "Б" утверждаются уполномоченным органом.</w:t>
      </w:r>
    </w:p>
    <w:bookmarkStart w:name="z334" w:id="120"/>
    <w:p>
      <w:pPr>
        <w:spacing w:after="0"/>
        <w:ind w:left="0"/>
        <w:jc w:val="both"/>
      </w:pPr>
      <w:r>
        <w:rPr>
          <w:rFonts w:ascii="Times New Roman"/>
          <w:b w:val="false"/>
          <w:i w:val="false"/>
          <w:color w:val="000000"/>
          <w:sz w:val="28"/>
        </w:rPr>
        <w:t>
      В случае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квалификационные требования к административным государственным должностям руководителей исполнительных органов областей, городов республиканского значения, столицы, финансируемых из местных бюджетов, подлежат согласованию с соответствующим центральным исполнительным органом.</w:t>
      </w:r>
    </w:p>
    <w:bookmarkEnd w:id="120"/>
    <w:bookmarkStart w:name="z124" w:id="121"/>
    <w:p>
      <w:pPr>
        <w:spacing w:after="0"/>
        <w:ind w:left="0"/>
        <w:jc w:val="both"/>
      </w:pPr>
      <w:r>
        <w:rPr>
          <w:rFonts w:ascii="Times New Roman"/>
          <w:b w:val="false"/>
          <w:i w:val="false"/>
          <w:color w:val="000000"/>
          <w:sz w:val="28"/>
        </w:rPr>
        <w:t>
      5.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xml:space="preserve">№ 357-VI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Ограничения, принимаемые при поступлении на государственную службу</w:t>
      </w:r>
    </w:p>
    <w:p>
      <w:pPr>
        <w:spacing w:after="0"/>
        <w:ind w:left="0"/>
        <w:jc w:val="both"/>
      </w:pPr>
      <w:r>
        <w:rPr>
          <w:rFonts w:ascii="Times New Roman"/>
          <w:b w:val="false"/>
          <w:i w:val="false"/>
          <w:color w:val="000000"/>
          <w:sz w:val="28"/>
        </w:rPr>
        <w:t>
      При приеме на государственную службу граждане принимают на себя установленные настоящим Законом, иными законами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p>
    <w:p>
      <w:pPr>
        <w:spacing w:after="0"/>
        <w:ind w:left="0"/>
        <w:jc w:val="both"/>
      </w:pPr>
      <w:r>
        <w:rPr>
          <w:rFonts w:ascii="Times New Roman"/>
          <w:b w:val="false"/>
          <w:i w:val="false"/>
          <w:color w:val="000000"/>
          <w:sz w:val="28"/>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p>
    <w:p>
      <w:pPr>
        <w:spacing w:after="0"/>
        <w:ind w:left="0"/>
        <w:jc w:val="both"/>
      </w:pPr>
      <w:r>
        <w:rPr>
          <w:rFonts w:ascii="Times New Roman"/>
          <w:b w:val="false"/>
          <w:i w:val="false"/>
          <w:color w:val="000000"/>
          <w:sz w:val="28"/>
        </w:rPr>
        <w:t>
      Непринятие ограничений, установленных законами Республики Казахстан, влечет отказ в приеме на государственную службу либо увольнение.</w:t>
      </w:r>
    </w:p>
    <w:p>
      <w:pPr>
        <w:spacing w:after="0"/>
        <w:ind w:left="0"/>
        <w:jc w:val="both"/>
      </w:pPr>
      <w:r>
        <w:rPr>
          <w:rFonts w:ascii="Times New Roman"/>
          <w:b/>
          <w:i w:val="false"/>
          <w:color w:val="000000"/>
          <w:sz w:val="28"/>
        </w:rPr>
        <w:t>Статья 19. Специальная проверка</w:t>
      </w:r>
    </w:p>
    <w:bookmarkStart w:name="z125" w:id="122"/>
    <w:p>
      <w:pPr>
        <w:spacing w:after="0"/>
        <w:ind w:left="0"/>
        <w:jc w:val="both"/>
      </w:pPr>
      <w:r>
        <w:rPr>
          <w:rFonts w:ascii="Times New Roman"/>
          <w:b w:val="false"/>
          <w:i w:val="false"/>
          <w:color w:val="000000"/>
          <w:sz w:val="28"/>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законодательством Республики Казахстан о противодействии коррупции.</w:t>
      </w:r>
    </w:p>
    <w:bookmarkEnd w:id="122"/>
    <w:bookmarkStart w:name="z46" w:id="123"/>
    <w:p>
      <w:pPr>
        <w:spacing w:after="0"/>
        <w:ind w:left="0"/>
        <w:jc w:val="both"/>
      </w:pPr>
      <w:r>
        <w:rPr>
          <w:rFonts w:ascii="Times New Roman"/>
          <w:b w:val="false"/>
          <w:i w:val="false"/>
          <w:color w:val="000000"/>
          <w:sz w:val="28"/>
        </w:rPr>
        <w:t>
      Срок проведения специальной проверки составляет до трех месяцев, за исключением специальной проверки кандидатов в акимы, избираемые путем прямого избирательного права.</w:t>
      </w:r>
    </w:p>
    <w:bookmarkEnd w:id="123"/>
    <w:bookmarkStart w:name="z47" w:id="124"/>
    <w:p>
      <w:pPr>
        <w:spacing w:after="0"/>
        <w:ind w:left="0"/>
        <w:jc w:val="both"/>
      </w:pPr>
      <w:r>
        <w:rPr>
          <w:rFonts w:ascii="Times New Roman"/>
          <w:b w:val="false"/>
          <w:i w:val="false"/>
          <w:color w:val="000000"/>
          <w:sz w:val="28"/>
        </w:rPr>
        <w:t>
      Специальная проверка кандидатов в акимы, избираемые путем прямого избирательного права, проводится в течение тридцати календарных дней со дня поступления необходимых документов в органы национальной безопасности.</w:t>
      </w:r>
    </w:p>
    <w:bookmarkEnd w:id="124"/>
    <w:bookmarkStart w:name="z126" w:id="125"/>
    <w:p>
      <w:pPr>
        <w:spacing w:after="0"/>
        <w:ind w:left="0"/>
        <w:jc w:val="both"/>
      </w:pPr>
      <w:r>
        <w:rPr>
          <w:rFonts w:ascii="Times New Roman"/>
          <w:b w:val="false"/>
          <w:i w:val="false"/>
          <w:color w:val="000000"/>
          <w:sz w:val="28"/>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p>
    <w:bookmarkEnd w:id="125"/>
    <w:p>
      <w:pPr>
        <w:spacing w:after="0"/>
        <w:ind w:left="0"/>
        <w:jc w:val="both"/>
      </w:pPr>
      <w:r>
        <w:rPr>
          <w:rFonts w:ascii="Times New Roman"/>
          <w:b w:val="false"/>
          <w:i w:val="false"/>
          <w:color w:val="000000"/>
          <w:sz w:val="28"/>
        </w:rPr>
        <w:t>
      Трудовые отношения с ними регулируются в соответствии с трудовым законодательством Республики Казахстан.</w:t>
      </w:r>
    </w:p>
    <w:p>
      <w:pPr>
        <w:spacing w:after="0"/>
        <w:ind w:left="0"/>
        <w:jc w:val="both"/>
      </w:pPr>
      <w:r>
        <w:rPr>
          <w:rFonts w:ascii="Times New Roman"/>
          <w:b w:val="false"/>
          <w:i w:val="false"/>
          <w:color w:val="000000"/>
          <w:sz w:val="28"/>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p>
    <w:p>
      <w:pPr>
        <w:spacing w:after="0"/>
        <w:ind w:left="0"/>
        <w:jc w:val="both"/>
      </w:pPr>
      <w:r>
        <w:rPr>
          <w:rFonts w:ascii="Times New Roman"/>
          <w:b w:val="false"/>
          <w:i w:val="false"/>
          <w:color w:val="000000"/>
          <w:sz w:val="28"/>
        </w:rPr>
        <w:t>
      Прием на работу оформляется актом государственного органа.</w:t>
      </w:r>
    </w:p>
    <w:bookmarkStart w:name="z486" w:id="126"/>
    <w:p>
      <w:pPr>
        <w:spacing w:after="0"/>
        <w:ind w:left="0"/>
        <w:jc w:val="both"/>
      </w:pPr>
      <w:r>
        <w:rPr>
          <w:rFonts w:ascii="Times New Roman"/>
          <w:b w:val="false"/>
          <w:i w:val="false"/>
          <w:color w:val="000000"/>
          <w:sz w:val="28"/>
        </w:rPr>
        <w:t>
      Положения настоящего пункта не распространяются на граждан, поступающих на административную государственную должность акима, избираемого путем прямого избирательного права.</w:t>
      </w:r>
    </w:p>
    <w:bookmarkEnd w:id="126"/>
    <w:bookmarkStart w:name="z435" w:id="127"/>
    <w:p>
      <w:pPr>
        <w:spacing w:after="0"/>
        <w:ind w:left="0"/>
        <w:jc w:val="both"/>
      </w:pPr>
      <w:r>
        <w:rPr>
          <w:rFonts w:ascii="Times New Roman"/>
          <w:b w:val="false"/>
          <w:i w:val="false"/>
          <w:color w:val="000000"/>
          <w:sz w:val="28"/>
        </w:rPr>
        <w:t>
      3. Период временного исполнения обязанностей, предусмотренных административной государственной должностью, включается в стаж государственной службы.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Испытательный срок при поступлении на государственную службу</w:t>
      </w:r>
    </w:p>
    <w:bookmarkStart w:name="z127" w:id="128"/>
    <w:p>
      <w:pPr>
        <w:spacing w:after="0"/>
        <w:ind w:left="0"/>
        <w:jc w:val="both"/>
      </w:pPr>
      <w:r>
        <w:rPr>
          <w:rFonts w:ascii="Times New Roman"/>
          <w:b w:val="false"/>
          <w:i w:val="false"/>
          <w:color w:val="000000"/>
          <w:sz w:val="28"/>
        </w:rPr>
        <w:t>
      1. Для граждан, впервые поступающих на административную государственную службу,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принятии на работу.</w:t>
      </w:r>
    </w:p>
    <w:bookmarkEnd w:id="128"/>
    <w:bookmarkStart w:name="z335" w:id="129"/>
    <w:p>
      <w:pPr>
        <w:spacing w:after="0"/>
        <w:ind w:left="0"/>
        <w:jc w:val="both"/>
      </w:pPr>
      <w:r>
        <w:rPr>
          <w:rFonts w:ascii="Times New Roman"/>
          <w:b w:val="false"/>
          <w:i w:val="false"/>
          <w:color w:val="000000"/>
          <w:sz w:val="28"/>
        </w:rPr>
        <w:t>
      Гражданам, ранее уволенным с государственной должности по результатам оценки их деятельности, испытательного срока, итогов аттестации либо по отрицательным мотивам и вновь поступающим на административную государственную службу, испытательный срок устанавливается в обязательном порядке.</w:t>
      </w:r>
    </w:p>
    <w:bookmarkEnd w:id="129"/>
    <w:bookmarkStart w:name="z336" w:id="130"/>
    <w:p>
      <w:pPr>
        <w:spacing w:after="0"/>
        <w:ind w:left="0"/>
        <w:jc w:val="both"/>
      </w:pPr>
      <w:r>
        <w:rPr>
          <w:rFonts w:ascii="Times New Roman"/>
          <w:b w:val="false"/>
          <w:i w:val="false"/>
          <w:color w:val="000000"/>
          <w:sz w:val="28"/>
        </w:rPr>
        <w:t>
      Для государственных служащих, поступивших на политическую государственную службу, административную государственную службу корпуса "А", акимов города районного значения, села, поселка, сельского округа испытательный срок не устанавливается.</w:t>
      </w:r>
    </w:p>
    <w:bookmarkEnd w:id="130"/>
    <w:bookmarkStart w:name="z337" w:id="131"/>
    <w:p>
      <w:pPr>
        <w:spacing w:after="0"/>
        <w:ind w:left="0"/>
        <w:jc w:val="both"/>
      </w:pPr>
      <w:r>
        <w:rPr>
          <w:rFonts w:ascii="Times New Roman"/>
          <w:b w:val="false"/>
          <w:i w:val="false"/>
          <w:color w:val="000000"/>
          <w:sz w:val="28"/>
        </w:rPr>
        <w:t>
      Для государственных служащих, поступивших на службу в правоохранительные органы, испытательный срок устанавливается в соответствии с законами Республики Казахстан.</w:t>
      </w:r>
    </w:p>
    <w:bookmarkEnd w:id="131"/>
    <w:bookmarkStart w:name="z128" w:id="132"/>
    <w:p>
      <w:pPr>
        <w:spacing w:after="0"/>
        <w:ind w:left="0"/>
        <w:jc w:val="both"/>
      </w:pPr>
      <w:r>
        <w:rPr>
          <w:rFonts w:ascii="Times New Roman"/>
          <w:b w:val="false"/>
          <w:i w:val="false"/>
          <w:color w:val="000000"/>
          <w:sz w:val="28"/>
        </w:rPr>
        <w:t>
      2. В испытательный срок не засчитываются периоды отсутствия испытуемых государственных служащих на работе по уважительным причинам.</w:t>
      </w:r>
    </w:p>
    <w:bookmarkEnd w:id="132"/>
    <w:bookmarkStart w:name="z129" w:id="133"/>
    <w:p>
      <w:pPr>
        <w:spacing w:after="0"/>
        <w:ind w:left="0"/>
        <w:jc w:val="both"/>
      </w:pPr>
      <w:r>
        <w:rPr>
          <w:rFonts w:ascii="Times New Roman"/>
          <w:b w:val="false"/>
          <w:i w:val="false"/>
          <w:color w:val="000000"/>
          <w:sz w:val="28"/>
        </w:rPr>
        <w:t>
      3. Испытательный срок составляет три месяца.</w:t>
      </w:r>
    </w:p>
    <w:bookmarkEnd w:id="133"/>
    <w:p>
      <w:pPr>
        <w:spacing w:after="0"/>
        <w:ind w:left="0"/>
        <w:jc w:val="both"/>
      </w:pPr>
      <w:r>
        <w:rPr>
          <w:rFonts w:ascii="Times New Roman"/>
          <w:b w:val="false"/>
          <w:i w:val="false"/>
          <w:color w:val="000000"/>
          <w:sz w:val="28"/>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p>
    <w:p>
      <w:pPr>
        <w:spacing w:after="0"/>
        <w:ind w:left="0"/>
        <w:jc w:val="both"/>
      </w:pPr>
      <w:r>
        <w:rPr>
          <w:rFonts w:ascii="Times New Roman"/>
          <w:b w:val="false"/>
          <w:i w:val="false"/>
          <w:color w:val="000000"/>
          <w:sz w:val="28"/>
        </w:rPr>
        <w:t>
      Увольнение гражданина по результатам испытательного срока осуществляется по согласованию с уполномоченным органом или его территориальным подразделением.</w:t>
      </w:r>
    </w:p>
    <w:bookmarkStart w:name="z338" w:id="134"/>
    <w:p>
      <w:pPr>
        <w:spacing w:after="0"/>
        <w:ind w:left="0"/>
        <w:jc w:val="both"/>
      </w:pPr>
      <w:r>
        <w:rPr>
          <w:rFonts w:ascii="Times New Roman"/>
          <w:b w:val="false"/>
          <w:i w:val="false"/>
          <w:color w:val="000000"/>
          <w:sz w:val="28"/>
        </w:rPr>
        <w:t>
      3-1. При назначении гражданина, проходящего испытательный срок, на другую должность без изменения функциональных обязанностей его испытательный срок продолжается.</w:t>
      </w:r>
    </w:p>
    <w:bookmarkEnd w:id="134"/>
    <w:bookmarkStart w:name="z339" w:id="135"/>
    <w:p>
      <w:pPr>
        <w:spacing w:after="0"/>
        <w:ind w:left="0"/>
        <w:jc w:val="both"/>
      </w:pPr>
      <w:r>
        <w:rPr>
          <w:rFonts w:ascii="Times New Roman"/>
          <w:b w:val="false"/>
          <w:i w:val="false"/>
          <w:color w:val="000000"/>
          <w:sz w:val="28"/>
        </w:rPr>
        <w:t>
      В случае назначения на должность с иными функциональными обязанностями устанавливается новый испытательный срок.</w:t>
      </w:r>
    </w:p>
    <w:bookmarkEnd w:id="135"/>
    <w:bookmarkStart w:name="z130" w:id="136"/>
    <w:p>
      <w:pPr>
        <w:spacing w:after="0"/>
        <w:ind w:left="0"/>
        <w:jc w:val="both"/>
      </w:pPr>
      <w:r>
        <w:rPr>
          <w:rFonts w:ascii="Times New Roman"/>
          <w:b w:val="false"/>
          <w:i w:val="false"/>
          <w:color w:val="000000"/>
          <w:sz w:val="28"/>
        </w:rPr>
        <w:t>
      4. На период испытательного срока, в том числе при его продлении, за гражданами, впервые поступающими на административную государственную службу, закрепляются наставники.</w:t>
      </w:r>
    </w:p>
    <w:bookmarkEnd w:id="136"/>
    <w:p>
      <w:pPr>
        <w:spacing w:after="0"/>
        <w:ind w:left="0"/>
        <w:jc w:val="both"/>
      </w:pPr>
      <w:r>
        <w:rPr>
          <w:rFonts w:ascii="Times New Roman"/>
          <w:b w:val="false"/>
          <w:i w:val="false"/>
          <w:color w:val="000000"/>
          <w:sz w:val="28"/>
        </w:rPr>
        <w:t>
      Данное положение не распространяется на граждан, поступающих на административные государственные должности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w:t>
      </w:r>
    </w:p>
    <w:bookmarkStart w:name="z131" w:id="137"/>
    <w:p>
      <w:pPr>
        <w:spacing w:after="0"/>
        <w:ind w:left="0"/>
        <w:jc w:val="both"/>
      </w:pPr>
      <w:r>
        <w:rPr>
          <w:rFonts w:ascii="Times New Roman"/>
          <w:b w:val="false"/>
          <w:i w:val="false"/>
          <w:color w:val="000000"/>
          <w:sz w:val="28"/>
        </w:rPr>
        <w:t>
      5. Порядок и условия прохождения испытательного срока и порядок закрепления наставников определяются уполномоченным органом.</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Принятие присяги государственными служащими</w:t>
      </w:r>
    </w:p>
    <w:p>
      <w:pPr>
        <w:spacing w:after="0"/>
        <w:ind w:left="0"/>
        <w:jc w:val="both"/>
      </w:pPr>
      <w:r>
        <w:rPr>
          <w:rFonts w:ascii="Times New Roman"/>
          <w:b w:val="false"/>
          <w:i w:val="false"/>
          <w:color w:val="000000"/>
          <w:sz w:val="28"/>
        </w:rPr>
        <w:t>
      Государственные служащие принимают присягу в порядке, определяемом Президентом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38"/>
    <w:p>
      <w:pPr>
        <w:spacing w:after="0"/>
        <w:ind w:left="0"/>
        <w:jc w:val="left"/>
      </w:pPr>
      <w:r>
        <w:rPr>
          <w:rFonts w:ascii="Times New Roman"/>
          <w:b/>
          <w:i w:val="false"/>
          <w:color w:val="000000"/>
        </w:rPr>
        <w:t xml:space="preserve"> Глава 4. ОСОБЕННОСТИ ПОСТУПЛЕНИЯ НА АДМИНИСТРАТИВНУЮ ГОСУДАРСТВЕННУЮ СЛУЖБУ КОРПУСА "А" И ЕЕ ПРОХОЖДЕНИЯ</w:t>
      </w:r>
    </w:p>
    <w:bookmarkEnd w:id="138"/>
    <w:p>
      <w:pPr>
        <w:spacing w:after="0"/>
        <w:ind w:left="0"/>
        <w:jc w:val="both"/>
      </w:pPr>
      <w:r>
        <w:rPr>
          <w:rFonts w:ascii="Times New Roman"/>
          <w:b/>
          <w:i w:val="false"/>
          <w:color w:val="000000"/>
          <w:sz w:val="28"/>
        </w:rPr>
        <w:t>Статья 22. Отбор в кадровый резерв административной государственной службы корпуса "А"</w:t>
      </w:r>
    </w:p>
    <w:bookmarkStart w:name="z136" w:id="139"/>
    <w:p>
      <w:pPr>
        <w:spacing w:after="0"/>
        <w:ind w:left="0"/>
        <w:jc w:val="both"/>
      </w:pPr>
      <w:r>
        <w:rPr>
          <w:rFonts w:ascii="Times New Roman"/>
          <w:b w:val="false"/>
          <w:i w:val="false"/>
          <w:color w:val="ff0000"/>
          <w:sz w:val="28"/>
        </w:rPr>
        <w:t xml:space="preserve">
      Сноска. Исключена Законом РК от 03.07.2020 </w:t>
      </w:r>
      <w:r>
        <w:rPr>
          <w:rFonts w:ascii="Times New Roman"/>
          <w:b w:val="false"/>
          <w:i w:val="false"/>
          <w:color w:val="ff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139"/>
    <w:p>
      <w:pPr>
        <w:spacing w:after="0"/>
        <w:ind w:left="0"/>
        <w:jc w:val="both"/>
      </w:pPr>
      <w:r>
        <w:rPr>
          <w:rFonts w:ascii="Times New Roman"/>
          <w:b/>
          <w:i w:val="false"/>
          <w:color w:val="000000"/>
          <w:sz w:val="28"/>
        </w:rPr>
        <w:t>Статья 23. Занятие административной государственной должности корпуса "А"</w:t>
      </w:r>
    </w:p>
    <w:bookmarkStart w:name="z436" w:id="140"/>
    <w:p>
      <w:pPr>
        <w:spacing w:after="0"/>
        <w:ind w:left="0"/>
        <w:jc w:val="both"/>
      </w:pPr>
      <w:r>
        <w:rPr>
          <w:rFonts w:ascii="Times New Roman"/>
          <w:b w:val="false"/>
          <w:i w:val="false"/>
          <w:color w:val="000000"/>
          <w:sz w:val="28"/>
        </w:rPr>
        <w:t>
      Назначение граждан на административные государственные должности корпуса "А" осуществляются должностным лицом (органом), имеющим право назначения на данные государственные должности, либо уполномоченным им должностным лицом без проведения конкурса по согласованию с уполномоченной комиссией.</w:t>
      </w:r>
    </w:p>
    <w:bookmarkEnd w:id="140"/>
    <w:bookmarkStart w:name="z437" w:id="141"/>
    <w:p>
      <w:pPr>
        <w:spacing w:after="0"/>
        <w:ind w:left="0"/>
        <w:jc w:val="both"/>
      </w:pPr>
      <w:r>
        <w:rPr>
          <w:rFonts w:ascii="Times New Roman"/>
          <w:b w:val="false"/>
          <w:i w:val="false"/>
          <w:color w:val="000000"/>
          <w:sz w:val="28"/>
        </w:rPr>
        <w:t>
      Президент Республики Казахстан назначает граждан на административные государственные должности корпуса "А" и освобождает их от административных государственных должностей корпуса "А", назначение на которые осуществляется им без согласования с уполномоченной комиссией.</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в редакции Закона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Трудовые договоры с административными государственными служащими корпуса "А"</w:t>
      </w:r>
    </w:p>
    <w:p>
      <w:pPr>
        <w:spacing w:after="0"/>
        <w:ind w:left="0"/>
        <w:jc w:val="both"/>
      </w:pPr>
      <w:r>
        <w:rPr>
          <w:rFonts w:ascii="Times New Roman"/>
          <w:b w:val="false"/>
          <w:i w:val="false"/>
          <w:color w:val="000000"/>
          <w:sz w:val="28"/>
        </w:rPr>
        <w:t>
      При назначении лица на административную государственную должность корпуса "А" с ним заключается трудовой договор.</w:t>
      </w:r>
    </w:p>
    <w:p>
      <w:pPr>
        <w:spacing w:after="0"/>
        <w:ind w:left="0"/>
        <w:jc w:val="both"/>
      </w:pPr>
      <w:r>
        <w:rPr>
          <w:rFonts w:ascii="Times New Roman"/>
          <w:b w:val="false"/>
          <w:i w:val="false"/>
          <w:color w:val="000000"/>
          <w:sz w:val="28"/>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p>
    <w:p>
      <w:pPr>
        <w:spacing w:after="0"/>
        <w:ind w:left="0"/>
        <w:jc w:val="both"/>
      </w:pPr>
      <w:r>
        <w:rPr>
          <w:rFonts w:ascii="Times New Roman"/>
          <w:b w:val="false"/>
          <w:i w:val="false"/>
          <w:color w:val="000000"/>
          <w:sz w:val="28"/>
        </w:rPr>
        <w:t>
      Порядок заключения, продления и расторжения трудового договора с административным государственным служащим корпуса "А" определяется уполномоченным органом.</w:t>
      </w:r>
    </w:p>
    <w:p>
      <w:pPr>
        <w:spacing w:after="0"/>
        <w:ind w:left="0"/>
        <w:jc w:val="both"/>
      </w:pPr>
      <w:r>
        <w:rPr>
          <w:rFonts w:ascii="Times New Roman"/>
          <w:b/>
          <w:i w:val="false"/>
          <w:color w:val="000000"/>
          <w:sz w:val="28"/>
        </w:rPr>
        <w:t>Статья 24-1. Карьерное планирование административных государственных служащих корпуса "А"</w:t>
      </w:r>
    </w:p>
    <w:p>
      <w:pPr>
        <w:spacing w:after="0"/>
        <w:ind w:left="0"/>
        <w:jc w:val="both"/>
      </w:pPr>
      <w:r>
        <w:rPr>
          <w:rFonts w:ascii="Times New Roman"/>
          <w:b w:val="false"/>
          <w:i w:val="false"/>
          <w:color w:val="ff0000"/>
          <w:sz w:val="28"/>
        </w:rPr>
        <w:t xml:space="preserve">
      Сноска. Глава 4 дополнена статьей 24-1 в соответствии с Законом РК от 06.04.2016 </w:t>
      </w:r>
      <w:r>
        <w:rPr>
          <w:rFonts w:ascii="Times New Roman"/>
          <w:b w:val="false"/>
          <w:i w:val="false"/>
          <w:color w:val="ff0000"/>
          <w:sz w:val="28"/>
        </w:rPr>
        <w:t>№ 484-V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исключена Законом РК от 26.11.2019 </w:t>
      </w:r>
      <w:r>
        <w:rPr>
          <w:rFonts w:ascii="Times New Roman"/>
          <w:b w:val="false"/>
          <w:i w:val="false"/>
          <w:color w:val="ff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25. Преобразование государственной должности в административную государственную должность корпуса "А"</w:t>
      </w:r>
    </w:p>
    <w:p>
      <w:pPr>
        <w:spacing w:after="0"/>
        <w:ind w:left="0"/>
        <w:jc w:val="both"/>
      </w:pPr>
      <w:r>
        <w:rPr>
          <w:rFonts w:ascii="Times New Roman"/>
          <w:b w:val="false"/>
          <w:i w:val="false"/>
          <w:color w:val="000000"/>
          <w:sz w:val="28"/>
        </w:rPr>
        <w:t>
      1. Занятие государственной должности, преобразованной в административную государственную должность корпуса "А", осуществляется в соответствии с настоящим Законом в течение трех месяцев со дня ее преобразования.</w:t>
      </w:r>
    </w:p>
    <w:bookmarkStart w:name="z438" w:id="142"/>
    <w:p>
      <w:pPr>
        <w:spacing w:after="0"/>
        <w:ind w:left="0"/>
        <w:jc w:val="both"/>
      </w:pPr>
      <w:r>
        <w:rPr>
          <w:rFonts w:ascii="Times New Roman"/>
          <w:b w:val="false"/>
          <w:i w:val="false"/>
          <w:color w:val="000000"/>
          <w:sz w:val="28"/>
        </w:rPr>
        <w:t>
      1-1. Государственный служащий, государственная должность которого преобразована в административную государственную должность корпуса "А", вправе продолжить работу до занятия государственной должности в соответствии с пунктом 1 настоящей статьи.</w:t>
      </w:r>
    </w:p>
    <w:bookmarkEnd w:id="142"/>
    <w:bookmarkStart w:name="z141" w:id="143"/>
    <w:p>
      <w:pPr>
        <w:spacing w:after="0"/>
        <w:ind w:left="0"/>
        <w:jc w:val="both"/>
      </w:pPr>
      <w:r>
        <w:rPr>
          <w:rFonts w:ascii="Times New Roman"/>
          <w:b w:val="false"/>
          <w:i w:val="false"/>
          <w:color w:val="000000"/>
          <w:sz w:val="28"/>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p>
    <w:bookmarkEnd w:id="143"/>
    <w:p>
      <w:pPr>
        <w:spacing w:after="0"/>
        <w:ind w:left="0"/>
        <w:jc w:val="both"/>
      </w:pPr>
      <w:r>
        <w:rPr>
          <w:rFonts w:ascii="Times New Roman"/>
          <w:b w:val="false"/>
          <w:i w:val="false"/>
          <w:color w:val="000000"/>
          <w:sz w:val="28"/>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25-1. Преобразование административных государственных должностей корпуса "А"</w:t>
      </w:r>
    </w:p>
    <w:bookmarkStart w:name="z341" w:id="144"/>
    <w:p>
      <w:pPr>
        <w:spacing w:after="0"/>
        <w:ind w:left="0"/>
        <w:jc w:val="both"/>
      </w:pPr>
      <w:r>
        <w:rPr>
          <w:rFonts w:ascii="Times New Roman"/>
          <w:b w:val="false"/>
          <w:i w:val="false"/>
          <w:color w:val="000000"/>
          <w:sz w:val="28"/>
        </w:rPr>
        <w:t>
      1. В случае преобразования административной государственной должности корпуса "А" в административную государственную должность корпуса "Б" государственному служащему, занимающему данную должность, предлагается преобразованная государственная должность при условии его соответствия установленным квалификационным требованиям.</w:t>
      </w:r>
    </w:p>
    <w:bookmarkEnd w:id="144"/>
    <w:bookmarkStart w:name="z342" w:id="145"/>
    <w:p>
      <w:pPr>
        <w:spacing w:after="0"/>
        <w:ind w:left="0"/>
        <w:jc w:val="both"/>
      </w:pPr>
      <w:r>
        <w:rPr>
          <w:rFonts w:ascii="Times New Roman"/>
          <w:b w:val="false"/>
          <w:i w:val="false"/>
          <w:color w:val="000000"/>
          <w:sz w:val="28"/>
        </w:rPr>
        <w:t>
      2. При преобразовании двух и более административных государственных должностей корпуса "А" в одну должность корпуса "А" государственному служащему, которому не предложена преобразованная государственная должность корпуса "А", предлагается следующая нижестоящая государственная должность, предусмотренная штатным расписанием государственного органа, при условии его соответствия установленным квалификационным требованиям.</w:t>
      </w:r>
    </w:p>
    <w:bookmarkEnd w:id="145"/>
    <w:bookmarkStart w:name="z343" w:id="146"/>
    <w:p>
      <w:pPr>
        <w:spacing w:after="0"/>
        <w:ind w:left="0"/>
        <w:jc w:val="both"/>
      </w:pPr>
      <w:r>
        <w:rPr>
          <w:rFonts w:ascii="Times New Roman"/>
          <w:b w:val="false"/>
          <w:i w:val="false"/>
          <w:color w:val="000000"/>
          <w:sz w:val="28"/>
        </w:rPr>
        <w:t>
      В случае отсутствия вакантной следующей нижестоящей должности с согласия государственного служащего ему может быть предложена иная государственная должность, предусмотренная штатным расписанием государственного органа.</w:t>
      </w:r>
    </w:p>
    <w:bookmarkEnd w:id="146"/>
    <w:bookmarkStart w:name="z344" w:id="147"/>
    <w:p>
      <w:pPr>
        <w:spacing w:after="0"/>
        <w:ind w:left="0"/>
        <w:jc w:val="both"/>
      </w:pPr>
      <w:r>
        <w:rPr>
          <w:rFonts w:ascii="Times New Roman"/>
          <w:b w:val="false"/>
          <w:i w:val="false"/>
          <w:color w:val="000000"/>
          <w:sz w:val="28"/>
        </w:rPr>
        <w:t>
      3. В случае отказа государственного служащего от предложенной государственной должности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25-1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148"/>
    <w:p>
      <w:pPr>
        <w:spacing w:after="0"/>
        <w:ind w:left="0"/>
        <w:jc w:val="left"/>
      </w:pPr>
      <w:r>
        <w:rPr>
          <w:rFonts w:ascii="Times New Roman"/>
          <w:b/>
          <w:i w:val="false"/>
          <w:color w:val="000000"/>
        </w:rPr>
        <w:t xml:space="preserve"> Глава 5. ОСОБЕННОСТИ ЗАНЯТИЯ АДМИНИСТРАТИВНОЙ ГОСУДАРСТВЕННОЙ ДОЛЖНОСТИ КОРПУСА "Б"</w:t>
      </w:r>
    </w:p>
    <w:bookmarkEnd w:id="148"/>
    <w:p>
      <w:pPr>
        <w:spacing w:after="0"/>
        <w:ind w:left="0"/>
        <w:jc w:val="both"/>
      </w:pPr>
      <w:r>
        <w:rPr>
          <w:rFonts w:ascii="Times New Roman"/>
          <w:b/>
          <w:i w:val="false"/>
          <w:color w:val="000000"/>
          <w:sz w:val="28"/>
        </w:rPr>
        <w:t>Статья 26. Отбор на государственные должности корпуса "Б" граждан, впервые поступающих или вновь поступающих на государственную службу</w:t>
      </w:r>
    </w:p>
    <w:p>
      <w:pPr>
        <w:spacing w:after="0"/>
        <w:ind w:left="0"/>
        <w:jc w:val="both"/>
      </w:pPr>
      <w:r>
        <w:rPr>
          <w:rFonts w:ascii="Times New Roman"/>
          <w:b w:val="false"/>
          <w:i w:val="false"/>
          <w:color w:val="000000"/>
          <w:sz w:val="28"/>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p>
    <w:p>
      <w:pPr>
        <w:spacing w:after="0"/>
        <w:ind w:left="0"/>
        <w:jc w:val="both"/>
      </w:pPr>
      <w:r>
        <w:rPr>
          <w:rFonts w:ascii="Times New Roman"/>
          <w:b w:val="false"/>
          <w:i w:val="false"/>
          <w:color w:val="000000"/>
          <w:sz w:val="28"/>
        </w:rPr>
        <w:t>
      1) тестирование в порядке, определенном уполномоченным органом;</w:t>
      </w:r>
    </w:p>
    <w:p>
      <w:pPr>
        <w:spacing w:after="0"/>
        <w:ind w:left="0"/>
        <w:jc w:val="both"/>
      </w:pPr>
      <w:r>
        <w:rPr>
          <w:rFonts w:ascii="Times New Roman"/>
          <w:b w:val="false"/>
          <w:i w:val="false"/>
          <w:color w:val="000000"/>
          <w:sz w:val="28"/>
        </w:rPr>
        <w:t>
      2) оценку личных качеств с получением заключения в уполномоченном органе;</w:t>
      </w:r>
    </w:p>
    <w:p>
      <w:pPr>
        <w:spacing w:after="0"/>
        <w:ind w:left="0"/>
        <w:jc w:val="both"/>
      </w:pPr>
      <w:r>
        <w:rPr>
          <w:rFonts w:ascii="Times New Roman"/>
          <w:b w:val="false"/>
          <w:i w:val="false"/>
          <w:color w:val="000000"/>
          <w:sz w:val="28"/>
        </w:rPr>
        <w:t>
      3) общий конкурс на занятие административной государственной должности корпуса "Б".</w:t>
      </w:r>
    </w:p>
    <w:p>
      <w:pPr>
        <w:spacing w:after="0"/>
        <w:ind w:left="0"/>
        <w:jc w:val="both"/>
      </w:pPr>
      <w:r>
        <w:rPr>
          <w:rFonts w:ascii="Times New Roman"/>
          <w:b w:val="false"/>
          <w:i w:val="false"/>
          <w:color w:val="000000"/>
          <w:sz w:val="28"/>
        </w:rPr>
        <w:t xml:space="preserve">
      На граждан, впервые поступающих или вновь поступающих на государственные должности корпуса "Б" во внеконкурсном порядке в случаях, предусмотренных </w:t>
      </w:r>
      <w:r>
        <w:rPr>
          <w:rFonts w:ascii="Times New Roman"/>
          <w:b w:val="false"/>
          <w:i w:val="false"/>
          <w:color w:val="000000"/>
          <w:sz w:val="28"/>
        </w:rPr>
        <w:t>статьей 15</w:t>
      </w:r>
      <w:r>
        <w:rPr>
          <w:rFonts w:ascii="Times New Roman"/>
          <w:b w:val="false"/>
          <w:i w:val="false"/>
          <w:color w:val="000000"/>
          <w:sz w:val="28"/>
        </w:rPr>
        <w:t xml:space="preserve"> настоящего Закона, а также в порядке назначения местными представительными органами или избрания в соответствии с законами Республики Казахстан, указанные этапы отбора не распространяются.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29.06.2018 </w:t>
      </w:r>
      <w:r>
        <w:rPr>
          <w:rFonts w:ascii="Times New Roman"/>
          <w:b w:val="false"/>
          <w:i w:val="false"/>
          <w:color w:val="000000"/>
          <w:sz w:val="28"/>
        </w:rPr>
        <w:t>№ 163-VI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Конкурс на занятие административной государственной должности корпуса "Б"</w:t>
      </w:r>
    </w:p>
    <w:bookmarkStart w:name="z439" w:id="149"/>
    <w:p>
      <w:pPr>
        <w:spacing w:after="0"/>
        <w:ind w:left="0"/>
        <w:jc w:val="both"/>
      </w:pPr>
      <w:r>
        <w:rPr>
          <w:rFonts w:ascii="Times New Roman"/>
          <w:b w:val="false"/>
          <w:i w:val="false"/>
          <w:color w:val="000000"/>
          <w:sz w:val="28"/>
        </w:rPr>
        <w:t>
      1. Конкурс на занятие вакантной или временно вакантной административной государственной должности корпуса "Б" состоит из следующих видов:</w:t>
      </w:r>
    </w:p>
    <w:bookmarkEnd w:id="149"/>
    <w:bookmarkStart w:name="z440" w:id="150"/>
    <w:p>
      <w:pPr>
        <w:spacing w:after="0"/>
        <w:ind w:left="0"/>
        <w:jc w:val="both"/>
      </w:pPr>
      <w:r>
        <w:rPr>
          <w:rFonts w:ascii="Times New Roman"/>
          <w:b w:val="false"/>
          <w:i w:val="false"/>
          <w:color w:val="000000"/>
          <w:sz w:val="28"/>
        </w:rPr>
        <w:t>
      1) общий конкурс;</w:t>
      </w:r>
    </w:p>
    <w:bookmarkEnd w:id="150"/>
    <w:bookmarkStart w:name="z441" w:id="151"/>
    <w:p>
      <w:pPr>
        <w:spacing w:after="0"/>
        <w:ind w:left="0"/>
        <w:jc w:val="both"/>
      </w:pPr>
      <w:r>
        <w:rPr>
          <w:rFonts w:ascii="Times New Roman"/>
          <w:b w:val="false"/>
          <w:i w:val="false"/>
          <w:color w:val="000000"/>
          <w:sz w:val="28"/>
        </w:rPr>
        <w:t>
      2) внутренний конкурс.</w:t>
      </w:r>
    </w:p>
    <w:bookmarkEnd w:id="151"/>
    <w:bookmarkStart w:name="z345" w:id="152"/>
    <w:p>
      <w:pPr>
        <w:spacing w:after="0"/>
        <w:ind w:left="0"/>
        <w:jc w:val="both"/>
      </w:pPr>
      <w:r>
        <w:rPr>
          <w:rFonts w:ascii="Times New Roman"/>
          <w:b w:val="false"/>
          <w:i w:val="false"/>
          <w:color w:val="000000"/>
          <w:sz w:val="28"/>
        </w:rPr>
        <w:t>
      1-1. Отбор кандидатов на занятие вакантной или временно вакантной должности осуществляется конкурсной комиссией государственного органа, создаваемой по решению должностного лица (органа), имеющего право назначения на государственные должности.</w:t>
      </w:r>
    </w:p>
    <w:bookmarkEnd w:id="152"/>
    <w:bookmarkStart w:name="z346" w:id="153"/>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конкурсной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конкурсной комиссии для ведомства центрального государственного органа и его территориальных подразделений.</w:t>
      </w:r>
    </w:p>
    <w:bookmarkEnd w:id="153"/>
    <w:bookmarkStart w:name="z347" w:id="154"/>
    <w:p>
      <w:pPr>
        <w:spacing w:after="0"/>
        <w:ind w:left="0"/>
        <w:jc w:val="both"/>
      </w:pPr>
      <w:r>
        <w:rPr>
          <w:rFonts w:ascii="Times New Roman"/>
          <w:b w:val="false"/>
          <w:i w:val="false"/>
          <w:color w:val="000000"/>
          <w:sz w:val="28"/>
        </w:rPr>
        <w:t>
      В областях, городах республиканского значения, столице, районах, городах допускается создание единой конкурсной комиссии для исполнительных органов, финансируемых из бюджетов соответствующих административно-территориальных единиц. Единая конкурсная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лица, имеющего право назначения руководителей данных исполнительных органов.</w:t>
      </w:r>
    </w:p>
    <w:bookmarkEnd w:id="154"/>
    <w:bookmarkStart w:name="z348" w:id="155"/>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 Единая конкурсная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w:t>
      </w:r>
    </w:p>
    <w:bookmarkEnd w:id="155"/>
    <w:bookmarkStart w:name="z144" w:id="156"/>
    <w:p>
      <w:pPr>
        <w:spacing w:after="0"/>
        <w:ind w:left="0"/>
        <w:jc w:val="both"/>
      </w:pPr>
      <w:r>
        <w:rPr>
          <w:rFonts w:ascii="Times New Roman"/>
          <w:b w:val="false"/>
          <w:i w:val="false"/>
          <w:color w:val="000000"/>
          <w:sz w:val="28"/>
        </w:rPr>
        <w:t>
      2. Конкурс включает в себя ряд последовательных этапов:</w:t>
      </w:r>
    </w:p>
    <w:bookmarkEnd w:id="156"/>
    <w:bookmarkStart w:name="z349" w:id="157"/>
    <w:p>
      <w:pPr>
        <w:spacing w:after="0"/>
        <w:ind w:left="0"/>
        <w:jc w:val="both"/>
      </w:pPr>
      <w:r>
        <w:rPr>
          <w:rFonts w:ascii="Times New Roman"/>
          <w:b w:val="false"/>
          <w:i w:val="false"/>
          <w:color w:val="000000"/>
          <w:sz w:val="28"/>
        </w:rPr>
        <w:t>
      1) публикация объявления о проведении конкурса;</w:t>
      </w:r>
    </w:p>
    <w:bookmarkEnd w:id="157"/>
    <w:bookmarkStart w:name="z350" w:id="158"/>
    <w:p>
      <w:pPr>
        <w:spacing w:after="0"/>
        <w:ind w:left="0"/>
        <w:jc w:val="both"/>
      </w:pPr>
      <w:r>
        <w:rPr>
          <w:rFonts w:ascii="Times New Roman"/>
          <w:b w:val="false"/>
          <w:i w:val="false"/>
          <w:color w:val="000000"/>
          <w:sz w:val="28"/>
        </w:rPr>
        <w:t>
      2) прием документов от лиц, изъявивших желание принять участие в конкурсе;</w:t>
      </w:r>
    </w:p>
    <w:bookmarkEnd w:id="158"/>
    <w:bookmarkStart w:name="z351" w:id="159"/>
    <w:p>
      <w:pPr>
        <w:spacing w:after="0"/>
        <w:ind w:left="0"/>
        <w:jc w:val="both"/>
      </w:pPr>
      <w:r>
        <w:rPr>
          <w:rFonts w:ascii="Times New Roman"/>
          <w:b w:val="false"/>
          <w:i w:val="false"/>
          <w:color w:val="000000"/>
          <w:sz w:val="28"/>
        </w:rPr>
        <w:t>
      3) рассмотрение документов участников конкурса на соответствие установленным квалификационным требованиям и требованиям, установленным настоящим Законом;</w:t>
      </w:r>
    </w:p>
    <w:bookmarkEnd w:id="159"/>
    <w:bookmarkStart w:name="z352" w:id="160"/>
    <w:p>
      <w:pPr>
        <w:spacing w:after="0"/>
        <w:ind w:left="0"/>
        <w:jc w:val="both"/>
      </w:pPr>
      <w:r>
        <w:rPr>
          <w:rFonts w:ascii="Times New Roman"/>
          <w:b w:val="false"/>
          <w:i w:val="false"/>
          <w:color w:val="000000"/>
          <w:sz w:val="28"/>
        </w:rPr>
        <w:t>
      4) собеседование с участниками конкурса, проводимое конкурсной комиссией государственного органа;</w:t>
      </w:r>
    </w:p>
    <w:bookmarkEnd w:id="160"/>
    <w:bookmarkStart w:name="z353" w:id="161"/>
    <w:p>
      <w:pPr>
        <w:spacing w:after="0"/>
        <w:ind w:left="0"/>
        <w:jc w:val="both"/>
      </w:pPr>
      <w:r>
        <w:rPr>
          <w:rFonts w:ascii="Times New Roman"/>
          <w:b w:val="false"/>
          <w:i w:val="false"/>
          <w:color w:val="000000"/>
          <w:sz w:val="28"/>
        </w:rPr>
        <w:t>
      5) заключение конкурсной комиссии государственного органа.</w:t>
      </w:r>
    </w:p>
    <w:bookmarkEnd w:id="161"/>
    <w:bookmarkStart w:name="z354" w:id="162"/>
    <w:p>
      <w:pPr>
        <w:spacing w:after="0"/>
        <w:ind w:left="0"/>
        <w:jc w:val="both"/>
      </w:pPr>
      <w:r>
        <w:rPr>
          <w:rFonts w:ascii="Times New Roman"/>
          <w:b w:val="false"/>
          <w:i w:val="false"/>
          <w:color w:val="000000"/>
          <w:sz w:val="28"/>
        </w:rPr>
        <w:t>
      Конкурс включает дополнительный этап согласования участников конкурса перед этапом собеседования в соответствии с законами Республики Казахстан в сфере культуры, физической культуры и спорта, образования и здравоохранения.</w:t>
      </w:r>
    </w:p>
    <w:bookmarkEnd w:id="162"/>
    <w:bookmarkStart w:name="z355" w:id="163"/>
    <w:p>
      <w:pPr>
        <w:spacing w:after="0"/>
        <w:ind w:left="0"/>
        <w:jc w:val="both"/>
      </w:pPr>
      <w:r>
        <w:rPr>
          <w:rFonts w:ascii="Times New Roman"/>
          <w:b w:val="false"/>
          <w:i w:val="false"/>
          <w:color w:val="000000"/>
          <w:sz w:val="28"/>
        </w:rPr>
        <w:t>
      Порядок проведения конкурса определяется уполномоченным органом.</w:t>
      </w:r>
    </w:p>
    <w:bookmarkEnd w:id="163"/>
    <w:bookmarkStart w:name="z145" w:id="164"/>
    <w:p>
      <w:pPr>
        <w:spacing w:after="0"/>
        <w:ind w:left="0"/>
        <w:jc w:val="both"/>
      </w:pPr>
      <w:r>
        <w:rPr>
          <w:rFonts w:ascii="Times New Roman"/>
          <w:b w:val="false"/>
          <w:i w:val="false"/>
          <w:color w:val="000000"/>
          <w:sz w:val="28"/>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Дополнительное опубликование объявлений допускается в периодических печатных изданиях, распространяемых на всей территории Республики Казахстан.</w:t>
      </w:r>
    </w:p>
    <w:bookmarkEnd w:id="164"/>
    <w:p>
      <w:pPr>
        <w:spacing w:after="0"/>
        <w:ind w:left="0"/>
        <w:jc w:val="both"/>
      </w:pPr>
      <w:r>
        <w:rPr>
          <w:rFonts w:ascii="Times New Roman"/>
          <w:b w:val="false"/>
          <w:i w:val="false"/>
          <w:color w:val="000000"/>
          <w:sz w:val="28"/>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Дополнительное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p>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p>
    <w:bookmarkStart w:name="z356" w:id="165"/>
    <w:p>
      <w:pPr>
        <w:spacing w:after="0"/>
        <w:ind w:left="0"/>
        <w:jc w:val="both"/>
      </w:pPr>
      <w:r>
        <w:rPr>
          <w:rFonts w:ascii="Times New Roman"/>
          <w:b w:val="false"/>
          <w:i w:val="false"/>
          <w:color w:val="000000"/>
          <w:sz w:val="28"/>
        </w:rPr>
        <w:t>
      3-1. Если к полномочиям центрального исполнительного органа или его ведомства относится координация местных исполнительных органов по направлениям деятельности данного центрального исполнительного органа или его ведомства, то представители данного центрального исполнительного органа или его ведомства вправе участвовать в работе конкурсных комиссий, создаваемых для проведения конкурсов на занятие должностей руководителей соответствующих исполнительных органов областей, городов республиканского значения, столицы, финансируемых из местных бюджетов.</w:t>
      </w:r>
    </w:p>
    <w:bookmarkEnd w:id="165"/>
    <w:bookmarkStart w:name="z357" w:id="166"/>
    <w:p>
      <w:pPr>
        <w:spacing w:after="0"/>
        <w:ind w:left="0"/>
        <w:jc w:val="both"/>
      </w:pPr>
      <w:r>
        <w:rPr>
          <w:rFonts w:ascii="Times New Roman"/>
          <w:b w:val="false"/>
          <w:i w:val="false"/>
          <w:color w:val="000000"/>
          <w:sz w:val="28"/>
        </w:rPr>
        <w:t>
      Государственный орган, создающий конкурсную комиссию для проведения конкурсов на занятие должностей руководителей исполнительных органов областей, городов республиканского значения, столицы, финансируемых из местных бюджетов, обязан направить запрос в соответствующий центральный исполнительный орган о представлении кандидатуры в состав конкурсной комиссии.</w:t>
      </w:r>
    </w:p>
    <w:bookmarkEnd w:id="166"/>
    <w:bookmarkStart w:name="z146" w:id="167"/>
    <w:p>
      <w:pPr>
        <w:spacing w:after="0"/>
        <w:ind w:left="0"/>
        <w:jc w:val="both"/>
      </w:pPr>
      <w:r>
        <w:rPr>
          <w:rFonts w:ascii="Times New Roman"/>
          <w:b w:val="false"/>
          <w:i w:val="false"/>
          <w:color w:val="000000"/>
          <w:sz w:val="28"/>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p>
    <w:bookmarkEnd w:id="167"/>
    <w:bookmarkStart w:name="z147" w:id="168"/>
    <w:p>
      <w:pPr>
        <w:spacing w:after="0"/>
        <w:ind w:left="0"/>
        <w:jc w:val="both"/>
      </w:pPr>
      <w:r>
        <w:rPr>
          <w:rFonts w:ascii="Times New Roman"/>
          <w:b w:val="false"/>
          <w:i w:val="false"/>
          <w:color w:val="000000"/>
          <w:sz w:val="28"/>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p>
    <w:bookmarkEnd w:id="168"/>
    <w:bookmarkStart w:name="z148" w:id="169"/>
    <w:p>
      <w:pPr>
        <w:spacing w:after="0"/>
        <w:ind w:left="0"/>
        <w:jc w:val="both"/>
      </w:pPr>
      <w:r>
        <w:rPr>
          <w:rFonts w:ascii="Times New Roman"/>
          <w:b w:val="false"/>
          <w:i w:val="false"/>
          <w:color w:val="000000"/>
          <w:sz w:val="28"/>
        </w:rPr>
        <w:t>
      6. Решение конкурсной комиссии может быть обжаловано в порядке, установленном законами Республики Казахстан.</w:t>
      </w:r>
    </w:p>
    <w:bookmarkEnd w:id="169"/>
    <w:bookmarkStart w:name="z358" w:id="170"/>
    <w:p>
      <w:pPr>
        <w:spacing w:after="0"/>
        <w:ind w:left="0"/>
        <w:jc w:val="both"/>
      </w:pPr>
      <w:r>
        <w:rPr>
          <w:rFonts w:ascii="Times New Roman"/>
          <w:b w:val="false"/>
          <w:i w:val="false"/>
          <w:color w:val="000000"/>
          <w:sz w:val="28"/>
        </w:rPr>
        <w:t>
      7.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p>
    <w:bookmarkEnd w:id="170"/>
    <w:bookmarkStart w:name="z442" w:id="171"/>
    <w:p>
      <w:pPr>
        <w:spacing w:after="0"/>
        <w:ind w:left="0"/>
        <w:jc w:val="both"/>
      </w:pPr>
      <w:r>
        <w:rPr>
          <w:rFonts w:ascii="Times New Roman"/>
          <w:b w:val="false"/>
          <w:i w:val="false"/>
          <w:color w:val="000000"/>
          <w:sz w:val="28"/>
        </w:rPr>
        <w:t xml:space="preserve">
      Последующий перевод лиц, занявших административные государственные должности в порядке, установленном частью первой настоящего пункта, внутри государственного органа не допускается. </w:t>
      </w:r>
    </w:p>
    <w:bookmarkEnd w:id="171"/>
    <w:bookmarkStart w:name="z443" w:id="172"/>
    <w:p>
      <w:pPr>
        <w:spacing w:after="0"/>
        <w:ind w:left="0"/>
        <w:jc w:val="both"/>
      </w:pPr>
      <w:r>
        <w:rPr>
          <w:rFonts w:ascii="Times New Roman"/>
          <w:b w:val="false"/>
          <w:i w:val="false"/>
          <w:color w:val="000000"/>
          <w:sz w:val="28"/>
        </w:rPr>
        <w:t>
      Лица, занявшие административные государственные должности в порядке, установленном частью первой настоящего пункта, допускаются к участию во внутреннем конкурсе по истечении одного года после занятия государственной должности при условии прохождения тестирования и оценки личных качеств.</w:t>
      </w:r>
    </w:p>
    <w:bookmarkEnd w:id="172"/>
    <w:bookmarkStart w:name="z361" w:id="173"/>
    <w:p>
      <w:pPr>
        <w:spacing w:after="0"/>
        <w:ind w:left="0"/>
        <w:jc w:val="both"/>
      </w:pPr>
      <w:r>
        <w:rPr>
          <w:rFonts w:ascii="Times New Roman"/>
          <w:b w:val="false"/>
          <w:i w:val="false"/>
          <w:color w:val="000000"/>
          <w:sz w:val="28"/>
        </w:rPr>
        <w:t>
      8. Лицо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их деятельности, испытательного срока либо итогов аттестации, вправе занять по итогам конкурса административную государственную должность корпуса "Б" и (или) принять участие в конкурсе и выборах на занятие административной государственной должности корпуса "Б" без прохождения тестирования при условии, если оно не состояло в трудовых отношениях с иными физическими и юридическими лицами, не являющимися государственными органами, а также не выезжало за пределы Республики Казахстан.</w:t>
      </w:r>
    </w:p>
    <w:bookmarkEnd w:id="173"/>
    <w:bookmarkStart w:name="z362" w:id="174"/>
    <w:p>
      <w:pPr>
        <w:spacing w:after="0"/>
        <w:ind w:left="0"/>
        <w:jc w:val="both"/>
      </w:pPr>
      <w:r>
        <w:rPr>
          <w:rFonts w:ascii="Times New Roman"/>
          <w:b w:val="false"/>
          <w:i w:val="false"/>
          <w:color w:val="000000"/>
          <w:sz w:val="28"/>
        </w:rPr>
        <w:t>
      В этих случаях на данное лицо не распространяются требования о прохождении обязательной специальной проверки и представлении декларации об активах и обязательствах.</w:t>
      </w:r>
    </w:p>
    <w:bookmarkEnd w:id="174"/>
    <w:bookmarkStart w:name="z444" w:id="175"/>
    <w:p>
      <w:pPr>
        <w:spacing w:after="0"/>
        <w:ind w:left="0"/>
        <w:jc w:val="both"/>
      </w:pPr>
      <w:r>
        <w:rPr>
          <w:rFonts w:ascii="Times New Roman"/>
          <w:b w:val="false"/>
          <w:i w:val="false"/>
          <w:color w:val="000000"/>
          <w:sz w:val="28"/>
        </w:rPr>
        <w:t>
      При этом во внутреннем конкурсе вправе участвовать только то лицо, которое было уволено из государственных органов, служащие которых вправе участвовать во внутреннем конкурсе данного государственного органа.</w:t>
      </w:r>
    </w:p>
    <w:bookmarkEnd w:id="175"/>
    <w:bookmarkStart w:name="z364" w:id="176"/>
    <w:p>
      <w:pPr>
        <w:spacing w:after="0"/>
        <w:ind w:left="0"/>
        <w:jc w:val="both"/>
      </w:pPr>
      <w:r>
        <w:rPr>
          <w:rFonts w:ascii="Times New Roman"/>
          <w:b w:val="false"/>
          <w:i w:val="false"/>
          <w:color w:val="000000"/>
          <w:sz w:val="28"/>
        </w:rPr>
        <w:t>
      9. Государственные служащие, участвующие в конкурсе, тестирование не проходят.</w:t>
      </w:r>
    </w:p>
    <w:bookmarkEnd w:id="176"/>
    <w:bookmarkStart w:name="z365" w:id="177"/>
    <w:p>
      <w:pPr>
        <w:spacing w:after="0"/>
        <w:ind w:left="0"/>
        <w:jc w:val="both"/>
      </w:pPr>
      <w:r>
        <w:rPr>
          <w:rFonts w:ascii="Times New Roman"/>
          <w:b w:val="false"/>
          <w:i w:val="false"/>
          <w:color w:val="000000"/>
          <w:sz w:val="28"/>
        </w:rPr>
        <w:t>
      Государственные служащие и лица, указанные в части первой пункта 8 настоящей статьи, участвующие в конкурсе, проходят оценку личных качеств в случаях, определяемых уполномоченным органом.</w:t>
      </w:r>
    </w:p>
    <w:bookmarkEnd w:id="177"/>
    <w:bookmarkStart w:name="z366" w:id="178"/>
    <w:p>
      <w:pPr>
        <w:spacing w:after="0"/>
        <w:ind w:left="0"/>
        <w:jc w:val="both"/>
      </w:pPr>
      <w:r>
        <w:rPr>
          <w:rFonts w:ascii="Times New Roman"/>
          <w:b w:val="false"/>
          <w:i w:val="false"/>
          <w:color w:val="000000"/>
          <w:sz w:val="28"/>
        </w:rPr>
        <w:t>
      10. Занятие вакантных или временно вакантных административных государственных должностей корпуса "Б" в порядке перевода без проведения конкурса может осуществляться в случаях и порядке, определяемых Президентом Республики Казахстан.</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 с изменениями, внесенными законами РК от 30.11.2016</w:t>
      </w:r>
      <w:r>
        <w:rPr>
          <w:rFonts w:ascii="Times New Roman"/>
          <w:b w:val="false"/>
          <w:i w:val="false"/>
          <w:color w:val="000000"/>
          <w:sz w:val="28"/>
        </w:rPr>
        <w:t xml:space="preserve"> № 26-VI</w:t>
      </w:r>
      <w:r>
        <w:rPr>
          <w:rFonts w:ascii="Times New Roman"/>
          <w:b w:val="false"/>
          <w:i w:val="false"/>
          <w:color w:val="ff0000"/>
          <w:sz w:val="28"/>
        </w:rPr>
        <w:t xml:space="preserve"> (вводится в действие с 01.01.2021);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Общий конкурс</w:t>
      </w:r>
    </w:p>
    <w:bookmarkStart w:name="z149" w:id="179"/>
    <w:p>
      <w:pPr>
        <w:spacing w:after="0"/>
        <w:ind w:left="0"/>
        <w:jc w:val="both"/>
      </w:pPr>
      <w:r>
        <w:rPr>
          <w:rFonts w:ascii="Times New Roman"/>
          <w:b w:val="false"/>
          <w:i w:val="false"/>
          <w:color w:val="000000"/>
          <w:sz w:val="28"/>
        </w:rPr>
        <w:t xml:space="preserve">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29 настоящего Закона.</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180"/>
    <w:p>
      <w:pPr>
        <w:spacing w:after="0"/>
        <w:ind w:left="0"/>
        <w:jc w:val="both"/>
      </w:pPr>
      <w:r>
        <w:rPr>
          <w:rFonts w:ascii="Times New Roman"/>
          <w:b w:val="false"/>
          <w:i w:val="false"/>
          <w:color w:val="000000"/>
          <w:sz w:val="28"/>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p>
    <w:bookmarkEnd w:id="180"/>
    <w:p>
      <w:pPr>
        <w:spacing w:after="0"/>
        <w:ind w:left="0"/>
        <w:jc w:val="both"/>
      </w:pPr>
      <w:r>
        <w:rPr>
          <w:rFonts w:ascii="Times New Roman"/>
          <w:b w:val="false"/>
          <w:i w:val="false"/>
          <w:color w:val="000000"/>
          <w:sz w:val="28"/>
        </w:rPr>
        <w:t>
      Порядок обжалования результатов тестирования определяется уполномоченным органом.</w:t>
      </w:r>
    </w:p>
    <w:p>
      <w:pPr>
        <w:spacing w:after="0"/>
        <w:ind w:left="0"/>
        <w:jc w:val="both"/>
      </w:pPr>
      <w:r>
        <w:rPr>
          <w:rFonts w:ascii="Times New Roman"/>
          <w:b w:val="false"/>
          <w:i w:val="false"/>
          <w:color w:val="000000"/>
          <w:sz w:val="28"/>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p>
    <w:bookmarkStart w:name="z152" w:id="181"/>
    <w:p>
      <w:pPr>
        <w:spacing w:after="0"/>
        <w:ind w:left="0"/>
        <w:jc w:val="both"/>
      </w:pPr>
      <w:r>
        <w:rPr>
          <w:rFonts w:ascii="Times New Roman"/>
          <w:b w:val="false"/>
          <w:i w:val="false"/>
          <w:color w:val="000000"/>
          <w:sz w:val="28"/>
        </w:rPr>
        <w:t xml:space="preserve">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определяется уполномоченным органом. Результаты оценки личных качеств граждан учитываются при принятии решения конкурсной комиссией. </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Внутренний конкурс</w:t>
      </w:r>
    </w:p>
    <w:bookmarkStart w:name="z445" w:id="182"/>
    <w:p>
      <w:pPr>
        <w:spacing w:after="0"/>
        <w:ind w:left="0"/>
        <w:jc w:val="both"/>
      </w:pPr>
      <w:r>
        <w:rPr>
          <w:rFonts w:ascii="Times New Roman"/>
          <w:b w:val="false"/>
          <w:i w:val="false"/>
          <w:color w:val="000000"/>
          <w:sz w:val="28"/>
        </w:rPr>
        <w:t>
      1. Для занятия вакантной или временно вакантной административной государственной должности корпуса "Б", за исключением низовой, государственным органом проводится внутренний конкурс, в котором также вправе участвовать государственные служащие его ведомств, территориальных подразделений, а также иные лица, определенные настоящим Законом и законом, определяющим правовые основы, а также порядок организации деятельности дипломатической службы Республики Казахстан.</w:t>
      </w:r>
    </w:p>
    <w:bookmarkEnd w:id="182"/>
    <w:bookmarkStart w:name="z446" w:id="183"/>
    <w:p>
      <w:pPr>
        <w:spacing w:after="0"/>
        <w:ind w:left="0"/>
        <w:jc w:val="both"/>
      </w:pPr>
      <w:r>
        <w:rPr>
          <w:rFonts w:ascii="Times New Roman"/>
          <w:b w:val="false"/>
          <w:i w:val="false"/>
          <w:color w:val="000000"/>
          <w:sz w:val="28"/>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создана указанная служба или комиссия.</w:t>
      </w:r>
    </w:p>
    <w:bookmarkEnd w:id="183"/>
    <w:bookmarkStart w:name="z447" w:id="184"/>
    <w:p>
      <w:pPr>
        <w:spacing w:after="0"/>
        <w:ind w:left="0"/>
        <w:jc w:val="both"/>
      </w:pPr>
      <w:r>
        <w:rPr>
          <w:rFonts w:ascii="Times New Roman"/>
          <w:b w:val="false"/>
          <w:i w:val="false"/>
          <w:color w:val="000000"/>
          <w:sz w:val="28"/>
        </w:rPr>
        <w:t>
      1-1. Во внутренних конкурсах, проводимых территориальными подразделениями центрального государственного органа, также вправе участвовать государственные служащие центрального государственного органа, а также иных территориальных подразделений данного центрального государственного органа, его ведомств и территориальных подразделений данных ведомств.</w:t>
      </w:r>
    </w:p>
    <w:bookmarkEnd w:id="184"/>
    <w:bookmarkStart w:name="z448" w:id="185"/>
    <w:p>
      <w:pPr>
        <w:spacing w:after="0"/>
        <w:ind w:left="0"/>
        <w:jc w:val="both"/>
      </w:pPr>
      <w:r>
        <w:rPr>
          <w:rFonts w:ascii="Times New Roman"/>
          <w:b w:val="false"/>
          <w:i w:val="false"/>
          <w:color w:val="000000"/>
          <w:sz w:val="28"/>
        </w:rPr>
        <w:t>
      1-2. Во внутренних конкурсах, проводимых ведомством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185"/>
    <w:bookmarkStart w:name="z449" w:id="186"/>
    <w:p>
      <w:pPr>
        <w:spacing w:after="0"/>
        <w:ind w:left="0"/>
        <w:jc w:val="both"/>
      </w:pPr>
      <w:r>
        <w:rPr>
          <w:rFonts w:ascii="Times New Roman"/>
          <w:b w:val="false"/>
          <w:i w:val="false"/>
          <w:color w:val="000000"/>
          <w:sz w:val="28"/>
        </w:rPr>
        <w:t>
      1-3. Во внутренних конкурсах, проводимых территориальными подразделениями ведомства центрального государственного органа, также вправе участвовать государственные служащие данного центрального государственного органа и его ведомств, территориальных подразделений центрального государственного органа и его ведомств.</w:t>
      </w:r>
    </w:p>
    <w:bookmarkEnd w:id="186"/>
    <w:bookmarkStart w:name="z370" w:id="187"/>
    <w:p>
      <w:pPr>
        <w:spacing w:after="0"/>
        <w:ind w:left="0"/>
        <w:jc w:val="both"/>
      </w:pPr>
      <w:r>
        <w:rPr>
          <w:rFonts w:ascii="Times New Roman"/>
          <w:b w:val="false"/>
          <w:i w:val="false"/>
          <w:color w:val="000000"/>
          <w:sz w:val="28"/>
        </w:rPr>
        <w:t>
      1-4. Во внутреннем конкурсе, проводимом местным исполнительным органом и (или) исполнительным органом, финансируемым из местного бюджета, также вправе участвовать государственные служащие всех местных исполнительных органов и (или) исполнительных органов, финансируемых из местного бюджета данной области, города республиканского значения, столицы.</w:t>
      </w:r>
    </w:p>
    <w:bookmarkEnd w:id="187"/>
    <w:bookmarkStart w:name="z450" w:id="188"/>
    <w:p>
      <w:pPr>
        <w:spacing w:after="0"/>
        <w:ind w:left="0"/>
        <w:jc w:val="both"/>
      </w:pPr>
      <w:r>
        <w:rPr>
          <w:rFonts w:ascii="Times New Roman"/>
          <w:b w:val="false"/>
          <w:i w:val="false"/>
          <w:color w:val="000000"/>
          <w:sz w:val="28"/>
        </w:rPr>
        <w:t xml:space="preserve">
      2. При отсутствии участников конкурса, получивших положительное заключение конкурсной комиссии или единой конкурсной комиссии, проводится общий конкурс в соответствии со </w:t>
      </w:r>
      <w:r>
        <w:rPr>
          <w:rFonts w:ascii="Times New Roman"/>
          <w:b w:val="false"/>
          <w:i w:val="false"/>
          <w:color w:val="000000"/>
          <w:sz w:val="28"/>
        </w:rPr>
        <w:t>статьей 28</w:t>
      </w:r>
      <w:r>
        <w:rPr>
          <w:rFonts w:ascii="Times New Roman"/>
          <w:b w:val="false"/>
          <w:i w:val="false"/>
          <w:color w:val="000000"/>
          <w:sz w:val="28"/>
        </w:rPr>
        <w:t xml:space="preserve"> настоящего Закона.</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3" w:id="189"/>
    <w:p>
      <w:pPr>
        <w:spacing w:after="0"/>
        <w:ind w:left="0"/>
        <w:jc w:val="both"/>
      </w:pPr>
      <w:r>
        <w:rPr>
          <w:rFonts w:ascii="Times New Roman"/>
          <w:b w:val="false"/>
          <w:i w:val="false"/>
          <w:color w:val="000000"/>
          <w:sz w:val="28"/>
        </w:rPr>
        <w:t>
      4-1. При создании государственного органа внутренний конкурс не проводится.</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Назначение на государственную должность</w:t>
      </w:r>
    </w:p>
    <w:bookmarkStart w:name="z158" w:id="190"/>
    <w:p>
      <w:pPr>
        <w:spacing w:after="0"/>
        <w:ind w:left="0"/>
        <w:jc w:val="both"/>
      </w:pPr>
      <w:r>
        <w:rPr>
          <w:rFonts w:ascii="Times New Roman"/>
          <w:b w:val="false"/>
          <w:i w:val="false"/>
          <w:color w:val="000000"/>
          <w:sz w:val="28"/>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p>
    <w:bookmarkEnd w:id="190"/>
    <w:bookmarkStart w:name="z159" w:id="191"/>
    <w:p>
      <w:pPr>
        <w:spacing w:after="0"/>
        <w:ind w:left="0"/>
        <w:jc w:val="both"/>
      </w:pPr>
      <w:r>
        <w:rPr>
          <w:rFonts w:ascii="Times New Roman"/>
          <w:b w:val="false"/>
          <w:i w:val="false"/>
          <w:color w:val="000000"/>
          <w:sz w:val="28"/>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о противодействии коррупции.</w:t>
      </w:r>
    </w:p>
    <w:bookmarkEnd w:id="191"/>
    <w:bookmarkStart w:name="z160" w:id="192"/>
    <w:p>
      <w:pPr>
        <w:spacing w:after="0"/>
        <w:ind w:left="0"/>
        <w:jc w:val="both"/>
      </w:pPr>
      <w:r>
        <w:rPr>
          <w:rFonts w:ascii="Times New Roman"/>
          <w:b w:val="false"/>
          <w:i w:val="false"/>
          <w:color w:val="000000"/>
          <w:sz w:val="28"/>
        </w:rPr>
        <w:t>
      3. На государственных служащих службами управления персоналом (кадровыми службами) заводится послужной список. Форма послужного списка утверждается уполномоченным органом.</w:t>
      </w:r>
    </w:p>
    <w:bookmarkEnd w:id="192"/>
    <w:bookmarkStart w:name="z161" w:id="193"/>
    <w:p>
      <w:pPr>
        <w:spacing w:after="0"/>
        <w:ind w:left="0"/>
        <w:jc w:val="both"/>
      </w:pPr>
      <w:r>
        <w:rPr>
          <w:rFonts w:ascii="Times New Roman"/>
          <w:b w:val="false"/>
          <w:i w:val="false"/>
          <w:color w:val="000000"/>
          <w:sz w:val="28"/>
        </w:rPr>
        <w:t>
      4. Административному государственному служащему, за исключением государственного служащего, указанного в части третьей настоящего пункта, выдается идентификационная карта, которая является документом, подтверждающим его государственную должность и должностные полномочия.</w:t>
      </w:r>
    </w:p>
    <w:bookmarkEnd w:id="193"/>
    <w:bookmarkStart w:name="z419" w:id="194"/>
    <w:p>
      <w:pPr>
        <w:spacing w:after="0"/>
        <w:ind w:left="0"/>
        <w:jc w:val="both"/>
      </w:pPr>
      <w:r>
        <w:rPr>
          <w:rFonts w:ascii="Times New Roman"/>
          <w:b w:val="false"/>
          <w:i w:val="false"/>
          <w:color w:val="000000"/>
          <w:sz w:val="28"/>
        </w:rPr>
        <w:t>
      Описание идентификационных карт, порядок их выдачи и использования утверждаются уполномоченным органом.</w:t>
      </w:r>
    </w:p>
    <w:bookmarkEnd w:id="194"/>
    <w:bookmarkStart w:name="z420" w:id="195"/>
    <w:p>
      <w:pPr>
        <w:spacing w:after="0"/>
        <w:ind w:left="0"/>
        <w:jc w:val="both"/>
      </w:pPr>
      <w:r>
        <w:rPr>
          <w:rFonts w:ascii="Times New Roman"/>
          <w:b w:val="false"/>
          <w:i w:val="false"/>
          <w:color w:val="000000"/>
          <w:sz w:val="28"/>
        </w:rPr>
        <w:t>
      Политическому государственному служащему, административному государственному служащему корпуса "А", а также административному государственному служащему аппарата Палаты Парламента Республики Казахстан, Канцелярии Первого Президента Республики Казахстан – Елбасы, аппарата Совета Безопасности Республики Казахстан, Администрации Президента Республики Казахстан, Канцелярии Премьер-Министра Республики Казахстан выдается служебное удостоверение, которое является документом, подтверждающим их государственную должность и должностные полномочия.</w:t>
      </w:r>
    </w:p>
    <w:bookmarkEnd w:id="195"/>
    <w:bookmarkStart w:name="z421" w:id="196"/>
    <w:p>
      <w:pPr>
        <w:spacing w:after="0"/>
        <w:ind w:left="0"/>
        <w:jc w:val="both"/>
      </w:pPr>
      <w:r>
        <w:rPr>
          <w:rFonts w:ascii="Times New Roman"/>
          <w:b w:val="false"/>
          <w:i w:val="false"/>
          <w:color w:val="000000"/>
          <w:sz w:val="28"/>
        </w:rPr>
        <w:t>
      Порядок выдачи служебного удостоверения, его описание утверждаются государственным органом.</w:t>
      </w:r>
    </w:p>
    <w:bookmarkEnd w:id="196"/>
    <w:bookmarkStart w:name="z422" w:id="197"/>
    <w:p>
      <w:pPr>
        <w:spacing w:after="0"/>
        <w:ind w:left="0"/>
        <w:jc w:val="both"/>
      </w:pPr>
      <w:r>
        <w:rPr>
          <w:rFonts w:ascii="Times New Roman"/>
          <w:b w:val="false"/>
          <w:i w:val="false"/>
          <w:color w:val="000000"/>
          <w:sz w:val="28"/>
        </w:rPr>
        <w:t>
      При необходимости государственному служащему, указанному в части третьей настоящего пункта, может быть выдана идентификационная карта.</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62" w:id="198"/>
    <w:p>
      <w:pPr>
        <w:spacing w:after="0"/>
        <w:ind w:left="0"/>
        <w:jc w:val="left"/>
      </w:pPr>
      <w:r>
        <w:rPr>
          <w:rFonts w:ascii="Times New Roman"/>
          <w:b/>
          <w:i w:val="false"/>
          <w:color w:val="000000"/>
        </w:rPr>
        <w:t xml:space="preserve"> Глава 6. ПРОХОЖДЕНИЕ ГОСУДАРСТВЕННОЙ СЛУЖБЫ</w:t>
      </w:r>
    </w:p>
    <w:bookmarkEnd w:id="198"/>
    <w:p>
      <w:pPr>
        <w:spacing w:after="0"/>
        <w:ind w:left="0"/>
        <w:jc w:val="both"/>
      </w:pPr>
      <w:r>
        <w:rPr>
          <w:rFonts w:ascii="Times New Roman"/>
          <w:b/>
          <w:i w:val="false"/>
          <w:color w:val="000000"/>
          <w:sz w:val="28"/>
        </w:rPr>
        <w:t>Статья 31. Должностные инструкции</w:t>
      </w:r>
    </w:p>
    <w:p>
      <w:pPr>
        <w:spacing w:after="0"/>
        <w:ind w:left="0"/>
        <w:jc w:val="both"/>
      </w:pPr>
      <w:r>
        <w:rPr>
          <w:rFonts w:ascii="Times New Roman"/>
          <w:b w:val="false"/>
          <w:i w:val="false"/>
          <w:color w:val="000000"/>
          <w:sz w:val="28"/>
        </w:rPr>
        <w:t xml:space="preserve">
      Должностные полномочия и ответственность административных государственных служащих, вытекающие из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p>
    <w:p>
      <w:pPr>
        <w:spacing w:after="0"/>
        <w:ind w:left="0"/>
        <w:jc w:val="both"/>
      </w:pPr>
      <w:r>
        <w:rPr>
          <w:rFonts w:ascii="Times New Roman"/>
          <w:b w:val="false"/>
          <w:i w:val="false"/>
          <w:color w:val="000000"/>
          <w:sz w:val="28"/>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p>
    <w:p>
      <w:pPr>
        <w:spacing w:after="0"/>
        <w:ind w:left="0"/>
        <w:jc w:val="both"/>
      </w:pPr>
      <w:r>
        <w:rPr>
          <w:rFonts w:ascii="Times New Roman"/>
          <w:b w:val="false"/>
          <w:i w:val="false"/>
          <w:color w:val="000000"/>
          <w:sz w:val="28"/>
        </w:rPr>
        <w:t>
      Порядок разработки и утверждения должностных инструкций определяется уполномоченным органом.</w:t>
      </w:r>
    </w:p>
    <w:p>
      <w:pPr>
        <w:spacing w:after="0"/>
        <w:ind w:left="0"/>
        <w:jc w:val="both"/>
      </w:pPr>
      <w:r>
        <w:rPr>
          <w:rFonts w:ascii="Times New Roman"/>
          <w:b/>
          <w:i w:val="false"/>
          <w:color w:val="000000"/>
          <w:sz w:val="28"/>
        </w:rPr>
        <w:t>Статья 32. Рабочее время</w:t>
      </w:r>
    </w:p>
    <w:bookmarkStart w:name="z163" w:id="199"/>
    <w:p>
      <w:pPr>
        <w:spacing w:after="0"/>
        <w:ind w:left="0"/>
        <w:jc w:val="both"/>
      </w:pPr>
      <w:r>
        <w:rPr>
          <w:rFonts w:ascii="Times New Roman"/>
          <w:b w:val="false"/>
          <w:i w:val="false"/>
          <w:color w:val="000000"/>
          <w:sz w:val="28"/>
        </w:rPr>
        <w:t>
      1.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 предусмотренных настоящим Законом.</w:t>
      </w:r>
    </w:p>
    <w:bookmarkEnd w:id="199"/>
    <w:bookmarkStart w:name="z164" w:id="200"/>
    <w:p>
      <w:pPr>
        <w:spacing w:after="0"/>
        <w:ind w:left="0"/>
        <w:jc w:val="both"/>
      </w:pPr>
      <w:r>
        <w:rPr>
          <w:rFonts w:ascii="Times New Roman"/>
          <w:b w:val="false"/>
          <w:i w:val="false"/>
          <w:color w:val="000000"/>
          <w:sz w:val="28"/>
        </w:rPr>
        <w:t>
      2. Для государственных служащих устанавливается пятидневная рабочая неделя с двумя выходными днями.</w:t>
      </w:r>
    </w:p>
    <w:bookmarkEnd w:id="200"/>
    <w:bookmarkStart w:name="z165" w:id="201"/>
    <w:p>
      <w:pPr>
        <w:spacing w:after="0"/>
        <w:ind w:left="0"/>
        <w:jc w:val="both"/>
      </w:pPr>
      <w:r>
        <w:rPr>
          <w:rFonts w:ascii="Times New Roman"/>
          <w:b w:val="false"/>
          <w:i w:val="false"/>
          <w:color w:val="000000"/>
          <w:sz w:val="28"/>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p>
    <w:bookmarkEnd w:id="201"/>
    <w:bookmarkStart w:name="z166" w:id="202"/>
    <w:p>
      <w:pPr>
        <w:spacing w:after="0"/>
        <w:ind w:left="0"/>
        <w:jc w:val="both"/>
      </w:pPr>
      <w:r>
        <w:rPr>
          <w:rFonts w:ascii="Times New Roman"/>
          <w:b w:val="false"/>
          <w:i w:val="false"/>
          <w:color w:val="000000"/>
          <w:sz w:val="28"/>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законодательством Республики Казахстан.</w:t>
      </w:r>
    </w:p>
    <w:bookmarkEnd w:id="202"/>
    <w:p>
      <w:pPr>
        <w:spacing w:after="0"/>
        <w:ind w:left="0"/>
        <w:jc w:val="both"/>
      </w:pPr>
      <w:r>
        <w:rPr>
          <w:rFonts w:ascii="Times New Roman"/>
          <w:b w:val="false"/>
          <w:i w:val="false"/>
          <w:color w:val="000000"/>
          <w:sz w:val="28"/>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p>
    <w:p>
      <w:pPr>
        <w:spacing w:after="0"/>
        <w:ind w:left="0"/>
        <w:jc w:val="both"/>
      </w:pPr>
      <w:r>
        <w:rPr>
          <w:rFonts w:ascii="Times New Roman"/>
          <w:b/>
          <w:i w:val="false"/>
          <w:color w:val="000000"/>
          <w:sz w:val="28"/>
        </w:rPr>
        <w:t>Статья 33. Оценка деятельности государственных служащих</w:t>
      </w:r>
    </w:p>
    <w:bookmarkStart w:name="z167" w:id="203"/>
    <w:p>
      <w:pPr>
        <w:spacing w:after="0"/>
        <w:ind w:left="0"/>
        <w:jc w:val="both"/>
      </w:pPr>
      <w:r>
        <w:rPr>
          <w:rFonts w:ascii="Times New Roman"/>
          <w:b w:val="false"/>
          <w:i w:val="false"/>
          <w:color w:val="000000"/>
          <w:sz w:val="28"/>
        </w:rPr>
        <w:t>
      1. В целях определения эффективности и качества работы государственных служащих проводится оценка их деятельности.</w:t>
      </w:r>
    </w:p>
    <w:bookmarkEnd w:id="203"/>
    <w:p>
      <w:pPr>
        <w:spacing w:after="0"/>
        <w:ind w:left="0"/>
        <w:jc w:val="both"/>
      </w:pPr>
      <w:r>
        <w:rPr>
          <w:rFonts w:ascii="Times New Roman"/>
          <w:b w:val="false"/>
          <w:i w:val="false"/>
          <w:color w:val="000000"/>
          <w:sz w:val="28"/>
        </w:rPr>
        <w:t>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w:t>
      </w:r>
    </w:p>
    <w:p>
      <w:pPr>
        <w:spacing w:after="0"/>
        <w:ind w:left="0"/>
        <w:jc w:val="both"/>
      </w:pPr>
      <w:r>
        <w:rPr>
          <w:rFonts w:ascii="Times New Roman"/>
          <w:b w:val="false"/>
          <w:i w:val="false"/>
          <w:color w:val="000000"/>
          <w:sz w:val="28"/>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p>
    <w:bookmarkStart w:name="z168" w:id="204"/>
    <w:p>
      <w:pPr>
        <w:spacing w:after="0"/>
        <w:ind w:left="0"/>
        <w:jc w:val="both"/>
      </w:pPr>
      <w:r>
        <w:rPr>
          <w:rFonts w:ascii="Times New Roman"/>
          <w:b w:val="false"/>
          <w:i w:val="false"/>
          <w:color w:val="000000"/>
          <w:sz w:val="28"/>
        </w:rPr>
        <w:t>
      2. Оценка деятельности политических государственных служащих проводится уполномоченным лицом (органом), определяемым Президентом Республики Казахстан.</w:t>
      </w:r>
    </w:p>
    <w:bookmarkEnd w:id="204"/>
    <w:bookmarkStart w:name="z169" w:id="205"/>
    <w:p>
      <w:pPr>
        <w:spacing w:after="0"/>
        <w:ind w:left="0"/>
        <w:jc w:val="both"/>
      </w:pPr>
      <w:r>
        <w:rPr>
          <w:rFonts w:ascii="Times New Roman"/>
          <w:b w:val="false"/>
          <w:i w:val="false"/>
          <w:color w:val="000000"/>
          <w:sz w:val="28"/>
        </w:rPr>
        <w:t>
      3. Оценку деятельности Секретаря Высшего Судебного Совета – руководителя Аппарата Высшего Судебного Совета Республики Казахстан проводит Председатель Высшего Судебного Совета Республики Казахстан.</w:t>
      </w:r>
    </w:p>
    <w:bookmarkEnd w:id="205"/>
    <w:bookmarkStart w:name="z170" w:id="206"/>
    <w:p>
      <w:pPr>
        <w:spacing w:after="0"/>
        <w:ind w:left="0"/>
        <w:jc w:val="both"/>
      </w:pPr>
      <w:r>
        <w:rPr>
          <w:rFonts w:ascii="Times New Roman"/>
          <w:b w:val="false"/>
          <w:i w:val="false"/>
          <w:color w:val="000000"/>
          <w:sz w:val="28"/>
        </w:rPr>
        <w:t>
      4. Оценка деятельности административных государственных служащих корпуса "А", за исключением лиц, указанных в пункте 3 настоящей статьи, проводится должностным лицом (органом),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"А"..</w:t>
      </w:r>
    </w:p>
    <w:bookmarkEnd w:id="206"/>
    <w:p>
      <w:pPr>
        <w:spacing w:after="0"/>
        <w:ind w:left="0"/>
        <w:jc w:val="both"/>
      </w:pPr>
      <w:r>
        <w:rPr>
          <w:rFonts w:ascii="Times New Roman"/>
          <w:b w:val="false"/>
          <w:i w:val="false"/>
          <w:color w:val="000000"/>
          <w:sz w:val="28"/>
        </w:rPr>
        <w:t>
      Методика оценки деятельности административных государственных служащих корпуса "А" утверждается уполномоченным органом.</w:t>
      </w:r>
    </w:p>
    <w:p>
      <w:pPr>
        <w:spacing w:after="0"/>
        <w:ind w:left="0"/>
        <w:jc w:val="both"/>
      </w:pPr>
      <w:r>
        <w:rPr>
          <w:rFonts w:ascii="Times New Roman"/>
          <w:b w:val="false"/>
          <w:i w:val="false"/>
          <w:color w:val="000000"/>
          <w:sz w:val="28"/>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p>
    <w:bookmarkStart w:name="z171" w:id="207"/>
    <w:p>
      <w:pPr>
        <w:spacing w:after="0"/>
        <w:ind w:left="0"/>
        <w:jc w:val="both"/>
      </w:pPr>
      <w:r>
        <w:rPr>
          <w:rFonts w:ascii="Times New Roman"/>
          <w:b w:val="false"/>
          <w:i w:val="false"/>
          <w:color w:val="000000"/>
          <w:sz w:val="28"/>
        </w:rPr>
        <w:t>
      5. Государственные органы разрабатывают и утверждают методику оценки деятельности административных государственных служащих корпуса "Б" на основе типовой методики, утвержденной уполномоченным органом.</w:t>
      </w:r>
    </w:p>
    <w:bookmarkEnd w:id="207"/>
    <w:bookmarkStart w:name="z172" w:id="208"/>
    <w:p>
      <w:pPr>
        <w:spacing w:after="0"/>
        <w:ind w:left="0"/>
        <w:jc w:val="both"/>
      </w:pPr>
      <w:r>
        <w:rPr>
          <w:rFonts w:ascii="Times New Roman"/>
          <w:b w:val="false"/>
          <w:i w:val="false"/>
          <w:color w:val="000000"/>
          <w:sz w:val="28"/>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208"/>
    <w:p>
      <w:pPr>
        <w:spacing w:after="0"/>
        <w:ind w:left="0"/>
        <w:jc w:val="both"/>
      </w:pPr>
      <w:r>
        <w:rPr>
          <w:rFonts w:ascii="Times New Roman"/>
          <w:b w:val="false"/>
          <w:i w:val="false"/>
          <w:color w:val="000000"/>
          <w:sz w:val="28"/>
        </w:rPr>
        <w:t>
      При отсутствии вакантной нижестоящей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Start w:name="z173" w:id="209"/>
    <w:p>
      <w:pPr>
        <w:spacing w:after="0"/>
        <w:ind w:left="0"/>
        <w:jc w:val="both"/>
      </w:pPr>
      <w:r>
        <w:rPr>
          <w:rFonts w:ascii="Times New Roman"/>
          <w:b w:val="false"/>
          <w:i w:val="false"/>
          <w:color w:val="000000"/>
          <w:sz w:val="28"/>
        </w:rPr>
        <w:t>
      7. Государственный служащий вправе обжаловать результаты оценки его деятельности в порядке, установленном законодательством Республики Казахстан.</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Обучение государственных служащих</w:t>
      </w:r>
    </w:p>
    <w:bookmarkStart w:name="z174" w:id="210"/>
    <w:p>
      <w:pPr>
        <w:spacing w:after="0"/>
        <w:ind w:left="0"/>
        <w:jc w:val="both"/>
      </w:pPr>
      <w:r>
        <w:rPr>
          <w:rFonts w:ascii="Times New Roman"/>
          <w:b w:val="false"/>
          <w:i w:val="false"/>
          <w:color w:val="000000"/>
          <w:sz w:val="28"/>
        </w:rPr>
        <w:t>
      1. Обучение государственных служащих включает подготовку, переподготовку и повышение квалификации государственных служащих.</w:t>
      </w:r>
    </w:p>
    <w:bookmarkEnd w:id="210"/>
    <w:p>
      <w:pPr>
        <w:spacing w:after="0"/>
        <w:ind w:left="0"/>
        <w:jc w:val="both"/>
      </w:pPr>
      <w:r>
        <w:rPr>
          <w:rFonts w:ascii="Times New Roman"/>
          <w:b w:val="false"/>
          <w:i w:val="false"/>
          <w:color w:val="000000"/>
          <w:sz w:val="28"/>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p>
    <w:p>
      <w:pPr>
        <w:spacing w:after="0"/>
        <w:ind w:left="0"/>
        <w:jc w:val="both"/>
      </w:pPr>
      <w:r>
        <w:rPr>
          <w:rFonts w:ascii="Times New Roman"/>
          <w:b w:val="false"/>
          <w:i w:val="false"/>
          <w:color w:val="000000"/>
          <w:sz w:val="28"/>
        </w:rPr>
        <w:t>
      Переподготовка государственных служащих – курсы обучения для получения дополнительных профессиональных знаний.</w:t>
      </w:r>
    </w:p>
    <w:p>
      <w:pPr>
        <w:spacing w:after="0"/>
        <w:ind w:left="0"/>
        <w:jc w:val="both"/>
      </w:pPr>
      <w:r>
        <w:rPr>
          <w:rFonts w:ascii="Times New Roman"/>
          <w:b w:val="false"/>
          <w:i w:val="false"/>
          <w:color w:val="000000"/>
          <w:sz w:val="28"/>
        </w:rPr>
        <w:t>
      Повышение квалификации государственных служащих – обучающие семинары для совершенствования их компетенций.</w:t>
      </w:r>
    </w:p>
    <w:bookmarkStart w:name="z175" w:id="211"/>
    <w:p>
      <w:pPr>
        <w:spacing w:after="0"/>
        <w:ind w:left="0"/>
        <w:jc w:val="both"/>
      </w:pPr>
      <w:r>
        <w:rPr>
          <w:rFonts w:ascii="Times New Roman"/>
          <w:b w:val="false"/>
          <w:i w:val="false"/>
          <w:color w:val="000000"/>
          <w:sz w:val="28"/>
        </w:rPr>
        <w:t>
      2. Административные государственные служащие проходят повышение квалификации не реже одного раза в три года.</w:t>
      </w:r>
    </w:p>
    <w:bookmarkEnd w:id="211"/>
    <w:bookmarkStart w:name="z176" w:id="212"/>
    <w:p>
      <w:pPr>
        <w:spacing w:after="0"/>
        <w:ind w:left="0"/>
        <w:jc w:val="both"/>
      </w:pPr>
      <w:r>
        <w:rPr>
          <w:rFonts w:ascii="Times New Roman"/>
          <w:b w:val="false"/>
          <w:i w:val="false"/>
          <w:color w:val="000000"/>
          <w:sz w:val="28"/>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автономных организациях образования.</w:t>
      </w:r>
    </w:p>
    <w:bookmarkEnd w:id="212"/>
    <w:p>
      <w:pPr>
        <w:spacing w:after="0"/>
        <w:ind w:left="0"/>
        <w:jc w:val="both"/>
      </w:pPr>
      <w:r>
        <w:rPr>
          <w:rFonts w:ascii="Times New Roman"/>
          <w:b w:val="false"/>
          <w:i w:val="false"/>
          <w:color w:val="000000"/>
          <w:sz w:val="28"/>
        </w:rPr>
        <w:t>
      Повышение квалификации государственных служащих может осуществляться и в иных организациях образования по профилю деятельности государственного органа.</w:t>
      </w:r>
    </w:p>
    <w:bookmarkStart w:name="z315" w:id="213"/>
    <w:p>
      <w:pPr>
        <w:spacing w:after="0"/>
        <w:ind w:left="0"/>
        <w:jc w:val="both"/>
      </w:pPr>
      <w:r>
        <w:rPr>
          <w:rFonts w:ascii="Times New Roman"/>
          <w:b w:val="false"/>
          <w:i w:val="false"/>
          <w:color w:val="000000"/>
          <w:sz w:val="28"/>
        </w:rPr>
        <w:t>
      4. Порядок подготовки, переподготовки и повышения квалификации государственных служащих, требования к организациям образования, осуществляющим повышение квалификации государственных служащих, определяются Правительством Республики Казахстан по согласованию с Администрацией Президента Республики Казахстан.</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Поощрения</w:t>
      </w:r>
    </w:p>
    <w:bookmarkStart w:name="z178" w:id="214"/>
    <w:p>
      <w:pPr>
        <w:spacing w:after="0"/>
        <w:ind w:left="0"/>
        <w:jc w:val="both"/>
      </w:pPr>
      <w:r>
        <w:rPr>
          <w:rFonts w:ascii="Times New Roman"/>
          <w:b w:val="false"/>
          <w:i w:val="false"/>
          <w:color w:val="000000"/>
          <w:sz w:val="28"/>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p>
    <w:bookmarkEnd w:id="214"/>
    <w:p>
      <w:pPr>
        <w:spacing w:after="0"/>
        <w:ind w:left="0"/>
        <w:jc w:val="both"/>
      </w:pPr>
      <w:r>
        <w:rPr>
          <w:rFonts w:ascii="Times New Roman"/>
          <w:b w:val="false"/>
          <w:i w:val="false"/>
          <w:color w:val="000000"/>
          <w:sz w:val="28"/>
        </w:rPr>
        <w:t>
      К государственным служащим могут применяться следующие поощрения:</w:t>
      </w:r>
    </w:p>
    <w:p>
      <w:pPr>
        <w:spacing w:after="0"/>
        <w:ind w:left="0"/>
        <w:jc w:val="both"/>
      </w:pPr>
      <w:r>
        <w:rPr>
          <w:rFonts w:ascii="Times New Roman"/>
          <w:b w:val="false"/>
          <w:i w:val="false"/>
          <w:color w:val="000000"/>
          <w:sz w:val="28"/>
        </w:rPr>
        <w:t>
      1) единовременное денежное вознаграждение;</w:t>
      </w:r>
    </w:p>
    <w:p>
      <w:pPr>
        <w:spacing w:after="0"/>
        <w:ind w:left="0"/>
        <w:jc w:val="both"/>
      </w:pPr>
      <w:r>
        <w:rPr>
          <w:rFonts w:ascii="Times New Roman"/>
          <w:b w:val="false"/>
          <w:i w:val="false"/>
          <w:color w:val="000000"/>
          <w:sz w:val="28"/>
        </w:rPr>
        <w:t>
      2) объявление благодарности;</w:t>
      </w:r>
    </w:p>
    <w:p>
      <w:pPr>
        <w:spacing w:after="0"/>
        <w:ind w:left="0"/>
        <w:jc w:val="both"/>
      </w:pPr>
      <w:r>
        <w:rPr>
          <w:rFonts w:ascii="Times New Roman"/>
          <w:b w:val="false"/>
          <w:i w:val="false"/>
          <w:color w:val="000000"/>
          <w:sz w:val="28"/>
        </w:rPr>
        <w:t>
      3) награждение ценным подарком;</w:t>
      </w:r>
    </w:p>
    <w:p>
      <w:pPr>
        <w:spacing w:after="0"/>
        <w:ind w:left="0"/>
        <w:jc w:val="both"/>
      </w:pPr>
      <w:r>
        <w:rPr>
          <w:rFonts w:ascii="Times New Roman"/>
          <w:b w:val="false"/>
          <w:i w:val="false"/>
          <w:color w:val="000000"/>
          <w:sz w:val="28"/>
        </w:rPr>
        <w:t>
      4) награждение грамотой;</w:t>
      </w:r>
    </w:p>
    <w:p>
      <w:pPr>
        <w:spacing w:after="0"/>
        <w:ind w:left="0"/>
        <w:jc w:val="both"/>
      </w:pPr>
      <w:r>
        <w:rPr>
          <w:rFonts w:ascii="Times New Roman"/>
          <w:b w:val="false"/>
          <w:i w:val="false"/>
          <w:color w:val="000000"/>
          <w:sz w:val="28"/>
        </w:rPr>
        <w:t>
      5) присвоение почетного звания;</w:t>
      </w:r>
    </w:p>
    <w:p>
      <w:pPr>
        <w:spacing w:after="0"/>
        <w:ind w:left="0"/>
        <w:jc w:val="both"/>
      </w:pPr>
      <w:r>
        <w:rPr>
          <w:rFonts w:ascii="Times New Roman"/>
          <w:b w:val="false"/>
          <w:i w:val="false"/>
          <w:color w:val="000000"/>
          <w:sz w:val="28"/>
        </w:rPr>
        <w:t>
      6) иные формы поощрения, в том числе награждение ведомственными наградами.</w:t>
      </w:r>
    </w:p>
    <w:bookmarkStart w:name="z179" w:id="215"/>
    <w:p>
      <w:pPr>
        <w:spacing w:after="0"/>
        <w:ind w:left="0"/>
        <w:jc w:val="both"/>
      </w:pPr>
      <w:r>
        <w:rPr>
          <w:rFonts w:ascii="Times New Roman"/>
          <w:b w:val="false"/>
          <w:i w:val="false"/>
          <w:color w:val="000000"/>
          <w:sz w:val="28"/>
        </w:rPr>
        <w:t>
      2. За одно и то же отличие государственному служащему может быть применено только одно поощрение.</w:t>
      </w:r>
    </w:p>
    <w:bookmarkEnd w:id="215"/>
    <w:p>
      <w:pPr>
        <w:spacing w:after="0"/>
        <w:ind w:left="0"/>
        <w:jc w:val="both"/>
      </w:pPr>
      <w:r>
        <w:rPr>
          <w:rFonts w:ascii="Times New Roman"/>
          <w:b w:val="false"/>
          <w:i w:val="false"/>
          <w:color w:val="000000"/>
          <w:sz w:val="28"/>
        </w:rPr>
        <w:t>
      Порядок применения поощрений определяется актами государственных органов.</w:t>
      </w:r>
    </w:p>
    <w:bookmarkStart w:name="z180" w:id="216"/>
    <w:p>
      <w:pPr>
        <w:spacing w:after="0"/>
        <w:ind w:left="0"/>
        <w:jc w:val="both"/>
      </w:pPr>
      <w:r>
        <w:rPr>
          <w:rFonts w:ascii="Times New Roman"/>
          <w:b w:val="false"/>
          <w:i w:val="false"/>
          <w:color w:val="000000"/>
          <w:sz w:val="28"/>
        </w:rPr>
        <w:t xml:space="preserve">
      3. За особые заслуги государственные служащие могут быть представлены к награждению государственными наградами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наградах Республики Казахстан".</w:t>
      </w:r>
    </w:p>
    <w:bookmarkEnd w:id="216"/>
    <w:p>
      <w:pPr>
        <w:spacing w:after="0"/>
        <w:ind w:left="0"/>
        <w:jc w:val="both"/>
      </w:pPr>
      <w:r>
        <w:rPr>
          <w:rFonts w:ascii="Times New Roman"/>
          <w:b/>
          <w:i w:val="false"/>
          <w:color w:val="000000"/>
          <w:sz w:val="28"/>
        </w:rPr>
        <w:t>Статья 36. Стажировка государственных служащих</w:t>
      </w:r>
    </w:p>
    <w:p>
      <w:pPr>
        <w:spacing w:after="0"/>
        <w:ind w:left="0"/>
        <w:jc w:val="both"/>
      </w:pPr>
      <w:r>
        <w:rPr>
          <w:rFonts w:ascii="Times New Roman"/>
          <w:b w:val="false"/>
          <w:i w:val="false"/>
          <w:color w:val="000000"/>
          <w:sz w:val="28"/>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p>
    <w:p>
      <w:pPr>
        <w:spacing w:after="0"/>
        <w:ind w:left="0"/>
        <w:jc w:val="both"/>
      </w:pPr>
      <w:r>
        <w:rPr>
          <w:rFonts w:ascii="Times New Roman"/>
          <w:b w:val="false"/>
          <w:i w:val="false"/>
          <w:color w:val="000000"/>
          <w:sz w:val="28"/>
        </w:rPr>
        <w:t>
      Стажировка административных государственных служащих осуществляется в порядке, определяемом уполномоченным органом.</w:t>
      </w:r>
    </w:p>
    <w:p>
      <w:pPr>
        <w:spacing w:after="0"/>
        <w:ind w:left="0"/>
        <w:jc w:val="both"/>
      </w:pPr>
      <w:r>
        <w:rPr>
          <w:rFonts w:ascii="Times New Roman"/>
          <w:b/>
          <w:i w:val="false"/>
          <w:color w:val="000000"/>
          <w:sz w:val="28"/>
        </w:rPr>
        <w:t>Статья 37. Продвижение по государственной службе</w:t>
      </w:r>
    </w:p>
    <w:bookmarkStart w:name="z181" w:id="217"/>
    <w:p>
      <w:pPr>
        <w:spacing w:after="0"/>
        <w:ind w:left="0"/>
        <w:jc w:val="both"/>
      </w:pPr>
      <w:r>
        <w:rPr>
          <w:rFonts w:ascii="Times New Roman"/>
          <w:b w:val="false"/>
          <w:i w:val="false"/>
          <w:color w:val="000000"/>
          <w:sz w:val="28"/>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p>
    <w:bookmarkEnd w:id="217"/>
    <w:bookmarkStart w:name="z182" w:id="218"/>
    <w:p>
      <w:pPr>
        <w:spacing w:after="0"/>
        <w:ind w:left="0"/>
        <w:jc w:val="both"/>
      </w:pPr>
      <w:r>
        <w:rPr>
          <w:rFonts w:ascii="Times New Roman"/>
          <w:b w:val="false"/>
          <w:i w:val="false"/>
          <w:color w:val="000000"/>
          <w:sz w:val="28"/>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p>
    <w:bookmarkEnd w:id="218"/>
    <w:bookmarkStart w:name="z451" w:id="219"/>
    <w:p>
      <w:pPr>
        <w:spacing w:after="0"/>
        <w:ind w:left="0"/>
        <w:jc w:val="both"/>
      </w:pPr>
      <w:r>
        <w:rPr>
          <w:rFonts w:ascii="Times New Roman"/>
          <w:b w:val="false"/>
          <w:i w:val="false"/>
          <w:color w:val="000000"/>
          <w:sz w:val="28"/>
        </w:rPr>
        <w:t>
      Под вышестоящими государственными должностями в данном государственном органе, а также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p>
    <w:bookmarkEnd w:id="219"/>
    <w:bookmarkStart w:name="z183" w:id="220"/>
    <w:p>
      <w:pPr>
        <w:spacing w:after="0"/>
        <w:ind w:left="0"/>
        <w:jc w:val="both"/>
      </w:pPr>
      <w:r>
        <w:rPr>
          <w:rFonts w:ascii="Times New Roman"/>
          <w:b w:val="false"/>
          <w:i w:val="false"/>
          <w:color w:val="000000"/>
          <w:sz w:val="28"/>
        </w:rPr>
        <w:t>
      3. При наличии у государственного служащего неснятого дисциплинарного взыскания за нарушение норм служебной этики либо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Временное возложение обязанностей</w:t>
      </w:r>
    </w:p>
    <w:bookmarkStart w:name="z184" w:id="221"/>
    <w:p>
      <w:pPr>
        <w:spacing w:after="0"/>
        <w:ind w:left="0"/>
        <w:jc w:val="both"/>
      </w:pPr>
      <w:r>
        <w:rPr>
          <w:rFonts w:ascii="Times New Roman"/>
          <w:b w:val="false"/>
          <w:i w:val="false"/>
          <w:color w:val="000000"/>
          <w:sz w:val="28"/>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p>
    <w:bookmarkEnd w:id="221"/>
    <w:bookmarkStart w:name="z371" w:id="222"/>
    <w:p>
      <w:pPr>
        <w:spacing w:after="0"/>
        <w:ind w:left="0"/>
        <w:jc w:val="both"/>
      </w:pPr>
      <w:r>
        <w:rPr>
          <w:rFonts w:ascii="Times New Roman"/>
          <w:b w:val="false"/>
          <w:i w:val="false"/>
          <w:color w:val="000000"/>
          <w:sz w:val="28"/>
        </w:rPr>
        <w:t>
      Временное возложение обязанностей руководителей самостоятельных структурных подразделений центральных государственных органов, руководителей территориальных подразделений центральных государственных органов и их ведомств, областных исполнительных органов, исполнительных органов городов республиканского значения, столицы, финансируемых из местного бюджета, районных, городских исполнительных органов, финансируемых из местного бюджета, заместителей акимов городов и районов допускается на период, не превышающий трех месяцев.</w:t>
      </w:r>
    </w:p>
    <w:bookmarkEnd w:id="222"/>
    <w:p>
      <w:pPr>
        <w:spacing w:after="0"/>
        <w:ind w:left="0"/>
        <w:jc w:val="both"/>
      </w:pPr>
      <w:r>
        <w:rPr>
          <w:rFonts w:ascii="Times New Roman"/>
          <w:b w:val="false"/>
          <w:i w:val="false"/>
          <w:color w:val="000000"/>
          <w:sz w:val="28"/>
        </w:rPr>
        <w:t>
      При этом на помощников и советников первых руководителей государственных органов не могут быть возложены обязанности руководящей государственной должности.</w:t>
      </w:r>
    </w:p>
    <w:bookmarkStart w:name="z487" w:id="223"/>
    <w:p>
      <w:pPr>
        <w:spacing w:after="0"/>
        <w:ind w:left="0"/>
        <w:jc w:val="both"/>
      </w:pPr>
      <w:r>
        <w:rPr>
          <w:rFonts w:ascii="Times New Roman"/>
          <w:b w:val="false"/>
          <w:i w:val="false"/>
          <w:color w:val="000000"/>
          <w:sz w:val="28"/>
        </w:rPr>
        <w:t>
      Временное возложение обязанностей акима города районного значения, села, поселка, сельского округа на другого административного государственного служащего без освобождения от занимаемой государственной должности осуществляется распоряжением соответствующего акима района (города областного значения).</w:t>
      </w:r>
    </w:p>
    <w:bookmarkEnd w:id="223"/>
    <w:bookmarkStart w:name="z185" w:id="224"/>
    <w:p>
      <w:pPr>
        <w:spacing w:after="0"/>
        <w:ind w:left="0"/>
        <w:jc w:val="both"/>
      </w:pPr>
      <w:r>
        <w:rPr>
          <w:rFonts w:ascii="Times New Roman"/>
          <w:b w:val="false"/>
          <w:i w:val="false"/>
          <w:color w:val="000000"/>
          <w:sz w:val="28"/>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Прикомандирование государственных служащих к государственным органам, загранучреждениям Республики Казахстан и иным организациям</w:t>
      </w:r>
    </w:p>
    <w:bookmarkStart w:name="z316" w:id="225"/>
    <w:p>
      <w:pPr>
        <w:spacing w:after="0"/>
        <w:ind w:left="0"/>
        <w:jc w:val="both"/>
      </w:pPr>
      <w:r>
        <w:rPr>
          <w:rFonts w:ascii="Times New Roman"/>
          <w:b w:val="false"/>
          <w:i w:val="false"/>
          <w:color w:val="000000"/>
          <w:sz w:val="28"/>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международным и иным организациям по согласованию с их первыми руководителями в порядке, определяемом Правительством Республики Казахстан по согласованию с Администрацией Президента Республики Казахстан.</w:t>
      </w:r>
    </w:p>
    <w:bookmarkEnd w:id="225"/>
    <w:bookmarkStart w:name="z187" w:id="226"/>
    <w:p>
      <w:pPr>
        <w:spacing w:after="0"/>
        <w:ind w:left="0"/>
        <w:jc w:val="both"/>
      </w:pPr>
      <w:r>
        <w:rPr>
          <w:rFonts w:ascii="Times New Roman"/>
          <w:b w:val="false"/>
          <w:i w:val="false"/>
          <w:color w:val="000000"/>
          <w:sz w:val="28"/>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Призыв государственных служащих на воинскую службу</w:t>
      </w:r>
    </w:p>
    <w:p>
      <w:pPr>
        <w:spacing w:after="0"/>
        <w:ind w:left="0"/>
        <w:jc w:val="both"/>
      </w:pPr>
      <w:r>
        <w:rPr>
          <w:rFonts w:ascii="Times New Roman"/>
          <w:b w:val="false"/>
          <w:i w:val="false"/>
          <w:color w:val="000000"/>
          <w:sz w:val="28"/>
        </w:rPr>
        <w:t>
      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p>
    <w:p>
      <w:pPr>
        <w:spacing w:after="0"/>
        <w:ind w:left="0"/>
        <w:jc w:val="both"/>
      </w:pPr>
      <w:r>
        <w:rPr>
          <w:rFonts w:ascii="Times New Roman"/>
          <w:b/>
          <w:i w:val="false"/>
          <w:color w:val="000000"/>
          <w:sz w:val="28"/>
        </w:rPr>
        <w:t>Статья 41. Ротация государственных служащих</w:t>
      </w:r>
    </w:p>
    <w:bookmarkStart w:name="z373" w:id="227"/>
    <w:p>
      <w:pPr>
        <w:spacing w:after="0"/>
        <w:ind w:left="0"/>
        <w:jc w:val="both"/>
      </w:pPr>
      <w:r>
        <w:rPr>
          <w:rFonts w:ascii="Times New Roman"/>
          <w:b w:val="false"/>
          <w:i w:val="false"/>
          <w:color w:val="000000"/>
          <w:sz w:val="28"/>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государственных служащих.</w:t>
      </w:r>
    </w:p>
    <w:bookmarkEnd w:id="227"/>
    <w:bookmarkStart w:name="z374" w:id="228"/>
    <w:p>
      <w:pPr>
        <w:spacing w:after="0"/>
        <w:ind w:left="0"/>
        <w:jc w:val="both"/>
      </w:pPr>
      <w:r>
        <w:rPr>
          <w:rFonts w:ascii="Times New Roman"/>
          <w:b w:val="false"/>
          <w:i w:val="false"/>
          <w:color w:val="000000"/>
          <w:sz w:val="28"/>
        </w:rPr>
        <w:t>
      Под ротацией политических государственных служащих и административных государственных служащих корпуса "А" понимаются их должностные перемещения соответственно на вакантные или временно вакантные политические государственные должности и административные государственные должности корпуса "А" либо между политическими государственными служащими и административными государственными служащими корпуса "А".</w:t>
      </w:r>
    </w:p>
    <w:bookmarkEnd w:id="228"/>
    <w:bookmarkStart w:name="z375" w:id="229"/>
    <w:p>
      <w:pPr>
        <w:spacing w:after="0"/>
        <w:ind w:left="0"/>
        <w:jc w:val="both"/>
      </w:pPr>
      <w:r>
        <w:rPr>
          <w:rFonts w:ascii="Times New Roman"/>
          <w:b w:val="false"/>
          <w:i w:val="false"/>
          <w:color w:val="000000"/>
          <w:sz w:val="28"/>
        </w:rPr>
        <w:t>
      Под ротацией административных государственных служащих корпуса "Б" понимаются должностные перемещения на вакантные административные государственные должности корпуса "Б" либо между административными государственными служащими корпуса "Б",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29"/>
    <w:bookmarkStart w:name="z376" w:id="230"/>
    <w:p>
      <w:pPr>
        <w:spacing w:after="0"/>
        <w:ind w:left="0"/>
        <w:jc w:val="both"/>
      </w:pPr>
      <w:r>
        <w:rPr>
          <w:rFonts w:ascii="Times New Roman"/>
          <w:b w:val="false"/>
          <w:i w:val="false"/>
          <w:color w:val="000000"/>
          <w:sz w:val="28"/>
        </w:rPr>
        <w:t>
      2. Порядок и сроки проведения ротации, категории и должности государственных служащих, подлежащих ротации, определяются Президентом Республики Казахстан, за исключением случаев, предусмотренных законом, определяющим правовые основы, а также порядок организации деятельности дипломатической службы Республики Казахстан.</w:t>
      </w:r>
    </w:p>
    <w:bookmarkEnd w:id="230"/>
    <w:bookmarkStart w:name="z377" w:id="231"/>
    <w:p>
      <w:pPr>
        <w:spacing w:after="0"/>
        <w:ind w:left="0"/>
        <w:jc w:val="both"/>
      </w:pPr>
      <w:r>
        <w:rPr>
          <w:rFonts w:ascii="Times New Roman"/>
          <w:b w:val="false"/>
          <w:i w:val="false"/>
          <w:color w:val="000000"/>
          <w:sz w:val="28"/>
        </w:rPr>
        <w:t>
      При ротации в другую местность административные государственные служащие обеспечиваются служебным жилищем в соответствии с Законом Республики Казахстан "О жилищных отношениях".</w:t>
      </w:r>
    </w:p>
    <w:bookmarkEnd w:id="231"/>
    <w:bookmarkStart w:name="z378" w:id="232"/>
    <w:p>
      <w:pPr>
        <w:spacing w:after="0"/>
        <w:ind w:left="0"/>
        <w:jc w:val="both"/>
      </w:pPr>
      <w:r>
        <w:rPr>
          <w:rFonts w:ascii="Times New Roman"/>
          <w:b w:val="false"/>
          <w:i w:val="false"/>
          <w:color w:val="000000"/>
          <w:sz w:val="28"/>
        </w:rPr>
        <w:t>
      Координацию межрегиональной ротации административных государственных служащих корпуса "Б" осуществляет уполномоченный орган по делам государственной службы.</w:t>
      </w:r>
    </w:p>
    <w:bookmarkEnd w:id="232"/>
    <w:bookmarkStart w:name="z452" w:id="233"/>
    <w:p>
      <w:pPr>
        <w:spacing w:after="0"/>
        <w:ind w:left="0"/>
        <w:jc w:val="both"/>
      </w:pPr>
      <w:r>
        <w:rPr>
          <w:rFonts w:ascii="Times New Roman"/>
          <w:b w:val="false"/>
          <w:i w:val="false"/>
          <w:color w:val="000000"/>
          <w:sz w:val="28"/>
        </w:rPr>
        <w:t>
      Ротация, связанная с переездом в другую местность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детей-инвалидов, в том числе усыновленных (удочеренных), многодетными родителями (опекунами) или на иждивении которых находятся престарелые родители, допускается только по согласию данных государственных служащих, если иное не предусмотрено законом, определяющим правовые основы, а также порядок организации деятельности дипломатической службы Республики Казахстан.</w:t>
      </w:r>
    </w:p>
    <w:bookmarkEnd w:id="233"/>
    <w:p>
      <w:pPr>
        <w:spacing w:after="0"/>
        <w:ind w:left="0"/>
        <w:jc w:val="both"/>
      </w:pPr>
      <w:r>
        <w:rPr>
          <w:rFonts w:ascii="Times New Roman"/>
          <w:b w:val="false"/>
          <w:i w:val="false"/>
          <w:color w:val="000000"/>
          <w:sz w:val="28"/>
        </w:rPr>
        <w:t>
      Указанные обстоятельства должны быть документально подтверждены.</w:t>
      </w:r>
    </w:p>
    <w:bookmarkStart w:name="z488" w:id="234"/>
    <w:p>
      <w:pPr>
        <w:spacing w:after="0"/>
        <w:ind w:left="0"/>
        <w:jc w:val="both"/>
      </w:pPr>
      <w:r>
        <w:rPr>
          <w:rFonts w:ascii="Times New Roman"/>
          <w:b w:val="false"/>
          <w:i w:val="false"/>
          <w:color w:val="000000"/>
          <w:sz w:val="28"/>
        </w:rPr>
        <w:t>
      3. Положения настоящей статьи не распространяются на государственных служащих, избираемых в соответствии с законами Республики Казахстан.</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Прием на работу граждан в период создания государственного органа</w:t>
      </w:r>
    </w:p>
    <w:bookmarkStart w:name="z190" w:id="235"/>
    <w:p>
      <w:pPr>
        <w:spacing w:after="0"/>
        <w:ind w:left="0"/>
        <w:jc w:val="both"/>
      </w:pPr>
      <w:r>
        <w:rPr>
          <w:rFonts w:ascii="Times New Roman"/>
          <w:b w:val="false"/>
          <w:i w:val="false"/>
          <w:color w:val="000000"/>
          <w:sz w:val="28"/>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p>
    <w:bookmarkEnd w:id="235"/>
    <w:p>
      <w:pPr>
        <w:spacing w:after="0"/>
        <w:ind w:left="0"/>
        <w:jc w:val="both"/>
      </w:pPr>
      <w:r>
        <w:rPr>
          <w:rFonts w:ascii="Times New Roman"/>
          <w:b w:val="false"/>
          <w:i w:val="false"/>
          <w:color w:val="000000"/>
          <w:sz w:val="28"/>
        </w:rPr>
        <w:t>
      В течение этого срока, который не может быть продлен, указанные государственные должности должны быть заняты в соответствии с настоящим Законом.</w:t>
      </w:r>
    </w:p>
    <w:bookmarkStart w:name="z453" w:id="236"/>
    <w:p>
      <w:pPr>
        <w:spacing w:after="0"/>
        <w:ind w:left="0"/>
        <w:jc w:val="both"/>
      </w:pPr>
      <w:r>
        <w:rPr>
          <w:rFonts w:ascii="Times New Roman"/>
          <w:b w:val="false"/>
          <w:i w:val="false"/>
          <w:color w:val="000000"/>
          <w:sz w:val="28"/>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соответствующих установленным специальным квалификационным требованиям к административным государственным должностям корпуса "А" и иным требованиям, установленным настоящим Законом.</w:t>
      </w:r>
    </w:p>
    <w:bookmarkEnd w:id="236"/>
    <w:bookmarkStart w:name="z191" w:id="237"/>
    <w:p>
      <w:pPr>
        <w:spacing w:after="0"/>
        <w:ind w:left="0"/>
        <w:jc w:val="both"/>
      </w:pPr>
      <w:r>
        <w:rPr>
          <w:rFonts w:ascii="Times New Roman"/>
          <w:b w:val="false"/>
          <w:i w:val="false"/>
          <w:color w:val="000000"/>
          <w:sz w:val="28"/>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p>
    <w:bookmarkEnd w:id="237"/>
    <w:p>
      <w:pPr>
        <w:spacing w:after="0"/>
        <w:ind w:left="0"/>
        <w:jc w:val="both"/>
      </w:pPr>
      <w:r>
        <w:rPr>
          <w:rFonts w:ascii="Times New Roman"/>
          <w:b w:val="false"/>
          <w:i w:val="false"/>
          <w:color w:val="000000"/>
          <w:sz w:val="28"/>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38"/>
    <w:p>
      <w:pPr>
        <w:spacing w:after="0"/>
        <w:ind w:left="0"/>
        <w:jc w:val="left"/>
      </w:pPr>
      <w:r>
        <w:rPr>
          <w:rFonts w:ascii="Times New Roman"/>
          <w:b/>
          <w:i w:val="false"/>
          <w:color w:val="000000"/>
        </w:rPr>
        <w:t xml:space="preserve"> Глава 7. СЛУЖЕБНАЯ ДИСЦИПЛИНА</w:t>
      </w:r>
    </w:p>
    <w:bookmarkEnd w:id="238"/>
    <w:p>
      <w:pPr>
        <w:spacing w:after="0"/>
        <w:ind w:left="0"/>
        <w:jc w:val="both"/>
      </w:pPr>
      <w:r>
        <w:rPr>
          <w:rFonts w:ascii="Times New Roman"/>
          <w:b/>
          <w:i w:val="false"/>
          <w:color w:val="000000"/>
          <w:sz w:val="28"/>
        </w:rPr>
        <w:t>Статья 43. Ответственность государственных служащих</w:t>
      </w:r>
    </w:p>
    <w:bookmarkStart w:name="z193" w:id="239"/>
    <w:p>
      <w:pPr>
        <w:spacing w:after="0"/>
        <w:ind w:left="0"/>
        <w:jc w:val="both"/>
      </w:pPr>
      <w:r>
        <w:rPr>
          <w:rFonts w:ascii="Times New Roman"/>
          <w:b w:val="false"/>
          <w:i w:val="false"/>
          <w:color w:val="000000"/>
          <w:sz w:val="28"/>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p>
    <w:bookmarkEnd w:id="239"/>
    <w:p>
      <w:pPr>
        <w:spacing w:after="0"/>
        <w:ind w:left="0"/>
        <w:jc w:val="both"/>
      </w:pPr>
      <w:r>
        <w:rPr>
          <w:rFonts w:ascii="Times New Roman"/>
          <w:b w:val="false"/>
          <w:i w:val="false"/>
          <w:color w:val="000000"/>
          <w:sz w:val="28"/>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p>
    <w:bookmarkStart w:name="z194" w:id="240"/>
    <w:p>
      <w:pPr>
        <w:spacing w:after="0"/>
        <w:ind w:left="0"/>
        <w:jc w:val="both"/>
      </w:pPr>
      <w:r>
        <w:rPr>
          <w:rFonts w:ascii="Times New Roman"/>
          <w:b w:val="false"/>
          <w:i w:val="false"/>
          <w:color w:val="000000"/>
          <w:sz w:val="28"/>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p>
    <w:bookmarkEnd w:id="240"/>
    <w:bookmarkStart w:name="z195" w:id="241"/>
    <w:p>
      <w:pPr>
        <w:spacing w:after="0"/>
        <w:ind w:left="0"/>
        <w:jc w:val="both"/>
      </w:pPr>
      <w:r>
        <w:rPr>
          <w:rFonts w:ascii="Times New Roman"/>
          <w:b w:val="false"/>
          <w:i w:val="false"/>
          <w:color w:val="000000"/>
          <w:sz w:val="28"/>
        </w:rPr>
        <w:t>
      3. Государственные служащие имеют право на обжалование принимаемых в отношении них решений и действий (бездействия) государственного органа в порядке, установленном законами Республики Казахстан.</w:t>
      </w:r>
    </w:p>
    <w:bookmarkEnd w:id="241"/>
    <w:bookmarkStart w:name="z381" w:id="242"/>
    <w:p>
      <w:pPr>
        <w:spacing w:after="0"/>
        <w:ind w:left="0"/>
        <w:jc w:val="both"/>
      </w:pPr>
      <w:r>
        <w:rPr>
          <w:rFonts w:ascii="Times New Roman"/>
          <w:b w:val="false"/>
          <w:i w:val="false"/>
          <w:color w:val="000000"/>
          <w:sz w:val="28"/>
        </w:rPr>
        <w:t>
      4. Государственные служащие, занимающие должности первых руководителей государственных органов, руководителей самостоятельных структурных подразделений центральных и местных государственных органов, за исключением случаев, предусмотренных настоящим Законом, несут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 при совокупности следующих условий:</w:t>
      </w:r>
    </w:p>
    <w:bookmarkEnd w:id="242"/>
    <w:bookmarkStart w:name="z382" w:id="243"/>
    <w:p>
      <w:pPr>
        <w:spacing w:after="0"/>
        <w:ind w:left="0"/>
        <w:jc w:val="both"/>
      </w:pPr>
      <w:r>
        <w:rPr>
          <w:rFonts w:ascii="Times New Roman"/>
          <w:b w:val="false"/>
          <w:i w:val="false"/>
          <w:color w:val="000000"/>
          <w:sz w:val="28"/>
        </w:rPr>
        <w:t>
      1) установлена связь между коррупционным преступлением, совершенным подчиненным, и виной в неисполнении или ненадлежащем исполнении должностных обязанностей по предупреждению совершения коррупционных правонарушений;</w:t>
      </w:r>
    </w:p>
    <w:bookmarkEnd w:id="243"/>
    <w:bookmarkStart w:name="z383" w:id="244"/>
    <w:p>
      <w:pPr>
        <w:spacing w:after="0"/>
        <w:ind w:left="0"/>
        <w:jc w:val="both"/>
      </w:pPr>
      <w:r>
        <w:rPr>
          <w:rFonts w:ascii="Times New Roman"/>
          <w:b w:val="false"/>
          <w:i w:val="false"/>
          <w:color w:val="000000"/>
          <w:sz w:val="28"/>
        </w:rPr>
        <w:t xml:space="preserve">
      2) в отношении подчиненного имеется вступивший в законную силу судебный акт о привлечении к уголовной ответственности за коррупционное преступление либо уголовное дело за совершение коррупционного преступления прекращено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Дисциплинарные проступки и взыскания</w:t>
      </w:r>
    </w:p>
    <w:bookmarkStart w:name="z196" w:id="245"/>
    <w:p>
      <w:pPr>
        <w:spacing w:after="0"/>
        <w:ind w:left="0"/>
        <w:jc w:val="both"/>
      </w:pPr>
      <w:r>
        <w:rPr>
          <w:rFonts w:ascii="Times New Roman"/>
          <w:b w:val="false"/>
          <w:i w:val="false"/>
          <w:color w:val="000000"/>
          <w:sz w:val="28"/>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установленных законами Республики Казахстан ограничений, связанных с пребыванием на государственной службе.</w:t>
      </w:r>
    </w:p>
    <w:bookmarkEnd w:id="245"/>
    <w:bookmarkStart w:name="z197" w:id="246"/>
    <w:p>
      <w:pPr>
        <w:spacing w:after="0"/>
        <w:ind w:left="0"/>
        <w:jc w:val="both"/>
      </w:pPr>
      <w:r>
        <w:rPr>
          <w:rFonts w:ascii="Times New Roman"/>
          <w:b w:val="false"/>
          <w:i w:val="false"/>
          <w:color w:val="000000"/>
          <w:sz w:val="28"/>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 неисполнение или ненадлежащее исполнение должностных обязанностей по предупреждению совершения коррупционных правонарушений подчиненными государственными служащими.</w:t>
      </w:r>
    </w:p>
    <w:bookmarkEnd w:id="246"/>
    <w:bookmarkStart w:name="z198" w:id="247"/>
    <w:p>
      <w:pPr>
        <w:spacing w:after="0"/>
        <w:ind w:left="0"/>
        <w:jc w:val="both"/>
      </w:pPr>
      <w:r>
        <w:rPr>
          <w:rFonts w:ascii="Times New Roman"/>
          <w:b w:val="false"/>
          <w:i w:val="false"/>
          <w:color w:val="000000"/>
          <w:sz w:val="28"/>
        </w:rPr>
        <w:t>
      3. За совершение дисциплинарного проступка на государственных служащих налагаются следующие виды взысканий:</w:t>
      </w:r>
    </w:p>
    <w:bookmarkEnd w:id="247"/>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4) предупреждение о неполном служебном соответствии;</w:t>
      </w:r>
    </w:p>
    <w:bookmarkStart w:name="z489" w:id="248"/>
    <w:p>
      <w:pPr>
        <w:spacing w:after="0"/>
        <w:ind w:left="0"/>
        <w:jc w:val="both"/>
      </w:pPr>
      <w:r>
        <w:rPr>
          <w:rFonts w:ascii="Times New Roman"/>
          <w:b w:val="false"/>
          <w:i w:val="false"/>
          <w:color w:val="000000"/>
          <w:sz w:val="28"/>
        </w:rPr>
        <w:t>
      4-1) понижение в государственной должности, за исключением административных государственных служащих, осуществляющих свою деятельность на избранной основе;</w:t>
      </w:r>
    </w:p>
    <w:bookmarkEnd w:id="248"/>
    <w:p>
      <w:pPr>
        <w:spacing w:after="0"/>
        <w:ind w:left="0"/>
        <w:jc w:val="both"/>
      </w:pPr>
      <w:r>
        <w:rPr>
          <w:rFonts w:ascii="Times New Roman"/>
          <w:b w:val="false"/>
          <w:i w:val="false"/>
          <w:color w:val="000000"/>
          <w:sz w:val="28"/>
        </w:rPr>
        <w:t>
      5) увольнение с занимаемой государственной должности.</w:t>
      </w:r>
    </w:p>
    <w:p>
      <w:pPr>
        <w:spacing w:after="0"/>
        <w:ind w:left="0"/>
        <w:jc w:val="both"/>
      </w:pPr>
      <w:r>
        <w:rPr>
          <w:rFonts w:ascii="Times New Roman"/>
          <w:b w:val="false"/>
          <w:i w:val="false"/>
          <w:color w:val="000000"/>
          <w:sz w:val="28"/>
        </w:rPr>
        <w:t>
      Законами Республики Казахстан могут устанавливаться иные виды взысканий.</w:t>
      </w:r>
    </w:p>
    <w:bookmarkStart w:name="z199" w:id="249"/>
    <w:p>
      <w:pPr>
        <w:spacing w:after="0"/>
        <w:ind w:left="0"/>
        <w:jc w:val="both"/>
      </w:pPr>
      <w:r>
        <w:rPr>
          <w:rFonts w:ascii="Times New Roman"/>
          <w:b w:val="false"/>
          <w:i w:val="false"/>
          <w:color w:val="000000"/>
          <w:sz w:val="28"/>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за исключением временно вакантной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p>
    <w:bookmarkEnd w:id="249"/>
    <w:p>
      <w:pPr>
        <w:spacing w:after="0"/>
        <w:ind w:left="0"/>
        <w:jc w:val="both"/>
      </w:pPr>
      <w:r>
        <w:rPr>
          <w:rFonts w:ascii="Times New Roman"/>
          <w:b w:val="false"/>
          <w:i w:val="false"/>
          <w:color w:val="000000"/>
          <w:sz w:val="28"/>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p>
    <w:p>
      <w:pPr>
        <w:spacing w:after="0"/>
        <w:ind w:left="0"/>
        <w:jc w:val="both"/>
      </w:pPr>
      <w:r>
        <w:rPr>
          <w:rFonts w:ascii="Times New Roman"/>
          <w:b w:val="false"/>
          <w:i w:val="false"/>
          <w:color w:val="000000"/>
          <w:sz w:val="28"/>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p>
    <w:bookmarkStart w:name="z200" w:id="250"/>
    <w:p>
      <w:pPr>
        <w:spacing w:after="0"/>
        <w:ind w:left="0"/>
        <w:jc w:val="both"/>
      </w:pPr>
      <w:r>
        <w:rPr>
          <w:rFonts w:ascii="Times New Roman"/>
          <w:b w:val="false"/>
          <w:i w:val="false"/>
          <w:color w:val="000000"/>
          <w:sz w:val="28"/>
        </w:rPr>
        <w:t xml:space="preserve">
      5. Совершение государственным служащим какого-либо дисциплинарного проступка, указанного в подпунктах 1), 6), 7), 8), 10), 11), 12) и 15)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p>
    <w:bookmarkEnd w:id="250"/>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1" w:id="251"/>
    <w:p>
      <w:pPr>
        <w:spacing w:after="0"/>
        <w:ind w:left="0"/>
        <w:jc w:val="both"/>
      </w:pPr>
      <w:r>
        <w:rPr>
          <w:rFonts w:ascii="Times New Roman"/>
          <w:b w:val="false"/>
          <w:i w:val="false"/>
          <w:color w:val="000000"/>
          <w:sz w:val="28"/>
        </w:rPr>
        <w:t xml:space="preserve">
      6. Совершение государственным служащим какого-либо дисциплинарного проступка, указанного в подпунктах 2), 3), 4) и 5) </w:t>
      </w:r>
      <w:r>
        <w:rPr>
          <w:rFonts w:ascii="Times New Roman"/>
          <w:b w:val="false"/>
          <w:i w:val="false"/>
          <w:color w:val="000000"/>
          <w:sz w:val="28"/>
        </w:rPr>
        <w:t>пункта 1</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p>
    <w:bookmarkEnd w:id="251"/>
    <w:p>
      <w:pPr>
        <w:spacing w:after="0"/>
        <w:ind w:left="0"/>
        <w:jc w:val="both"/>
      </w:pPr>
      <w:r>
        <w:rPr>
          <w:rFonts w:ascii="Times New Roman"/>
          <w:b w:val="false"/>
          <w:i w:val="false"/>
          <w:color w:val="000000"/>
          <w:sz w:val="28"/>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p>
    <w:bookmarkStart w:name="z202" w:id="252"/>
    <w:p>
      <w:pPr>
        <w:spacing w:after="0"/>
        <w:ind w:left="0"/>
        <w:jc w:val="both"/>
      </w:pPr>
      <w:r>
        <w:rPr>
          <w:rFonts w:ascii="Times New Roman"/>
          <w:b w:val="false"/>
          <w:i w:val="false"/>
          <w:color w:val="000000"/>
          <w:sz w:val="28"/>
        </w:rPr>
        <w:t xml:space="preserve">
      7. Совершение государственным служащим какого-либо дисциплинарного проступка, указанного в пунктах 9), 13), 14), 16), 17), 18) и 19)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пункта 2</w:t>
      </w:r>
      <w:r>
        <w:rPr>
          <w:rFonts w:ascii="Times New Roman"/>
          <w:b w:val="false"/>
          <w:i w:val="false"/>
          <w:color w:val="000000"/>
          <w:sz w:val="28"/>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p>
    <w:bookmarkEnd w:id="252"/>
    <w:bookmarkStart w:name="z203" w:id="253"/>
    <w:p>
      <w:pPr>
        <w:spacing w:after="0"/>
        <w:ind w:left="0"/>
        <w:jc w:val="both"/>
      </w:pPr>
      <w:r>
        <w:rPr>
          <w:rFonts w:ascii="Times New Roman"/>
          <w:b w:val="false"/>
          <w:i w:val="false"/>
          <w:color w:val="000000"/>
          <w:sz w:val="28"/>
        </w:rPr>
        <w:t>
      8. Дисциплинарное взыскание:</w:t>
      </w:r>
    </w:p>
    <w:bookmarkEnd w:id="253"/>
    <w:p>
      <w:pPr>
        <w:spacing w:after="0"/>
        <w:ind w:left="0"/>
        <w:jc w:val="both"/>
      </w:pPr>
      <w:r>
        <w:rPr>
          <w:rFonts w:ascii="Times New Roman"/>
          <w:b w:val="false"/>
          <w:i w:val="false"/>
          <w:color w:val="000000"/>
          <w:sz w:val="28"/>
        </w:rPr>
        <w:t>
      1) налагается должностными лицами (органом), имеющими такое право в соответствии с должностными полномочиями;</w:t>
      </w:r>
    </w:p>
    <w:p>
      <w:pPr>
        <w:spacing w:after="0"/>
        <w:ind w:left="0"/>
        <w:jc w:val="both"/>
      </w:pPr>
      <w:r>
        <w:rPr>
          <w:rFonts w:ascii="Times New Roman"/>
          <w:b w:val="false"/>
          <w:i w:val="false"/>
          <w:color w:val="000000"/>
          <w:sz w:val="28"/>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p>
    <w:p>
      <w:pPr>
        <w:spacing w:after="0"/>
        <w:ind w:left="0"/>
        <w:jc w:val="both"/>
      </w:pPr>
      <w:r>
        <w:rPr>
          <w:rFonts w:ascii="Times New Roman"/>
          <w:b w:val="false"/>
          <w:i w:val="false"/>
          <w:color w:val="000000"/>
          <w:sz w:val="28"/>
        </w:rPr>
        <w:t>
      3) налагается в порядке, определяемом законодательством Республики Казахстан.</w:t>
      </w:r>
    </w:p>
    <w:bookmarkStart w:name="z204" w:id="254"/>
    <w:p>
      <w:pPr>
        <w:spacing w:after="0"/>
        <w:ind w:left="0"/>
        <w:jc w:val="both"/>
      </w:pPr>
      <w:r>
        <w:rPr>
          <w:rFonts w:ascii="Times New Roman"/>
          <w:b w:val="false"/>
          <w:i w:val="false"/>
          <w:color w:val="000000"/>
          <w:sz w:val="28"/>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p>
    <w:bookmarkEnd w:id="254"/>
    <w:p>
      <w:pPr>
        <w:spacing w:after="0"/>
        <w:ind w:left="0"/>
        <w:jc w:val="both"/>
      </w:pPr>
      <w:r>
        <w:rPr>
          <w:rFonts w:ascii="Times New Roman"/>
          <w:b w:val="false"/>
          <w:i w:val="false"/>
          <w:color w:val="000000"/>
          <w:sz w:val="28"/>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p>
    <w:bookmarkStart w:name="z384" w:id="255"/>
    <w:p>
      <w:pPr>
        <w:spacing w:after="0"/>
        <w:ind w:left="0"/>
        <w:jc w:val="both"/>
      </w:pPr>
      <w:r>
        <w:rPr>
          <w:rFonts w:ascii="Times New Roman"/>
          <w:b w:val="false"/>
          <w:i w:val="false"/>
          <w:color w:val="000000"/>
          <w:sz w:val="28"/>
        </w:rPr>
        <w:t>
      По решению руководителя центрального государственного органа допускается создание единой дисциплинарной комиссии для центрального государственного органа, его ведомств и территориальных подразделений либо по решению руководителя ведомства центрального государственного органа допускается создание единой дисциплинарной комиссии для ведомства центрального государственного органа и его территориальных подразделений.</w:t>
      </w:r>
    </w:p>
    <w:bookmarkEnd w:id="255"/>
    <w:bookmarkStart w:name="z205" w:id="256"/>
    <w:p>
      <w:pPr>
        <w:spacing w:after="0"/>
        <w:ind w:left="0"/>
        <w:jc w:val="both"/>
      </w:pPr>
      <w:r>
        <w:rPr>
          <w:rFonts w:ascii="Times New Roman"/>
          <w:b w:val="false"/>
          <w:i w:val="false"/>
          <w:color w:val="000000"/>
          <w:sz w:val="28"/>
        </w:rPr>
        <w:t>
      10. Порядок наложения дисциплинарного взыскания определяется Президентом Республики Казахстан.</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Сроки наложения дисциплинарных взысканий</w:t>
      </w:r>
    </w:p>
    <w:bookmarkStart w:name="z206" w:id="257"/>
    <w:p>
      <w:pPr>
        <w:spacing w:after="0"/>
        <w:ind w:left="0"/>
        <w:jc w:val="both"/>
      </w:pPr>
      <w:r>
        <w:rPr>
          <w:rFonts w:ascii="Times New Roman"/>
          <w:b w:val="false"/>
          <w:i w:val="false"/>
          <w:color w:val="000000"/>
          <w:sz w:val="28"/>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p>
    <w:bookmarkEnd w:id="257"/>
    <w:p>
      <w:pPr>
        <w:spacing w:after="0"/>
        <w:ind w:left="0"/>
        <w:jc w:val="both"/>
      </w:pPr>
      <w:r>
        <w:rPr>
          <w:rFonts w:ascii="Times New Roman"/>
          <w:b w:val="false"/>
          <w:i w:val="false"/>
          <w:color w:val="000000"/>
          <w:sz w:val="28"/>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p>
    <w:bookmarkStart w:name="z207" w:id="258"/>
    <w:p>
      <w:pPr>
        <w:spacing w:after="0"/>
        <w:ind w:left="0"/>
        <w:jc w:val="both"/>
      </w:pPr>
      <w:r>
        <w:rPr>
          <w:rFonts w:ascii="Times New Roman"/>
          <w:b w:val="false"/>
          <w:i w:val="false"/>
          <w:color w:val="000000"/>
          <w:sz w:val="28"/>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p>
    <w:bookmarkEnd w:id="258"/>
    <w:p>
      <w:pPr>
        <w:spacing w:after="0"/>
        <w:ind w:left="0"/>
        <w:jc w:val="both"/>
      </w:pPr>
      <w:r>
        <w:rPr>
          <w:rFonts w:ascii="Times New Roman"/>
          <w:b w:val="false"/>
          <w:i w:val="false"/>
          <w:color w:val="000000"/>
          <w:sz w:val="28"/>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p>
    <w:p>
      <w:pPr>
        <w:spacing w:after="0"/>
        <w:ind w:left="0"/>
        <w:jc w:val="both"/>
      </w:pPr>
      <w:r>
        <w:rPr>
          <w:rFonts w:ascii="Times New Roman"/>
          <w:b w:val="false"/>
          <w:i w:val="false"/>
          <w:color w:val="000000"/>
          <w:sz w:val="28"/>
        </w:rPr>
        <w:t>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p>
    <w:bookmarkStart w:name="z208" w:id="259"/>
    <w:p>
      <w:pPr>
        <w:spacing w:after="0"/>
        <w:ind w:left="0"/>
        <w:jc w:val="both"/>
      </w:pPr>
      <w:r>
        <w:rPr>
          <w:rFonts w:ascii="Times New Roman"/>
          <w:b w:val="false"/>
          <w:i w:val="false"/>
          <w:color w:val="000000"/>
          <w:sz w:val="28"/>
        </w:rPr>
        <w:t>
      3. Взыскание не может быть применено в период:</w:t>
      </w:r>
    </w:p>
    <w:bookmarkEnd w:id="259"/>
    <w:p>
      <w:pPr>
        <w:spacing w:after="0"/>
        <w:ind w:left="0"/>
        <w:jc w:val="both"/>
      </w:pPr>
      <w:r>
        <w:rPr>
          <w:rFonts w:ascii="Times New Roman"/>
          <w:b w:val="false"/>
          <w:i w:val="false"/>
          <w:color w:val="000000"/>
          <w:sz w:val="28"/>
        </w:rPr>
        <w:t>
      1) временной нетрудоспособности государственного служащего;</w:t>
      </w:r>
    </w:p>
    <w:p>
      <w:pPr>
        <w:spacing w:after="0"/>
        <w:ind w:left="0"/>
        <w:jc w:val="both"/>
      </w:pPr>
      <w:r>
        <w:rPr>
          <w:rFonts w:ascii="Times New Roman"/>
          <w:b w:val="false"/>
          <w:i w:val="false"/>
          <w:color w:val="000000"/>
          <w:sz w:val="28"/>
        </w:rPr>
        <w:t>
      2) нахождения государственного служащего в отпуске или командировке;</w:t>
      </w:r>
    </w:p>
    <w:p>
      <w:pPr>
        <w:spacing w:after="0"/>
        <w:ind w:left="0"/>
        <w:jc w:val="both"/>
      </w:pPr>
      <w:r>
        <w:rPr>
          <w:rFonts w:ascii="Times New Roman"/>
          <w:b w:val="false"/>
          <w:i w:val="false"/>
          <w:color w:val="000000"/>
          <w:sz w:val="28"/>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p>
    <w:p>
      <w:pPr>
        <w:spacing w:after="0"/>
        <w:ind w:left="0"/>
        <w:jc w:val="both"/>
      </w:pPr>
      <w:r>
        <w:rPr>
          <w:rFonts w:ascii="Times New Roman"/>
          <w:b w:val="false"/>
          <w:i w:val="false"/>
          <w:color w:val="000000"/>
          <w:sz w:val="28"/>
        </w:rPr>
        <w:t>
      4) нахождения государственного служащего на подготовке, переподготовке, курсах повышения квалификации и стажировке;</w:t>
      </w:r>
    </w:p>
    <w:p>
      <w:pPr>
        <w:spacing w:after="0"/>
        <w:ind w:left="0"/>
        <w:jc w:val="both"/>
      </w:pPr>
      <w:r>
        <w:rPr>
          <w:rFonts w:ascii="Times New Roman"/>
          <w:b w:val="false"/>
          <w:i w:val="false"/>
          <w:color w:val="000000"/>
          <w:sz w:val="28"/>
        </w:rPr>
        <w:t>
      5) обжалования государственным служащим в порядке, установленном законами Республики Казахстан, актов государственных органов о совершении им дисциплинарного проступка.</w:t>
      </w:r>
    </w:p>
    <w:bookmarkStart w:name="z209" w:id="260"/>
    <w:p>
      <w:pPr>
        <w:spacing w:after="0"/>
        <w:ind w:left="0"/>
        <w:jc w:val="both"/>
      </w:pPr>
      <w:r>
        <w:rPr>
          <w:rFonts w:ascii="Times New Roman"/>
          <w:b w:val="false"/>
          <w:i w:val="false"/>
          <w:color w:val="000000"/>
          <w:sz w:val="28"/>
        </w:rPr>
        <w:t>
      4. Рассмотрение вопроса о дисциплинарной ответственности и течение срока наложения дисциплинарного взыскания приостанавливаются в случаях, указанных в пункте 3 настоящей статьи, на период производства по уголовному делу либо административного производства, а также до вступления в законную силу судебного акта, влияющего на решение вопроса о дисциплинарной ответственности государственного служащего.</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Гарантии прав государственных служащих при привлечении их к дисциплинарной ответственности</w:t>
      </w:r>
    </w:p>
    <w:bookmarkStart w:name="z210" w:id="261"/>
    <w:p>
      <w:pPr>
        <w:spacing w:after="0"/>
        <w:ind w:left="0"/>
        <w:jc w:val="both"/>
      </w:pPr>
      <w:r>
        <w:rPr>
          <w:rFonts w:ascii="Times New Roman"/>
          <w:b w:val="false"/>
          <w:i w:val="false"/>
          <w:color w:val="000000"/>
          <w:sz w:val="28"/>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261"/>
    <w:bookmarkStart w:name="z211" w:id="262"/>
    <w:p>
      <w:pPr>
        <w:spacing w:after="0"/>
        <w:ind w:left="0"/>
        <w:jc w:val="both"/>
      </w:pPr>
      <w:r>
        <w:rPr>
          <w:rFonts w:ascii="Times New Roman"/>
          <w:b w:val="false"/>
          <w:i w:val="false"/>
          <w:color w:val="000000"/>
          <w:sz w:val="28"/>
        </w:rPr>
        <w:t>
      2. Действия (бездействие) и решения государственного органа или должностного лица могут быть обжалованы привлекаемыми к ответственности государственными служащими в порядке, установленном законами Республики Казахстан.</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Материальная ответственность государственных служащих за причинение ущерба</w:t>
      </w:r>
    </w:p>
    <w:bookmarkStart w:name="z212" w:id="263"/>
    <w:p>
      <w:pPr>
        <w:spacing w:after="0"/>
        <w:ind w:left="0"/>
        <w:jc w:val="both"/>
      </w:pPr>
      <w:r>
        <w:rPr>
          <w:rFonts w:ascii="Times New Roman"/>
          <w:b w:val="false"/>
          <w:i w:val="false"/>
          <w:color w:val="000000"/>
          <w:sz w:val="28"/>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p>
    <w:bookmarkEnd w:id="263"/>
    <w:bookmarkStart w:name="z213" w:id="264"/>
    <w:p>
      <w:pPr>
        <w:spacing w:after="0"/>
        <w:ind w:left="0"/>
        <w:jc w:val="both"/>
      </w:pPr>
      <w:r>
        <w:rPr>
          <w:rFonts w:ascii="Times New Roman"/>
          <w:b w:val="false"/>
          <w:i w:val="false"/>
          <w:color w:val="000000"/>
          <w:sz w:val="28"/>
        </w:rPr>
        <w:t>
      2. Государственный служащий обязан возместить прямой действительный ущерб, причиненный государственному органу.</w:t>
      </w:r>
    </w:p>
    <w:bookmarkEnd w:id="264"/>
    <w:bookmarkStart w:name="z214" w:id="265"/>
    <w:p>
      <w:pPr>
        <w:spacing w:after="0"/>
        <w:ind w:left="0"/>
        <w:jc w:val="both"/>
      </w:pPr>
      <w:r>
        <w:rPr>
          <w:rFonts w:ascii="Times New Roman"/>
          <w:b w:val="false"/>
          <w:i w:val="false"/>
          <w:color w:val="000000"/>
          <w:sz w:val="28"/>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p>
    <w:bookmarkEnd w:id="265"/>
    <w:p>
      <w:pPr>
        <w:spacing w:after="0"/>
        <w:ind w:left="0"/>
        <w:jc w:val="both"/>
      </w:pPr>
      <w:r>
        <w:rPr>
          <w:rFonts w:ascii="Times New Roman"/>
          <w:b/>
          <w:i w:val="false"/>
          <w:color w:val="000000"/>
          <w:sz w:val="28"/>
        </w:rPr>
        <w:t>Статья 48. Временное отстранение государственного служащего от исполнения должностных полномочий</w:t>
      </w:r>
    </w:p>
    <w:p>
      <w:pPr>
        <w:spacing w:after="0"/>
        <w:ind w:left="0"/>
        <w:jc w:val="both"/>
      </w:pPr>
      <w:r>
        <w:rPr>
          <w:rFonts w:ascii="Times New Roman"/>
          <w:b w:val="false"/>
          <w:i w:val="false"/>
          <w:color w:val="000000"/>
          <w:sz w:val="28"/>
        </w:rPr>
        <w:t>
      Государственный служащий может быть временно отстранен от исполнения должностных полномочий:</w:t>
      </w:r>
    </w:p>
    <w:p>
      <w:pPr>
        <w:spacing w:after="0"/>
        <w:ind w:left="0"/>
        <w:jc w:val="both"/>
      </w:pPr>
      <w:r>
        <w:rPr>
          <w:rFonts w:ascii="Times New Roman"/>
          <w:b w:val="false"/>
          <w:i w:val="false"/>
          <w:color w:val="000000"/>
          <w:sz w:val="28"/>
        </w:rPr>
        <w:t>
      1) в соответствии с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p>
    <w:p>
      <w:pPr>
        <w:spacing w:after="0"/>
        <w:ind w:left="0"/>
        <w:jc w:val="both"/>
      </w:pPr>
      <w:r>
        <w:rPr>
          <w:rFonts w:ascii="Times New Roman"/>
          <w:b w:val="false"/>
          <w:i w:val="false"/>
          <w:color w:val="000000"/>
          <w:sz w:val="28"/>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p>
    <w:bookmarkStart w:name="z216" w:id="266"/>
    <w:p>
      <w:pPr>
        <w:spacing w:after="0"/>
        <w:ind w:left="0"/>
        <w:jc w:val="left"/>
      </w:pPr>
      <w:r>
        <w:rPr>
          <w:rFonts w:ascii="Times New Roman"/>
          <w:b/>
          <w:i w:val="false"/>
          <w:color w:val="000000"/>
        </w:rPr>
        <w:t xml:space="preserve"> Глава 8. СЛУЖЕБНАЯ ЭТИКА ГОСУДАРСТВЕННЫХ СЛУЖАЩИХ</w:t>
      </w:r>
    </w:p>
    <w:bookmarkEnd w:id="266"/>
    <w:p>
      <w:pPr>
        <w:spacing w:after="0"/>
        <w:ind w:left="0"/>
        <w:jc w:val="both"/>
      </w:pPr>
      <w:r>
        <w:rPr>
          <w:rFonts w:ascii="Times New Roman"/>
          <w:b/>
          <w:i w:val="false"/>
          <w:color w:val="000000"/>
          <w:sz w:val="28"/>
        </w:rPr>
        <w:t>Статья 49. Требования к государственным служащим по соблюдению служебной этики</w:t>
      </w:r>
    </w:p>
    <w:bookmarkStart w:name="z217" w:id="267"/>
    <w:p>
      <w:pPr>
        <w:spacing w:after="0"/>
        <w:ind w:left="0"/>
        <w:jc w:val="both"/>
      </w:pPr>
      <w:r>
        <w:rPr>
          <w:rFonts w:ascii="Times New Roman"/>
          <w:b w:val="false"/>
          <w:i w:val="false"/>
          <w:color w:val="000000"/>
          <w:sz w:val="28"/>
        </w:rPr>
        <w:t>
      1. Государственные служащие обязаны:</w:t>
      </w:r>
    </w:p>
    <w:bookmarkEnd w:id="267"/>
    <w:p>
      <w:pPr>
        <w:spacing w:after="0"/>
        <w:ind w:left="0"/>
        <w:jc w:val="both"/>
      </w:pPr>
      <w:r>
        <w:rPr>
          <w:rFonts w:ascii="Times New Roman"/>
          <w:b w:val="false"/>
          <w:i w:val="false"/>
          <w:color w:val="000000"/>
          <w:sz w:val="28"/>
        </w:rPr>
        <w:t>
      1) руководствоваться принципом законности;</w:t>
      </w:r>
    </w:p>
    <w:p>
      <w:pPr>
        <w:spacing w:after="0"/>
        <w:ind w:left="0"/>
        <w:jc w:val="both"/>
      </w:pPr>
      <w:r>
        <w:rPr>
          <w:rFonts w:ascii="Times New Roman"/>
          <w:b w:val="false"/>
          <w:i w:val="false"/>
          <w:color w:val="000000"/>
          <w:sz w:val="28"/>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p>
    <w:p>
      <w:pPr>
        <w:spacing w:after="0"/>
        <w:ind w:left="0"/>
        <w:jc w:val="both"/>
      </w:pPr>
      <w:r>
        <w:rPr>
          <w:rFonts w:ascii="Times New Roman"/>
          <w:b w:val="false"/>
          <w:i w:val="false"/>
          <w:color w:val="000000"/>
          <w:sz w:val="28"/>
        </w:rPr>
        <w:t>
      3) сохранять и укреплять доверие общества к государственной службе, государству и его институтам;</w:t>
      </w:r>
    </w:p>
    <w:p>
      <w:pPr>
        <w:spacing w:after="0"/>
        <w:ind w:left="0"/>
        <w:jc w:val="both"/>
      </w:pPr>
      <w:r>
        <w:rPr>
          <w:rFonts w:ascii="Times New Roman"/>
          <w:b w:val="false"/>
          <w:i w:val="false"/>
          <w:color w:val="000000"/>
          <w:sz w:val="28"/>
        </w:rPr>
        <w:t>
      4) соблюдать общепринятые морально-этические нормы;</w:t>
      </w:r>
    </w:p>
    <w:p>
      <w:pPr>
        <w:spacing w:after="0"/>
        <w:ind w:left="0"/>
        <w:jc w:val="both"/>
      </w:pPr>
      <w:r>
        <w:rPr>
          <w:rFonts w:ascii="Times New Roman"/>
          <w:b w:val="false"/>
          <w:i w:val="false"/>
          <w:color w:val="000000"/>
          <w:sz w:val="28"/>
        </w:rPr>
        <w:t>
      5) служить примером уважительного отношения к государственным символам Республики Казахстан;</w:t>
      </w:r>
    </w:p>
    <w:p>
      <w:pPr>
        <w:spacing w:after="0"/>
        <w:ind w:left="0"/>
        <w:jc w:val="both"/>
      </w:pPr>
      <w:r>
        <w:rPr>
          <w:rFonts w:ascii="Times New Roman"/>
          <w:b w:val="false"/>
          <w:i w:val="false"/>
          <w:color w:val="000000"/>
          <w:sz w:val="28"/>
        </w:rPr>
        <w:t>
      6) не требовать от подчиненных государственных служащих исполнения поручений, выходящих за рамки их должностных полномочий;</w:t>
      </w:r>
    </w:p>
    <w:p>
      <w:pPr>
        <w:spacing w:after="0"/>
        <w:ind w:left="0"/>
        <w:jc w:val="both"/>
      </w:pPr>
      <w:r>
        <w:rPr>
          <w:rFonts w:ascii="Times New Roman"/>
          <w:b w:val="false"/>
          <w:i w:val="false"/>
          <w:color w:val="000000"/>
          <w:sz w:val="28"/>
        </w:rPr>
        <w:t>
      7) соблюдать иные этические правила, предусмотренные служебной этикой государственных служащих.</w:t>
      </w:r>
    </w:p>
    <w:bookmarkStart w:name="z218" w:id="268"/>
    <w:p>
      <w:pPr>
        <w:spacing w:after="0"/>
        <w:ind w:left="0"/>
        <w:jc w:val="both"/>
      </w:pPr>
      <w:r>
        <w:rPr>
          <w:rFonts w:ascii="Times New Roman"/>
          <w:b w:val="false"/>
          <w:i w:val="false"/>
          <w:color w:val="000000"/>
          <w:sz w:val="28"/>
        </w:rPr>
        <w:t>
      2. Нарушение служебной этики государственными служащими влечет дисциплинарную ответственность, установленную настоящим Законом.</w:t>
      </w:r>
    </w:p>
    <w:bookmarkEnd w:id="268"/>
    <w:bookmarkStart w:name="z219" w:id="269"/>
    <w:p>
      <w:pPr>
        <w:spacing w:after="0"/>
        <w:ind w:left="0"/>
        <w:jc w:val="both"/>
      </w:pPr>
      <w:r>
        <w:rPr>
          <w:rFonts w:ascii="Times New Roman"/>
          <w:b w:val="false"/>
          <w:i w:val="false"/>
          <w:color w:val="000000"/>
          <w:sz w:val="28"/>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утверждается Президентом Республики Казахстан по представлению уполномоченного органа.</w:t>
      </w:r>
    </w:p>
    <w:bookmarkEnd w:id="269"/>
    <w:p>
      <w:pPr>
        <w:spacing w:after="0"/>
        <w:ind w:left="0"/>
        <w:jc w:val="both"/>
      </w:pPr>
      <w:r>
        <w:rPr>
          <w:rFonts w:ascii="Times New Roman"/>
          <w:b w:val="false"/>
          <w:i w:val="false"/>
          <w:color w:val="000000"/>
          <w:sz w:val="28"/>
        </w:rPr>
        <w:t>
      Координация и методологическое обеспечение деятельности уполномоченного по этике осуществляются уполномоченным органом.</w:t>
      </w:r>
    </w:p>
    <w:p>
      <w:pPr>
        <w:spacing w:after="0"/>
        <w:ind w:left="0"/>
        <w:jc w:val="both"/>
      </w:pPr>
      <w:r>
        <w:rPr>
          <w:rFonts w:ascii="Times New Roman"/>
          <w:b/>
          <w:i w:val="false"/>
          <w:color w:val="000000"/>
          <w:sz w:val="28"/>
        </w:rPr>
        <w:t>Статья 50. Дисциплинарные проступки, дискредитирующие государственную службу</w:t>
      </w:r>
    </w:p>
    <w:bookmarkStart w:name="z220" w:id="270"/>
    <w:p>
      <w:pPr>
        <w:spacing w:after="0"/>
        <w:ind w:left="0"/>
        <w:jc w:val="both"/>
      </w:pPr>
      <w:r>
        <w:rPr>
          <w:rFonts w:ascii="Times New Roman"/>
          <w:b w:val="false"/>
          <w:i w:val="false"/>
          <w:color w:val="000000"/>
          <w:sz w:val="28"/>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p>
    <w:bookmarkEnd w:id="270"/>
    <w:p>
      <w:pPr>
        <w:spacing w:after="0"/>
        <w:ind w:left="0"/>
        <w:jc w:val="both"/>
      </w:pPr>
      <w:r>
        <w:rPr>
          <w:rFonts w:ascii="Times New Roman"/>
          <w:b w:val="false"/>
          <w:i w:val="false"/>
          <w:color w:val="000000"/>
          <w:sz w:val="28"/>
        </w:rPr>
        <w:t>
      1) неправомерное вмешательство в деятельность других государственных органов, организаций;</w:t>
      </w:r>
    </w:p>
    <w:p>
      <w:pPr>
        <w:spacing w:after="0"/>
        <w:ind w:left="0"/>
        <w:jc w:val="both"/>
      </w:pPr>
      <w:r>
        <w:rPr>
          <w:rFonts w:ascii="Times New Roman"/>
          <w:b w:val="false"/>
          <w:i w:val="false"/>
          <w:color w:val="000000"/>
          <w:sz w:val="28"/>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p>
    <w:p>
      <w:pPr>
        <w:spacing w:after="0"/>
        <w:ind w:left="0"/>
        <w:jc w:val="both"/>
      </w:pPr>
      <w:r>
        <w:rPr>
          <w:rFonts w:ascii="Times New Roman"/>
          <w:b w:val="false"/>
          <w:i w:val="false"/>
          <w:color w:val="000000"/>
          <w:sz w:val="28"/>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p>
    <w:p>
      <w:pPr>
        <w:spacing w:after="0"/>
        <w:ind w:left="0"/>
        <w:jc w:val="both"/>
      </w:pPr>
      <w:r>
        <w:rPr>
          <w:rFonts w:ascii="Times New Roman"/>
          <w:b w:val="false"/>
          <w:i w:val="false"/>
          <w:color w:val="000000"/>
          <w:sz w:val="28"/>
        </w:rPr>
        <w:t>
      4) оказание неправомерного предпочтения физическим и (или) юридическим лицам при подготовке и принятии решений;</w:t>
      </w:r>
    </w:p>
    <w:p>
      <w:pPr>
        <w:spacing w:after="0"/>
        <w:ind w:left="0"/>
        <w:jc w:val="both"/>
      </w:pPr>
      <w:r>
        <w:rPr>
          <w:rFonts w:ascii="Times New Roman"/>
          <w:b w:val="false"/>
          <w:i w:val="false"/>
          <w:color w:val="000000"/>
          <w:sz w:val="28"/>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p>
    <w:p>
      <w:pPr>
        <w:spacing w:after="0"/>
        <w:ind w:left="0"/>
        <w:jc w:val="both"/>
      </w:pPr>
      <w:r>
        <w:rPr>
          <w:rFonts w:ascii="Times New Roman"/>
          <w:b w:val="false"/>
          <w:i w:val="false"/>
          <w:color w:val="000000"/>
          <w:sz w:val="28"/>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p>
    <w:p>
      <w:pPr>
        <w:spacing w:after="0"/>
        <w:ind w:left="0"/>
        <w:jc w:val="both"/>
      </w:pPr>
      <w:r>
        <w:rPr>
          <w:rFonts w:ascii="Times New Roman"/>
          <w:b w:val="false"/>
          <w:i w:val="false"/>
          <w:color w:val="000000"/>
          <w:sz w:val="28"/>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p>
    <w:p>
      <w:pPr>
        <w:spacing w:after="0"/>
        <w:ind w:left="0"/>
        <w:jc w:val="both"/>
      </w:pPr>
      <w:r>
        <w:rPr>
          <w:rFonts w:ascii="Times New Roman"/>
          <w:b w:val="false"/>
          <w:i w:val="false"/>
          <w:color w:val="000000"/>
          <w:sz w:val="28"/>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p>
    <w:p>
      <w:pPr>
        <w:spacing w:after="0"/>
        <w:ind w:left="0"/>
        <w:jc w:val="both"/>
      </w:pPr>
      <w:r>
        <w:rPr>
          <w:rFonts w:ascii="Times New Roman"/>
          <w:b w:val="false"/>
          <w:i w:val="false"/>
          <w:color w:val="000000"/>
          <w:sz w:val="28"/>
        </w:rPr>
        <w:t>
      9) передача государственных финансовых и материальных ресурсов в избирательные фонды отдельных кандидатов;</w:t>
      </w:r>
    </w:p>
    <w:p>
      <w:pPr>
        <w:spacing w:after="0"/>
        <w:ind w:left="0"/>
        <w:jc w:val="both"/>
      </w:pPr>
      <w:r>
        <w:rPr>
          <w:rFonts w:ascii="Times New Roman"/>
          <w:b w:val="false"/>
          <w:i w:val="false"/>
          <w:color w:val="000000"/>
          <w:sz w:val="28"/>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p>
    <w:p>
      <w:pPr>
        <w:spacing w:after="0"/>
        <w:ind w:left="0"/>
        <w:jc w:val="both"/>
      </w:pPr>
      <w:r>
        <w:rPr>
          <w:rFonts w:ascii="Times New Roman"/>
          <w:b w:val="false"/>
          <w:i w:val="false"/>
          <w:color w:val="000000"/>
          <w:sz w:val="28"/>
        </w:rPr>
        <w:t>
      11) явное воспрепятствование физическим или юридическим лицам в реализации их прав, свобод и законных интересов;</w:t>
      </w:r>
    </w:p>
    <w:p>
      <w:pPr>
        <w:spacing w:after="0"/>
        <w:ind w:left="0"/>
        <w:jc w:val="both"/>
      </w:pPr>
      <w:r>
        <w:rPr>
          <w:rFonts w:ascii="Times New Roman"/>
          <w:b w:val="false"/>
          <w:i w:val="false"/>
          <w:color w:val="000000"/>
          <w:sz w:val="28"/>
        </w:rPr>
        <w:t xml:space="preserve">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Times New Roman"/>
          <w:b w:val="false"/>
          <w:i w:val="false"/>
          <w:color w:val="000000"/>
          <w:sz w:val="28"/>
        </w:rPr>
        <w:t>статьи 151</w:t>
      </w:r>
      <w:r>
        <w:rPr>
          <w:rFonts w:ascii="Times New Roman"/>
          <w:b w:val="false"/>
          <w:i w:val="false"/>
          <w:color w:val="000000"/>
          <w:sz w:val="28"/>
        </w:rPr>
        <w:t xml:space="preserve">, подпунктах 2), 6) и 8) </w:t>
      </w:r>
      <w:r>
        <w:rPr>
          <w:rFonts w:ascii="Times New Roman"/>
          <w:b w:val="false"/>
          <w:i w:val="false"/>
          <w:color w:val="000000"/>
          <w:sz w:val="28"/>
        </w:rPr>
        <w:t>пункта 2</w:t>
      </w:r>
      <w:r>
        <w:rPr>
          <w:rFonts w:ascii="Times New Roman"/>
          <w:b w:val="false"/>
          <w:i w:val="false"/>
          <w:color w:val="000000"/>
          <w:sz w:val="28"/>
        </w:rPr>
        <w:t xml:space="preserve"> статьи 156 Предпринимательского кодекса Республики Казахстан;</w:t>
      </w:r>
    </w:p>
    <w:p>
      <w:pPr>
        <w:spacing w:after="0"/>
        <w:ind w:left="0"/>
        <w:jc w:val="both"/>
      </w:pPr>
      <w:r>
        <w:rPr>
          <w:rFonts w:ascii="Times New Roman"/>
          <w:b w:val="false"/>
          <w:i w:val="false"/>
          <w:color w:val="000000"/>
          <w:sz w:val="28"/>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p>
    <w:p>
      <w:pPr>
        <w:spacing w:after="0"/>
        <w:ind w:left="0"/>
        <w:jc w:val="both"/>
      </w:pPr>
      <w:r>
        <w:rPr>
          <w:rFonts w:ascii="Times New Roman"/>
          <w:b w:val="false"/>
          <w:i w:val="false"/>
          <w:color w:val="000000"/>
          <w:sz w:val="28"/>
        </w:rPr>
        <w:t>
      14) передача государственных контрольных и надзорных функций организациям, не имеющим статуса государственного органа;</w:t>
      </w:r>
    </w:p>
    <w:p>
      <w:pPr>
        <w:spacing w:after="0"/>
        <w:ind w:left="0"/>
        <w:jc w:val="both"/>
      </w:pPr>
      <w:r>
        <w:rPr>
          <w:rFonts w:ascii="Times New Roman"/>
          <w:b w:val="false"/>
          <w:i w:val="false"/>
          <w:color w:val="000000"/>
          <w:sz w:val="28"/>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p>
    <w:p>
      <w:pPr>
        <w:spacing w:after="0"/>
        <w:ind w:left="0"/>
        <w:jc w:val="both"/>
      </w:pPr>
      <w:r>
        <w:rPr>
          <w:rFonts w:ascii="Times New Roman"/>
          <w:b w:val="false"/>
          <w:i w:val="false"/>
          <w:color w:val="000000"/>
          <w:sz w:val="28"/>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p>
    <w:p>
      <w:pPr>
        <w:spacing w:after="0"/>
        <w:ind w:left="0"/>
        <w:jc w:val="both"/>
      </w:pPr>
      <w:r>
        <w:rPr>
          <w:rFonts w:ascii="Times New Roman"/>
          <w:b w:val="false"/>
          <w:i w:val="false"/>
          <w:color w:val="000000"/>
          <w:sz w:val="28"/>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Start w:name="z416" w:id="271"/>
    <w:p>
      <w:pPr>
        <w:spacing w:after="0"/>
        <w:ind w:left="0"/>
        <w:jc w:val="both"/>
      </w:pPr>
      <w:r>
        <w:rPr>
          <w:rFonts w:ascii="Times New Roman"/>
          <w:b w:val="false"/>
          <w:i w:val="false"/>
          <w:color w:val="000000"/>
          <w:sz w:val="28"/>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p>
    <w:bookmarkEnd w:id="271"/>
    <w:bookmarkStart w:name="z417" w:id="272"/>
    <w:p>
      <w:pPr>
        <w:spacing w:after="0"/>
        <w:ind w:left="0"/>
        <w:jc w:val="both"/>
      </w:pPr>
      <w:r>
        <w:rPr>
          <w:rFonts w:ascii="Times New Roman"/>
          <w:b w:val="false"/>
          <w:i w:val="false"/>
          <w:color w:val="000000"/>
          <w:sz w:val="28"/>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государственному служащему стало известно о поступившем подарке, а оказанные государственному служащему при тех же обстоятельствах услуги должны быть оплачены им путем перечисления денег в республиканский бюджет в течение семи календарных дней со дня оказания услуги либо со дня, когда государственному служащему стало известно об оказании услуги.</w:t>
      </w:r>
    </w:p>
    <w:bookmarkEnd w:id="272"/>
    <w:bookmarkStart w:name="z418" w:id="273"/>
    <w:p>
      <w:pPr>
        <w:spacing w:after="0"/>
        <w:ind w:left="0"/>
        <w:jc w:val="both"/>
      </w:pPr>
      <w:r>
        <w:rPr>
          <w:rFonts w:ascii="Times New Roman"/>
          <w:b w:val="false"/>
          <w:i w:val="false"/>
          <w:color w:val="000000"/>
          <w:sz w:val="28"/>
        </w:rPr>
        <w:t>
      Государственный служащий, к которому поступили подарки, вправе с уведомлением вышестоящего должностного лица выкупить их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273"/>
    <w:p>
      <w:pPr>
        <w:spacing w:after="0"/>
        <w:ind w:left="0"/>
        <w:jc w:val="both"/>
      </w:pPr>
      <w:r>
        <w:rPr>
          <w:rFonts w:ascii="Times New Roman"/>
          <w:b w:val="false"/>
          <w:i w:val="false"/>
          <w:color w:val="000000"/>
          <w:sz w:val="28"/>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p>
    <w:p>
      <w:pPr>
        <w:spacing w:after="0"/>
        <w:ind w:left="0"/>
        <w:jc w:val="both"/>
      </w:pPr>
      <w:r>
        <w:rPr>
          <w:rFonts w:ascii="Times New Roman"/>
          <w:b w:val="false"/>
          <w:i w:val="false"/>
          <w:color w:val="000000"/>
          <w:sz w:val="28"/>
        </w:rPr>
        <w:t>
      по приглашению супруга (супруги), родственников за их счет;</w:t>
      </w:r>
    </w:p>
    <w:p>
      <w:pPr>
        <w:spacing w:after="0"/>
        <w:ind w:left="0"/>
        <w:jc w:val="both"/>
      </w:pPr>
      <w:r>
        <w:rPr>
          <w:rFonts w:ascii="Times New Roman"/>
          <w:b w:val="false"/>
          <w:i w:val="false"/>
          <w:color w:val="000000"/>
          <w:sz w:val="28"/>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p>
    <w:p>
      <w:pPr>
        <w:spacing w:after="0"/>
        <w:ind w:left="0"/>
        <w:jc w:val="both"/>
      </w:pPr>
      <w:r>
        <w:rPr>
          <w:rFonts w:ascii="Times New Roman"/>
          <w:b w:val="false"/>
          <w:i w:val="false"/>
          <w:color w:val="000000"/>
          <w:sz w:val="28"/>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p>
    <w:p>
      <w:pPr>
        <w:spacing w:after="0"/>
        <w:ind w:left="0"/>
        <w:jc w:val="both"/>
      </w:pPr>
      <w:r>
        <w:rPr>
          <w:rFonts w:ascii="Times New Roman"/>
          <w:b w:val="false"/>
          <w:i w:val="false"/>
          <w:color w:val="000000"/>
          <w:sz w:val="28"/>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p>
    <w:p>
      <w:pPr>
        <w:spacing w:after="0"/>
        <w:ind w:left="0"/>
        <w:jc w:val="both"/>
      </w:pPr>
      <w:r>
        <w:rPr>
          <w:rFonts w:ascii="Times New Roman"/>
          <w:b w:val="false"/>
          <w:i w:val="false"/>
          <w:color w:val="000000"/>
          <w:sz w:val="28"/>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p>
    <w:bookmarkStart w:name="z221" w:id="274"/>
    <w:p>
      <w:pPr>
        <w:spacing w:after="0"/>
        <w:ind w:left="0"/>
        <w:jc w:val="both"/>
      </w:pPr>
      <w:r>
        <w:rPr>
          <w:rFonts w:ascii="Times New Roman"/>
          <w:b w:val="false"/>
          <w:i w:val="false"/>
          <w:color w:val="000000"/>
          <w:sz w:val="28"/>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безвозмездно передать незаконно полученные членами его семьи подарки уполномоченному органу по управлению государственным имуществом в течение семи календарных дней со дня, когда ему стало известно о получении подарка, и возместить стоимость услуг, которыми неправомерно воспользовались члены его семьи, путем перечисления денег в республиканский бюджет в течение семи календарных дней со дня, когда государственному служащему стало известно об оказании услуги.</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Конфликт интересов</w:t>
      </w:r>
    </w:p>
    <w:bookmarkStart w:name="z222" w:id="275"/>
    <w:p>
      <w:pPr>
        <w:spacing w:after="0"/>
        <w:ind w:left="0"/>
        <w:jc w:val="both"/>
      </w:pPr>
      <w:r>
        <w:rPr>
          <w:rFonts w:ascii="Times New Roman"/>
          <w:b w:val="false"/>
          <w:i w:val="false"/>
          <w:color w:val="000000"/>
          <w:sz w:val="28"/>
        </w:rPr>
        <w:t>
      1. Государственному служащему запрещается осуществлять должностные полномочия, если имеется конфликт интересов.</w:t>
      </w:r>
    </w:p>
    <w:bookmarkEnd w:id="275"/>
    <w:bookmarkStart w:name="z223" w:id="276"/>
    <w:p>
      <w:pPr>
        <w:spacing w:after="0"/>
        <w:ind w:left="0"/>
        <w:jc w:val="both"/>
      </w:pPr>
      <w:r>
        <w:rPr>
          <w:rFonts w:ascii="Times New Roman"/>
          <w:b w:val="false"/>
          <w:i w:val="false"/>
          <w:color w:val="000000"/>
          <w:sz w:val="28"/>
        </w:rPr>
        <w:t>
      2. Государственный служащий должен принимать меры по предотвращению и урегулированию конфликта интересов.</w:t>
      </w:r>
    </w:p>
    <w:bookmarkEnd w:id="276"/>
    <w:bookmarkStart w:name="z224" w:id="277"/>
    <w:p>
      <w:pPr>
        <w:spacing w:after="0"/>
        <w:ind w:left="0"/>
        <w:jc w:val="both"/>
      </w:pPr>
      <w:r>
        <w:rPr>
          <w:rFonts w:ascii="Times New Roman"/>
          <w:b w:val="false"/>
          <w:i w:val="false"/>
          <w:color w:val="000000"/>
          <w:sz w:val="28"/>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p>
    <w:bookmarkEnd w:id="277"/>
    <w:p>
      <w:pPr>
        <w:spacing w:after="0"/>
        <w:ind w:left="0"/>
        <w:jc w:val="both"/>
      </w:pPr>
      <w:r>
        <w:rPr>
          <w:rFonts w:ascii="Times New Roman"/>
          <w:b w:val="false"/>
          <w:i w:val="false"/>
          <w:color w:val="000000"/>
          <w:sz w:val="28"/>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p>
    <w:p>
      <w:pPr>
        <w:spacing w:after="0"/>
        <w:ind w:left="0"/>
        <w:jc w:val="both"/>
      </w:pPr>
      <w:r>
        <w:rPr>
          <w:rFonts w:ascii="Times New Roman"/>
          <w:b w:val="false"/>
          <w:i w:val="false"/>
          <w:color w:val="000000"/>
          <w:sz w:val="28"/>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 государственного служащего;</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225" w:id="278"/>
    <w:p>
      <w:pPr>
        <w:spacing w:after="0"/>
        <w:ind w:left="0"/>
        <w:jc w:val="both"/>
      </w:pPr>
      <w:r>
        <w:rPr>
          <w:rFonts w:ascii="Times New Roman"/>
          <w:b w:val="false"/>
          <w:i w:val="false"/>
          <w:color w:val="000000"/>
          <w:sz w:val="28"/>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p>
    <w:bookmarkEnd w:id="278"/>
    <w:p>
      <w:pPr>
        <w:spacing w:after="0"/>
        <w:ind w:left="0"/>
        <w:jc w:val="both"/>
      </w:pPr>
      <w:r>
        <w:rPr>
          <w:rFonts w:ascii="Times New Roman"/>
          <w:b/>
          <w:i w:val="false"/>
          <w:color w:val="000000"/>
          <w:sz w:val="28"/>
        </w:rPr>
        <w:t>Статья 52. Антикоррупционное поведение государственных служащих</w:t>
      </w:r>
    </w:p>
    <w:bookmarkStart w:name="z226" w:id="279"/>
    <w:p>
      <w:pPr>
        <w:spacing w:after="0"/>
        <w:ind w:left="0"/>
        <w:jc w:val="both"/>
      </w:pPr>
      <w:r>
        <w:rPr>
          <w:rFonts w:ascii="Times New Roman"/>
          <w:b w:val="false"/>
          <w:i w:val="false"/>
          <w:color w:val="000000"/>
          <w:sz w:val="28"/>
        </w:rPr>
        <w:t>
      1. Государственные служащие должны противостоять проявлениям коррупции, не допускать коррупционных правонарушений.</w:t>
      </w:r>
    </w:p>
    <w:bookmarkEnd w:id="279"/>
    <w:bookmarkStart w:name="z227" w:id="280"/>
    <w:p>
      <w:pPr>
        <w:spacing w:after="0"/>
        <w:ind w:left="0"/>
        <w:jc w:val="both"/>
      </w:pPr>
      <w:r>
        <w:rPr>
          <w:rFonts w:ascii="Times New Roman"/>
          <w:b w:val="false"/>
          <w:i w:val="false"/>
          <w:color w:val="000000"/>
          <w:sz w:val="28"/>
        </w:rPr>
        <w:t>
      2. Государственные служащие должны пресекать факты коррупционных правонарушений со стороны других государственных служащих.</w:t>
      </w:r>
    </w:p>
    <w:bookmarkEnd w:id="280"/>
    <w:bookmarkStart w:name="z228" w:id="281"/>
    <w:p>
      <w:pPr>
        <w:spacing w:after="0"/>
        <w:ind w:left="0"/>
        <w:jc w:val="both"/>
      </w:pPr>
      <w:r>
        <w:rPr>
          <w:rFonts w:ascii="Times New Roman"/>
          <w:b w:val="false"/>
          <w:i w:val="false"/>
          <w:color w:val="000000"/>
          <w:sz w:val="28"/>
        </w:rPr>
        <w:t>
      3. Если государственный служащий располагает информацией о готовящемся, совершаемом или совершенном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и (или) руководство государственного органа, в котором он работает, и (или)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p>
    <w:bookmarkEnd w:id="281"/>
    <w:p>
      <w:pPr>
        <w:spacing w:after="0"/>
        <w:ind w:left="0"/>
        <w:jc w:val="both"/>
      </w:pPr>
      <w:r>
        <w:rPr>
          <w:rFonts w:ascii="Times New Roman"/>
          <w:b w:val="false"/>
          <w:i w:val="false"/>
          <w:color w:val="000000"/>
          <w:sz w:val="28"/>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p>
    <w:bookmarkStart w:name="z229" w:id="282"/>
    <w:p>
      <w:pPr>
        <w:spacing w:after="0"/>
        <w:ind w:left="0"/>
        <w:jc w:val="both"/>
      </w:pPr>
      <w:r>
        <w:rPr>
          <w:rFonts w:ascii="Times New Roman"/>
          <w:b w:val="false"/>
          <w:i w:val="false"/>
          <w:color w:val="000000"/>
          <w:sz w:val="28"/>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p>
    <w:bookmarkEnd w:id="282"/>
    <w:bookmarkStart w:name="z230" w:id="283"/>
    <w:p>
      <w:pPr>
        <w:spacing w:after="0"/>
        <w:ind w:left="0"/>
        <w:jc w:val="both"/>
      </w:pPr>
      <w:r>
        <w:rPr>
          <w:rFonts w:ascii="Times New Roman"/>
          <w:b w:val="false"/>
          <w:i w:val="false"/>
          <w:color w:val="000000"/>
          <w:sz w:val="28"/>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p>
    <w:bookmarkEnd w:id="283"/>
    <w:bookmarkStart w:name="z231" w:id="284"/>
    <w:p>
      <w:pPr>
        <w:spacing w:after="0"/>
        <w:ind w:left="0"/>
        <w:jc w:val="both"/>
      </w:pPr>
      <w:r>
        <w:rPr>
          <w:rFonts w:ascii="Times New Roman"/>
          <w:b w:val="false"/>
          <w:i w:val="false"/>
          <w:color w:val="000000"/>
          <w:sz w:val="28"/>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285"/>
    <w:p>
      <w:pPr>
        <w:spacing w:after="0"/>
        <w:ind w:left="0"/>
        <w:jc w:val="left"/>
      </w:pPr>
      <w:r>
        <w:rPr>
          <w:rFonts w:ascii="Times New Roman"/>
          <w:b/>
          <w:i w:val="false"/>
          <w:color w:val="000000"/>
        </w:rPr>
        <w:t xml:space="preserve"> Глава 9. СОЦИАЛЬНЫЕ ГАРАНТИИ ГОСУДАРСТВЕННЫХ СЛУЖАЩИХ, ЧЛЕНОВ ИХ СЕМЕЙ</w:t>
      </w:r>
    </w:p>
    <w:bookmarkEnd w:id="285"/>
    <w:p>
      <w:pPr>
        <w:spacing w:after="0"/>
        <w:ind w:left="0"/>
        <w:jc w:val="both"/>
      </w:pPr>
      <w:r>
        <w:rPr>
          <w:rFonts w:ascii="Times New Roman"/>
          <w:b/>
          <w:i w:val="false"/>
          <w:color w:val="000000"/>
          <w:sz w:val="28"/>
        </w:rPr>
        <w:t>Статья 53. Оплата труда государственных служащих</w:t>
      </w:r>
    </w:p>
    <w:bookmarkStart w:name="z233" w:id="286"/>
    <w:p>
      <w:pPr>
        <w:spacing w:after="0"/>
        <w:ind w:left="0"/>
        <w:jc w:val="both"/>
      </w:pPr>
      <w:r>
        <w:rPr>
          <w:rFonts w:ascii="Times New Roman"/>
          <w:b w:val="false"/>
          <w:i w:val="false"/>
          <w:color w:val="000000"/>
          <w:sz w:val="28"/>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p>
    <w:bookmarkEnd w:id="286"/>
    <w:bookmarkStart w:name="z234" w:id="287"/>
    <w:p>
      <w:pPr>
        <w:spacing w:after="0"/>
        <w:ind w:left="0"/>
        <w:jc w:val="both"/>
      </w:pPr>
      <w:r>
        <w:rPr>
          <w:rFonts w:ascii="Times New Roman"/>
          <w:b w:val="false"/>
          <w:i w:val="false"/>
          <w:color w:val="000000"/>
          <w:sz w:val="28"/>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p>
    <w:bookmarkEnd w:id="287"/>
    <w:bookmarkStart w:name="z235" w:id="288"/>
    <w:p>
      <w:pPr>
        <w:spacing w:after="0"/>
        <w:ind w:left="0"/>
        <w:jc w:val="both"/>
      </w:pPr>
      <w:r>
        <w:rPr>
          <w:rFonts w:ascii="Times New Roman"/>
          <w:b w:val="false"/>
          <w:i w:val="false"/>
          <w:color w:val="000000"/>
          <w:sz w:val="28"/>
        </w:rPr>
        <w:t>
      3. Оплата труда государственных служащих, за исключением государственных служащих Национального Банка Республики Казахстан, осуществляется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288"/>
    <w:bookmarkStart w:name="z317" w:id="289"/>
    <w:p>
      <w:pPr>
        <w:spacing w:after="0"/>
        <w:ind w:left="0"/>
        <w:jc w:val="both"/>
      </w:pPr>
      <w:r>
        <w:rPr>
          <w:rFonts w:ascii="Times New Roman"/>
          <w:b w:val="false"/>
          <w:i w:val="false"/>
          <w:color w:val="000000"/>
          <w:sz w:val="28"/>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Правительством Республики Казахстан по согласованию с Администрацией Президента Республики Казахстан.</w:t>
      </w:r>
    </w:p>
    <w:bookmarkEnd w:id="289"/>
    <w:bookmarkStart w:name="z236" w:id="290"/>
    <w:p>
      <w:pPr>
        <w:spacing w:after="0"/>
        <w:ind w:left="0"/>
        <w:jc w:val="both"/>
      </w:pPr>
      <w:r>
        <w:rPr>
          <w:rFonts w:ascii="Times New Roman"/>
          <w:b w:val="false"/>
          <w:i w:val="false"/>
          <w:color w:val="000000"/>
          <w:sz w:val="28"/>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p>
    <w:bookmarkEnd w:id="290"/>
    <w:bookmarkStart w:name="z237" w:id="291"/>
    <w:p>
      <w:pPr>
        <w:spacing w:after="0"/>
        <w:ind w:left="0"/>
        <w:jc w:val="both"/>
      </w:pPr>
      <w:r>
        <w:rPr>
          <w:rFonts w:ascii="Times New Roman"/>
          <w:b w:val="false"/>
          <w:i w:val="false"/>
          <w:color w:val="000000"/>
          <w:sz w:val="28"/>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p>
    <w:bookmarkEnd w:id="291"/>
    <w:bookmarkStart w:name="z318" w:id="292"/>
    <w:p>
      <w:pPr>
        <w:spacing w:after="0"/>
        <w:ind w:left="0"/>
        <w:jc w:val="both"/>
      </w:pPr>
      <w:r>
        <w:rPr>
          <w:rFonts w:ascii="Times New Roman"/>
          <w:b w:val="false"/>
          <w:i w:val="false"/>
          <w:color w:val="000000"/>
          <w:sz w:val="28"/>
        </w:rPr>
        <w:t>
      6. Стаж работы государственных служащих, дающий право на установление должностного оклада, исчисляется в порядке, определяемом Правительством Республики Казахстан по согласованию с Администрацией Президента Республики Казахстан.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Отпуска государственных служащих</w:t>
      </w:r>
    </w:p>
    <w:bookmarkStart w:name="z238" w:id="293"/>
    <w:p>
      <w:pPr>
        <w:spacing w:after="0"/>
        <w:ind w:left="0"/>
        <w:jc w:val="both"/>
      </w:pPr>
      <w:r>
        <w:rPr>
          <w:rFonts w:ascii="Times New Roman"/>
          <w:b w:val="false"/>
          <w:i w:val="false"/>
          <w:color w:val="000000"/>
          <w:sz w:val="28"/>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bookmarkEnd w:id="293"/>
    <w:p>
      <w:pPr>
        <w:spacing w:after="0"/>
        <w:ind w:left="0"/>
        <w:jc w:val="both"/>
      </w:pPr>
      <w:r>
        <w:rPr>
          <w:rFonts w:ascii="Times New Roman"/>
          <w:b w:val="false"/>
          <w:i w:val="false"/>
          <w:color w:val="000000"/>
          <w:sz w:val="28"/>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p>
    <w:p>
      <w:pPr>
        <w:spacing w:after="0"/>
        <w:ind w:left="0"/>
        <w:jc w:val="both"/>
      </w:pPr>
      <w:r>
        <w:rPr>
          <w:rFonts w:ascii="Times New Roman"/>
          <w:b w:val="false"/>
          <w:i w:val="false"/>
          <w:color w:val="000000"/>
          <w:sz w:val="28"/>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bookmarkStart w:name="z239" w:id="294"/>
    <w:p>
      <w:pPr>
        <w:spacing w:after="0"/>
        <w:ind w:left="0"/>
        <w:jc w:val="both"/>
      </w:pPr>
      <w:r>
        <w:rPr>
          <w:rFonts w:ascii="Times New Roman"/>
          <w:b w:val="false"/>
          <w:i w:val="false"/>
          <w:color w:val="000000"/>
          <w:sz w:val="28"/>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p>
    <w:bookmarkEnd w:id="294"/>
    <w:bookmarkStart w:name="z240" w:id="295"/>
    <w:p>
      <w:pPr>
        <w:spacing w:after="0"/>
        <w:ind w:left="0"/>
        <w:jc w:val="both"/>
      </w:pPr>
      <w:r>
        <w:rPr>
          <w:rFonts w:ascii="Times New Roman"/>
          <w:b w:val="false"/>
          <w:i w:val="false"/>
          <w:color w:val="000000"/>
          <w:sz w:val="28"/>
        </w:rPr>
        <w:t>
      3. Государственным служащим может быть предоставлен отпуск без сохранения заработной платы в порядке, установленном трудовым законодательством Республики Казахстан, в том числе в случае его обучения в рамках государственного заказа по программам послевузовского образования.</w:t>
      </w:r>
    </w:p>
    <w:bookmarkEnd w:id="295"/>
    <w:bookmarkStart w:name="z241" w:id="296"/>
    <w:p>
      <w:pPr>
        <w:spacing w:after="0"/>
        <w:ind w:left="0"/>
        <w:jc w:val="both"/>
      </w:pPr>
      <w:r>
        <w:rPr>
          <w:rFonts w:ascii="Times New Roman"/>
          <w:b w:val="false"/>
          <w:i w:val="false"/>
          <w:color w:val="000000"/>
          <w:sz w:val="28"/>
        </w:rPr>
        <w:t>
      4. По решению руководителя государственного органа либо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Пенсионное и социальное обеспечение государственных служащих</w:t>
      </w:r>
    </w:p>
    <w:p>
      <w:pPr>
        <w:spacing w:after="0"/>
        <w:ind w:left="0"/>
        <w:jc w:val="both"/>
      </w:pPr>
      <w:r>
        <w:rPr>
          <w:rFonts w:ascii="Times New Roman"/>
          <w:b w:val="false"/>
          <w:i w:val="false"/>
          <w:color w:val="000000"/>
          <w:sz w:val="28"/>
        </w:rPr>
        <w:t>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w:t>
      </w:r>
    </w:p>
    <w:p>
      <w:pPr>
        <w:spacing w:after="0"/>
        <w:ind w:left="0"/>
        <w:jc w:val="both"/>
      </w:pPr>
      <w:r>
        <w:rPr>
          <w:rFonts w:ascii="Times New Roman"/>
          <w:b/>
          <w:i w:val="false"/>
          <w:color w:val="000000"/>
          <w:sz w:val="28"/>
        </w:rPr>
        <w:t>Статья 56. Меры социальной защиты государственных служащих</w:t>
      </w:r>
    </w:p>
    <w:bookmarkStart w:name="z385" w:id="297"/>
    <w:p>
      <w:pPr>
        <w:spacing w:after="0"/>
        <w:ind w:left="0"/>
        <w:jc w:val="both"/>
      </w:pPr>
      <w:r>
        <w:rPr>
          <w:rFonts w:ascii="Times New Roman"/>
          <w:b w:val="false"/>
          <w:i w:val="false"/>
          <w:color w:val="000000"/>
          <w:sz w:val="28"/>
        </w:rPr>
        <w:t xml:space="preserve">
      1. Государственные служащие обеспечиваются жильем в порядке, определяемом Законом Республики Казахстан "О жилищных отношениях" и иным законодательством Республики Казахстан. </w:t>
      </w:r>
    </w:p>
    <w:bookmarkEnd w:id="297"/>
    <w:bookmarkStart w:name="z386" w:id="298"/>
    <w:p>
      <w:pPr>
        <w:spacing w:after="0"/>
        <w:ind w:left="0"/>
        <w:jc w:val="both"/>
      </w:pPr>
      <w:r>
        <w:rPr>
          <w:rFonts w:ascii="Times New Roman"/>
          <w:b w:val="false"/>
          <w:i w:val="false"/>
          <w:color w:val="000000"/>
          <w:sz w:val="28"/>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законодательством Республики Казахстан.</w:t>
      </w:r>
    </w:p>
    <w:bookmarkEnd w:id="298"/>
    <w:bookmarkStart w:name="z387" w:id="299"/>
    <w:p>
      <w:pPr>
        <w:spacing w:after="0"/>
        <w:ind w:left="0"/>
        <w:jc w:val="both"/>
      </w:pPr>
      <w:r>
        <w:rPr>
          <w:rFonts w:ascii="Times New Roman"/>
          <w:b w:val="false"/>
          <w:i w:val="false"/>
          <w:color w:val="000000"/>
          <w:sz w:val="28"/>
        </w:rPr>
        <w:t xml:space="preserve">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 </w:t>
      </w:r>
    </w:p>
    <w:bookmarkEnd w:id="299"/>
    <w:bookmarkStart w:name="z388" w:id="300"/>
    <w:p>
      <w:pPr>
        <w:spacing w:after="0"/>
        <w:ind w:left="0"/>
        <w:jc w:val="both"/>
      </w:pPr>
      <w:r>
        <w:rPr>
          <w:rFonts w:ascii="Times New Roman"/>
          <w:b w:val="false"/>
          <w:i w:val="false"/>
          <w:color w:val="000000"/>
          <w:sz w:val="28"/>
        </w:rPr>
        <w:t>
      4.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00"/>
    <w:bookmarkStart w:name="z389" w:id="301"/>
    <w:p>
      <w:pPr>
        <w:spacing w:after="0"/>
        <w:ind w:left="0"/>
        <w:jc w:val="both"/>
      </w:pPr>
      <w:r>
        <w:rPr>
          <w:rFonts w:ascii="Times New Roman"/>
          <w:b w:val="false"/>
          <w:i w:val="false"/>
          <w:color w:val="000000"/>
          <w:sz w:val="28"/>
        </w:rPr>
        <w:t>
      5.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p>
    <w:bookmarkEnd w:id="301"/>
    <w:bookmarkStart w:name="z390" w:id="302"/>
    <w:p>
      <w:pPr>
        <w:spacing w:after="0"/>
        <w:ind w:left="0"/>
        <w:jc w:val="both"/>
      </w:pPr>
      <w:r>
        <w:rPr>
          <w:rFonts w:ascii="Times New Roman"/>
          <w:b w:val="false"/>
          <w:i w:val="false"/>
          <w:color w:val="000000"/>
          <w:sz w:val="28"/>
        </w:rPr>
        <w:t>
      6. При передаче государственному органу функций, полномочий и (или) штатных единиц другого государственного органа, в том числе упраздненного (ликвидированного) либо реорганизованного государственного органа, административным государственным служащим, выполнявшим переданные функции, полномочия и (или) занимавшим данные штатные единицы, предлагаются равнозначные государственные должности в государственном органе,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 соответствии с их квалификацией.</w:t>
      </w:r>
    </w:p>
    <w:bookmarkEnd w:id="302"/>
    <w:bookmarkStart w:name="z391" w:id="303"/>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государственная должность в этом же государственном органе при условии его соответствия установленным квалификационным требованиям.</w:t>
      </w:r>
    </w:p>
    <w:bookmarkEnd w:id="303"/>
    <w:bookmarkStart w:name="z392" w:id="304"/>
    <w:p>
      <w:pPr>
        <w:spacing w:after="0"/>
        <w:ind w:left="0"/>
        <w:jc w:val="both"/>
      </w:pPr>
      <w:r>
        <w:rPr>
          <w:rFonts w:ascii="Times New Roman"/>
          <w:b w:val="false"/>
          <w:i w:val="false"/>
          <w:color w:val="000000"/>
          <w:sz w:val="28"/>
        </w:rPr>
        <w:t xml:space="preserve">
      В случае отказа административного государственного служащего от трудоустройства он подлежит увольнению. </w:t>
      </w:r>
    </w:p>
    <w:bookmarkEnd w:id="304"/>
    <w:bookmarkStart w:name="z393" w:id="305"/>
    <w:p>
      <w:pPr>
        <w:spacing w:after="0"/>
        <w:ind w:left="0"/>
        <w:jc w:val="both"/>
      </w:pPr>
      <w:r>
        <w:rPr>
          <w:rFonts w:ascii="Times New Roman"/>
          <w:b w:val="false"/>
          <w:i w:val="false"/>
          <w:color w:val="000000"/>
          <w:sz w:val="28"/>
        </w:rPr>
        <w:t>
      Административным государственным служащим, отказавшимся от предложенной должности,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упраздненного (ликвидированного) или реорганизованного государственного органа, выплачивается выходное пособие в размере четырех среднемесячных заработных плат.</w:t>
      </w:r>
    </w:p>
    <w:bookmarkEnd w:id="305"/>
    <w:bookmarkStart w:name="z394" w:id="306"/>
    <w:p>
      <w:pPr>
        <w:spacing w:after="0"/>
        <w:ind w:left="0"/>
        <w:jc w:val="both"/>
      </w:pPr>
      <w:r>
        <w:rPr>
          <w:rFonts w:ascii="Times New Roman"/>
          <w:b w:val="false"/>
          <w:i w:val="false"/>
          <w:color w:val="000000"/>
          <w:sz w:val="28"/>
        </w:rPr>
        <w:t>
      Примечание. Для целей настоящего пункта под другим государственным органом подразумевается государственный орган, зарегистрированный в качестве самостоятельного юридического лица.</w:t>
      </w:r>
    </w:p>
    <w:bookmarkEnd w:id="306"/>
    <w:bookmarkStart w:name="z395" w:id="307"/>
    <w:p>
      <w:pPr>
        <w:spacing w:after="0"/>
        <w:ind w:left="0"/>
        <w:jc w:val="both"/>
      </w:pPr>
      <w:r>
        <w:rPr>
          <w:rFonts w:ascii="Times New Roman"/>
          <w:b w:val="false"/>
          <w:i w:val="false"/>
          <w:color w:val="000000"/>
          <w:sz w:val="28"/>
        </w:rPr>
        <w:t>
      7. При изменении структуры управления внутри государственного органа административный государственный служащий назначается на должность, равнозначную ранее занимаемой должности, соответствующую ранее исполняемым должностным полномочиям.</w:t>
      </w:r>
    </w:p>
    <w:bookmarkEnd w:id="307"/>
    <w:bookmarkStart w:name="z396" w:id="308"/>
    <w:p>
      <w:pPr>
        <w:spacing w:after="0"/>
        <w:ind w:left="0"/>
        <w:jc w:val="both"/>
      </w:pPr>
      <w:r>
        <w:rPr>
          <w:rFonts w:ascii="Times New Roman"/>
          <w:b w:val="false"/>
          <w:i w:val="false"/>
          <w:color w:val="000000"/>
          <w:sz w:val="28"/>
        </w:rPr>
        <w:t>
      В случае отсутствия равнозначной должности административному государственному служащему может быть предложена иная должность при условии его соответствия установленным квалификационным требованиям.</w:t>
      </w:r>
    </w:p>
    <w:bookmarkEnd w:id="308"/>
    <w:bookmarkStart w:name="z397" w:id="309"/>
    <w:p>
      <w:pPr>
        <w:spacing w:after="0"/>
        <w:ind w:left="0"/>
        <w:jc w:val="both"/>
      </w:pPr>
      <w:r>
        <w:rPr>
          <w:rFonts w:ascii="Times New Roman"/>
          <w:b w:val="false"/>
          <w:i w:val="false"/>
          <w:color w:val="000000"/>
          <w:sz w:val="28"/>
        </w:rPr>
        <w:t>
      В случае отказа административного государственного служащего от предложенной должности он подлежит увольнению. Административным государственным служащим, имеющим стаж государственной службы не менее трех лет, выплачивается выходное пособие в размере четырех среднемесячных заработных плат.</w:t>
      </w:r>
    </w:p>
    <w:bookmarkEnd w:id="309"/>
    <w:bookmarkStart w:name="z398" w:id="310"/>
    <w:p>
      <w:pPr>
        <w:spacing w:after="0"/>
        <w:ind w:left="0"/>
        <w:jc w:val="both"/>
      </w:pPr>
      <w:r>
        <w:rPr>
          <w:rFonts w:ascii="Times New Roman"/>
          <w:b w:val="false"/>
          <w:i w:val="false"/>
          <w:color w:val="000000"/>
          <w:sz w:val="28"/>
        </w:rPr>
        <w:t xml:space="preserve">
      8.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не допускается назначение административных государственных служащих на временно вакантные государственные должности при наличии иной вакантной государственной должности, кроме случаев замещения временно отсутствующего государственного служащего либо согласия самого государственного служащего.</w:t>
      </w:r>
    </w:p>
    <w:bookmarkEnd w:id="310"/>
    <w:bookmarkStart w:name="z399" w:id="311"/>
    <w:p>
      <w:pPr>
        <w:spacing w:after="0"/>
        <w:ind w:left="0"/>
        <w:jc w:val="both"/>
      </w:pPr>
      <w:r>
        <w:rPr>
          <w:rFonts w:ascii="Times New Roman"/>
          <w:b w:val="false"/>
          <w:i w:val="false"/>
          <w:color w:val="000000"/>
          <w:sz w:val="28"/>
        </w:rPr>
        <w:t xml:space="preserve">
      Административный государственный служащий, получивший уведомление о предлагаемой должности в соответствии с </w:t>
      </w:r>
      <w:r>
        <w:rPr>
          <w:rFonts w:ascii="Times New Roman"/>
          <w:b w:val="false"/>
          <w:i w:val="false"/>
          <w:color w:val="000000"/>
          <w:sz w:val="28"/>
        </w:rPr>
        <w:t>пунктами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обязан в течение пяти рабочих дней сообщить о принятом решении.</w:t>
      </w:r>
    </w:p>
    <w:bookmarkEnd w:id="311"/>
    <w:bookmarkStart w:name="z400" w:id="312"/>
    <w:p>
      <w:pPr>
        <w:spacing w:after="0"/>
        <w:ind w:left="0"/>
        <w:jc w:val="both"/>
      </w:pPr>
      <w:r>
        <w:rPr>
          <w:rFonts w:ascii="Times New Roman"/>
          <w:b w:val="false"/>
          <w:i w:val="false"/>
          <w:color w:val="000000"/>
          <w:sz w:val="28"/>
        </w:rPr>
        <w:t xml:space="preserve">
      В случае отсутствия решения в указанный срок государственный служащий подлежит увольнению. </w:t>
      </w:r>
    </w:p>
    <w:bookmarkEnd w:id="312"/>
    <w:bookmarkStart w:name="z401" w:id="313"/>
    <w:p>
      <w:pPr>
        <w:spacing w:after="0"/>
        <w:ind w:left="0"/>
        <w:jc w:val="both"/>
      </w:pPr>
      <w:r>
        <w:rPr>
          <w:rFonts w:ascii="Times New Roman"/>
          <w:b w:val="false"/>
          <w:i w:val="false"/>
          <w:color w:val="000000"/>
          <w:sz w:val="28"/>
        </w:rPr>
        <w:t>
      9. Изменение наименования должности административного государственного служащего либо наименования государственного органа (структурного подразделения), в котором он работает, не влекущего изменения условий труда, не является основанием для прекращения государственной службы административным государственным служащим или переназначения его на другую должность.</w:t>
      </w:r>
    </w:p>
    <w:bookmarkEnd w:id="313"/>
    <w:bookmarkStart w:name="z402" w:id="314"/>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w:t>
      </w:r>
    </w:p>
    <w:bookmarkEnd w:id="314"/>
    <w:bookmarkStart w:name="z403" w:id="315"/>
    <w:p>
      <w:pPr>
        <w:spacing w:after="0"/>
        <w:ind w:left="0"/>
        <w:jc w:val="both"/>
      </w:pPr>
      <w:r>
        <w:rPr>
          <w:rFonts w:ascii="Times New Roman"/>
          <w:b w:val="false"/>
          <w:i w:val="false"/>
          <w:color w:val="000000"/>
          <w:sz w:val="28"/>
        </w:rPr>
        <w:t>
      10. В случае если основной работник освободил занимаемую административную государственную должность без выхода на работу, то государственный служащий, занимающий данную временно вакантную государственную должность, может продолжить работу на постоянной основе без проведения конкурса.</w:t>
      </w:r>
    </w:p>
    <w:bookmarkEnd w:id="315"/>
    <w:bookmarkStart w:name="z404" w:id="316"/>
    <w:p>
      <w:pPr>
        <w:spacing w:after="0"/>
        <w:ind w:left="0"/>
        <w:jc w:val="both"/>
      </w:pPr>
      <w:r>
        <w:rPr>
          <w:rFonts w:ascii="Times New Roman"/>
          <w:b w:val="false"/>
          <w:i w:val="false"/>
          <w:color w:val="000000"/>
          <w:sz w:val="28"/>
        </w:rPr>
        <w:t>
      В данном случае уполномоченным лицом (органом), имеющим право назначения на административную государственную должность, издается соответствующий акт о назначении на государственную должность на постоянной основе лица, принятого на временно вакантную государственную должность.</w:t>
      </w:r>
    </w:p>
    <w:bookmarkEnd w:id="316"/>
    <w:p>
      <w:pPr>
        <w:spacing w:after="0"/>
        <w:ind w:left="0"/>
        <w:jc w:val="both"/>
      </w:pPr>
      <w:r>
        <w:rPr>
          <w:rFonts w:ascii="Times New Roman"/>
          <w:b w:val="false"/>
          <w:i w:val="false"/>
          <w:color w:val="000000"/>
          <w:sz w:val="28"/>
        </w:rPr>
        <w:t>
      11.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Законом Республики Казахстан "О государственных социальных пособиях по инвалидности и по случаю потери кормильца в Республике Казахстан".</w:t>
      </w:r>
    </w:p>
    <w:bookmarkStart w:name="z454" w:id="317"/>
    <w:p>
      <w:pPr>
        <w:spacing w:after="0"/>
        <w:ind w:left="0"/>
        <w:jc w:val="both"/>
      </w:pPr>
      <w:r>
        <w:rPr>
          <w:rFonts w:ascii="Times New Roman"/>
          <w:b w:val="false"/>
          <w:i w:val="false"/>
          <w:color w:val="000000"/>
          <w:sz w:val="28"/>
        </w:rPr>
        <w:t>
      12. Административным государственным служащим корпуса "Б", за исключением лиц, занимающих руководящие должности, работающим и проживающим в сельских населенных пунктах, предоставляются дополнительные меры социальной поддержки, предусмотренные законодательством Республики Казахстан.</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в редакции Закона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Гарантии и компенсации государственным служащим при командировках</w:t>
      </w:r>
    </w:p>
    <w:bookmarkStart w:name="z250" w:id="318"/>
    <w:p>
      <w:pPr>
        <w:spacing w:after="0"/>
        <w:ind w:left="0"/>
        <w:jc w:val="both"/>
      </w:pPr>
      <w:r>
        <w:rPr>
          <w:rFonts w:ascii="Times New Roman"/>
          <w:b w:val="false"/>
          <w:i w:val="false"/>
          <w:color w:val="000000"/>
          <w:sz w:val="28"/>
        </w:rPr>
        <w:t>
      1. Государственным служащим возмещаются расходы на служебные командировки, в том числе и в иностранные государства, в порядке, определяемом Правительством Республики Казахстан.</w:t>
      </w:r>
    </w:p>
    <w:bookmarkEnd w:id="318"/>
    <w:p>
      <w:pPr>
        <w:spacing w:after="0"/>
        <w:ind w:left="0"/>
        <w:jc w:val="both"/>
      </w:pPr>
      <w:r>
        <w:rPr>
          <w:rFonts w:ascii="Times New Roman"/>
          <w:b w:val="false"/>
          <w:i w:val="false"/>
          <w:color w:val="000000"/>
          <w:sz w:val="28"/>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p>
    <w:bookmarkStart w:name="z251" w:id="319"/>
    <w:p>
      <w:pPr>
        <w:spacing w:after="0"/>
        <w:ind w:left="0"/>
        <w:jc w:val="both"/>
      </w:pPr>
      <w:r>
        <w:rPr>
          <w:rFonts w:ascii="Times New Roman"/>
          <w:b w:val="false"/>
          <w:i w:val="false"/>
          <w:color w:val="000000"/>
          <w:sz w:val="28"/>
        </w:rPr>
        <w:t>
      2. За командированными государственными служащими сохраняются в течение всего времени командировки место работы (государственная должность) и заработная плата.</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03.07.2020 </w:t>
      </w:r>
      <w:r>
        <w:rPr>
          <w:rFonts w:ascii="Times New Roman"/>
          <w:b w:val="false"/>
          <w:i w:val="false"/>
          <w:color w:val="000000"/>
          <w:sz w:val="28"/>
        </w:rPr>
        <w:t>№ 357-VI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Гарантии и компенсации персонала дипломатической службы</w:t>
      </w:r>
    </w:p>
    <w:p>
      <w:pPr>
        <w:spacing w:after="0"/>
        <w:ind w:left="0"/>
        <w:jc w:val="both"/>
      </w:pPr>
      <w:r>
        <w:rPr>
          <w:rFonts w:ascii="Times New Roman"/>
          <w:b w:val="false"/>
          <w:i w:val="false"/>
          <w:color w:val="000000"/>
          <w:sz w:val="28"/>
        </w:rPr>
        <w:t>
      Гарантии и компенсации персонала дипломатической службы устанавливаются законом, определяющим правовые основы, а также порядок организации деятельности дипломатической службы Республики Казахстан.</w:t>
      </w:r>
    </w:p>
    <w:bookmarkStart w:name="z252" w:id="320"/>
    <w:p>
      <w:pPr>
        <w:spacing w:after="0"/>
        <w:ind w:left="0"/>
        <w:jc w:val="left"/>
      </w:pPr>
      <w:r>
        <w:rPr>
          <w:rFonts w:ascii="Times New Roman"/>
          <w:b/>
          <w:i w:val="false"/>
          <w:color w:val="000000"/>
        </w:rPr>
        <w:t xml:space="preserve"> Глава 10. ПРЕКРАЩЕНИЕ ГОСУДАРСТВЕННОЙ СЛУЖБЫ ГОСУДАРСТВЕННЫМИ СЛУЖАЩИМИ</w:t>
      </w:r>
    </w:p>
    <w:bookmarkEnd w:id="320"/>
    <w:p>
      <w:pPr>
        <w:spacing w:after="0"/>
        <w:ind w:left="0"/>
        <w:jc w:val="both"/>
      </w:pPr>
      <w:r>
        <w:rPr>
          <w:rFonts w:ascii="Times New Roman"/>
          <w:b/>
          <w:i w:val="false"/>
          <w:color w:val="000000"/>
          <w:sz w:val="28"/>
        </w:rPr>
        <w:t>Статья 59. Прекращение государственной службы политическими государственными служащими</w:t>
      </w:r>
    </w:p>
    <w:p>
      <w:pPr>
        <w:spacing w:after="0"/>
        <w:ind w:left="0"/>
        <w:jc w:val="both"/>
      </w:pPr>
      <w:r>
        <w:rPr>
          <w:rFonts w:ascii="Times New Roman"/>
          <w:b w:val="false"/>
          <w:i w:val="false"/>
          <w:color w:val="000000"/>
          <w:sz w:val="28"/>
        </w:rPr>
        <w:t>
      Полномочия политического государственного служащего на занимаемой политической должности прекращаются в случаях:</w:t>
      </w:r>
    </w:p>
    <w:p>
      <w:pPr>
        <w:spacing w:after="0"/>
        <w:ind w:left="0"/>
        <w:jc w:val="both"/>
      </w:pPr>
      <w:r>
        <w:rPr>
          <w:rFonts w:ascii="Times New Roman"/>
          <w:b w:val="false"/>
          <w:i w:val="false"/>
          <w:color w:val="000000"/>
          <w:sz w:val="28"/>
        </w:rPr>
        <w:t>
      1) утраты им гражданства Республики Казахстан;</w:t>
      </w:r>
    </w:p>
    <w:bookmarkStart w:name="z484" w:id="321"/>
    <w:p>
      <w:pPr>
        <w:spacing w:after="0"/>
        <w:ind w:left="0"/>
        <w:jc w:val="both"/>
      </w:pPr>
      <w:r>
        <w:rPr>
          <w:rFonts w:ascii="Times New Roman"/>
          <w:b w:val="false"/>
          <w:i w:val="false"/>
          <w:color w:val="000000"/>
          <w:sz w:val="28"/>
        </w:rPr>
        <w:t>
      1-1) наличия гражданства иностранного государства;</w:t>
      </w:r>
    </w:p>
    <w:bookmarkEnd w:id="321"/>
    <w:p>
      <w:pPr>
        <w:spacing w:after="0"/>
        <w:ind w:left="0"/>
        <w:jc w:val="both"/>
      </w:pPr>
      <w:r>
        <w:rPr>
          <w:rFonts w:ascii="Times New Roman"/>
          <w:b w:val="false"/>
          <w:i w:val="false"/>
          <w:color w:val="000000"/>
          <w:sz w:val="28"/>
        </w:rPr>
        <w:t>
      2) упразднения (ликвидации) государственного органа;</w:t>
      </w:r>
    </w:p>
    <w:p>
      <w:pPr>
        <w:spacing w:after="0"/>
        <w:ind w:left="0"/>
        <w:jc w:val="both"/>
      </w:pPr>
      <w:r>
        <w:rPr>
          <w:rFonts w:ascii="Times New Roman"/>
          <w:b w:val="false"/>
          <w:i w:val="false"/>
          <w:color w:val="000000"/>
          <w:sz w:val="28"/>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p>
    <w:p>
      <w:pPr>
        <w:spacing w:after="0"/>
        <w:ind w:left="0"/>
        <w:jc w:val="both"/>
      </w:pPr>
      <w:r>
        <w:rPr>
          <w:rFonts w:ascii="Times New Roman"/>
          <w:b w:val="false"/>
          <w:i w:val="false"/>
          <w:color w:val="000000"/>
          <w:sz w:val="28"/>
        </w:rPr>
        <w:t>
      4) несоблюдения обязанностей и ограничений, установленных законами Республики Казахстан;</w:t>
      </w:r>
    </w:p>
    <w:p>
      <w:pPr>
        <w:spacing w:after="0"/>
        <w:ind w:left="0"/>
        <w:jc w:val="both"/>
      </w:pPr>
      <w:r>
        <w:rPr>
          <w:rFonts w:ascii="Times New Roman"/>
          <w:b w:val="false"/>
          <w:i w:val="false"/>
          <w:color w:val="000000"/>
          <w:sz w:val="28"/>
        </w:rPr>
        <w:t>
      5) непередачи в доверительное управление имущества, принадлежащего ему на праве собственности;</w:t>
      </w:r>
    </w:p>
    <w:p>
      <w:pPr>
        <w:spacing w:after="0"/>
        <w:ind w:left="0"/>
        <w:jc w:val="both"/>
      </w:pPr>
      <w:r>
        <w:rPr>
          <w:rFonts w:ascii="Times New Roman"/>
          <w:b w:val="false"/>
          <w:i w:val="false"/>
          <w:color w:val="000000"/>
          <w:sz w:val="28"/>
        </w:rPr>
        <w:t>
      6) совершения коррупционного правонарушения;</w:t>
      </w:r>
    </w:p>
    <w:p>
      <w:pPr>
        <w:spacing w:after="0"/>
        <w:ind w:left="0"/>
        <w:jc w:val="both"/>
      </w:pPr>
      <w:r>
        <w:rPr>
          <w:rFonts w:ascii="Times New Roman"/>
          <w:b w:val="false"/>
          <w:i w:val="false"/>
          <w:color w:val="000000"/>
          <w:sz w:val="28"/>
        </w:rPr>
        <w:t>
      7) вступления в законную силу обвинительного приговора суда в отношении политического государственного служащего;</w:t>
      </w:r>
    </w:p>
    <w:p>
      <w:pPr>
        <w:spacing w:after="0"/>
        <w:ind w:left="0"/>
        <w:jc w:val="both"/>
      </w:pPr>
      <w:r>
        <w:rPr>
          <w:rFonts w:ascii="Times New Roman"/>
          <w:b w:val="false"/>
          <w:i w:val="false"/>
          <w:color w:val="000000"/>
          <w:sz w:val="28"/>
        </w:rPr>
        <w:t>
      8) принятия отставки на основании личного письменного заявления о сложении полномочий политическим государственным служащим;</w:t>
      </w:r>
    </w:p>
    <w:p>
      <w:pPr>
        <w:spacing w:after="0"/>
        <w:ind w:left="0"/>
        <w:jc w:val="both"/>
      </w:pPr>
      <w:r>
        <w:rPr>
          <w:rFonts w:ascii="Times New Roman"/>
          <w:b w:val="false"/>
          <w:i w:val="false"/>
          <w:color w:val="000000"/>
          <w:sz w:val="28"/>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p>
    <w:p>
      <w:pPr>
        <w:spacing w:after="0"/>
        <w:ind w:left="0"/>
        <w:jc w:val="both"/>
      </w:pPr>
      <w:r>
        <w:rPr>
          <w:rFonts w:ascii="Times New Roman"/>
          <w:b w:val="false"/>
          <w:i w:val="false"/>
          <w:color w:val="000000"/>
          <w:sz w:val="28"/>
        </w:rPr>
        <w:t>
      10) перехода на другую работу;</w:t>
      </w:r>
    </w:p>
    <w:p>
      <w:pPr>
        <w:spacing w:after="0"/>
        <w:ind w:left="0"/>
        <w:jc w:val="both"/>
      </w:pPr>
      <w:r>
        <w:rPr>
          <w:rFonts w:ascii="Times New Roman"/>
          <w:b w:val="false"/>
          <w:i w:val="false"/>
          <w:color w:val="000000"/>
          <w:sz w:val="28"/>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13) прекращения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xml:space="preserve">
      15) достижения им пенсионного возраста, установленного законом Республики Казахстан, если иное не предусмотрено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p>
    <w:p>
      <w:pPr>
        <w:spacing w:after="0"/>
        <w:ind w:left="0"/>
        <w:jc w:val="both"/>
      </w:pPr>
      <w:r>
        <w:rPr>
          <w:rFonts w:ascii="Times New Roman"/>
          <w:b w:val="false"/>
          <w:i w:val="false"/>
          <w:color w:val="000000"/>
          <w:sz w:val="28"/>
        </w:rPr>
        <w:t>
      Политические государственные служащие, назначаемые Президентом Республики Казахстан, Первым Президентом Республики Казахстан – Елбасы, по достижении пенсионного возраста могут продолжать осуществлять свои полномочия по решению Президента Республики Казахстан, Первого Президента Республики Казахстан – Елбасы, как правило, сроком до пяти лет;</w:t>
      </w:r>
    </w:p>
    <w:p>
      <w:pPr>
        <w:spacing w:after="0"/>
        <w:ind w:left="0"/>
        <w:jc w:val="both"/>
      </w:pPr>
      <w:r>
        <w:rPr>
          <w:rFonts w:ascii="Times New Roman"/>
          <w:b w:val="false"/>
          <w:i w:val="false"/>
          <w:color w:val="000000"/>
          <w:sz w:val="28"/>
        </w:rPr>
        <w:t>
      16) возникновения иных оснований, предусмотренных законодательством Республики Казахстан.</w:t>
      </w:r>
    </w:p>
    <w:p>
      <w:pPr>
        <w:spacing w:after="0"/>
        <w:ind w:left="0"/>
        <w:jc w:val="both"/>
      </w:pPr>
      <w:r>
        <w:rPr>
          <w:rFonts w:ascii="Times New Roman"/>
          <w:b w:val="false"/>
          <w:i w:val="false"/>
          <w:color w:val="000000"/>
          <w:sz w:val="28"/>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Отставка и увольнение политических государственных служащих</w:t>
      </w:r>
    </w:p>
    <w:bookmarkStart w:name="z253" w:id="322"/>
    <w:p>
      <w:pPr>
        <w:spacing w:after="0"/>
        <w:ind w:left="0"/>
        <w:jc w:val="both"/>
      </w:pPr>
      <w:r>
        <w:rPr>
          <w:rFonts w:ascii="Times New Roman"/>
          <w:b w:val="false"/>
          <w:i w:val="false"/>
          <w:color w:val="000000"/>
          <w:sz w:val="28"/>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p>
    <w:bookmarkEnd w:id="322"/>
    <w:bookmarkStart w:name="z254" w:id="323"/>
    <w:p>
      <w:pPr>
        <w:spacing w:after="0"/>
        <w:ind w:left="0"/>
        <w:jc w:val="both"/>
      </w:pPr>
      <w:r>
        <w:rPr>
          <w:rFonts w:ascii="Times New Roman"/>
          <w:b w:val="false"/>
          <w:i w:val="false"/>
          <w:color w:val="000000"/>
          <w:sz w:val="28"/>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p>
    <w:bookmarkEnd w:id="323"/>
    <w:bookmarkStart w:name="z406" w:id="324"/>
    <w:p>
      <w:pPr>
        <w:spacing w:after="0"/>
        <w:ind w:left="0"/>
        <w:jc w:val="both"/>
      </w:pPr>
      <w:r>
        <w:rPr>
          <w:rFonts w:ascii="Times New Roman"/>
          <w:b w:val="false"/>
          <w:i w:val="false"/>
          <w:color w:val="000000"/>
          <w:sz w:val="28"/>
        </w:rPr>
        <w:t>
      В случае отказа в отставке политический государственный служащий может быть привлечен к дисциплинарной ответственности в соответствии с законом по решению лица (органа), принявшего решение об отказе в отставке.</w:t>
      </w:r>
    </w:p>
    <w:bookmarkEnd w:id="324"/>
    <w:bookmarkStart w:name="z255" w:id="325"/>
    <w:p>
      <w:pPr>
        <w:spacing w:after="0"/>
        <w:ind w:left="0"/>
        <w:jc w:val="both"/>
      </w:pPr>
      <w:r>
        <w:rPr>
          <w:rFonts w:ascii="Times New Roman"/>
          <w:b w:val="false"/>
          <w:i w:val="false"/>
          <w:color w:val="000000"/>
          <w:sz w:val="28"/>
        </w:rPr>
        <w:t xml:space="preserve">
      3. Политические государственные служащие подают и уходят в отставку на основаниях и в порядке, установленных </w:t>
      </w:r>
      <w:r>
        <w:rPr>
          <w:rFonts w:ascii="Times New Roman"/>
          <w:b w:val="false"/>
          <w:i w:val="false"/>
          <w:color w:val="000000"/>
          <w:sz w:val="28"/>
        </w:rPr>
        <w:t>Конституцией</w:t>
      </w:r>
      <w:r>
        <w:rPr>
          <w:rFonts w:ascii="Times New Roman"/>
          <w:b w:val="false"/>
          <w:i w:val="false"/>
          <w:color w:val="000000"/>
          <w:sz w:val="28"/>
        </w:rPr>
        <w:t>, настоящим Законом и иным законодательством Республики Казахстан.</w:t>
      </w:r>
    </w:p>
    <w:bookmarkEnd w:id="325"/>
    <w:p>
      <w:pPr>
        <w:spacing w:after="0"/>
        <w:ind w:left="0"/>
        <w:jc w:val="both"/>
      </w:pPr>
      <w:r>
        <w:rPr>
          <w:rFonts w:ascii="Times New Roman"/>
          <w:b w:val="false"/>
          <w:i w:val="false"/>
          <w:color w:val="000000"/>
          <w:sz w:val="28"/>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законодательством Республики Казахстан.</w:t>
      </w:r>
    </w:p>
    <w:bookmarkStart w:name="z407" w:id="326"/>
    <w:p>
      <w:pPr>
        <w:spacing w:after="0"/>
        <w:ind w:left="0"/>
        <w:jc w:val="both"/>
      </w:pPr>
      <w:r>
        <w:rPr>
          <w:rFonts w:ascii="Times New Roman"/>
          <w:b w:val="false"/>
          <w:i w:val="false"/>
          <w:color w:val="000000"/>
          <w:sz w:val="28"/>
        </w:rPr>
        <w:t xml:space="preserve">
      3-1. Политические государственные служащие,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пункта, подают в отставку в случае, если по истечении трех месяцев со дня их назначения совершено коррупционное преступление:</w:t>
      </w:r>
    </w:p>
    <w:bookmarkEnd w:id="326"/>
    <w:bookmarkStart w:name="z408" w:id="327"/>
    <w:p>
      <w:pPr>
        <w:spacing w:after="0"/>
        <w:ind w:left="0"/>
        <w:jc w:val="both"/>
      </w:pPr>
      <w:r>
        <w:rPr>
          <w:rFonts w:ascii="Times New Roman"/>
          <w:b w:val="false"/>
          <w:i w:val="false"/>
          <w:color w:val="000000"/>
          <w:sz w:val="28"/>
        </w:rPr>
        <w:t>
      1) руководитель центрального государственного органа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руководителем областного, города республиканского значения или столицы территориального подразделения центрального государственного органа;</w:t>
      </w:r>
    </w:p>
    <w:bookmarkEnd w:id="327"/>
    <w:bookmarkStart w:name="z409" w:id="328"/>
    <w:p>
      <w:pPr>
        <w:spacing w:after="0"/>
        <w:ind w:left="0"/>
        <w:jc w:val="both"/>
      </w:pPr>
      <w:r>
        <w:rPr>
          <w:rFonts w:ascii="Times New Roman"/>
          <w:b w:val="false"/>
          <w:i w:val="false"/>
          <w:color w:val="000000"/>
          <w:sz w:val="28"/>
        </w:rPr>
        <w:t>
      2) аким области, города республиканского значения или столицы − при совершении коррупционного преступления его заместителем, непосредственно подчиненным политическим государственным служащим, руководителем аппарата либо акимом района (города областного значения), района в городе;</w:t>
      </w:r>
    </w:p>
    <w:bookmarkEnd w:id="328"/>
    <w:bookmarkStart w:name="z410" w:id="329"/>
    <w:p>
      <w:pPr>
        <w:spacing w:after="0"/>
        <w:ind w:left="0"/>
        <w:jc w:val="both"/>
      </w:pPr>
      <w:r>
        <w:rPr>
          <w:rFonts w:ascii="Times New Roman"/>
          <w:b w:val="false"/>
          <w:i w:val="false"/>
          <w:color w:val="000000"/>
          <w:sz w:val="28"/>
        </w:rPr>
        <w:t>
      3) заместитель руководителя центрального государственного органа − при совершении коррупционного преступления руководителем курируемого им ведомства, самостоятельного структурного подразделения;</w:t>
      </w:r>
    </w:p>
    <w:bookmarkEnd w:id="329"/>
    <w:bookmarkStart w:name="z411" w:id="330"/>
    <w:p>
      <w:pPr>
        <w:spacing w:after="0"/>
        <w:ind w:left="0"/>
        <w:jc w:val="both"/>
      </w:pPr>
      <w:r>
        <w:rPr>
          <w:rFonts w:ascii="Times New Roman"/>
          <w:b w:val="false"/>
          <w:i w:val="false"/>
          <w:color w:val="000000"/>
          <w:sz w:val="28"/>
        </w:rPr>
        <w:t xml:space="preserve">
      4) заместитель акима области, города республиканского значения или столицы − при совершении коррупционного преступления руководителем курируемого им исполнительного органа, финансируемого из местного бюджета; </w:t>
      </w:r>
    </w:p>
    <w:bookmarkEnd w:id="330"/>
    <w:bookmarkStart w:name="z412" w:id="331"/>
    <w:p>
      <w:pPr>
        <w:spacing w:after="0"/>
        <w:ind w:left="0"/>
        <w:jc w:val="both"/>
      </w:pPr>
      <w:r>
        <w:rPr>
          <w:rFonts w:ascii="Times New Roman"/>
          <w:b w:val="false"/>
          <w:i w:val="false"/>
          <w:color w:val="000000"/>
          <w:sz w:val="28"/>
        </w:rPr>
        <w:t xml:space="preserve">
      5) аким, за исключением указанных в </w:t>
      </w:r>
      <w:r>
        <w:rPr>
          <w:rFonts w:ascii="Times New Roman"/>
          <w:b w:val="false"/>
          <w:i w:val="false"/>
          <w:color w:val="000000"/>
          <w:sz w:val="28"/>
        </w:rPr>
        <w:t>подпункте 2)</w:t>
      </w:r>
      <w:r>
        <w:rPr>
          <w:rFonts w:ascii="Times New Roman"/>
          <w:b w:val="false"/>
          <w:i w:val="false"/>
          <w:color w:val="000000"/>
          <w:sz w:val="28"/>
        </w:rPr>
        <w:t xml:space="preserve"> настоящего пункта лиц, − за совершение коррупционного преступления его заместителем, руководителем аппарата акима, руководителем курируемого им исполнительного органа, финансируемого из местного бюджета, акимом села, поселка, сельского округа.</w:t>
      </w:r>
    </w:p>
    <w:bookmarkEnd w:id="331"/>
    <w:bookmarkStart w:name="z413" w:id="332"/>
    <w:p>
      <w:pPr>
        <w:spacing w:after="0"/>
        <w:ind w:left="0"/>
        <w:jc w:val="both"/>
      </w:pPr>
      <w:r>
        <w:rPr>
          <w:rFonts w:ascii="Times New Roman"/>
          <w:b w:val="false"/>
          <w:i w:val="false"/>
          <w:color w:val="000000"/>
          <w:sz w:val="28"/>
        </w:rPr>
        <w:t xml:space="preserve">
      Политические государственные служащие подают в отставку по основаниям и в порядке, которые предусмотрены частью первой настоящего пункта, в течение десяти календарных дней после вступления в законную силу обвинительного приговора суда либо прекращения уголовного дела органом уголовного преследования или судом на основании пунктов 3), 4), 9), 10), 11)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332"/>
    <w:bookmarkStart w:name="z256" w:id="333"/>
    <w:p>
      <w:pPr>
        <w:spacing w:after="0"/>
        <w:ind w:left="0"/>
        <w:jc w:val="both"/>
      </w:pPr>
      <w:r>
        <w:rPr>
          <w:rFonts w:ascii="Times New Roman"/>
          <w:b w:val="false"/>
          <w:i w:val="false"/>
          <w:color w:val="000000"/>
          <w:sz w:val="28"/>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определяются Президентом Республики Казахстан.</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Прекращение государственной службы административными государственными служащими</w:t>
      </w:r>
    </w:p>
    <w:bookmarkStart w:name="z257" w:id="334"/>
    <w:p>
      <w:pPr>
        <w:spacing w:after="0"/>
        <w:ind w:left="0"/>
        <w:jc w:val="both"/>
      </w:pPr>
      <w:r>
        <w:rPr>
          <w:rFonts w:ascii="Times New Roman"/>
          <w:b w:val="false"/>
          <w:i w:val="false"/>
          <w:color w:val="000000"/>
          <w:sz w:val="28"/>
        </w:rPr>
        <w:t>
      1. Основаниями для прекращения государственной службы административными государственными служащими являются:</w:t>
      </w:r>
    </w:p>
    <w:bookmarkEnd w:id="334"/>
    <w:p>
      <w:pPr>
        <w:spacing w:after="0"/>
        <w:ind w:left="0"/>
        <w:jc w:val="both"/>
      </w:pPr>
      <w:r>
        <w:rPr>
          <w:rFonts w:ascii="Times New Roman"/>
          <w:b w:val="false"/>
          <w:i w:val="false"/>
          <w:color w:val="000000"/>
          <w:sz w:val="28"/>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Start w:name="z455" w:id="335"/>
    <w:p>
      <w:pPr>
        <w:spacing w:after="0"/>
        <w:ind w:left="0"/>
        <w:jc w:val="both"/>
      </w:pPr>
      <w:r>
        <w:rPr>
          <w:rFonts w:ascii="Times New Roman"/>
          <w:b w:val="false"/>
          <w:i w:val="false"/>
          <w:color w:val="000000"/>
          <w:sz w:val="28"/>
        </w:rPr>
        <w:t>
      2) занятие другой государственной должности,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p>
    <w:bookmarkEnd w:id="335"/>
    <w:p>
      <w:pPr>
        <w:spacing w:after="0"/>
        <w:ind w:left="0"/>
        <w:jc w:val="both"/>
      </w:pPr>
      <w:r>
        <w:rPr>
          <w:rFonts w:ascii="Times New Roman"/>
          <w:b w:val="false"/>
          <w:i w:val="false"/>
          <w:color w:val="000000"/>
          <w:sz w:val="28"/>
        </w:rPr>
        <w:t>
      3) достижение ими пенсионного возраста, установленного законом Республики Казахстан, с правом продления срока их пребывания на государственной службе на один год по взаимному согласию сторон;</w:t>
      </w:r>
    </w:p>
    <w:p>
      <w:pPr>
        <w:spacing w:after="0"/>
        <w:ind w:left="0"/>
        <w:jc w:val="both"/>
      </w:pPr>
      <w:r>
        <w:rPr>
          <w:rFonts w:ascii="Times New Roman"/>
          <w:b w:val="false"/>
          <w:i w:val="false"/>
          <w:color w:val="000000"/>
          <w:sz w:val="28"/>
        </w:rPr>
        <w:t>
      4) истечение срока трудового договора либо расторжение трудового договора по основаниям, предусмотренным трудовым законодательством Республики Казахстан и законодательством Республики Казахстан в сфере государственной службы;</w:t>
      </w:r>
    </w:p>
    <w:p>
      <w:pPr>
        <w:spacing w:after="0"/>
        <w:ind w:left="0"/>
        <w:jc w:val="both"/>
      </w:pPr>
      <w:r>
        <w:rPr>
          <w:rFonts w:ascii="Times New Roman"/>
          <w:b w:val="false"/>
          <w:i w:val="false"/>
          <w:color w:val="000000"/>
          <w:sz w:val="28"/>
        </w:rPr>
        <w:t>
      5) истечение сроков их полномочий, предусмотренных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p>
    <w:p>
      <w:pPr>
        <w:spacing w:after="0"/>
        <w:ind w:left="0"/>
        <w:jc w:val="both"/>
      </w:pPr>
      <w:r>
        <w:rPr>
          <w:rFonts w:ascii="Times New Roman"/>
          <w:b w:val="false"/>
          <w:i w:val="false"/>
          <w:color w:val="000000"/>
          <w:sz w:val="28"/>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p>
    <w:p>
      <w:pPr>
        <w:spacing w:after="0"/>
        <w:ind w:left="0"/>
        <w:jc w:val="both"/>
      </w:pPr>
      <w:r>
        <w:rPr>
          <w:rFonts w:ascii="Times New Roman"/>
          <w:b w:val="false"/>
          <w:i w:val="false"/>
          <w:color w:val="000000"/>
          <w:sz w:val="28"/>
        </w:rPr>
        <w:t>
      8) несоблюдение обязанностей и (или) ограничений, установленных законами Республики Казахстан;</w:t>
      </w:r>
    </w:p>
    <w:p>
      <w:pPr>
        <w:spacing w:after="0"/>
        <w:ind w:left="0"/>
        <w:jc w:val="both"/>
      </w:pPr>
      <w:r>
        <w:rPr>
          <w:rFonts w:ascii="Times New Roman"/>
          <w:b w:val="false"/>
          <w:i w:val="false"/>
          <w:color w:val="000000"/>
          <w:sz w:val="28"/>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этому лицу, а также имущества, переданного в имущественный наем;</w:t>
      </w:r>
    </w:p>
    <w:p>
      <w:pPr>
        <w:spacing w:after="0"/>
        <w:ind w:left="0"/>
        <w:jc w:val="both"/>
      </w:pPr>
      <w:r>
        <w:rPr>
          <w:rFonts w:ascii="Times New Roman"/>
          <w:b w:val="false"/>
          <w:i w:val="false"/>
          <w:color w:val="000000"/>
          <w:sz w:val="28"/>
        </w:rPr>
        <w:t>
      10) утрата гражданства Республики Казахстан;</w:t>
      </w:r>
    </w:p>
    <w:bookmarkStart w:name="z485" w:id="336"/>
    <w:p>
      <w:pPr>
        <w:spacing w:after="0"/>
        <w:ind w:left="0"/>
        <w:jc w:val="both"/>
      </w:pPr>
      <w:r>
        <w:rPr>
          <w:rFonts w:ascii="Times New Roman"/>
          <w:b w:val="false"/>
          <w:i w:val="false"/>
          <w:color w:val="000000"/>
          <w:sz w:val="28"/>
        </w:rPr>
        <w:t>
      10-1) наличие гражданства иностранного государства;</w:t>
      </w:r>
    </w:p>
    <w:bookmarkEnd w:id="336"/>
    <w:bookmarkStart w:name="z309" w:id="337"/>
    <w:p>
      <w:pPr>
        <w:spacing w:after="0"/>
        <w:ind w:left="0"/>
        <w:jc w:val="both"/>
      </w:pPr>
      <w:r>
        <w:rPr>
          <w:rFonts w:ascii="Times New Roman"/>
          <w:b w:val="false"/>
          <w:i w:val="false"/>
          <w:color w:val="000000"/>
          <w:sz w:val="28"/>
        </w:rPr>
        <w:t>
      11) совершение административного коррупционного правонарушения;</w:t>
      </w:r>
    </w:p>
    <w:bookmarkEnd w:id="337"/>
    <w:p>
      <w:pPr>
        <w:spacing w:after="0"/>
        <w:ind w:left="0"/>
        <w:jc w:val="both"/>
      </w:pPr>
      <w:r>
        <w:rPr>
          <w:rFonts w:ascii="Times New Roman"/>
          <w:b w:val="false"/>
          <w:i w:val="false"/>
          <w:color w:val="000000"/>
          <w:sz w:val="28"/>
        </w:rPr>
        <w:t>
      12) вступление в законную силу обвинительного приговора суда за совершение преступления либо умышленного уголовного проступка;</w:t>
      </w:r>
    </w:p>
    <w:p>
      <w:pPr>
        <w:spacing w:after="0"/>
        <w:ind w:left="0"/>
        <w:jc w:val="both"/>
      </w:pPr>
      <w:r>
        <w:rPr>
          <w:rFonts w:ascii="Times New Roman"/>
          <w:b w:val="false"/>
          <w:i w:val="false"/>
          <w:color w:val="000000"/>
          <w:sz w:val="28"/>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p>
    <w:p>
      <w:pPr>
        <w:spacing w:after="0"/>
        <w:ind w:left="0"/>
        <w:jc w:val="both"/>
      </w:pPr>
      <w:r>
        <w:rPr>
          <w:rFonts w:ascii="Times New Roman"/>
          <w:b w:val="false"/>
          <w:i w:val="false"/>
          <w:color w:val="000000"/>
          <w:sz w:val="28"/>
        </w:rPr>
        <w:t xml:space="preserve">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xml:space="preserve">
      15) прекращение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w:t>
      </w:r>
    </w:p>
    <w:p>
      <w:pPr>
        <w:spacing w:after="0"/>
        <w:ind w:left="0"/>
        <w:jc w:val="both"/>
      </w:pPr>
      <w:r>
        <w:rPr>
          <w:rFonts w:ascii="Times New Roman"/>
          <w:b w:val="false"/>
          <w:i w:val="false"/>
          <w:color w:val="000000"/>
          <w:sz w:val="28"/>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p>
    <w:p>
      <w:pPr>
        <w:spacing w:after="0"/>
        <w:ind w:left="0"/>
        <w:jc w:val="both"/>
      </w:pPr>
      <w:r>
        <w:rPr>
          <w:rFonts w:ascii="Times New Roman"/>
          <w:b w:val="false"/>
          <w:i w:val="false"/>
          <w:color w:val="000000"/>
          <w:sz w:val="28"/>
        </w:rPr>
        <w:t>
      17) несоответствие требованиям, установленным настоящим Законом, при назначении или избрании на государственную должность;</w:t>
      </w:r>
    </w:p>
    <w:p>
      <w:pPr>
        <w:spacing w:after="0"/>
        <w:ind w:left="0"/>
        <w:jc w:val="both"/>
      </w:pPr>
      <w:r>
        <w:rPr>
          <w:rFonts w:ascii="Times New Roman"/>
          <w:b w:val="false"/>
          <w:i w:val="false"/>
          <w:color w:val="000000"/>
          <w:sz w:val="28"/>
        </w:rPr>
        <w:t>
      18) внеконкурсное занятие административной государственной должности, за исключением случаев, установленных законами Республики Казахстан;</w:t>
      </w:r>
    </w:p>
    <w:p>
      <w:pPr>
        <w:spacing w:after="0"/>
        <w:ind w:left="0"/>
        <w:jc w:val="both"/>
      </w:pPr>
      <w:r>
        <w:rPr>
          <w:rFonts w:ascii="Times New Roman"/>
          <w:b w:val="false"/>
          <w:i w:val="false"/>
          <w:color w:val="000000"/>
          <w:sz w:val="28"/>
        </w:rPr>
        <w:t>
      19) отрицательные результаты аттестации;</w:t>
      </w:r>
    </w:p>
    <w:p>
      <w:pPr>
        <w:spacing w:after="0"/>
        <w:ind w:left="0"/>
        <w:jc w:val="both"/>
      </w:pPr>
      <w:r>
        <w:rPr>
          <w:rFonts w:ascii="Times New Roman"/>
          <w:b w:val="false"/>
          <w:i w:val="false"/>
          <w:color w:val="000000"/>
          <w:sz w:val="28"/>
        </w:rPr>
        <w:t>
      20) неудовлетворительные результаты оценки их деятельности в соответствии с настоящим Законом;</w:t>
      </w:r>
    </w:p>
    <w:bookmarkStart w:name="z414" w:id="338"/>
    <w:p>
      <w:pPr>
        <w:spacing w:after="0"/>
        <w:ind w:left="0"/>
        <w:jc w:val="both"/>
      </w:pPr>
      <w:r>
        <w:rPr>
          <w:rFonts w:ascii="Times New Roman"/>
          <w:b w:val="false"/>
          <w:i w:val="false"/>
          <w:color w:val="000000"/>
          <w:sz w:val="28"/>
        </w:rPr>
        <w:t>
      20-1) неудовлетворительные результаты испытательного срока;</w:t>
      </w:r>
    </w:p>
    <w:bookmarkEnd w:id="338"/>
    <w:p>
      <w:pPr>
        <w:spacing w:after="0"/>
        <w:ind w:left="0"/>
        <w:jc w:val="both"/>
      </w:pPr>
      <w:r>
        <w:rPr>
          <w:rFonts w:ascii="Times New Roman"/>
          <w:b w:val="false"/>
          <w:i w:val="false"/>
          <w:color w:val="000000"/>
          <w:sz w:val="28"/>
        </w:rPr>
        <w:t>
      21) совершение дисциплинарного проступка, дискредитирующего государственную службу;</w:t>
      </w:r>
    </w:p>
    <w:p>
      <w:pPr>
        <w:spacing w:after="0"/>
        <w:ind w:left="0"/>
        <w:jc w:val="both"/>
      </w:pPr>
      <w:r>
        <w:rPr>
          <w:rFonts w:ascii="Times New Roman"/>
          <w:b w:val="false"/>
          <w:i w:val="false"/>
          <w:color w:val="000000"/>
          <w:sz w:val="28"/>
        </w:rPr>
        <w:t>
      22) иные основания, предусмотренные законами Республики Казахстан и актами Президента Республики Казахстан.</w:t>
      </w:r>
    </w:p>
    <w:bookmarkStart w:name="z258" w:id="339"/>
    <w:p>
      <w:pPr>
        <w:spacing w:after="0"/>
        <w:ind w:left="0"/>
        <w:jc w:val="both"/>
      </w:pPr>
      <w:r>
        <w:rPr>
          <w:rFonts w:ascii="Times New Roman"/>
          <w:b w:val="false"/>
          <w:i w:val="false"/>
          <w:color w:val="000000"/>
          <w:sz w:val="28"/>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p>
    <w:bookmarkEnd w:id="339"/>
    <w:bookmarkStart w:name="z259" w:id="340"/>
    <w:p>
      <w:pPr>
        <w:spacing w:after="0"/>
        <w:ind w:left="0"/>
        <w:jc w:val="both"/>
      </w:pPr>
      <w:r>
        <w:rPr>
          <w:rFonts w:ascii="Times New Roman"/>
          <w:b w:val="false"/>
          <w:i w:val="false"/>
          <w:color w:val="000000"/>
          <w:sz w:val="28"/>
        </w:rPr>
        <w:t xml:space="preserve">
      3. Административные государственные служащие, уволенные в соответствии с подпунктами 7), 8), 9), 11), 12), 13), 14), 15), 16) и 21)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признаются уволенными по отрицательным мотивам.</w:t>
      </w:r>
    </w:p>
    <w:bookmarkEnd w:id="340"/>
    <w:bookmarkStart w:name="z260" w:id="341"/>
    <w:p>
      <w:pPr>
        <w:spacing w:after="0"/>
        <w:ind w:left="0"/>
        <w:jc w:val="both"/>
      </w:pPr>
      <w:r>
        <w:rPr>
          <w:rFonts w:ascii="Times New Roman"/>
          <w:b w:val="false"/>
          <w:i w:val="false"/>
          <w:color w:val="000000"/>
          <w:sz w:val="28"/>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p>
    <w:bookmarkEnd w:id="341"/>
    <w:bookmarkStart w:name="z261" w:id="342"/>
    <w:p>
      <w:pPr>
        <w:spacing w:after="0"/>
        <w:ind w:left="0"/>
        <w:jc w:val="both"/>
      </w:pPr>
      <w:r>
        <w:rPr>
          <w:rFonts w:ascii="Times New Roman"/>
          <w:b w:val="false"/>
          <w:i w:val="false"/>
          <w:color w:val="000000"/>
          <w:sz w:val="28"/>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в суд в порядке, установленном законами Республики Казахстан.</w:t>
      </w:r>
    </w:p>
    <w:bookmarkEnd w:id="342"/>
    <w:bookmarkStart w:name="z262" w:id="343"/>
    <w:p>
      <w:pPr>
        <w:spacing w:after="0"/>
        <w:ind w:left="0"/>
        <w:jc w:val="both"/>
      </w:pPr>
      <w:r>
        <w:rPr>
          <w:rFonts w:ascii="Times New Roman"/>
          <w:b w:val="false"/>
          <w:i w:val="false"/>
          <w:color w:val="000000"/>
          <w:sz w:val="28"/>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357-VI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63" w:id="344"/>
    <w:p>
      <w:pPr>
        <w:spacing w:after="0"/>
        <w:ind w:left="0"/>
        <w:jc w:val="left"/>
      </w:pPr>
      <w:r>
        <w:rPr>
          <w:rFonts w:ascii="Times New Roman"/>
          <w:b/>
          <w:i w:val="false"/>
          <w:color w:val="000000"/>
        </w:rPr>
        <w:t xml:space="preserve"> Глава 11. ИНЫЕ ВОПРОСЫ</w:t>
      </w:r>
    </w:p>
    <w:bookmarkEnd w:id="344"/>
    <w:p>
      <w:pPr>
        <w:spacing w:after="0"/>
        <w:ind w:left="0"/>
        <w:jc w:val="both"/>
      </w:pPr>
      <w:r>
        <w:rPr>
          <w:rFonts w:ascii="Times New Roman"/>
          <w:b/>
          <w:i w:val="false"/>
          <w:color w:val="000000"/>
          <w:sz w:val="28"/>
        </w:rPr>
        <w:t>Статья 62. Восстановление на государственной службе</w:t>
      </w:r>
    </w:p>
    <w:bookmarkStart w:name="z264" w:id="345"/>
    <w:p>
      <w:pPr>
        <w:spacing w:after="0"/>
        <w:ind w:left="0"/>
        <w:jc w:val="both"/>
      </w:pPr>
      <w:r>
        <w:rPr>
          <w:rFonts w:ascii="Times New Roman"/>
          <w:b w:val="false"/>
          <w:i w:val="false"/>
          <w:color w:val="000000"/>
          <w:sz w:val="28"/>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p>
    <w:bookmarkEnd w:id="345"/>
    <w:bookmarkStart w:name="z265" w:id="346"/>
    <w:p>
      <w:pPr>
        <w:spacing w:after="0"/>
        <w:ind w:left="0"/>
        <w:jc w:val="both"/>
      </w:pPr>
      <w:r>
        <w:rPr>
          <w:rFonts w:ascii="Times New Roman"/>
          <w:b w:val="false"/>
          <w:i w:val="false"/>
          <w:color w:val="000000"/>
          <w:sz w:val="28"/>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p>
    <w:bookmarkEnd w:id="346"/>
    <w:bookmarkStart w:name="z266" w:id="347"/>
    <w:p>
      <w:pPr>
        <w:spacing w:after="0"/>
        <w:ind w:left="0"/>
        <w:jc w:val="both"/>
      </w:pPr>
      <w:r>
        <w:rPr>
          <w:rFonts w:ascii="Times New Roman"/>
          <w:b w:val="false"/>
          <w:i w:val="false"/>
          <w:color w:val="000000"/>
          <w:sz w:val="28"/>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законодательством Республики Казахстан.</w:t>
      </w:r>
    </w:p>
    <w:bookmarkEnd w:id="347"/>
    <w:bookmarkStart w:name="z267" w:id="348"/>
    <w:p>
      <w:pPr>
        <w:spacing w:after="0"/>
        <w:ind w:left="0"/>
        <w:jc w:val="both"/>
      </w:pPr>
      <w:r>
        <w:rPr>
          <w:rFonts w:ascii="Times New Roman"/>
          <w:b w:val="false"/>
          <w:i w:val="false"/>
          <w:color w:val="000000"/>
          <w:sz w:val="28"/>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p>
    <w:bookmarkEnd w:id="348"/>
    <w:p>
      <w:pPr>
        <w:spacing w:after="0"/>
        <w:ind w:left="0"/>
        <w:jc w:val="both"/>
      </w:pPr>
      <w:r>
        <w:rPr>
          <w:rFonts w:ascii="Times New Roman"/>
          <w:b w:val="false"/>
          <w:i w:val="false"/>
          <w:color w:val="000000"/>
          <w:sz w:val="28"/>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p>
    <w:p>
      <w:pPr>
        <w:spacing w:after="0"/>
        <w:ind w:left="0"/>
        <w:jc w:val="both"/>
      </w:pPr>
      <w:r>
        <w:rPr>
          <w:rFonts w:ascii="Times New Roman"/>
          <w:b/>
          <w:i w:val="false"/>
          <w:color w:val="000000"/>
          <w:sz w:val="28"/>
        </w:rPr>
        <w:t>Статья 63. Аттестация</w:t>
      </w:r>
    </w:p>
    <w:bookmarkStart w:name="z268" w:id="349"/>
    <w:p>
      <w:pPr>
        <w:spacing w:after="0"/>
        <w:ind w:left="0"/>
        <w:jc w:val="both"/>
      </w:pPr>
      <w:r>
        <w:rPr>
          <w:rFonts w:ascii="Times New Roman"/>
          <w:b w:val="false"/>
          <w:i w:val="false"/>
          <w:color w:val="000000"/>
          <w:sz w:val="28"/>
        </w:rPr>
        <w:t>
      1. Аттестация административных государственных служащих, за исключением административных государственных служащих, осуществляющих свою деятельность на избранной основе, проводится по решению Президента Республики Казахстан, определяющего ее порядок, сроки и категории аттестуемых государственных служащих.</w:t>
      </w:r>
    </w:p>
    <w:bookmarkEnd w:id="349"/>
    <w:bookmarkStart w:name="z269" w:id="350"/>
    <w:p>
      <w:pPr>
        <w:spacing w:after="0"/>
        <w:ind w:left="0"/>
        <w:jc w:val="both"/>
      </w:pPr>
      <w:r>
        <w:rPr>
          <w:rFonts w:ascii="Times New Roman"/>
          <w:b w:val="false"/>
          <w:i w:val="false"/>
          <w:color w:val="000000"/>
          <w:sz w:val="28"/>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p>
    <w:bookmarkEnd w:id="350"/>
    <w:bookmarkStart w:name="z270" w:id="351"/>
    <w:p>
      <w:pPr>
        <w:spacing w:after="0"/>
        <w:ind w:left="0"/>
        <w:jc w:val="both"/>
      </w:pPr>
      <w:r>
        <w:rPr>
          <w:rFonts w:ascii="Times New Roman"/>
          <w:b w:val="false"/>
          <w:i w:val="false"/>
          <w:color w:val="000000"/>
          <w:sz w:val="28"/>
        </w:rPr>
        <w:t>
      3. По итогам аттестации аттестационная комиссия принимает одно из следующих решений:</w:t>
      </w:r>
    </w:p>
    <w:bookmarkEnd w:id="351"/>
    <w:p>
      <w:pPr>
        <w:spacing w:after="0"/>
        <w:ind w:left="0"/>
        <w:jc w:val="both"/>
      </w:pPr>
      <w:r>
        <w:rPr>
          <w:rFonts w:ascii="Times New Roman"/>
          <w:b w:val="false"/>
          <w:i w:val="false"/>
          <w:color w:val="000000"/>
          <w:sz w:val="28"/>
        </w:rPr>
        <w:t>
      1) соответствует занимаемой государственной должности и рекомендуется к повышению в должности;</w:t>
      </w:r>
    </w:p>
    <w:p>
      <w:pPr>
        <w:spacing w:after="0"/>
        <w:ind w:left="0"/>
        <w:jc w:val="both"/>
      </w:pPr>
      <w:r>
        <w:rPr>
          <w:rFonts w:ascii="Times New Roman"/>
          <w:b w:val="false"/>
          <w:i w:val="false"/>
          <w:color w:val="000000"/>
          <w:sz w:val="28"/>
        </w:rPr>
        <w:t>
      2) соответствует занимаемой государственной должности;</w:t>
      </w:r>
    </w:p>
    <w:p>
      <w:pPr>
        <w:spacing w:after="0"/>
        <w:ind w:left="0"/>
        <w:jc w:val="both"/>
      </w:pPr>
      <w:r>
        <w:rPr>
          <w:rFonts w:ascii="Times New Roman"/>
          <w:b w:val="false"/>
          <w:i w:val="false"/>
          <w:color w:val="000000"/>
          <w:sz w:val="28"/>
        </w:rPr>
        <w:t>
      3) не соответствует занимаемой государственной должности и рекомендуется к понижению в государственной должности;</w:t>
      </w:r>
    </w:p>
    <w:p>
      <w:pPr>
        <w:spacing w:after="0"/>
        <w:ind w:left="0"/>
        <w:jc w:val="both"/>
      </w:pPr>
      <w:r>
        <w:rPr>
          <w:rFonts w:ascii="Times New Roman"/>
          <w:b w:val="false"/>
          <w:i w:val="false"/>
          <w:color w:val="000000"/>
          <w:sz w:val="28"/>
        </w:rPr>
        <w:t>
      4) не соответствует занимаемой государственной должности и рекомендуется к увольнению.</w:t>
      </w:r>
    </w:p>
    <w:bookmarkStart w:name="z271" w:id="352"/>
    <w:p>
      <w:pPr>
        <w:spacing w:after="0"/>
        <w:ind w:left="0"/>
        <w:jc w:val="both"/>
      </w:pPr>
      <w:r>
        <w:rPr>
          <w:rFonts w:ascii="Times New Roman"/>
          <w:b w:val="false"/>
          <w:i w:val="false"/>
          <w:color w:val="000000"/>
          <w:sz w:val="28"/>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p>
    <w:bookmarkEnd w:id="352"/>
    <w:bookmarkStart w:name="z272" w:id="353"/>
    <w:p>
      <w:pPr>
        <w:spacing w:after="0"/>
        <w:ind w:left="0"/>
        <w:jc w:val="both"/>
      </w:pPr>
      <w:r>
        <w:rPr>
          <w:rFonts w:ascii="Times New Roman"/>
          <w:b w:val="false"/>
          <w:i w:val="false"/>
          <w:color w:val="000000"/>
          <w:sz w:val="28"/>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p>
    <w:bookmarkEnd w:id="353"/>
    <w:bookmarkStart w:name="z273" w:id="354"/>
    <w:p>
      <w:pPr>
        <w:spacing w:after="0"/>
        <w:ind w:left="0"/>
        <w:jc w:val="both"/>
      </w:pPr>
      <w:r>
        <w:rPr>
          <w:rFonts w:ascii="Times New Roman"/>
          <w:b w:val="false"/>
          <w:i w:val="false"/>
          <w:color w:val="000000"/>
          <w:sz w:val="28"/>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p>
    <w:bookmarkEnd w:id="354"/>
    <w:bookmarkStart w:name="z274" w:id="355"/>
    <w:p>
      <w:pPr>
        <w:spacing w:after="0"/>
        <w:ind w:left="0"/>
        <w:jc w:val="both"/>
      </w:pPr>
      <w:r>
        <w:rPr>
          <w:rFonts w:ascii="Times New Roman"/>
          <w:b w:val="false"/>
          <w:i w:val="false"/>
          <w:color w:val="000000"/>
          <w:sz w:val="28"/>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p>
    <w:bookmarkEnd w:id="355"/>
    <w:bookmarkStart w:name="z275" w:id="356"/>
    <w:p>
      <w:pPr>
        <w:spacing w:after="0"/>
        <w:ind w:left="0"/>
        <w:jc w:val="both"/>
      </w:pPr>
      <w:r>
        <w:rPr>
          <w:rFonts w:ascii="Times New Roman"/>
          <w:b w:val="false"/>
          <w:i w:val="false"/>
          <w:color w:val="000000"/>
          <w:sz w:val="28"/>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в суд в порядке, установленном законами Республики Казахстан.</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24.05.2021 </w:t>
      </w:r>
      <w:r>
        <w:rPr>
          <w:rFonts w:ascii="Times New Roman"/>
          <w:b w:val="false"/>
          <w:i w:val="false"/>
          <w:color w:val="000000"/>
          <w:sz w:val="28"/>
        </w:rPr>
        <w:t>№ 42-VII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Привлечение иностранных работников в государственные органы</w:t>
      </w:r>
    </w:p>
    <w:bookmarkStart w:name="z276" w:id="357"/>
    <w:p>
      <w:pPr>
        <w:spacing w:after="0"/>
        <w:ind w:left="0"/>
        <w:jc w:val="both"/>
      </w:pPr>
      <w:r>
        <w:rPr>
          <w:rFonts w:ascii="Times New Roman"/>
          <w:b w:val="false"/>
          <w:i w:val="false"/>
          <w:color w:val="000000"/>
          <w:sz w:val="28"/>
        </w:rPr>
        <w:t>
      1. Государственные органы по решению уполномоченной комиссии могут принять на работу иностранных работников в соответствии с трудовым законодательством Республики Казахстан. Иностранные работники не могут занимать государственные должности и быть должностными лицами.</w:t>
      </w:r>
    </w:p>
    <w:bookmarkEnd w:id="357"/>
    <w:p>
      <w:pPr>
        <w:spacing w:after="0"/>
        <w:ind w:left="0"/>
        <w:jc w:val="both"/>
      </w:pPr>
      <w:r>
        <w:rPr>
          <w:rFonts w:ascii="Times New Roman"/>
          <w:b w:val="false"/>
          <w:i w:val="false"/>
          <w:color w:val="000000"/>
          <w:sz w:val="28"/>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p>
    <w:bookmarkStart w:name="z319" w:id="358"/>
    <w:p>
      <w:pPr>
        <w:spacing w:after="0"/>
        <w:ind w:left="0"/>
        <w:jc w:val="both"/>
      </w:pPr>
      <w:r>
        <w:rPr>
          <w:rFonts w:ascii="Times New Roman"/>
          <w:b w:val="false"/>
          <w:i w:val="false"/>
          <w:color w:val="000000"/>
          <w:sz w:val="28"/>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органами национальной безопасности Республики Казахстан совместно с уполномоченным органом.</w:t>
      </w:r>
    </w:p>
    <w:bookmarkEnd w:id="358"/>
    <w:bookmarkStart w:name="z278" w:id="359"/>
    <w:p>
      <w:pPr>
        <w:spacing w:after="0"/>
        <w:ind w:left="0"/>
        <w:jc w:val="both"/>
      </w:pPr>
      <w:r>
        <w:rPr>
          <w:rFonts w:ascii="Times New Roman"/>
          <w:b w:val="false"/>
          <w:i w:val="false"/>
          <w:color w:val="000000"/>
          <w:sz w:val="28"/>
        </w:rPr>
        <w:t>
      3. Порядок привлечения иностранных работников определяется Правительством Республики Казахстан.</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Международное сотрудничество в сфере государственной службы</w:t>
      </w:r>
    </w:p>
    <w:p>
      <w:pPr>
        <w:spacing w:after="0"/>
        <w:ind w:left="0"/>
        <w:jc w:val="both"/>
      </w:pPr>
      <w:r>
        <w:rPr>
          <w:rFonts w:ascii="Times New Roman"/>
          <w:b w:val="false"/>
          <w:i w:val="false"/>
          <w:color w:val="000000"/>
          <w:sz w:val="28"/>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p>
    <w:p>
      <w:pPr>
        <w:spacing w:after="0"/>
        <w:ind w:left="0"/>
        <w:jc w:val="both"/>
      </w:pPr>
      <w:r>
        <w:rPr>
          <w:rFonts w:ascii="Times New Roman"/>
          <w:b w:val="false"/>
          <w:i w:val="false"/>
          <w:color w:val="000000"/>
          <w:sz w:val="28"/>
        </w:rPr>
        <w:t>
      Международное сотрудничество включает следующие направления:</w:t>
      </w:r>
    </w:p>
    <w:p>
      <w:pPr>
        <w:spacing w:after="0"/>
        <w:ind w:left="0"/>
        <w:jc w:val="both"/>
      </w:pPr>
      <w:r>
        <w:rPr>
          <w:rFonts w:ascii="Times New Roman"/>
          <w:b w:val="false"/>
          <w:i w:val="false"/>
          <w:color w:val="000000"/>
          <w:sz w:val="28"/>
        </w:rPr>
        <w:t>
      1) образование международных организаций в сфере государственной службы и участие в их деятельности;</w:t>
      </w:r>
    </w:p>
    <w:p>
      <w:pPr>
        <w:spacing w:after="0"/>
        <w:ind w:left="0"/>
        <w:jc w:val="both"/>
      </w:pPr>
      <w:r>
        <w:rPr>
          <w:rFonts w:ascii="Times New Roman"/>
          <w:b w:val="false"/>
          <w:i w:val="false"/>
          <w:color w:val="000000"/>
          <w:sz w:val="28"/>
        </w:rPr>
        <w:t>
      2) обучение государственных служащих в зарубежных странах;</w:t>
      </w:r>
    </w:p>
    <w:p>
      <w:pPr>
        <w:spacing w:after="0"/>
        <w:ind w:left="0"/>
        <w:jc w:val="both"/>
      </w:pPr>
      <w:r>
        <w:rPr>
          <w:rFonts w:ascii="Times New Roman"/>
          <w:b w:val="false"/>
          <w:i w:val="false"/>
          <w:color w:val="000000"/>
          <w:sz w:val="28"/>
        </w:rPr>
        <w:t>
      3) обучение иностранных государственных служащих и иных лиц в Республике Казахстан;</w:t>
      </w:r>
    </w:p>
    <w:p>
      <w:pPr>
        <w:spacing w:after="0"/>
        <w:ind w:left="0"/>
        <w:jc w:val="both"/>
      </w:pPr>
      <w:r>
        <w:rPr>
          <w:rFonts w:ascii="Times New Roman"/>
          <w:b w:val="false"/>
          <w:i w:val="false"/>
          <w:color w:val="000000"/>
          <w:sz w:val="28"/>
        </w:rPr>
        <w:t>
      4) осуществление совместных исследований по вопросам государственной службы.</w:t>
      </w:r>
    </w:p>
    <w:p>
      <w:pPr>
        <w:spacing w:after="0"/>
        <w:ind w:left="0"/>
        <w:jc w:val="both"/>
      </w:pPr>
      <w:r>
        <w:rPr>
          <w:rFonts w:ascii="Times New Roman"/>
          <w:b/>
          <w:i w:val="false"/>
          <w:color w:val="000000"/>
          <w:sz w:val="28"/>
        </w:rPr>
        <w:t>Статья 66. Иные вопросы прохождения государственной службы</w:t>
      </w:r>
    </w:p>
    <w:p>
      <w:pPr>
        <w:spacing w:after="0"/>
        <w:ind w:left="0"/>
        <w:jc w:val="both"/>
      </w:pPr>
      <w:r>
        <w:rPr>
          <w:rFonts w:ascii="Times New Roman"/>
          <w:b w:val="false"/>
          <w:i w:val="false"/>
          <w:color w:val="000000"/>
          <w:sz w:val="28"/>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p>
    <w:bookmarkStart w:name="z279" w:id="360"/>
    <w:p>
      <w:pPr>
        <w:spacing w:after="0"/>
        <w:ind w:left="0"/>
        <w:jc w:val="left"/>
      </w:pPr>
      <w:r>
        <w:rPr>
          <w:rFonts w:ascii="Times New Roman"/>
          <w:b/>
          <w:i w:val="false"/>
          <w:color w:val="000000"/>
        </w:rPr>
        <w:t xml:space="preserve"> Глава 12. ЗАКЛЮЧИТЕЛЬНЫЕ ПОЛОЖЕНИЯ</w:t>
      </w:r>
    </w:p>
    <w:bookmarkEnd w:id="360"/>
    <w:p>
      <w:pPr>
        <w:spacing w:after="0"/>
        <w:ind w:left="0"/>
        <w:jc w:val="both"/>
      </w:pPr>
      <w:r>
        <w:rPr>
          <w:rFonts w:ascii="Times New Roman"/>
          <w:b/>
          <w:i w:val="false"/>
          <w:color w:val="000000"/>
          <w:sz w:val="28"/>
        </w:rPr>
        <w:t>Статья 67. Финансовое и материально-техническое обеспечение государственной службы</w:t>
      </w:r>
    </w:p>
    <w:p>
      <w:pPr>
        <w:spacing w:after="0"/>
        <w:ind w:left="0"/>
        <w:jc w:val="both"/>
      </w:pPr>
      <w:r>
        <w:rPr>
          <w:rFonts w:ascii="Times New Roman"/>
          <w:b w:val="false"/>
          <w:i w:val="false"/>
          <w:color w:val="000000"/>
          <w:sz w:val="28"/>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законодательными актами Республики Казахстан.</w:t>
      </w:r>
    </w:p>
    <w:p>
      <w:pPr>
        <w:spacing w:after="0"/>
        <w:ind w:left="0"/>
        <w:jc w:val="both"/>
      </w:pPr>
      <w:r>
        <w:rPr>
          <w:rFonts w:ascii="Times New Roman"/>
          <w:b/>
          <w:i w:val="false"/>
          <w:color w:val="000000"/>
          <w:sz w:val="28"/>
        </w:rPr>
        <w:t>Статья 68. Переходные положения</w:t>
      </w:r>
    </w:p>
    <w:bookmarkStart w:name="z280" w:id="361"/>
    <w:p>
      <w:pPr>
        <w:spacing w:after="0"/>
        <w:ind w:left="0"/>
        <w:jc w:val="both"/>
      </w:pPr>
      <w:r>
        <w:rPr>
          <w:rFonts w:ascii="Times New Roman"/>
          <w:b w:val="false"/>
          <w:i w:val="false"/>
          <w:color w:val="000000"/>
          <w:sz w:val="28"/>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Порядок введения в действие настоящего Закона</w:t>
      </w:r>
    </w:p>
    <w:bookmarkStart w:name="z282" w:id="362"/>
    <w:p>
      <w:pPr>
        <w:spacing w:after="0"/>
        <w:ind w:left="0"/>
        <w:jc w:val="both"/>
      </w:pPr>
      <w:r>
        <w:rPr>
          <w:rFonts w:ascii="Times New Roman"/>
          <w:b w:val="false"/>
          <w:i w:val="false"/>
          <w:color w:val="000000"/>
          <w:sz w:val="28"/>
        </w:rPr>
        <w:t>
      1. Настоящий Закон вводится в действие с 1 января 2016 года.</w:t>
      </w:r>
    </w:p>
    <w:bookmarkEnd w:id="362"/>
    <w:bookmarkStart w:name="z283" w:id="36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изменением, внесенным Законом РК от 20.12.2016 </w:t>
      </w:r>
      <w:r>
        <w:rPr>
          <w:rFonts w:ascii="Times New Roman"/>
          <w:b w:val="false"/>
          <w:i w:val="false"/>
          <w:color w:val="000000"/>
          <w:sz w:val="28"/>
        </w:rPr>
        <w:t>№ 33-VІ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