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4bc7e" w14:textId="9c4b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правоохранительной службе</w:t>
      </w:r>
    </w:p>
    <w:p>
      <w:pPr>
        <w:spacing w:after="0"/>
        <w:ind w:left="0"/>
        <w:jc w:val="both"/>
      </w:pPr>
      <w:r>
        <w:rPr>
          <w:rFonts w:ascii="Times New Roman"/>
          <w:b w:val="false"/>
          <w:i w:val="false"/>
          <w:color w:val="000000"/>
          <w:sz w:val="28"/>
        </w:rPr>
        <w:t>Закон Республики Казахстан от 6 января 2011 года № 380-IV.</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Порядок введения в действие настоящего Закона РК см.</w:t>
      </w:r>
      <w:r>
        <w:rPr>
          <w:rFonts w:ascii="Times New Roman"/>
          <w:b w:val="false"/>
          <w:i w:val="false"/>
          <w:color w:val="000000"/>
          <w:sz w:val="28"/>
        </w:rPr>
        <w:t xml:space="preserve"> ст.85</w:t>
      </w:r>
      <w:r>
        <w:br/>
      </w:r>
      <w:r>
        <w:rPr>
          <w:rFonts w:ascii="Times New Roman"/>
          <w:b w:val="false"/>
          <w:i w:val="false"/>
          <w:color w:val="000000"/>
          <w:sz w:val="28"/>
        </w:rPr>
        <w:t>
</w:t>
      </w:r>
      <w:r>
        <w:rPr>
          <w:rFonts w:ascii="Times New Roman"/>
          <w:b w:val="false"/>
          <w:i w:val="false"/>
          <w:color w:val="ff0000"/>
          <w:sz w:val="28"/>
        </w:rPr>
        <w:t>      Сноска. По всему тексту:</w:t>
      </w:r>
      <w:r>
        <w:br/>
      </w:r>
      <w:r>
        <w:rPr>
          <w:rFonts w:ascii="Times New Roman"/>
          <w:b w:val="false"/>
          <w:i w:val="false"/>
          <w:color w:val="000000"/>
          <w:sz w:val="28"/>
        </w:rPr>
        <w:t>
</w:t>
      </w:r>
      <w:r>
        <w:rPr>
          <w:rFonts w:ascii="Times New Roman"/>
          <w:b w:val="false"/>
          <w:i w:val="false"/>
          <w:color w:val="ff0000"/>
          <w:sz w:val="28"/>
        </w:rPr>
        <w:t xml:space="preserve">      слова "курсантов и слушателей", "курсанты (слушатели)", "курсантам (слушателям)", "курсантов (слушателей)", "курсанты, слушатели", "курсантам и слушателям", "курсанты и слушатели" заменены соответственно словами "курсантов", "курсанты", "курсантам", "курсантов", "курсанты", "курсантам", "курсанты"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"продвижение", "продвижения", "продвигаться" заменены соответственно словами "выдвижение", "выдвижения", "выдвигаться"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Настоящий Закон регулирует общественные отношения, связанные с поступлением на правоохранительную службу Республики Казахстан, ее прохождением и прекращением, а также определяет правовое положение (статус), материальное обеспечение и социальную защиту сотрудников правоохранительных органов Республики Казахстан.</w:t>
      </w:r>
    </w:p>
    <w:bookmarkEnd w:id="0"/>
    <w:bookmarkStart w:name="z2" w:id="1"/>
    <w:p>
      <w:pPr>
        <w:spacing w:after="0"/>
        <w:ind w:left="0"/>
        <w:jc w:val="left"/>
      </w:pPr>
      <w:r>
        <w:rPr>
          <w:rFonts w:ascii="Times New Roman"/>
          <w:b/>
          <w:i w:val="false"/>
          <w:color w:val="000000"/>
        </w:rPr>
        <w:t xml:space="preserve"> Глава 1. ОБЩИЕ ПОЛОЖЕНИЯ</w:t>
      </w:r>
    </w:p>
    <w:bookmarkEnd w:id="1"/>
    <w:bookmarkStart w:name="z3" w:id="2"/>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2"/>
    <w:bookmarkStart w:name="z4" w:id="3"/>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3"/>
    <w:bookmarkStart w:name="z5" w:id="4"/>
    <w:p>
      <w:pPr>
        <w:spacing w:after="0"/>
        <w:ind w:left="0"/>
        <w:jc w:val="both"/>
      </w:pPr>
      <w:r>
        <w:rPr>
          <w:rFonts w:ascii="Times New Roman"/>
          <w:b w:val="false"/>
          <w:i w:val="false"/>
          <w:color w:val="000000"/>
          <w:sz w:val="28"/>
        </w:rPr>
        <w:t>
      1) первоначальная профессиональная подготовка – форма профессионального обучения для лиц, впервые поступающих на службу в правоохранительные органы, направленная на приобретение профессиональных навыков;</w:t>
      </w:r>
    </w:p>
    <w:bookmarkEnd w:id="4"/>
    <w:bookmarkStart w:name="z193" w:id="5"/>
    <w:p>
      <w:pPr>
        <w:spacing w:after="0"/>
        <w:ind w:left="0"/>
        <w:jc w:val="both"/>
      </w:pPr>
      <w:r>
        <w:rPr>
          <w:rFonts w:ascii="Times New Roman"/>
          <w:b w:val="false"/>
          <w:i w:val="false"/>
          <w:color w:val="000000"/>
          <w:sz w:val="28"/>
        </w:rPr>
        <w:t>
      1-1) постаттестационное развитие – организация индивидуальной профессиональной самоподготовки сотрудника правоохранительного органа по результатам его аттестации;</w:t>
      </w:r>
    </w:p>
    <w:bookmarkEnd w:id="5"/>
    <w:bookmarkStart w:name="z941" w:id="6"/>
    <w:p>
      <w:pPr>
        <w:spacing w:after="0"/>
        <w:ind w:left="0"/>
        <w:jc w:val="both"/>
      </w:pPr>
      <w:r>
        <w:rPr>
          <w:rFonts w:ascii="Times New Roman"/>
          <w:b w:val="false"/>
          <w:i w:val="false"/>
          <w:color w:val="000000"/>
          <w:sz w:val="28"/>
        </w:rPr>
        <w:t>
      1-2) перемещение – изменение должностного положения и функциональных обязанностей сотрудника;</w:t>
      </w:r>
    </w:p>
    <w:bookmarkEnd w:id="6"/>
    <w:bookmarkStart w:name="z6" w:id="7"/>
    <w:p>
      <w:pPr>
        <w:spacing w:after="0"/>
        <w:ind w:left="0"/>
        <w:jc w:val="both"/>
      </w:pPr>
      <w:r>
        <w:rPr>
          <w:rFonts w:ascii="Times New Roman"/>
          <w:b w:val="false"/>
          <w:i w:val="false"/>
          <w:color w:val="000000"/>
          <w:sz w:val="28"/>
        </w:rPr>
        <w:t>
      2) перевод - освобождение от занимаемой должности в правоохранительном органе с одновременным назначением на должность в другом правоохранительном органе без прекращения службы в правоохранительных органах;</w:t>
      </w:r>
    </w:p>
    <w:bookmarkEnd w:id="7"/>
    <w:bookmarkStart w:name="z198" w:id="8"/>
    <w:p>
      <w:pPr>
        <w:spacing w:after="0"/>
        <w:ind w:left="0"/>
        <w:jc w:val="both"/>
      </w:pPr>
      <w:r>
        <w:rPr>
          <w:rFonts w:ascii="Times New Roman"/>
          <w:b w:val="false"/>
          <w:i w:val="false"/>
          <w:color w:val="000000"/>
          <w:sz w:val="28"/>
        </w:rPr>
        <w:t>
      2-1) руководящая должность – структурная единица правоохранительного органа, наделенная полномочиями по организации деятельности подчиненного ему коллектива или отдельных сотрудников;</w:t>
      </w:r>
    </w:p>
    <w:bookmarkEnd w:id="8"/>
    <w:bookmarkStart w:name="z7" w:id="9"/>
    <w:p>
      <w:pPr>
        <w:spacing w:after="0"/>
        <w:ind w:left="0"/>
        <w:jc w:val="both"/>
      </w:pPr>
      <w:r>
        <w:rPr>
          <w:rFonts w:ascii="Times New Roman"/>
          <w:b w:val="false"/>
          <w:i w:val="false"/>
          <w:color w:val="000000"/>
          <w:sz w:val="28"/>
        </w:rPr>
        <w:t>
      3) рапорт - письменный доклад особой формы при обращении сотрудника к непосредственным или уполномоченным руководителям в процессе служебной деятельности;</w:t>
      </w:r>
    </w:p>
    <w:bookmarkEnd w:id="9"/>
    <w:bookmarkStart w:name="z275" w:id="10"/>
    <w:p>
      <w:pPr>
        <w:spacing w:after="0"/>
        <w:ind w:left="0"/>
        <w:jc w:val="both"/>
      </w:pPr>
      <w:r>
        <w:rPr>
          <w:rFonts w:ascii="Times New Roman"/>
          <w:b w:val="false"/>
          <w:i w:val="false"/>
          <w:color w:val="000000"/>
          <w:sz w:val="28"/>
        </w:rPr>
        <w:t>
      3-1) показатель конкурентоспособности – формализованное числовое выражение профессионального потенциала кандидата на службу и сотрудника, основанное на профессиональных компетенциях, а также ключевых для должности показателях и объективных данных о профессиональных достижениях;</w:t>
      </w:r>
    </w:p>
    <w:bookmarkEnd w:id="10"/>
    <w:bookmarkStart w:name="z8" w:id="11"/>
    <w:p>
      <w:pPr>
        <w:spacing w:after="0"/>
        <w:ind w:left="0"/>
        <w:jc w:val="both"/>
      </w:pPr>
      <w:r>
        <w:rPr>
          <w:rFonts w:ascii="Times New Roman"/>
          <w:b w:val="false"/>
          <w:i w:val="false"/>
          <w:color w:val="000000"/>
          <w:sz w:val="28"/>
        </w:rPr>
        <w:t>
      4) квалификационные требования - требования, предъявляемые к гражданам, претендующим на занятие должности в правоохранительном органе, в целях определения уровня их профессиональной подготовки, компетентности и соответствия конкретной должности;</w:t>
      </w:r>
    </w:p>
    <w:bookmarkEnd w:id="11"/>
    <w:bookmarkStart w:name="z276" w:id="12"/>
    <w:p>
      <w:pPr>
        <w:spacing w:after="0"/>
        <w:ind w:left="0"/>
        <w:jc w:val="both"/>
      </w:pPr>
      <w:r>
        <w:rPr>
          <w:rFonts w:ascii="Times New Roman"/>
          <w:b w:val="false"/>
          <w:i w:val="false"/>
          <w:color w:val="000000"/>
          <w:sz w:val="28"/>
        </w:rPr>
        <w:t>
      4-1) ведомственный банк данных – информационная база правоохранительного органа, содержащая сведения о кандидатах на службу и сотрудниках, зачисленных в кадровый резерв;</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9" w:id="13"/>
    <w:p>
      <w:pPr>
        <w:spacing w:after="0"/>
        <w:ind w:left="0"/>
        <w:jc w:val="both"/>
      </w:pPr>
      <w:r>
        <w:rPr>
          <w:rFonts w:ascii="Times New Roman"/>
          <w:b w:val="false"/>
          <w:i w:val="false"/>
          <w:color w:val="000000"/>
          <w:sz w:val="28"/>
        </w:rPr>
        <w:t>
      5) кадровый резерв – сформированная в установленном порядке группа сотрудников, обладающих необходимыми профессиональными и личностными качествами для назначения на руководящие должности;</w:t>
      </w:r>
    </w:p>
    <w:bookmarkEnd w:id="13"/>
    <w:bookmarkStart w:name="z280" w:id="14"/>
    <w:p>
      <w:pPr>
        <w:spacing w:after="0"/>
        <w:ind w:left="0"/>
        <w:jc w:val="both"/>
      </w:pPr>
      <w:r>
        <w:rPr>
          <w:rFonts w:ascii="Times New Roman"/>
          <w:b w:val="false"/>
          <w:i w:val="false"/>
          <w:color w:val="000000"/>
          <w:sz w:val="28"/>
        </w:rPr>
        <w:t>
      5-1) кадровый прогноз – система аргументированных представлений о направлениях развития и будущем состоянии кадров;</w:t>
      </w:r>
    </w:p>
    <w:bookmarkEnd w:id="14"/>
    <w:bookmarkStart w:name="z281" w:id="15"/>
    <w:p>
      <w:pPr>
        <w:spacing w:after="0"/>
        <w:ind w:left="0"/>
        <w:jc w:val="both"/>
      </w:pPr>
      <w:r>
        <w:rPr>
          <w:rFonts w:ascii="Times New Roman"/>
          <w:b w:val="false"/>
          <w:i w:val="false"/>
          <w:color w:val="000000"/>
          <w:sz w:val="28"/>
        </w:rPr>
        <w:t>
      5-2) кадровое планирование — процесс систематического анализа потребностей в кадрах и обеспечения необходимым количеством квалифицированных специалистов на соответствующих должностях правоохранительных органов;</w:t>
      </w:r>
    </w:p>
    <w:bookmarkEnd w:id="15"/>
    <w:bookmarkStart w:name="z10" w:id="16"/>
    <w:p>
      <w:pPr>
        <w:spacing w:after="0"/>
        <w:ind w:left="0"/>
        <w:jc w:val="both"/>
      </w:pPr>
      <w:r>
        <w:rPr>
          <w:rFonts w:ascii="Times New Roman"/>
          <w:b w:val="false"/>
          <w:i w:val="false"/>
          <w:color w:val="000000"/>
          <w:sz w:val="28"/>
        </w:rPr>
        <w:t xml:space="preserve">
      6) правоохранительная служба – особый вид государственной службы на должностях правоохранительных органов, а также прохождение службы в случаях, предусмотренных </w:t>
      </w:r>
      <w:r>
        <w:rPr>
          <w:rFonts w:ascii="Times New Roman"/>
          <w:b w:val="false"/>
          <w:i w:val="false"/>
          <w:color w:val="000000"/>
          <w:sz w:val="28"/>
        </w:rPr>
        <w:t>статьей 44</w:t>
      </w:r>
      <w:r>
        <w:rPr>
          <w:rFonts w:ascii="Times New Roman"/>
          <w:b w:val="false"/>
          <w:i w:val="false"/>
          <w:color w:val="000000"/>
          <w:sz w:val="28"/>
        </w:rPr>
        <w:t xml:space="preserve"> настоящего Закона;</w:t>
      </w:r>
    </w:p>
    <w:bookmarkEnd w:id="16"/>
    <w:bookmarkStart w:name="z803" w:id="17"/>
    <w:p>
      <w:pPr>
        <w:spacing w:after="0"/>
        <w:ind w:left="0"/>
        <w:jc w:val="both"/>
      </w:pPr>
      <w:r>
        <w:rPr>
          <w:rFonts w:ascii="Times New Roman"/>
          <w:b w:val="false"/>
          <w:i w:val="false"/>
          <w:color w:val="000000"/>
          <w:sz w:val="28"/>
        </w:rPr>
        <w:t>
      6-1) Президентский резерв руководства правоохранительных органов – список сотрудников, прошедших особый порядок отбора, определяемый Президентом Республики Казахстан, для выдвижения на вакантные вышестоящие руководящие должности правоохранительных органов;</w:t>
      </w:r>
    </w:p>
    <w:bookmarkEnd w:id="17"/>
    <w:bookmarkStart w:name="z11" w:id="18"/>
    <w:p>
      <w:pPr>
        <w:spacing w:after="0"/>
        <w:ind w:left="0"/>
        <w:jc w:val="both"/>
      </w:pPr>
      <w:r>
        <w:rPr>
          <w:rFonts w:ascii="Times New Roman"/>
          <w:b w:val="false"/>
          <w:i w:val="false"/>
          <w:color w:val="000000"/>
          <w:sz w:val="28"/>
        </w:rPr>
        <w:t>
      7) правоохранительный орган - государственный орган, обеспечивающий соблюдение и защиту прав и свобод человека и гражданина, законных интересов физических и юридических лиц, государства, реализующий политику государства по противодействию преступности и иным правонарушениям в соответствии со своей компетенцией, наделенный специальными полномочиями по обеспечению законности и поддержанию общественного порядка, выявлению, предупреждению, пресечению, расследованию правонарушений, исполнению судебных решений по уголовным делам;</w:t>
      </w:r>
    </w:p>
    <w:bookmarkEnd w:id="18"/>
    <w:bookmarkStart w:name="z804" w:id="19"/>
    <w:p>
      <w:pPr>
        <w:spacing w:after="0"/>
        <w:ind w:left="0"/>
        <w:jc w:val="both"/>
      </w:pPr>
      <w:r>
        <w:rPr>
          <w:rFonts w:ascii="Times New Roman"/>
          <w:b w:val="false"/>
          <w:i w:val="false"/>
          <w:color w:val="000000"/>
          <w:sz w:val="28"/>
        </w:rPr>
        <w:t>
      7-1) руководитель правоохранительного органа – первый руководитель правоохранительного органа, в подчинении которого находятся сотрудники и работники правоохранительного органа, уполномоченные руководители;</w:t>
      </w:r>
    </w:p>
    <w:bookmarkEnd w:id="19"/>
    <w:bookmarkStart w:name="z282" w:id="20"/>
    <w:p>
      <w:pPr>
        <w:spacing w:after="0"/>
        <w:ind w:left="0"/>
        <w:jc w:val="both"/>
      </w:pPr>
      <w:r>
        <w:rPr>
          <w:rFonts w:ascii="Times New Roman"/>
          <w:b w:val="false"/>
          <w:i w:val="false"/>
          <w:color w:val="000000"/>
          <w:sz w:val="28"/>
        </w:rPr>
        <w:t>
      7-2) морально-психологический климат в подразделениях правоохранительного органа – психологический настрой, характеризующийся правильным пониманием задач, стоящих перед правоохранительным органом;</w:t>
      </w:r>
    </w:p>
    <w:bookmarkEnd w:id="20"/>
    <w:bookmarkStart w:name="z283" w:id="21"/>
    <w:p>
      <w:pPr>
        <w:spacing w:after="0"/>
        <w:ind w:left="0"/>
        <w:jc w:val="both"/>
      </w:pPr>
      <w:r>
        <w:rPr>
          <w:rFonts w:ascii="Times New Roman"/>
          <w:b w:val="false"/>
          <w:i w:val="false"/>
          <w:color w:val="000000"/>
          <w:sz w:val="28"/>
        </w:rPr>
        <w:t>
      7-3) социологический мониторинг морально-психологического климата в подразделениях правоохранительного органа – системное изучение социальных процессов и явлений, направленное на получение информации о состоянии морально-психологического климата в подразделениях правоохранительного органа;</w:t>
      </w:r>
    </w:p>
    <w:bookmarkEnd w:id="21"/>
    <w:bookmarkStart w:name="z12" w:id="22"/>
    <w:p>
      <w:pPr>
        <w:spacing w:after="0"/>
        <w:ind w:left="0"/>
        <w:jc w:val="both"/>
      </w:pPr>
      <w:r>
        <w:rPr>
          <w:rFonts w:ascii="Times New Roman"/>
          <w:b w:val="false"/>
          <w:i w:val="false"/>
          <w:color w:val="000000"/>
          <w:sz w:val="28"/>
        </w:rPr>
        <w:t>
      8) нахождение в распоряжении правоохранительного органа - прохождение правоохранительной службы, не связанное с замещением штатной должности;</w:t>
      </w:r>
    </w:p>
    <w:bookmarkEnd w:id="22"/>
    <w:bookmarkStart w:name="z13" w:id="23"/>
    <w:p>
      <w:pPr>
        <w:spacing w:after="0"/>
        <w:ind w:left="0"/>
        <w:jc w:val="both"/>
      </w:pPr>
      <w:r>
        <w:rPr>
          <w:rFonts w:ascii="Times New Roman"/>
          <w:b w:val="false"/>
          <w:i w:val="false"/>
          <w:color w:val="000000"/>
          <w:sz w:val="28"/>
        </w:rPr>
        <w:t>
      9) сотрудник правоохранительного органа (далее – сотрудник) – гражданин Республики Казахстан из числа работников правоохранительных органов, которому присвоены специальное звание или классный чин либо установлен квалификационный класс;</w:t>
      </w:r>
    </w:p>
    <w:bookmarkEnd w:id="23"/>
    <w:bookmarkStart w:name="z14" w:id="24"/>
    <w:p>
      <w:pPr>
        <w:spacing w:after="0"/>
        <w:ind w:left="0"/>
        <w:jc w:val="both"/>
      </w:pPr>
      <w:r>
        <w:rPr>
          <w:rFonts w:ascii="Times New Roman"/>
          <w:b w:val="false"/>
          <w:i w:val="false"/>
          <w:color w:val="000000"/>
          <w:sz w:val="28"/>
        </w:rPr>
        <w:t>
      10) дисциплинарная комиссия правоохранительного органа - постоянный коллегиальный орган, создаваемый в правоохранительном органе для рассмотрения материалов служебного расследования и исследования фактов, касающихся дисциплинарного проступка в целях всестороннего, полного и объективного установления обстоятельств его совершения и вынесения рекомендации о мере дисциплинарного взыскания лицу, имеющему право назначения на должность и освобождения от должности сотрудника, привлекаемого к дисциплинарной ответственности;</w:t>
      </w:r>
    </w:p>
    <w:bookmarkEnd w:id="24"/>
    <w:bookmarkStart w:name="z284" w:id="25"/>
    <w:p>
      <w:pPr>
        <w:spacing w:after="0"/>
        <w:ind w:left="0"/>
        <w:jc w:val="both"/>
      </w:pPr>
      <w:r>
        <w:rPr>
          <w:rFonts w:ascii="Times New Roman"/>
          <w:b w:val="false"/>
          <w:i w:val="false"/>
          <w:color w:val="000000"/>
          <w:sz w:val="28"/>
        </w:rPr>
        <w:t>
      10-1) служебное расследование – деятельность по сбору и проверке материалов и сведений о дисциплинарном проступке сотрудника в целях полного, всестороннего и объективного выяснения обстоятельств его совершения;</w:t>
      </w:r>
    </w:p>
    <w:bookmarkEnd w:id="25"/>
    <w:bookmarkStart w:name="z286" w:id="26"/>
    <w:p>
      <w:pPr>
        <w:spacing w:after="0"/>
        <w:ind w:left="0"/>
        <w:jc w:val="both"/>
      </w:pPr>
      <w:r>
        <w:rPr>
          <w:rFonts w:ascii="Times New Roman"/>
          <w:b w:val="false"/>
          <w:i w:val="false"/>
          <w:color w:val="000000"/>
          <w:sz w:val="28"/>
        </w:rPr>
        <w:t>
      10-2) разряд по должности – степень профессиональной квалификации сотрудников, определяемая на основе достигнутых результатов и влияющая на дифференциацию оплаты труда;</w:t>
      </w:r>
    </w:p>
    <w:bookmarkEnd w:id="26"/>
    <w:bookmarkStart w:name="z15" w:id="27"/>
    <w:p>
      <w:pPr>
        <w:spacing w:after="0"/>
        <w:ind w:left="0"/>
        <w:jc w:val="both"/>
      </w:pPr>
      <w:r>
        <w:rPr>
          <w:rFonts w:ascii="Times New Roman"/>
          <w:b w:val="false"/>
          <w:i w:val="false"/>
          <w:color w:val="000000"/>
          <w:sz w:val="28"/>
        </w:rPr>
        <w:t>
      11) карьерный рост – выдвижение сотрудника по службе в соответствии с этапами должностного перемещения и профессионального развития;</w:t>
      </w:r>
    </w:p>
    <w:bookmarkEnd w:id="27"/>
    <w:bookmarkStart w:name="z805" w:id="28"/>
    <w:p>
      <w:pPr>
        <w:spacing w:after="0"/>
        <w:ind w:left="0"/>
        <w:jc w:val="both"/>
      </w:pPr>
      <w:r>
        <w:rPr>
          <w:rFonts w:ascii="Times New Roman"/>
          <w:b w:val="false"/>
          <w:i w:val="false"/>
          <w:color w:val="000000"/>
          <w:sz w:val="28"/>
        </w:rPr>
        <w:t>
      11-1) иное оружие – огнестрельное бесствольное, газовое оружие с возможностью стрельбы патронами травматического действия, электрическое, сигнальное, холодное, метательное и другие виды оружия;</w:t>
      </w:r>
    </w:p>
    <w:bookmarkEnd w:id="28"/>
    <w:bookmarkStart w:name="z806" w:id="29"/>
    <w:p>
      <w:pPr>
        <w:spacing w:after="0"/>
        <w:ind w:left="0"/>
        <w:jc w:val="both"/>
      </w:pPr>
      <w:r>
        <w:rPr>
          <w:rFonts w:ascii="Times New Roman"/>
          <w:b w:val="false"/>
          <w:i w:val="false"/>
          <w:color w:val="000000"/>
          <w:sz w:val="28"/>
        </w:rPr>
        <w:t>
      11-2) полиграфологическое исследование – процедура опроса, заключающаяся в регистрации с помощью специальных медицинских датчиков отдельных физиологических реакций человека, возникающих при психофизиологическом освидетельствовании;</w:t>
      </w:r>
    </w:p>
    <w:bookmarkEnd w:id="29"/>
    <w:bookmarkStart w:name="z308" w:id="30"/>
    <w:p>
      <w:pPr>
        <w:spacing w:after="0"/>
        <w:ind w:left="0"/>
        <w:jc w:val="both"/>
      </w:pPr>
      <w:r>
        <w:rPr>
          <w:rFonts w:ascii="Times New Roman"/>
          <w:b w:val="false"/>
          <w:i w:val="false"/>
          <w:color w:val="000000"/>
          <w:sz w:val="28"/>
        </w:rPr>
        <w:t>
      11-3) психофизиологическое освидетельствование – совокупность мероприятий, направленных на всестороннюю оценку индивидуально-психологических и психофизиологических свойств кандидатов на правоохранительную службу, сотрудников;</w:t>
      </w:r>
    </w:p>
    <w:bookmarkEnd w:id="30"/>
    <w:bookmarkStart w:name="z16" w:id="31"/>
    <w:p>
      <w:pPr>
        <w:spacing w:after="0"/>
        <w:ind w:left="0"/>
        <w:jc w:val="both"/>
      </w:pPr>
      <w:r>
        <w:rPr>
          <w:rFonts w:ascii="Times New Roman"/>
          <w:b w:val="false"/>
          <w:i w:val="false"/>
          <w:color w:val="000000"/>
          <w:sz w:val="28"/>
        </w:rPr>
        <w:t>
      12) ротация – плановое перемещение сотрудников, занимающих руководящие должности, осуществляемое в целях оптимального использования кадрового потенциала в интересах службы;</w:t>
      </w:r>
    </w:p>
    <w:bookmarkEnd w:id="31"/>
    <w:bookmarkStart w:name="z319" w:id="32"/>
    <w:p>
      <w:pPr>
        <w:spacing w:after="0"/>
        <w:ind w:left="0"/>
        <w:jc w:val="both"/>
      </w:pPr>
      <w:r>
        <w:rPr>
          <w:rFonts w:ascii="Times New Roman"/>
          <w:b w:val="false"/>
          <w:i w:val="false"/>
          <w:color w:val="000000"/>
          <w:sz w:val="28"/>
        </w:rPr>
        <w:t>
      12-1) планирование ротации – процесс, ориентированный на определение этапов планового должностного перемещения и профессионального развития сотрудника;</w:t>
      </w:r>
    </w:p>
    <w:bookmarkEnd w:id="32"/>
    <w:bookmarkStart w:name="z287" w:id="33"/>
    <w:p>
      <w:pPr>
        <w:spacing w:after="0"/>
        <w:ind w:left="0"/>
        <w:jc w:val="both"/>
      </w:pPr>
      <w:r>
        <w:rPr>
          <w:rFonts w:ascii="Times New Roman"/>
          <w:b w:val="false"/>
          <w:i w:val="false"/>
          <w:color w:val="000000"/>
          <w:sz w:val="28"/>
        </w:rPr>
        <w:t>
      12-2)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p>
    <w:bookmarkEnd w:id="33"/>
    <w:bookmarkStart w:name="z288" w:id="34"/>
    <w:p>
      <w:pPr>
        <w:spacing w:after="0"/>
        <w:ind w:left="0"/>
        <w:jc w:val="both"/>
      </w:pPr>
      <w:r>
        <w:rPr>
          <w:rFonts w:ascii="Times New Roman"/>
          <w:b w:val="false"/>
          <w:i w:val="false"/>
          <w:color w:val="000000"/>
          <w:sz w:val="28"/>
        </w:rPr>
        <w:t>
      12-3) наставник - сотрудник, закрепляемый за кандидатом на службу в период прохождения стажировки;</w:t>
      </w:r>
    </w:p>
    <w:bookmarkEnd w:id="34"/>
    <w:bookmarkStart w:name="z17" w:id="35"/>
    <w:p>
      <w:pPr>
        <w:spacing w:after="0"/>
        <w:ind w:left="0"/>
        <w:jc w:val="both"/>
      </w:pPr>
      <w:r>
        <w:rPr>
          <w:rFonts w:ascii="Times New Roman"/>
          <w:b w:val="false"/>
          <w:i w:val="false"/>
          <w:color w:val="000000"/>
          <w:sz w:val="28"/>
        </w:rPr>
        <w:t>
      13) дисциплинарное взыскание - мера дисциплинарной ответственности, налагаемая на сотрудника;</w:t>
      </w:r>
    </w:p>
    <w:bookmarkEnd w:id="35"/>
    <w:bookmarkStart w:name="z18" w:id="36"/>
    <w:p>
      <w:pPr>
        <w:spacing w:after="0"/>
        <w:ind w:left="0"/>
        <w:jc w:val="both"/>
      </w:pPr>
      <w:r>
        <w:rPr>
          <w:rFonts w:ascii="Times New Roman"/>
          <w:b w:val="false"/>
          <w:i w:val="false"/>
          <w:color w:val="000000"/>
          <w:sz w:val="28"/>
        </w:rPr>
        <w:t>
      14) дисциплинарная ответственность - вид юридической ответственности, которую несут сотрудники за совершение дисциплинарных проступков, а также административных правонарушений в случаях, предусмотренных законами Республики Казахстан;</w:t>
      </w:r>
    </w:p>
    <w:bookmarkEnd w:id="36"/>
    <w:bookmarkStart w:name="z19" w:id="37"/>
    <w:p>
      <w:pPr>
        <w:spacing w:after="0"/>
        <w:ind w:left="0"/>
        <w:jc w:val="both"/>
      </w:pPr>
      <w:r>
        <w:rPr>
          <w:rFonts w:ascii="Times New Roman"/>
          <w:b w:val="false"/>
          <w:i w:val="false"/>
          <w:color w:val="000000"/>
          <w:sz w:val="28"/>
        </w:rPr>
        <w:t>
      15) дисциплинарный проступок – противоправное, виновное неисполнение или ненадлежащее исполнение сотрудником возложенных на него обязанностей, превышение должностных полномочий, нарушение служебной и трудовой дисциплины, нарушение Кодекса чести государственных служащих Республики Казахстан (Правил служебной этики государственных служащих) либо кодексов чести (правил служебной этики, действующих в правоохранительных органах), а равно несоблюдение установленных ограничений, связанных с пребыванием на правоохранительной службе;</w:t>
      </w:r>
    </w:p>
    <w:bookmarkEnd w:id="37"/>
    <w:bookmarkStart w:name="z20" w:id="38"/>
    <w:p>
      <w:pPr>
        <w:spacing w:after="0"/>
        <w:ind w:left="0"/>
        <w:jc w:val="both"/>
      </w:pPr>
      <w:r>
        <w:rPr>
          <w:rFonts w:ascii="Times New Roman"/>
          <w:b w:val="false"/>
          <w:i w:val="false"/>
          <w:color w:val="000000"/>
          <w:sz w:val="28"/>
        </w:rPr>
        <w:t>
      16) уполномоченный руководитель - руководитель территориального или приравненного к нему специализированного подразделения правоохранительного органа, руководитель учреждения, ведомства правоохранительного органа;</w:t>
      </w:r>
    </w:p>
    <w:bookmarkEnd w:id="38"/>
    <w:bookmarkStart w:name="z21" w:id="39"/>
    <w:p>
      <w:pPr>
        <w:spacing w:after="0"/>
        <w:ind w:left="0"/>
        <w:jc w:val="both"/>
      </w:pPr>
      <w:r>
        <w:rPr>
          <w:rFonts w:ascii="Times New Roman"/>
          <w:b w:val="false"/>
          <w:i w:val="false"/>
          <w:color w:val="000000"/>
          <w:sz w:val="28"/>
        </w:rPr>
        <w:t>
      17) организационно-штатные мероприятия – комплекс мер по формированию штатов и структуры правоохранительного органа, территориального или приравненного к нему специализированного подразделения правоохранительного органа, учреждения, ведомства правоохранительного органа (создание, реорганизация, ликвидация правоохранительного органа, увеличение и сокращение численности или штата его сотрудников);</w:t>
      </w:r>
    </w:p>
    <w:bookmarkEnd w:id="39"/>
    <w:bookmarkStart w:name="z22" w:id="40"/>
    <w:p>
      <w:pPr>
        <w:spacing w:after="0"/>
        <w:ind w:left="0"/>
        <w:jc w:val="both"/>
      </w:pPr>
      <w:r>
        <w:rPr>
          <w:rFonts w:ascii="Times New Roman"/>
          <w:b w:val="false"/>
          <w:i w:val="false"/>
          <w:color w:val="000000"/>
          <w:sz w:val="28"/>
        </w:rPr>
        <w:t>
      18) выдвижение - занятие вышестоящих должностей в системе правоохранительного органа;</w:t>
      </w:r>
    </w:p>
    <w:bookmarkEnd w:id="40"/>
    <w:bookmarkStart w:name="z23" w:id="41"/>
    <w:p>
      <w:pPr>
        <w:spacing w:after="0"/>
        <w:ind w:left="0"/>
        <w:jc w:val="both"/>
      </w:pPr>
      <w:r>
        <w:rPr>
          <w:rFonts w:ascii="Times New Roman"/>
          <w:b w:val="false"/>
          <w:i w:val="false"/>
          <w:color w:val="000000"/>
          <w:sz w:val="28"/>
        </w:rPr>
        <w:t>
      19) откомандирование - перевод сотрудника для дальнейшего прохождения службы в других правоохранительных органах Республики Казахстан, Вооруженных Силах Республики Казахстан, других войсках и воинских формированиях Республики Казахстан, а также в системе правоохранительного органа без перерыва срока службы;</w:t>
      </w:r>
    </w:p>
    <w:bookmarkEnd w:id="41"/>
    <w:bookmarkStart w:name="z24" w:id="42"/>
    <w:p>
      <w:pPr>
        <w:spacing w:after="0"/>
        <w:ind w:left="0"/>
        <w:jc w:val="both"/>
      </w:pPr>
      <w:r>
        <w:rPr>
          <w:rFonts w:ascii="Times New Roman"/>
          <w:b w:val="false"/>
          <w:i w:val="false"/>
          <w:color w:val="000000"/>
          <w:sz w:val="28"/>
        </w:rPr>
        <w:t>
      20) прикомандирование - занятие должностей в других государственных органах и международных организациях с оставлением в кадрах правоохранительного органа;</w:t>
      </w:r>
    </w:p>
    <w:bookmarkEnd w:id="42"/>
    <w:p>
      <w:pPr>
        <w:spacing w:after="0"/>
        <w:ind w:left="0"/>
        <w:jc w:val="both"/>
      </w:pPr>
      <w:r>
        <w:rPr>
          <w:rFonts w:ascii="Times New Roman"/>
          <w:b w:val="false"/>
          <w:i w:val="false"/>
          <w:color w:val="000000"/>
          <w:sz w:val="28"/>
        </w:rPr>
        <w:t>
      21) служба экономических расследований – оперативно-следственные подразделения органов по финансовому мониторингу, осуществляющие деятельность, направленную на предупреждение, выявление, пресечение, раскрытие и расследование преступлений и правонарушений, отнесенных законами Республики Казахстан к ведению этих органов, а также осуществляющие иные полномочия, предусмотренные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09.11.2011 </w:t>
      </w:r>
      <w:r>
        <w:rPr>
          <w:rFonts w:ascii="Times New Roman"/>
          <w:b w:val="false"/>
          <w:i w:val="false"/>
          <w:color w:val="00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18.11.2015 </w:t>
      </w:r>
      <w:r>
        <w:rPr>
          <w:rFonts w:ascii="Times New Roman"/>
          <w:b w:val="false"/>
          <w:i w:val="false"/>
          <w:color w:val="000000"/>
          <w:sz w:val="28"/>
        </w:rPr>
        <w:t>№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43"/>
    <w:p>
      <w:pPr>
        <w:spacing w:after="0"/>
        <w:ind w:left="0"/>
        <w:jc w:val="left"/>
      </w:pPr>
      <w:r>
        <w:rPr>
          <w:rFonts w:ascii="Times New Roman"/>
          <w:b/>
          <w:i w:val="false"/>
          <w:color w:val="000000"/>
        </w:rPr>
        <w:t xml:space="preserve"> Статья 2. Правовая основа службы в правоохранительных органах</w:t>
      </w:r>
    </w:p>
    <w:bookmarkEnd w:id="43"/>
    <w:bookmarkStart w:name="z26" w:id="44"/>
    <w:p>
      <w:pPr>
        <w:spacing w:after="0"/>
        <w:ind w:left="0"/>
        <w:jc w:val="both"/>
      </w:pPr>
      <w:r>
        <w:rPr>
          <w:rFonts w:ascii="Times New Roman"/>
          <w:b w:val="false"/>
          <w:i w:val="false"/>
          <w:color w:val="000000"/>
          <w:sz w:val="28"/>
        </w:rPr>
        <w:t>
      1. Правовой основой службы в правоохранительных органах являются Конституция Республики Казахстан, Трудовой кодекс Республики Казахстан и Закон Республики Казахстан "О государственной службе Республики Казахстан" с особенностями, предусмотренными настоящим Законом, законы Республики Казахстан, регулирующие деятельность правоохранительных органов, и иные нормативные правовые акты Республики Казахстан.</w:t>
      </w:r>
    </w:p>
    <w:bookmarkEnd w:id="44"/>
    <w:bookmarkStart w:name="z27" w:id="45"/>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Законом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46"/>
    <w:p>
      <w:pPr>
        <w:spacing w:after="0"/>
        <w:ind w:left="0"/>
        <w:jc w:val="left"/>
      </w:pPr>
      <w:r>
        <w:rPr>
          <w:rFonts w:ascii="Times New Roman"/>
          <w:b/>
          <w:i w:val="false"/>
          <w:color w:val="000000"/>
        </w:rPr>
        <w:t xml:space="preserve"> Статья 3. Правоохранительные органы</w:t>
      </w:r>
    </w:p>
    <w:bookmarkEnd w:id="46"/>
    <w:bookmarkStart w:name="z29" w:id="47"/>
    <w:p>
      <w:pPr>
        <w:spacing w:after="0"/>
        <w:ind w:left="0"/>
        <w:jc w:val="both"/>
      </w:pPr>
      <w:r>
        <w:rPr>
          <w:rFonts w:ascii="Times New Roman"/>
          <w:b w:val="false"/>
          <w:i w:val="false"/>
          <w:color w:val="000000"/>
          <w:sz w:val="28"/>
        </w:rPr>
        <w:t>
      К правоохранительным органам относятся органы прокуратуры, внутренних дел, государственной противопожарной службы, антикоррупционная служба и служба экономических расследований, осуществляющие свою деятельность в соответствии с законодательными актами Республики Казахстан.</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в редакции Закона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48"/>
    <w:p>
      <w:pPr>
        <w:spacing w:after="0"/>
        <w:ind w:left="0"/>
        <w:jc w:val="left"/>
      </w:pPr>
      <w:r>
        <w:rPr>
          <w:rFonts w:ascii="Times New Roman"/>
          <w:b/>
          <w:i w:val="false"/>
          <w:color w:val="000000"/>
        </w:rPr>
        <w:t xml:space="preserve"> Статья 4. Принципы правоохранительной службы</w:t>
      </w:r>
    </w:p>
    <w:bookmarkEnd w:id="48"/>
    <w:bookmarkStart w:name="z31" w:id="49"/>
    <w:p>
      <w:pPr>
        <w:spacing w:after="0"/>
        <w:ind w:left="0"/>
        <w:jc w:val="both"/>
      </w:pPr>
      <w:r>
        <w:rPr>
          <w:rFonts w:ascii="Times New Roman"/>
          <w:b w:val="false"/>
          <w:i w:val="false"/>
          <w:color w:val="000000"/>
          <w:sz w:val="28"/>
        </w:rPr>
        <w:t>
      1. Служба в правоохранительных органах осуществляется в соответствии с принципами государственной службы в Республике Казахстан и специальными принципами правоохранительной службы.</w:t>
      </w:r>
    </w:p>
    <w:bookmarkEnd w:id="49"/>
    <w:bookmarkStart w:name="z32" w:id="50"/>
    <w:p>
      <w:pPr>
        <w:spacing w:after="0"/>
        <w:ind w:left="0"/>
        <w:jc w:val="both"/>
      </w:pPr>
      <w:r>
        <w:rPr>
          <w:rFonts w:ascii="Times New Roman"/>
          <w:b w:val="false"/>
          <w:i w:val="false"/>
          <w:color w:val="000000"/>
          <w:sz w:val="28"/>
        </w:rPr>
        <w:t>
      2. Специальными принципами правоохранительной службы являются:</w:t>
      </w:r>
    </w:p>
    <w:bookmarkEnd w:id="50"/>
    <w:bookmarkStart w:name="z33" w:id="51"/>
    <w:p>
      <w:pPr>
        <w:spacing w:after="0"/>
        <w:ind w:left="0"/>
        <w:jc w:val="both"/>
      </w:pPr>
      <w:r>
        <w:rPr>
          <w:rFonts w:ascii="Times New Roman"/>
          <w:b w:val="false"/>
          <w:i w:val="false"/>
          <w:color w:val="000000"/>
          <w:sz w:val="28"/>
        </w:rPr>
        <w:t>
      1) обязательность защиты прав и свобод человека и гражданина, интересов общества и государства от преступных и иных противоправных посягательств;</w:t>
      </w:r>
    </w:p>
    <w:bookmarkEnd w:id="51"/>
    <w:bookmarkStart w:name="z34" w:id="52"/>
    <w:p>
      <w:pPr>
        <w:spacing w:after="0"/>
        <w:ind w:left="0"/>
        <w:jc w:val="both"/>
      </w:pPr>
      <w:r>
        <w:rPr>
          <w:rFonts w:ascii="Times New Roman"/>
          <w:b w:val="false"/>
          <w:i w:val="false"/>
          <w:color w:val="000000"/>
          <w:sz w:val="28"/>
        </w:rPr>
        <w:t>
      2) сотрудничество с институтами гражданского общества;</w:t>
      </w:r>
    </w:p>
    <w:bookmarkEnd w:id="52"/>
    <w:bookmarkStart w:name="z35" w:id="53"/>
    <w:p>
      <w:pPr>
        <w:spacing w:after="0"/>
        <w:ind w:left="0"/>
        <w:jc w:val="both"/>
      </w:pPr>
      <w:r>
        <w:rPr>
          <w:rFonts w:ascii="Times New Roman"/>
          <w:b w:val="false"/>
          <w:i w:val="false"/>
          <w:color w:val="000000"/>
          <w:sz w:val="28"/>
        </w:rPr>
        <w:t>
      3) единство подходов к организации правоохранительной службы в правоохранительных органах;</w:t>
      </w:r>
    </w:p>
    <w:bookmarkEnd w:id="53"/>
    <w:bookmarkStart w:name="z36" w:id="54"/>
    <w:p>
      <w:pPr>
        <w:spacing w:after="0"/>
        <w:ind w:left="0"/>
        <w:jc w:val="both"/>
      </w:pPr>
      <w:r>
        <w:rPr>
          <w:rFonts w:ascii="Times New Roman"/>
          <w:b w:val="false"/>
          <w:i w:val="false"/>
          <w:color w:val="000000"/>
          <w:sz w:val="28"/>
        </w:rPr>
        <w:t>
      4) единоначалие и субординация (подчиненность);</w:t>
      </w:r>
    </w:p>
    <w:bookmarkEnd w:id="54"/>
    <w:bookmarkStart w:name="z37" w:id="55"/>
    <w:p>
      <w:pPr>
        <w:spacing w:after="0"/>
        <w:ind w:left="0"/>
        <w:jc w:val="both"/>
      </w:pPr>
      <w:r>
        <w:rPr>
          <w:rFonts w:ascii="Times New Roman"/>
          <w:b w:val="false"/>
          <w:i w:val="false"/>
          <w:color w:val="000000"/>
          <w:sz w:val="28"/>
        </w:rPr>
        <w:t>
      5) независимость от деятельности политических партий и иных общественных объединений.</w:t>
      </w:r>
    </w:p>
    <w:bookmarkEnd w:id="55"/>
    <w:bookmarkStart w:name="z38" w:id="56"/>
    <w:p>
      <w:pPr>
        <w:spacing w:after="0"/>
        <w:ind w:left="0"/>
        <w:jc w:val="left"/>
      </w:pPr>
      <w:r>
        <w:rPr>
          <w:rFonts w:ascii="Times New Roman"/>
          <w:b/>
          <w:i w:val="false"/>
          <w:color w:val="000000"/>
        </w:rPr>
        <w:t xml:space="preserve"> Статья 5. Сфера действия настоящего Закона</w:t>
      </w:r>
    </w:p>
    <w:bookmarkEnd w:id="56"/>
    <w:bookmarkStart w:name="z39" w:id="57"/>
    <w:p>
      <w:pPr>
        <w:spacing w:after="0"/>
        <w:ind w:left="0"/>
        <w:jc w:val="both"/>
      </w:pPr>
      <w:r>
        <w:rPr>
          <w:rFonts w:ascii="Times New Roman"/>
          <w:b w:val="false"/>
          <w:i w:val="false"/>
          <w:color w:val="000000"/>
          <w:sz w:val="28"/>
        </w:rPr>
        <w:t>
      Действие настоящего Закона распространяется на всех сотрудников, за исключением военнослужащих правоохранительных органов, которые проходят воинскую службу в соответствии с законодательством Республики Казахстан о воинской службе.</w:t>
      </w:r>
    </w:p>
    <w:bookmarkEnd w:id="57"/>
    <w:bookmarkStart w:name="z40" w:id="58"/>
    <w:p>
      <w:pPr>
        <w:spacing w:after="0"/>
        <w:ind w:left="0"/>
        <w:jc w:val="both"/>
      </w:pPr>
      <w:r>
        <w:rPr>
          <w:rFonts w:ascii="Times New Roman"/>
          <w:b w:val="false"/>
          <w:i w:val="false"/>
          <w:color w:val="000000"/>
          <w:sz w:val="28"/>
        </w:rPr>
        <w:t>
      Действие настоящего Закона распространяется на политических государственных служащих в части, не противоречащей законодательству Республики Казахстан о государственной службе.</w:t>
      </w:r>
    </w:p>
    <w:bookmarkEnd w:id="58"/>
    <w:bookmarkStart w:name="z289" w:id="59"/>
    <w:p>
      <w:pPr>
        <w:spacing w:after="0"/>
        <w:ind w:left="0"/>
        <w:jc w:val="left"/>
      </w:pPr>
      <w:r>
        <w:rPr>
          <w:rFonts w:ascii="Times New Roman"/>
          <w:b/>
          <w:i w:val="false"/>
          <w:color w:val="000000"/>
        </w:rPr>
        <w:t xml:space="preserve"> Статья 5-1. Кадровая служба</w:t>
      </w:r>
    </w:p>
    <w:bookmarkEnd w:id="59"/>
    <w:bookmarkStart w:name="z290" w:id="60"/>
    <w:p>
      <w:pPr>
        <w:spacing w:after="0"/>
        <w:ind w:left="0"/>
        <w:jc w:val="both"/>
      </w:pPr>
      <w:r>
        <w:rPr>
          <w:rFonts w:ascii="Times New Roman"/>
          <w:b w:val="false"/>
          <w:i w:val="false"/>
          <w:color w:val="000000"/>
          <w:sz w:val="28"/>
        </w:rPr>
        <w:t>
      Кадровая служба в пределах своей компетенции:</w:t>
      </w:r>
    </w:p>
    <w:bookmarkEnd w:id="60"/>
    <w:bookmarkStart w:name="z291" w:id="61"/>
    <w:p>
      <w:pPr>
        <w:spacing w:after="0"/>
        <w:ind w:left="0"/>
        <w:jc w:val="both"/>
      </w:pPr>
      <w:r>
        <w:rPr>
          <w:rFonts w:ascii="Times New Roman"/>
          <w:b w:val="false"/>
          <w:i w:val="false"/>
          <w:color w:val="000000"/>
          <w:sz w:val="28"/>
        </w:rPr>
        <w:t>
      1) анализирует и планирует потребность правоохранительного органа в кадрах;</w:t>
      </w:r>
    </w:p>
    <w:bookmarkEnd w:id="61"/>
    <w:bookmarkStart w:name="z352" w:id="62"/>
    <w:p>
      <w:pPr>
        <w:spacing w:after="0"/>
        <w:ind w:left="0"/>
        <w:jc w:val="both"/>
      </w:pPr>
      <w:r>
        <w:rPr>
          <w:rFonts w:ascii="Times New Roman"/>
          <w:b w:val="false"/>
          <w:i w:val="false"/>
          <w:color w:val="000000"/>
          <w:sz w:val="28"/>
        </w:rPr>
        <w:t>
      2) координирует деятельность структурных подразделений правоохранительного органа по исполнению законодательства Республики Казахстан о правоохранительной службе;</w:t>
      </w:r>
    </w:p>
    <w:bookmarkEnd w:id="62"/>
    <w:bookmarkStart w:name="z353" w:id="63"/>
    <w:p>
      <w:pPr>
        <w:spacing w:after="0"/>
        <w:ind w:left="0"/>
        <w:jc w:val="both"/>
      </w:pPr>
      <w:r>
        <w:rPr>
          <w:rFonts w:ascii="Times New Roman"/>
          <w:b w:val="false"/>
          <w:i w:val="false"/>
          <w:color w:val="000000"/>
          <w:sz w:val="28"/>
        </w:rPr>
        <w:t>
      3) обеспечивает соблюдение процедур проведения аттестации и конкурсного отбора, выдвижения по службе, привлечения сотрудников к дисциплинарной ответственности, увольнения сотрудников;</w:t>
      </w:r>
    </w:p>
    <w:bookmarkEnd w:id="63"/>
    <w:bookmarkStart w:name="z354" w:id="64"/>
    <w:p>
      <w:pPr>
        <w:spacing w:after="0"/>
        <w:ind w:left="0"/>
        <w:jc w:val="both"/>
      </w:pPr>
      <w:r>
        <w:rPr>
          <w:rFonts w:ascii="Times New Roman"/>
          <w:b w:val="false"/>
          <w:i w:val="false"/>
          <w:color w:val="000000"/>
          <w:sz w:val="28"/>
        </w:rPr>
        <w:t>
      4) организует предварительное изучение и отбор кандидатов на правоохранительную службу, отбор кадров, оформляет документы, связанные с прохождением сотрудниками правоохранительной службы;</w:t>
      </w:r>
    </w:p>
    <w:bookmarkEnd w:id="64"/>
    <w:bookmarkStart w:name="z406" w:id="65"/>
    <w:p>
      <w:pPr>
        <w:spacing w:after="0"/>
        <w:ind w:left="0"/>
        <w:jc w:val="both"/>
      </w:pPr>
      <w:r>
        <w:rPr>
          <w:rFonts w:ascii="Times New Roman"/>
          <w:b w:val="false"/>
          <w:i w:val="false"/>
          <w:color w:val="000000"/>
          <w:sz w:val="28"/>
        </w:rPr>
        <w:t>
      5) обеспечивает соблюдение ограничений, связанных с пребыванием на правоохранительной службе;</w:t>
      </w:r>
    </w:p>
    <w:bookmarkEnd w:id="65"/>
    <w:bookmarkStart w:name="z570" w:id="66"/>
    <w:p>
      <w:pPr>
        <w:spacing w:after="0"/>
        <w:ind w:left="0"/>
        <w:jc w:val="both"/>
      </w:pPr>
      <w:r>
        <w:rPr>
          <w:rFonts w:ascii="Times New Roman"/>
          <w:b w:val="false"/>
          <w:i w:val="false"/>
          <w:color w:val="000000"/>
          <w:sz w:val="28"/>
        </w:rPr>
        <w:t>
      6) организует стажировку, наставничество, оценку деятельности, обучение, переподготовку (переквалификацию) и повышение квалификации сотрудников, разрабатывает порядок применения поощрений;</w:t>
      </w:r>
    </w:p>
    <w:bookmarkEnd w:id="66"/>
    <w:bookmarkStart w:name="z614" w:id="67"/>
    <w:p>
      <w:pPr>
        <w:spacing w:after="0"/>
        <w:ind w:left="0"/>
        <w:jc w:val="both"/>
      </w:pPr>
      <w:r>
        <w:rPr>
          <w:rFonts w:ascii="Times New Roman"/>
          <w:b w:val="false"/>
          <w:i w:val="false"/>
          <w:color w:val="000000"/>
          <w:sz w:val="28"/>
        </w:rPr>
        <w:t>
      7) осуществляет учет персональных данных сотрудников, сведений о результатах оценки, аттестации и прохождения обучения;</w:t>
      </w:r>
    </w:p>
    <w:bookmarkEnd w:id="67"/>
    <w:bookmarkStart w:name="z626" w:id="68"/>
    <w:p>
      <w:pPr>
        <w:spacing w:after="0"/>
        <w:ind w:left="0"/>
        <w:jc w:val="both"/>
      </w:pPr>
      <w:r>
        <w:rPr>
          <w:rFonts w:ascii="Times New Roman"/>
          <w:b w:val="false"/>
          <w:i w:val="false"/>
          <w:color w:val="000000"/>
          <w:sz w:val="28"/>
        </w:rPr>
        <w:t>
      8) организует мероприятия по обеспечению благоприятного морально-психологического климата в подразделениях правоохранительного органа;</w:t>
      </w:r>
    </w:p>
    <w:bookmarkEnd w:id="68"/>
    <w:bookmarkStart w:name="z627" w:id="69"/>
    <w:p>
      <w:pPr>
        <w:spacing w:after="0"/>
        <w:ind w:left="0"/>
        <w:jc w:val="both"/>
      </w:pPr>
      <w:r>
        <w:rPr>
          <w:rFonts w:ascii="Times New Roman"/>
          <w:b w:val="false"/>
          <w:i w:val="false"/>
          <w:color w:val="000000"/>
          <w:sz w:val="28"/>
        </w:rPr>
        <w:t>
      9) оценивает результаты кадрового обеспечения и качества работы субъектов кадровой политики в соответствии с методикой, утверждаемой руководителем правоохранительного органа;</w:t>
      </w:r>
    </w:p>
    <w:bookmarkEnd w:id="69"/>
    <w:bookmarkStart w:name="z628" w:id="70"/>
    <w:p>
      <w:pPr>
        <w:spacing w:after="0"/>
        <w:ind w:left="0"/>
        <w:jc w:val="both"/>
      </w:pPr>
      <w:r>
        <w:rPr>
          <w:rFonts w:ascii="Times New Roman"/>
          <w:b w:val="false"/>
          <w:i w:val="false"/>
          <w:color w:val="000000"/>
          <w:sz w:val="28"/>
        </w:rPr>
        <w:t>
      10) организует проведение организационно-штатных мероприятий;</w:t>
      </w:r>
    </w:p>
    <w:bookmarkEnd w:id="70"/>
    <w:bookmarkStart w:name="z629" w:id="71"/>
    <w:p>
      <w:pPr>
        <w:spacing w:after="0"/>
        <w:ind w:left="0"/>
        <w:jc w:val="both"/>
      </w:pPr>
      <w:r>
        <w:rPr>
          <w:rFonts w:ascii="Times New Roman"/>
          <w:b w:val="false"/>
          <w:i w:val="false"/>
          <w:color w:val="000000"/>
          <w:sz w:val="28"/>
        </w:rPr>
        <w:t>
      11) осуществляет иные полномочия, установленные законодательством Республики Казахстан.</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5-1 в соответствии с Законом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72"/>
    <w:p>
      <w:pPr>
        <w:spacing w:after="0"/>
        <w:ind w:left="0"/>
        <w:jc w:val="left"/>
      </w:pPr>
      <w:r>
        <w:rPr>
          <w:rFonts w:ascii="Times New Roman"/>
          <w:b/>
          <w:i w:val="false"/>
          <w:color w:val="000000"/>
        </w:rPr>
        <w:t xml:space="preserve"> Глава 2. ПОСТУПЛЕНИЕ НА ПРАВООХРАНИТЕЛЬНУЮ СЛУЖБУ</w:t>
      </w:r>
    </w:p>
    <w:bookmarkEnd w:id="72"/>
    <w:bookmarkStart w:name="z42" w:id="73"/>
    <w:p>
      <w:pPr>
        <w:spacing w:after="0"/>
        <w:ind w:left="0"/>
        <w:jc w:val="left"/>
      </w:pPr>
      <w:r>
        <w:rPr>
          <w:rFonts w:ascii="Times New Roman"/>
          <w:b/>
          <w:i w:val="false"/>
          <w:color w:val="000000"/>
        </w:rPr>
        <w:t xml:space="preserve"> Статья 6. Условия поступления на правоохранительную службу</w:t>
      </w:r>
    </w:p>
    <w:bookmarkEnd w:id="73"/>
    <w:bookmarkStart w:name="z43" w:id="74"/>
    <w:p>
      <w:pPr>
        <w:spacing w:after="0"/>
        <w:ind w:left="0"/>
        <w:jc w:val="both"/>
      </w:pPr>
      <w:r>
        <w:rPr>
          <w:rFonts w:ascii="Times New Roman"/>
          <w:b w:val="false"/>
          <w:i w:val="false"/>
          <w:color w:val="000000"/>
          <w:sz w:val="28"/>
        </w:rPr>
        <w:t>
      1. На службу в правоохранительные органы принимаются на добровольной основе граждане Республики Казахстан, достигшие восемнадцатилетнего возраста, способные по своим личным, моральным, деловым, профессиональным качествам, состоянию здоровья и физическому развитию, уровню образования выполнять возложенные на них должностные обязанности.</w:t>
      </w:r>
    </w:p>
    <w:bookmarkEnd w:id="74"/>
    <w:bookmarkStart w:name="z44" w:id="75"/>
    <w:p>
      <w:pPr>
        <w:spacing w:after="0"/>
        <w:ind w:left="0"/>
        <w:jc w:val="both"/>
      </w:pPr>
      <w:r>
        <w:rPr>
          <w:rFonts w:ascii="Times New Roman"/>
          <w:b w:val="false"/>
          <w:i w:val="false"/>
          <w:color w:val="000000"/>
          <w:sz w:val="28"/>
        </w:rPr>
        <w:t>
      2. На правоохранительную службу не может быть принято лицо:</w:t>
      </w:r>
    </w:p>
    <w:bookmarkEnd w:id="75"/>
    <w:bookmarkStart w:name="z45" w:id="76"/>
    <w:p>
      <w:pPr>
        <w:spacing w:after="0"/>
        <w:ind w:left="0"/>
        <w:jc w:val="both"/>
      </w:pPr>
      <w:r>
        <w:rPr>
          <w:rFonts w:ascii="Times New Roman"/>
          <w:b w:val="false"/>
          <w:i w:val="false"/>
          <w:color w:val="000000"/>
          <w:sz w:val="28"/>
        </w:rPr>
        <w:t>
      1) признанное в установленном законом порядке недееспособным или ограниченно дееспособным;</w:t>
      </w:r>
    </w:p>
    <w:bookmarkEnd w:id="76"/>
    <w:bookmarkStart w:name="z46" w:id="77"/>
    <w:p>
      <w:pPr>
        <w:spacing w:after="0"/>
        <w:ind w:left="0"/>
        <w:jc w:val="both"/>
      </w:pPr>
      <w:r>
        <w:rPr>
          <w:rFonts w:ascii="Times New Roman"/>
          <w:b w:val="false"/>
          <w:i w:val="false"/>
          <w:color w:val="000000"/>
          <w:sz w:val="28"/>
        </w:rPr>
        <w:t>
      2) в соответствии с заключением военно-врачебной комиссии имеющее заболевание, препятствующее выполнению должностных полномочий;</w:t>
      </w:r>
    </w:p>
    <w:bookmarkEnd w:id="77"/>
    <w:bookmarkStart w:name="z807" w:id="78"/>
    <w:p>
      <w:pPr>
        <w:spacing w:after="0"/>
        <w:ind w:left="0"/>
        <w:jc w:val="both"/>
      </w:pPr>
      <w:r>
        <w:rPr>
          <w:rFonts w:ascii="Times New Roman"/>
          <w:b w:val="false"/>
          <w:i w:val="false"/>
          <w:color w:val="000000"/>
          <w:sz w:val="28"/>
        </w:rPr>
        <w:t>
      2-1) не прошедшее медицинское или психофизиологическое освидетельствование, в том числе полиграфологическое исследование;</w:t>
      </w:r>
    </w:p>
    <w:bookmarkEnd w:id="78"/>
    <w:bookmarkStart w:name="z47" w:id="79"/>
    <w:p>
      <w:pPr>
        <w:spacing w:after="0"/>
        <w:ind w:left="0"/>
        <w:jc w:val="both"/>
      </w:pPr>
      <w:r>
        <w:rPr>
          <w:rFonts w:ascii="Times New Roman"/>
          <w:b w:val="false"/>
          <w:i w:val="false"/>
          <w:color w:val="000000"/>
          <w:sz w:val="28"/>
        </w:rPr>
        <w:t>
      3) отказавшееся принять на себя ограничения, связанные с пребыванием сотрудника на правоохранительной службе, и антикоррупционные ограничения, установленные Законом Республики Казахстан "О противодействии коррупции";</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18.11.2015 </w:t>
      </w:r>
      <w:r>
        <w:rPr>
          <w:rFonts w:ascii="Times New Roman"/>
          <w:b w:val="false"/>
          <w:i w:val="false"/>
          <w:color w:val="000000"/>
          <w:sz w:val="28"/>
        </w:rPr>
        <w:t>№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49" w:id="80"/>
    <w:p>
      <w:pPr>
        <w:spacing w:after="0"/>
        <w:ind w:left="0"/>
        <w:jc w:val="both"/>
      </w:pPr>
      <w:r>
        <w:rPr>
          <w:rFonts w:ascii="Times New Roman"/>
          <w:b w:val="false"/>
          <w:i w:val="false"/>
          <w:color w:val="000000"/>
          <w:sz w:val="28"/>
        </w:rPr>
        <w:t>
      5) на которое в течение года перед поступлением на правоохранительную службу налагалось в судебном порядке административное взыскание за умышленное правонарушение;</w:t>
      </w:r>
    </w:p>
    <w:bookmarkEnd w:id="80"/>
    <w:bookmarkStart w:name="z50" w:id="81"/>
    <w:p>
      <w:pPr>
        <w:spacing w:after="0"/>
        <w:ind w:left="0"/>
        <w:jc w:val="both"/>
      </w:pPr>
      <w:r>
        <w:rPr>
          <w:rFonts w:ascii="Times New Roman"/>
          <w:b w:val="false"/>
          <w:i w:val="false"/>
          <w:color w:val="000000"/>
          <w:sz w:val="28"/>
        </w:rPr>
        <w:t>
      6) на которое в течение трех лет до поступления на правоохранительную службу за совершение коррупционного правонарушения налагалось в судебном порядке административное взыскание;</w:t>
      </w:r>
    </w:p>
    <w:bookmarkEnd w:id="81"/>
    <w:bookmarkStart w:name="z900" w:id="82"/>
    <w:p>
      <w:pPr>
        <w:spacing w:after="0"/>
        <w:ind w:left="0"/>
        <w:jc w:val="both"/>
      </w:pPr>
      <w:r>
        <w:rPr>
          <w:rFonts w:ascii="Times New Roman"/>
          <w:b w:val="false"/>
          <w:i w:val="false"/>
          <w:color w:val="000000"/>
          <w:sz w:val="28"/>
        </w:rPr>
        <w:t xml:space="preserve">
      6-1) в отношении которого в течение трех лет перед поступлением на службу за совершение уголовного проступка вынесен обвинительный приговор суда или которое в течение трех лет перед поступлением на службу освобождено от уголовной ответственности за совершение уголовного проступка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82"/>
    <w:bookmarkStart w:name="z51" w:id="83"/>
    <w:p>
      <w:pPr>
        <w:spacing w:after="0"/>
        <w:ind w:left="0"/>
        <w:jc w:val="both"/>
      </w:pPr>
      <w:r>
        <w:rPr>
          <w:rFonts w:ascii="Times New Roman"/>
          <w:b w:val="false"/>
          <w:i w:val="false"/>
          <w:color w:val="000000"/>
          <w:sz w:val="28"/>
        </w:rPr>
        <w:t>
      7) совершившее коррупционное преступление;</w:t>
      </w:r>
    </w:p>
    <w:bookmarkEnd w:id="83"/>
    <w:bookmarkStart w:name="z52" w:id="84"/>
    <w:p>
      <w:pPr>
        <w:spacing w:after="0"/>
        <w:ind w:left="0"/>
        <w:jc w:val="both"/>
      </w:pPr>
      <w:r>
        <w:rPr>
          <w:rFonts w:ascii="Times New Roman"/>
          <w:b w:val="false"/>
          <w:i w:val="false"/>
          <w:color w:val="000000"/>
          <w:sz w:val="28"/>
        </w:rPr>
        <w:t>
      8) уволенное с работы за совершение коррупционного правонарушения;</w:t>
      </w:r>
    </w:p>
    <w:bookmarkEnd w:id="84"/>
    <w:bookmarkStart w:name="z53" w:id="85"/>
    <w:p>
      <w:pPr>
        <w:spacing w:after="0"/>
        <w:ind w:left="0"/>
        <w:jc w:val="both"/>
      </w:pPr>
      <w:r>
        <w:rPr>
          <w:rFonts w:ascii="Times New Roman"/>
          <w:b w:val="false"/>
          <w:i w:val="false"/>
          <w:color w:val="000000"/>
          <w:sz w:val="28"/>
        </w:rPr>
        <w:t xml:space="preserve">
      9) ранее судимое либо освобожденное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а также уволенное по отрицательным мотивам с государственной службы, из иных правоохранительных органов, специальных государственных органов, судов и органов юстиции.</w:t>
      </w:r>
    </w:p>
    <w:bookmarkEnd w:id="85"/>
    <w:bookmarkStart w:name="z54" w:id="86"/>
    <w:p>
      <w:pPr>
        <w:spacing w:after="0"/>
        <w:ind w:left="0"/>
        <w:jc w:val="both"/>
      </w:pPr>
      <w:r>
        <w:rPr>
          <w:rFonts w:ascii="Times New Roman"/>
          <w:b w:val="false"/>
          <w:i w:val="false"/>
          <w:color w:val="000000"/>
          <w:sz w:val="28"/>
        </w:rPr>
        <w:t>
      3. Непредставление или искажение сведений, указанных в пункте 2 настоящей статьи, является основанием для отказа в приеме на правоохранительную службу.</w:t>
      </w:r>
    </w:p>
    <w:bookmarkEnd w:id="86"/>
    <w:bookmarkStart w:name="z55" w:id="87"/>
    <w:p>
      <w:pPr>
        <w:spacing w:after="0"/>
        <w:ind w:left="0"/>
        <w:jc w:val="both"/>
      </w:pPr>
      <w:r>
        <w:rPr>
          <w:rFonts w:ascii="Times New Roman"/>
          <w:b w:val="false"/>
          <w:i w:val="false"/>
          <w:color w:val="000000"/>
          <w:sz w:val="28"/>
        </w:rPr>
        <w:t>
      4. Поступление на службу в правоохранительные органы осуществляется при условии прохождения гражданами обязательной специальной проверки.</w:t>
      </w:r>
    </w:p>
    <w:bookmarkEnd w:id="87"/>
    <w:bookmarkStart w:name="z56" w:id="88"/>
    <w:p>
      <w:pPr>
        <w:spacing w:after="0"/>
        <w:ind w:left="0"/>
        <w:jc w:val="both"/>
      </w:pPr>
      <w:r>
        <w:rPr>
          <w:rFonts w:ascii="Times New Roman"/>
          <w:b w:val="false"/>
          <w:i w:val="false"/>
          <w:color w:val="000000"/>
          <w:sz w:val="28"/>
        </w:rPr>
        <w:t>
      5. Принимаемые на службу в правоохранительные органы граждане в обязательном порядке для определения пригодности к службе проходят в военно-врачебных комиссиях медицинское и психофизиологическое освидетельствования и полиграфологическое исследование в соответствующем подразделении правоохранительного органа.</w:t>
      </w:r>
    </w:p>
    <w:bookmarkEnd w:id="88"/>
    <w:bookmarkStart w:name="z808" w:id="89"/>
    <w:p>
      <w:pPr>
        <w:spacing w:after="0"/>
        <w:ind w:left="0"/>
        <w:jc w:val="both"/>
      </w:pPr>
      <w:r>
        <w:rPr>
          <w:rFonts w:ascii="Times New Roman"/>
          <w:b w:val="false"/>
          <w:i w:val="false"/>
          <w:color w:val="000000"/>
          <w:sz w:val="28"/>
        </w:rPr>
        <w:t>
      5-1. Порядок прохождения полиграфологического исследования определяется Правительством Республики Казахстан.</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04.07.2014</w:t>
      </w:r>
      <w:r>
        <w:rPr>
          <w:rFonts w:ascii="Times New Roman"/>
          <w:b w:val="false"/>
          <w:i w:val="false"/>
          <w:color w:val="000000"/>
          <w:sz w:val="28"/>
        </w:rPr>
        <w:t xml:space="preserve"> № 233-V</w:t>
      </w:r>
      <w:r>
        <w:rPr>
          <w:rFonts w:ascii="Times New Roman"/>
          <w:b w:val="false"/>
          <w:i w:val="false"/>
          <w:color w:val="ff0000"/>
          <w:sz w:val="28"/>
        </w:rPr>
        <w:t xml:space="preserve"> (вводится в действие с 01.01.2015);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18.11.2015 </w:t>
      </w:r>
      <w:r>
        <w:rPr>
          <w:rFonts w:ascii="Times New Roman"/>
          <w:b w:val="false"/>
          <w:i w:val="false"/>
          <w:color w:val="000000"/>
          <w:sz w:val="28"/>
        </w:rPr>
        <w:t>№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58" w:id="90"/>
    <w:p>
      <w:pPr>
        <w:spacing w:after="0"/>
        <w:ind w:left="0"/>
        <w:jc w:val="left"/>
      </w:pPr>
      <w:r>
        <w:rPr>
          <w:rFonts w:ascii="Times New Roman"/>
          <w:b/>
          <w:i w:val="false"/>
          <w:color w:val="000000"/>
        </w:rPr>
        <w:t xml:space="preserve"> Статья 7. Отбор кандидатов на правоохранительную службу</w:t>
      </w:r>
    </w:p>
    <w:bookmarkEnd w:id="90"/>
    <w:bookmarkStart w:name="z59" w:id="91"/>
    <w:p>
      <w:pPr>
        <w:spacing w:after="0"/>
        <w:ind w:left="0"/>
        <w:jc w:val="both"/>
      </w:pPr>
      <w:r>
        <w:rPr>
          <w:rFonts w:ascii="Times New Roman"/>
          <w:b w:val="false"/>
          <w:i w:val="false"/>
          <w:color w:val="000000"/>
          <w:sz w:val="28"/>
        </w:rPr>
        <w:t>
      1. Отбор кандидатов, принимаемых на службу (учебу) в правоохранительные органы, их предварительное изучение осуществляются кадровыми службами в порядке, определяемом нормативными правовыми актами правоохранительных органов.</w:t>
      </w:r>
    </w:p>
    <w:bookmarkEnd w:id="91"/>
    <w:p>
      <w:pPr>
        <w:spacing w:after="0"/>
        <w:ind w:left="0"/>
        <w:jc w:val="both"/>
      </w:pPr>
      <w:r>
        <w:rPr>
          <w:rFonts w:ascii="Times New Roman"/>
          <w:b w:val="false"/>
          <w:i w:val="false"/>
          <w:color w:val="000000"/>
          <w:sz w:val="28"/>
        </w:rPr>
        <w:t>
      Перечень специальностей для удовлетворения потребностей в кадрах с учетом кадрового планирования утверждается руководителем правоохранительного органа.</w:t>
      </w:r>
    </w:p>
    <w:p>
      <w:pPr>
        <w:spacing w:after="0"/>
        <w:ind w:left="0"/>
        <w:jc w:val="both"/>
      </w:pPr>
      <w:r>
        <w:rPr>
          <w:rFonts w:ascii="Times New Roman"/>
          <w:b w:val="false"/>
          <w:i w:val="false"/>
          <w:color w:val="000000"/>
          <w:sz w:val="28"/>
        </w:rPr>
        <w:t>
      Граждане, впервые поступающие на службу в правоохранительные органы, за исключением поступающих на обучение в организации образования правоохранительных органов, проходят тестирование, в том числе оценку личных качеств в уполномоченном органе по делам государственной службы.</w:t>
      </w:r>
    </w:p>
    <w:bookmarkStart w:name="z60" w:id="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Поступление на службу в правоохранительные органы осуществляется на конкурсной основе, за исключением лиц, прошедших первоначальную профессиональную подготовку, с учетом показателя конкурентоспособности кандидата и степени его соответствия профессиональным компетенциям. Кандидаты на службу, за исключением лиц, ранее являвшихся сотрудниками правоохранительных органов, обязаны пройти стажировку.</w:t>
      </w:r>
    </w:p>
    <w:bookmarkEnd w:id="92"/>
    <w:bookmarkStart w:name="z943" w:id="93"/>
    <w:p>
      <w:pPr>
        <w:spacing w:after="0"/>
        <w:ind w:left="0"/>
        <w:jc w:val="both"/>
      </w:pPr>
      <w:r>
        <w:rPr>
          <w:rFonts w:ascii="Times New Roman"/>
          <w:b w:val="false"/>
          <w:i w:val="false"/>
          <w:color w:val="000000"/>
          <w:sz w:val="28"/>
        </w:rPr>
        <w:t>
      Порядок и методы определения профессиональных компетенций, ключевых показателей и расчета показателя конкурентоспособности утверждаются руководителем правоохранительного органа.</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должностей, замещаемых на конкурсной основе, условия и порядок проведения конкурса и стажировки определяются руководителем правоохранительного органа по согласованию с уполномоченным органом по делам государственной службы.</w:t>
      </w:r>
    </w:p>
    <w:bookmarkStart w:name="z945" w:id="94"/>
    <w:p>
      <w:pPr>
        <w:spacing w:after="0"/>
        <w:ind w:left="0"/>
        <w:jc w:val="both"/>
      </w:pPr>
      <w:r>
        <w:rPr>
          <w:rFonts w:ascii="Times New Roman"/>
          <w:b w:val="false"/>
          <w:i w:val="false"/>
          <w:color w:val="000000"/>
          <w:sz w:val="28"/>
        </w:rPr>
        <w:t>
      При проведении конкурса в центральных аппаратах, ведомствах, территориальных подразделениях правоохранительных органов объявления публикуются на интернет-ресурсах правоохранительных органов, а также уполномоченного органа по делам государственной службы.</w:t>
      </w:r>
    </w:p>
    <w:bookmarkEnd w:id="94"/>
    <w:p>
      <w:pPr>
        <w:spacing w:after="0"/>
        <w:ind w:left="0"/>
        <w:jc w:val="both"/>
      </w:pPr>
      <w:r>
        <w:rPr>
          <w:rFonts w:ascii="Times New Roman"/>
          <w:b w:val="false"/>
          <w:i w:val="false"/>
          <w:color w:val="000000"/>
          <w:sz w:val="28"/>
        </w:rPr>
        <w:t>
      Должностные лица, принявшие на должности граждан, не прошедших конкурсный отбор либо первоначальную профессиональную подготовку, привлекаются к дисциплинарной ответственности в порядке, установленном законом Республики Казахстан.</w:t>
      </w:r>
    </w:p>
    <w:bookmarkStart w:name="z946" w:id="95"/>
    <w:p>
      <w:pPr>
        <w:spacing w:after="0"/>
        <w:ind w:left="0"/>
        <w:jc w:val="both"/>
      </w:pPr>
      <w:r>
        <w:rPr>
          <w:rFonts w:ascii="Times New Roman"/>
          <w:b w:val="false"/>
          <w:i w:val="false"/>
          <w:color w:val="000000"/>
          <w:sz w:val="28"/>
        </w:rPr>
        <w:t>
      2-1. Поступление на службу в правоохранительные органы на должности рядового, младшего и среднего начальствующего состава осуществляется через первоначальную профессиональную подготовку в организациях образования правоохранительных органов.</w:t>
      </w:r>
    </w:p>
    <w:bookmarkEnd w:id="95"/>
    <w:bookmarkStart w:name="z947" w:id="96"/>
    <w:p>
      <w:pPr>
        <w:spacing w:after="0"/>
        <w:ind w:left="0"/>
        <w:jc w:val="both"/>
      </w:pPr>
      <w:r>
        <w:rPr>
          <w:rFonts w:ascii="Times New Roman"/>
          <w:b w:val="false"/>
          <w:i w:val="false"/>
          <w:color w:val="000000"/>
          <w:sz w:val="28"/>
        </w:rPr>
        <w:t>
      Порядок отбора на первоначальную профессиональную подготовку и условия ее прохождения для лиц, поступающих на службу в органы прокуратуры, антикоррупционную службу и службу экономических расследований, а также основания их отчисления от первоначальной профессиональной подготовки определяются совместным нормативным правовым актом руководителей правоохранительных органов.</w:t>
      </w:r>
    </w:p>
    <w:bookmarkEnd w:id="96"/>
    <w:bookmarkStart w:name="z948" w:id="97"/>
    <w:p>
      <w:pPr>
        <w:spacing w:after="0"/>
        <w:ind w:left="0"/>
        <w:jc w:val="both"/>
      </w:pPr>
      <w:r>
        <w:rPr>
          <w:rFonts w:ascii="Times New Roman"/>
          <w:b w:val="false"/>
          <w:i w:val="false"/>
          <w:color w:val="000000"/>
          <w:sz w:val="28"/>
        </w:rPr>
        <w:t>
      Порядок отбора на первоначальную профессиональную подготовку и условия ее прохождения для лиц, поступающих в органы внутренних дел, а также основания их отчисления от первоначальной профессиональной подготовки определяются нормативным правовым актом руководителя органов внутренних дел.</w:t>
      </w:r>
    </w:p>
    <w:bookmarkEnd w:id="97"/>
    <w:bookmarkStart w:name="z64" w:id="98"/>
    <w:p>
      <w:pPr>
        <w:spacing w:after="0"/>
        <w:ind w:left="0"/>
        <w:jc w:val="both"/>
      </w:pPr>
      <w:r>
        <w:rPr>
          <w:rFonts w:ascii="Times New Roman"/>
          <w:b w:val="false"/>
          <w:i w:val="false"/>
          <w:color w:val="000000"/>
          <w:sz w:val="28"/>
        </w:rPr>
        <w:t>
      3. Право поступления на правоохранительную службу вне конкурсного отбора имеют лица, завершившие обучение в организациях образования правоохранительных органов, лица, ранее являвшиеся сотрудниками и военнослужащими, депутаты Парламента, политические государственные служащие, судьи, прекратившие свои полномочия, за исключением лиц, уволенных либо прекративших свои полномочия по отрицательным мотивам, и соответствующие предъявляемым квалификационным требованиям. Порядок и условия занятия ими должностей определяются нормативными правовыми актами правоохранительных органов.</w:t>
      </w:r>
    </w:p>
    <w:bookmarkEnd w:id="98"/>
    <w:bookmarkStart w:name="z65" w:id="99"/>
    <w:p>
      <w:pPr>
        <w:spacing w:after="0"/>
        <w:ind w:left="0"/>
        <w:jc w:val="both"/>
      </w:pPr>
      <w:r>
        <w:rPr>
          <w:rFonts w:ascii="Times New Roman"/>
          <w:b w:val="false"/>
          <w:i w:val="false"/>
          <w:color w:val="000000"/>
          <w:sz w:val="28"/>
        </w:rPr>
        <w:t>
      4. Занятие сотрудником вакантной должности в период прохождения правоохранительной службы в случае его соответствия предъявляемым квалификационным требованиям к соответствующей вакантной должности может осуществляться на внеконкурсной основе в порядке перевода с его согласия или на конкурсной основе.</w:t>
      </w:r>
    </w:p>
    <w:bookmarkEnd w:id="99"/>
    <w:bookmarkStart w:name="z631" w:id="100"/>
    <w:p>
      <w:pPr>
        <w:spacing w:after="0"/>
        <w:ind w:left="0"/>
        <w:jc w:val="both"/>
      </w:pPr>
      <w:r>
        <w:rPr>
          <w:rFonts w:ascii="Times New Roman"/>
          <w:b w:val="false"/>
          <w:i w:val="false"/>
          <w:color w:val="000000"/>
          <w:sz w:val="28"/>
        </w:rPr>
        <w:t>
      5. Кадровая служба правоохранительного органа ведет ведомственный банк данных кандидатов на службу с отражением их показателя конкурентоспособности.</w:t>
      </w:r>
    </w:p>
    <w:bookmarkEnd w:id="100"/>
    <w:bookmarkStart w:name="z632" w:id="101"/>
    <w:p>
      <w:pPr>
        <w:spacing w:after="0"/>
        <w:ind w:left="0"/>
        <w:jc w:val="both"/>
      </w:pPr>
      <w:r>
        <w:rPr>
          <w:rFonts w:ascii="Times New Roman"/>
          <w:b w:val="false"/>
          <w:i w:val="false"/>
          <w:color w:val="000000"/>
          <w:sz w:val="28"/>
        </w:rPr>
        <w:t>
      6. Порядок формирования и работы с ведомственным банком данных определяется руководителем правоохранительного органа.</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66" w:id="102"/>
    <w:p>
      <w:pPr>
        <w:spacing w:after="0"/>
        <w:ind w:left="0"/>
        <w:jc w:val="left"/>
      </w:pPr>
      <w:r>
        <w:rPr>
          <w:rFonts w:ascii="Times New Roman"/>
          <w:b/>
          <w:i w:val="false"/>
          <w:color w:val="000000"/>
        </w:rPr>
        <w:t xml:space="preserve"> Статья 8. Прием на правоохранительную службу</w:t>
      </w:r>
    </w:p>
    <w:bookmarkEnd w:id="102"/>
    <w:bookmarkStart w:name="z67" w:id="103"/>
    <w:p>
      <w:pPr>
        <w:spacing w:after="0"/>
        <w:ind w:left="0"/>
        <w:jc w:val="both"/>
      </w:pPr>
      <w:r>
        <w:rPr>
          <w:rFonts w:ascii="Times New Roman"/>
          <w:b w:val="false"/>
          <w:i w:val="false"/>
          <w:color w:val="000000"/>
          <w:sz w:val="28"/>
        </w:rPr>
        <w:t>
      1. Прием на службу в правоохранительные органы осуществляется путем назначения на должность, в том числе путем заключения контракта для лиц, поступивших на очную форму обучения в организации образования правоохранительных органов.</w:t>
      </w:r>
    </w:p>
    <w:bookmarkEnd w:id="103"/>
    <w:bookmarkStart w:name="z949" w:id="104"/>
    <w:p>
      <w:pPr>
        <w:spacing w:after="0"/>
        <w:ind w:left="0"/>
        <w:jc w:val="both"/>
      </w:pPr>
      <w:r>
        <w:rPr>
          <w:rFonts w:ascii="Times New Roman"/>
          <w:b w:val="false"/>
          <w:i w:val="false"/>
          <w:color w:val="000000"/>
          <w:sz w:val="28"/>
        </w:rPr>
        <w:t>
      Прием на службу лиц, завершивших первоначальную профессиональную подготовку в организациях образования правоохранительных органов, осуществляется путем зачисления в кадры правоохранительных органов. Назначение на должность производится в течение месяца со дня зачисления в кадры правоохранительного органа.</w:t>
      </w:r>
    </w:p>
    <w:bookmarkEnd w:id="104"/>
    <w:bookmarkStart w:name="z68" w:id="105"/>
    <w:p>
      <w:pPr>
        <w:spacing w:after="0"/>
        <w:ind w:left="0"/>
        <w:jc w:val="both"/>
      </w:pPr>
      <w:r>
        <w:rPr>
          <w:rFonts w:ascii="Times New Roman"/>
          <w:b w:val="false"/>
          <w:i w:val="false"/>
          <w:color w:val="000000"/>
          <w:sz w:val="28"/>
        </w:rPr>
        <w:t>
      2. Прием на службу в правоохранительные органы оформляется приказами руководителей правоохранительного органа или уполномоченных руководителей. Приказ объявляется лицам рядового и начальствующего состава под роспись.</w:t>
      </w:r>
    </w:p>
    <w:bookmarkEnd w:id="105"/>
    <w:bookmarkStart w:name="z69" w:id="106"/>
    <w:p>
      <w:pPr>
        <w:spacing w:after="0"/>
        <w:ind w:left="0"/>
        <w:jc w:val="both"/>
      </w:pPr>
      <w:r>
        <w:rPr>
          <w:rFonts w:ascii="Times New Roman"/>
          <w:b w:val="false"/>
          <w:i w:val="false"/>
          <w:color w:val="000000"/>
          <w:sz w:val="28"/>
        </w:rPr>
        <w:t>
      3. Лица рядового и начальствующего состава принимают на себя установленные настоящим Законом, иными законами Республики Казахстан ограничения, связанные с пребыванием сотрудника на правоохранительной службе, и антикоррупционные ограничения, установленные Законом Республики Казахстан "О противодействии коррупции".</w:t>
      </w:r>
    </w:p>
    <w:bookmarkEnd w:id="106"/>
    <w:bookmarkStart w:name="z70" w:id="107"/>
    <w:p>
      <w:pPr>
        <w:spacing w:after="0"/>
        <w:ind w:left="0"/>
        <w:jc w:val="both"/>
      </w:pPr>
      <w:r>
        <w:rPr>
          <w:rFonts w:ascii="Times New Roman"/>
          <w:b w:val="false"/>
          <w:i w:val="false"/>
          <w:color w:val="000000"/>
          <w:sz w:val="28"/>
        </w:rPr>
        <w:t>
      4. Военнообязанные, назначенные на должности рядового и начальствующего состава или зачисленные в кадры правоохранительных органов, включая курсантов организаций образования правоохранительных органов, снимаются в установленном порядке с воинского учета и ставятся на специальный учет правоохранительных органов.</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18.11.2015 </w:t>
      </w:r>
      <w:r>
        <w:rPr>
          <w:rFonts w:ascii="Times New Roman"/>
          <w:b w:val="false"/>
          <w:i w:val="false"/>
          <w:color w:val="000000"/>
          <w:sz w:val="28"/>
        </w:rPr>
        <w:t>№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71" w:id="108"/>
    <w:p>
      <w:pPr>
        <w:spacing w:after="0"/>
        <w:ind w:left="0"/>
        <w:jc w:val="left"/>
      </w:pPr>
      <w:r>
        <w:rPr>
          <w:rFonts w:ascii="Times New Roman"/>
          <w:b/>
          <w:i w:val="false"/>
          <w:color w:val="000000"/>
        </w:rPr>
        <w:t xml:space="preserve"> Статья 9. Прием на учебу в организации образования правоохранительных органов</w:t>
      </w:r>
    </w:p>
    <w:bookmarkEnd w:id="108"/>
    <w:bookmarkStart w:name="z72" w:id="109"/>
    <w:p>
      <w:pPr>
        <w:spacing w:after="0"/>
        <w:ind w:left="0"/>
        <w:jc w:val="both"/>
      </w:pPr>
      <w:r>
        <w:rPr>
          <w:rFonts w:ascii="Times New Roman"/>
          <w:b w:val="false"/>
          <w:i w:val="false"/>
          <w:color w:val="000000"/>
          <w:sz w:val="28"/>
        </w:rPr>
        <w:t>
      1. На учебу в организации образования правоохранительных органов могут зачисляться лица, имеющие среднее образование, достигшие шестнадцатилетнего возраста.</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приема в организации образования правоохранительного органа определяется руководителем правоохранительного органа.</w:t>
      </w:r>
    </w:p>
    <w:bookmarkStart w:name="z809" w:id="110"/>
    <w:p>
      <w:pPr>
        <w:spacing w:after="0"/>
        <w:ind w:left="0"/>
        <w:jc w:val="both"/>
      </w:pPr>
      <w:r>
        <w:rPr>
          <w:rFonts w:ascii="Times New Roman"/>
          <w:b w:val="false"/>
          <w:i w:val="false"/>
          <w:color w:val="000000"/>
          <w:sz w:val="28"/>
        </w:rPr>
        <w:t>
      Лица, имеющие высшее образование, могут зачисляться в организации образования правоохранительных органов для обучения по профессиональным учебным программам, предусматривающим сокращенные сроки обучения.</w:t>
      </w:r>
    </w:p>
    <w:bookmarkEnd w:id="110"/>
    <w:bookmarkStart w:name="z74" w:id="111"/>
    <w:p>
      <w:pPr>
        <w:spacing w:after="0"/>
        <w:ind w:left="0"/>
        <w:jc w:val="both"/>
      </w:pPr>
      <w:r>
        <w:rPr>
          <w:rFonts w:ascii="Times New Roman"/>
          <w:b w:val="false"/>
          <w:i w:val="false"/>
          <w:color w:val="000000"/>
          <w:sz w:val="28"/>
        </w:rPr>
        <w:t>
      2. Лица, поступающие на учебу в организации образования правоохранительных органов Республики Казахстан, а также лица, поступающие в организации образования, реализующие профессиональные учебные программы высшего образования правоохранительных органов иностранных государств по направлениям правоохранительных органов с оплатой обучения за счет бюджетных средств, заключают контракт на срок обучения в организации образования и одновременно о прохождении службы в правоохранительных органах Республики Казахстан на пять лет в календарном исчислении после окончания обучения в организации образования на должностях среднего и старшего начальствующего состава.</w:t>
      </w:r>
    </w:p>
    <w:bookmarkEnd w:id="111"/>
    <w:bookmarkStart w:name="z75" w:id="112"/>
    <w:p>
      <w:pPr>
        <w:spacing w:after="0"/>
        <w:ind w:left="0"/>
        <w:jc w:val="both"/>
      </w:pPr>
      <w:r>
        <w:rPr>
          <w:rFonts w:ascii="Times New Roman"/>
          <w:b w:val="false"/>
          <w:i w:val="false"/>
          <w:color w:val="000000"/>
          <w:sz w:val="28"/>
        </w:rPr>
        <w:t>
      3. В контракте устанавливаются взаимные обязательства и ответственность сторон (лица, поступающего на учебу, и должностного лица правоохранительного органа) и предусматриваются условия и сроки дальнейшего прохождения службы в правоохранительных органах после окончания организации образования. Контракт заключается после решения приемной комиссии о зачислении в организацию образования правоохранительного органа. Форма контракта, порядок его заключения, продления, изменения, расторжения и прекращения определяются нормативными правовыми актами правоохранительных органов.</w:t>
      </w:r>
    </w:p>
    <w:bookmarkEnd w:id="112"/>
    <w:bookmarkStart w:name="z76" w:id="113"/>
    <w:p>
      <w:pPr>
        <w:spacing w:after="0"/>
        <w:ind w:left="0"/>
        <w:jc w:val="both"/>
      </w:pPr>
      <w:r>
        <w:rPr>
          <w:rFonts w:ascii="Times New Roman"/>
          <w:b w:val="false"/>
          <w:i w:val="false"/>
          <w:color w:val="000000"/>
          <w:sz w:val="28"/>
        </w:rPr>
        <w:t>
      4. В случае заключения контракта с лицами, не достигшими восемнадцатилетнего возраста, необходимо согласие их родителей, усыновителей (удочерителей) или попечителей.</w:t>
      </w:r>
    </w:p>
    <w:bookmarkEnd w:id="113"/>
    <w:bookmarkStart w:name="z77" w:id="114"/>
    <w:p>
      <w:pPr>
        <w:spacing w:after="0"/>
        <w:ind w:left="0"/>
        <w:jc w:val="both"/>
      </w:pPr>
      <w:r>
        <w:rPr>
          <w:rFonts w:ascii="Times New Roman"/>
          <w:b w:val="false"/>
          <w:i w:val="false"/>
          <w:color w:val="000000"/>
          <w:sz w:val="28"/>
        </w:rPr>
        <w:t>
      5. Сотрудники, завершившие обучение по очной форме в организациях образования правоохранительных органов, реализующих профессиональную учебную программу высшего образования, обязаны пройти службу в правоохранительных органах не менее пяти лет, реализующих общеобразовательную учебную программу общего среднего и профессионального образования, - не менее трех лет.</w:t>
      </w:r>
    </w:p>
    <w:bookmarkEnd w:id="114"/>
    <w:bookmarkStart w:name="z78" w:id="115"/>
    <w:p>
      <w:pPr>
        <w:spacing w:after="0"/>
        <w:ind w:left="0"/>
        <w:jc w:val="both"/>
      </w:pPr>
      <w:r>
        <w:rPr>
          <w:rFonts w:ascii="Times New Roman"/>
          <w:b w:val="false"/>
          <w:i w:val="false"/>
          <w:color w:val="000000"/>
          <w:sz w:val="28"/>
        </w:rPr>
        <w:t>
      6. В случае отказа сотрудника от дальнейшего прохождения службы в правоохранительном органе после окончания им организации образования правоохранительного органа либо досрочного расторжения контракта он обязан возместить государству бюджетные средства, затраченные на обучение, выплату стипендии, питание, вещевое довольствие в период его обучения и расходы на проезд к месту обучения и обратно в период каникулярных отпусков. Сумма, подлежащая удержанию, рассчитывается пропорционально за каждый полный недослуженный месяц до окончания срока контракта.</w:t>
      </w:r>
    </w:p>
    <w:bookmarkEnd w:id="115"/>
    <w:p>
      <w:pPr>
        <w:spacing w:after="0"/>
        <w:ind w:left="0"/>
        <w:jc w:val="both"/>
      </w:pPr>
      <w:r>
        <w:rPr>
          <w:rFonts w:ascii="Times New Roman"/>
          <w:b w:val="false"/>
          <w:i w:val="false"/>
          <w:color w:val="000000"/>
          <w:sz w:val="28"/>
        </w:rPr>
        <w:t>
      Данная обязанность не распространяется на сотрудника в случае его увольнения со службы по состоянию здоровья на основании заключения военно-врачебной комиссии о непригодности или ограниченной пригодности к службе либо в связи с сокращением штатов или реорганизацией либо ликвидацией правоохранительного органа в случаях невозможности использования в другой должности, а также его перевода в другой правоохранительный орган либо специальный государственный орган.</w:t>
      </w:r>
    </w:p>
    <w:bookmarkStart w:name="z79" w:id="116"/>
    <w:p>
      <w:pPr>
        <w:spacing w:after="0"/>
        <w:ind w:left="0"/>
        <w:jc w:val="both"/>
      </w:pPr>
      <w:r>
        <w:rPr>
          <w:rFonts w:ascii="Times New Roman"/>
          <w:b w:val="false"/>
          <w:i w:val="false"/>
          <w:color w:val="000000"/>
          <w:sz w:val="28"/>
        </w:rPr>
        <w:t>
      7. Для окончивших полный курс по очной форме обучения в организациях образования правоохранительного органа, реализующих профессиональные учебные программы технического и профессионального, послесреднего и высшего образования, время обучения приравнивается к прохождению срочной воинской службы. Выпускники организаций образования правоохранительных органов Республики Казахстан, организаций образования правоохранительных органов иных государств направляются для прохождения службы согласно распределению.</w:t>
      </w:r>
    </w:p>
    <w:bookmarkEnd w:id="116"/>
    <w:bookmarkStart w:name="z80" w:id="117"/>
    <w:p>
      <w:pPr>
        <w:spacing w:after="0"/>
        <w:ind w:left="0"/>
        <w:jc w:val="both"/>
      </w:pPr>
      <w:r>
        <w:rPr>
          <w:rFonts w:ascii="Times New Roman"/>
          <w:b w:val="false"/>
          <w:i w:val="false"/>
          <w:color w:val="000000"/>
          <w:sz w:val="28"/>
        </w:rPr>
        <w:t>
      8. Курсанты очных отделений организаций образования правоохранительных органов, а также обучающиеся по направлению правоохранительных органов в организациях образования иностранных государств, достигшие призывного возраста и отчисленные по неуспеваемости, недисциплинированности, а также по собственному желанию, направляются в органы военного управления по месту жительства для постановки на воинский учет. Они обязаны возместить государству бюджетные средства, затраченные на обучение, выплату стипендии, питание, вещевое довольствие в период их обучения и расходы на проезд к месту обучения и обратно в период каникулярных отпусков. Сумма, подлежащая удержанию, рассчитывается пропорционально за каждый полный месяц нахождения в организации образования.</w:t>
      </w:r>
    </w:p>
    <w:bookmarkEnd w:id="117"/>
    <w:bookmarkStart w:name="z81" w:id="118"/>
    <w:p>
      <w:pPr>
        <w:spacing w:after="0"/>
        <w:ind w:left="0"/>
        <w:jc w:val="both"/>
      </w:pPr>
      <w:r>
        <w:rPr>
          <w:rFonts w:ascii="Times New Roman"/>
          <w:b w:val="false"/>
          <w:i w:val="false"/>
          <w:color w:val="000000"/>
          <w:sz w:val="28"/>
        </w:rPr>
        <w:t>
      9. Возмещение в пользу государства бюджетных средств осуществляется в порядке, установленном законодательством Республики Казахстан.</w:t>
      </w:r>
    </w:p>
    <w:bookmarkEnd w:id="118"/>
    <w:bookmarkStart w:name="z82" w:id="119"/>
    <w:p>
      <w:pPr>
        <w:spacing w:after="0"/>
        <w:ind w:left="0"/>
        <w:jc w:val="both"/>
      </w:pPr>
      <w:r>
        <w:rPr>
          <w:rFonts w:ascii="Times New Roman"/>
          <w:b w:val="false"/>
          <w:i w:val="false"/>
          <w:color w:val="000000"/>
          <w:sz w:val="28"/>
        </w:rPr>
        <w:t>
      10. Курсанты, направленные организациями образования правоохранительных органов Республики Казахстан, реализующими профессиональные учебные программы высшего образования, в правоохранительные органы для прохождения преддипломной практики, назначаются на вакантную должность на период прохождения практики.</w:t>
      </w:r>
    </w:p>
    <w:bookmarkEnd w:id="119"/>
    <w:bookmarkStart w:name="z83" w:id="120"/>
    <w:p>
      <w:pPr>
        <w:spacing w:after="0"/>
        <w:ind w:left="0"/>
        <w:jc w:val="both"/>
      </w:pPr>
      <w:r>
        <w:rPr>
          <w:rFonts w:ascii="Times New Roman"/>
          <w:b w:val="false"/>
          <w:i w:val="false"/>
          <w:color w:val="000000"/>
          <w:sz w:val="28"/>
        </w:rPr>
        <w:t>
      11. Сотрудникам, зачисленным в магистратуру и докторантуру непосредственно по окончании высших учебных заведений правоохранительных органов Республики Казахстан, выплачиваются должностной оклад в размере семидесятипроцентного оклада преподавателя соответствующей кафедры, а также доплата за специальное звание или классный чин.</w:t>
      </w:r>
    </w:p>
    <w:bookmarkEnd w:id="120"/>
    <w:bookmarkStart w:name="z84" w:id="121"/>
    <w:p>
      <w:pPr>
        <w:spacing w:after="0"/>
        <w:ind w:left="0"/>
        <w:jc w:val="both"/>
      </w:pPr>
      <w:r>
        <w:rPr>
          <w:rFonts w:ascii="Times New Roman"/>
          <w:b w:val="false"/>
          <w:i w:val="false"/>
          <w:color w:val="000000"/>
          <w:sz w:val="28"/>
        </w:rPr>
        <w:t>
      Сотрудникам, зачисленным в магистратуру и докторантуру правоохранительных органов Республики Казахстан, на время обучения устанавливается должностной оклад в размере семидесяти процентов от должностного оклада по последней (не временно исполняемой) штатной должности, занимаемой до направления на учебу.</w:t>
      </w:r>
    </w:p>
    <w:bookmarkEnd w:id="121"/>
    <w:bookmarkStart w:name="z85" w:id="122"/>
    <w:p>
      <w:pPr>
        <w:spacing w:after="0"/>
        <w:ind w:left="0"/>
        <w:jc w:val="both"/>
      </w:pPr>
      <w:r>
        <w:rPr>
          <w:rFonts w:ascii="Times New Roman"/>
          <w:b w:val="false"/>
          <w:i w:val="false"/>
          <w:color w:val="000000"/>
          <w:sz w:val="28"/>
        </w:rPr>
        <w:t>
      12. Курсантам организаций образования правоохранительных органов Республики Казахстан выплачивается стоимость проезда на междугородном автомобильном (кроме такси), железнодорожном и водном транспорте к месту постоянного проживания и обратно в период каникулярных отпусков.</w:t>
      </w:r>
    </w:p>
    <w:bookmarkEnd w:id="122"/>
    <w:bookmarkStart w:name="z86" w:id="123"/>
    <w:p>
      <w:pPr>
        <w:spacing w:after="0"/>
        <w:ind w:left="0"/>
        <w:jc w:val="both"/>
      </w:pPr>
      <w:r>
        <w:rPr>
          <w:rFonts w:ascii="Times New Roman"/>
          <w:b w:val="false"/>
          <w:i w:val="false"/>
          <w:color w:val="000000"/>
          <w:sz w:val="28"/>
        </w:rPr>
        <w:t>
      13. Сотрудники могут получить высшее профессиональное образование в организациях образования правоохранительных органов в порядке, установленном законодательством Республики Казахстан.</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124"/>
    <w:p>
      <w:pPr>
        <w:spacing w:after="0"/>
        <w:ind w:left="0"/>
        <w:jc w:val="left"/>
      </w:pPr>
      <w:r>
        <w:rPr>
          <w:rFonts w:ascii="Times New Roman"/>
          <w:b/>
          <w:i w:val="false"/>
          <w:color w:val="000000"/>
        </w:rPr>
        <w:t xml:space="preserve"> Статья 10. Требования на замещение должностей рядового и начальствующего состава правоохранительных органов</w:t>
      </w:r>
    </w:p>
    <w:bookmarkEnd w:id="124"/>
    <w:bookmarkStart w:name="z901" w:id="125"/>
    <w:p>
      <w:pPr>
        <w:spacing w:after="0"/>
        <w:ind w:left="0"/>
        <w:jc w:val="both"/>
      </w:pPr>
      <w:r>
        <w:rPr>
          <w:rFonts w:ascii="Times New Roman"/>
          <w:b w:val="false"/>
          <w:i w:val="false"/>
          <w:color w:val="000000"/>
          <w:sz w:val="28"/>
        </w:rPr>
        <w:t>
      1. На службу в правоохранительные органы принимаются граждане в возрасте не старше тридцати пяти лет, имеющие соответствующее образование и прошедшие воинскую службу или военную подготовку в специализированных организациях Министерства обороны по подготовке военно-обученного резерва, а также граждане, освобожденные или имеющие отсрочку от призыва на срочную воинскую службу в соответствии с законодательством Республики Казахстан.</w:t>
      </w:r>
    </w:p>
    <w:bookmarkEnd w:id="125"/>
    <w:p>
      <w:pPr>
        <w:spacing w:after="0"/>
        <w:ind w:left="0"/>
        <w:jc w:val="both"/>
      </w:pPr>
      <w:r>
        <w:rPr>
          <w:rFonts w:ascii="Times New Roman"/>
          <w:b w:val="false"/>
          <w:i w:val="false"/>
          <w:color w:val="000000"/>
          <w:sz w:val="28"/>
        </w:rPr>
        <w:t>
      На правоохранительную службу в соответствии с настоящим Законом по решению руководителя правоохранительного органа на должность среднего и старшего начальствующего состава может быть принято лицо старше тридцати пяти лет, обладающее высокой профессиональной подготовкой либо значительным опытом работы по определенным специальностям.</w:t>
      </w:r>
    </w:p>
    <w:bookmarkStart w:name="z89" w:id="126"/>
    <w:p>
      <w:pPr>
        <w:spacing w:after="0"/>
        <w:ind w:left="0"/>
        <w:jc w:val="both"/>
      </w:pPr>
      <w:r>
        <w:rPr>
          <w:rFonts w:ascii="Times New Roman"/>
          <w:b w:val="false"/>
          <w:i w:val="false"/>
          <w:color w:val="000000"/>
          <w:sz w:val="28"/>
        </w:rPr>
        <w:t>
      2. На должности рядового и младшего начальствующего состава принимаются граждане или назначаются сотрудники, имеющие образование не ниже среднего, в зависимости от квалификационных требований к категориям должностей правоохранительного органа.</w:t>
      </w:r>
    </w:p>
    <w:bookmarkEnd w:id="126"/>
    <w:bookmarkStart w:name="z90" w:id="127"/>
    <w:p>
      <w:pPr>
        <w:spacing w:after="0"/>
        <w:ind w:left="0"/>
        <w:jc w:val="both"/>
      </w:pPr>
      <w:r>
        <w:rPr>
          <w:rFonts w:ascii="Times New Roman"/>
          <w:b w:val="false"/>
          <w:i w:val="false"/>
          <w:color w:val="000000"/>
          <w:sz w:val="28"/>
        </w:rPr>
        <w:t>
      На должности среднего начальствующего состава принимаются граждане или назначаются сотрудники, имеющие техническое и профессиональное, послесреднее, высшее образование, в зависимости от квалификационных требований к категориям должностей правоохранительного органа.</w:t>
      </w:r>
    </w:p>
    <w:bookmarkEnd w:id="127"/>
    <w:bookmarkStart w:name="z91" w:id="128"/>
    <w:p>
      <w:pPr>
        <w:spacing w:after="0"/>
        <w:ind w:left="0"/>
        <w:jc w:val="both"/>
      </w:pPr>
      <w:r>
        <w:rPr>
          <w:rFonts w:ascii="Times New Roman"/>
          <w:b w:val="false"/>
          <w:i w:val="false"/>
          <w:color w:val="000000"/>
          <w:sz w:val="28"/>
        </w:rPr>
        <w:t>
      3. Граждане призывного возраста, подлежащие призыву на срочную воинскую службу, могут быть приняты на должности среднего и старшего начальствующего состава только при наличии высшего образования.</w:t>
      </w:r>
    </w:p>
    <w:bookmarkEnd w:id="128"/>
    <w:bookmarkStart w:name="z92" w:id="129"/>
    <w:p>
      <w:pPr>
        <w:spacing w:after="0"/>
        <w:ind w:left="0"/>
        <w:jc w:val="both"/>
      </w:pPr>
      <w:r>
        <w:rPr>
          <w:rFonts w:ascii="Times New Roman"/>
          <w:b w:val="false"/>
          <w:i w:val="false"/>
          <w:color w:val="000000"/>
          <w:sz w:val="28"/>
        </w:rPr>
        <w:t>
      4. На должности старшего и высшего начальствующего состава принимаются граждане или назначаются сотрудники, имеющие высшее образование.</w:t>
      </w:r>
    </w:p>
    <w:bookmarkEnd w:id="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16.02.2012 </w:t>
      </w:r>
      <w:r>
        <w:rPr>
          <w:rFonts w:ascii="Times New Roman"/>
          <w:b w:val="false"/>
          <w:i w:val="false"/>
          <w:color w:val="000000"/>
          <w:sz w:val="28"/>
        </w:rPr>
        <w:t>№ 562-IV</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130"/>
    <w:p>
      <w:pPr>
        <w:spacing w:after="0"/>
        <w:ind w:left="0"/>
        <w:jc w:val="left"/>
      </w:pPr>
      <w:r>
        <w:rPr>
          <w:rFonts w:ascii="Times New Roman"/>
          <w:b/>
          <w:i w:val="false"/>
          <w:color w:val="000000"/>
        </w:rPr>
        <w:t xml:space="preserve"> Статья 11. Первоначальная профессиональная подготовка для лиц, впервые поступающих на правоохранительную службу</w:t>
      </w:r>
    </w:p>
    <w:bookmarkEnd w:id="130"/>
    <w:bookmarkStart w:name="z950" w:id="131"/>
    <w:p>
      <w:pPr>
        <w:spacing w:after="0"/>
        <w:ind w:left="0"/>
        <w:jc w:val="both"/>
      </w:pPr>
      <w:r>
        <w:rPr>
          <w:rFonts w:ascii="Times New Roman"/>
          <w:b w:val="false"/>
          <w:i w:val="false"/>
          <w:color w:val="000000"/>
          <w:sz w:val="28"/>
        </w:rPr>
        <w:t>
      1. Лица, впервые поступающие в правоохранительные органы на должности рядового, младшего и среднего начальствующего состава, проходят первоначальную профессиональную подготовку в организациях образования правоохранительных органов.</w:t>
      </w:r>
    </w:p>
    <w:bookmarkEnd w:id="131"/>
    <w:bookmarkStart w:name="z951" w:id="132"/>
    <w:p>
      <w:pPr>
        <w:spacing w:after="0"/>
        <w:ind w:left="0"/>
        <w:jc w:val="both"/>
      </w:pPr>
      <w:r>
        <w:rPr>
          <w:rFonts w:ascii="Times New Roman"/>
          <w:b w:val="false"/>
          <w:i w:val="false"/>
          <w:color w:val="000000"/>
          <w:sz w:val="28"/>
        </w:rPr>
        <w:t>
      2. Первоначальная профессиональная подготовка осуществляется по учебным программам в зависимости от направлений деятельности правоохранительного органа.</w:t>
      </w:r>
    </w:p>
    <w:bookmarkEnd w:id="132"/>
    <w:bookmarkStart w:name="z952" w:id="133"/>
    <w:p>
      <w:pPr>
        <w:spacing w:after="0"/>
        <w:ind w:left="0"/>
        <w:jc w:val="both"/>
      </w:pPr>
      <w:r>
        <w:rPr>
          <w:rFonts w:ascii="Times New Roman"/>
          <w:b w:val="false"/>
          <w:i w:val="false"/>
          <w:color w:val="000000"/>
          <w:sz w:val="28"/>
        </w:rPr>
        <w:t>
      Потребность в кадрах для первоначальной профессиональной подготовки определяется правоохранительным органом на основе кадрового прогноза.</w:t>
      </w:r>
    </w:p>
    <w:bookmarkEnd w:id="133"/>
    <w:bookmarkStart w:name="z953" w:id="134"/>
    <w:p>
      <w:pPr>
        <w:spacing w:after="0"/>
        <w:ind w:left="0"/>
        <w:jc w:val="both"/>
      </w:pPr>
      <w:r>
        <w:rPr>
          <w:rFonts w:ascii="Times New Roman"/>
          <w:b w:val="false"/>
          <w:i w:val="false"/>
          <w:color w:val="000000"/>
          <w:sz w:val="28"/>
        </w:rPr>
        <w:t>
      3. С лицами, поступившими на первоначальную профессиональную подготовку в организации образования правоохранительных органов, заключается контракт.</w:t>
      </w:r>
    </w:p>
    <w:bookmarkEnd w:id="134"/>
    <w:bookmarkStart w:name="z954" w:id="135"/>
    <w:p>
      <w:pPr>
        <w:spacing w:after="0"/>
        <w:ind w:left="0"/>
        <w:jc w:val="both"/>
      </w:pPr>
      <w:r>
        <w:rPr>
          <w:rFonts w:ascii="Times New Roman"/>
          <w:b w:val="false"/>
          <w:i w:val="false"/>
          <w:color w:val="000000"/>
          <w:sz w:val="28"/>
        </w:rPr>
        <w:t>
      В контракте устанавливаются взаимные обязательства и ответственность лица, поступающего на первоначальную профессиональную подготовку, правоохранительного органа и организации образования правоохранительного органа, а также предусматриваются условия и сроки дальнейшего прохождения службы в правоохранительных органах после окончания первоначальной профессиональной подготовки. Контракт заключается после решения приемной комиссии о зачислении в организацию образования правоохранительного органа.</w:t>
      </w:r>
    </w:p>
    <w:bookmarkEnd w:id="135"/>
    <w:bookmarkStart w:name="z955" w:id="136"/>
    <w:p>
      <w:pPr>
        <w:spacing w:after="0"/>
        <w:ind w:left="0"/>
        <w:jc w:val="both"/>
      </w:pPr>
      <w:r>
        <w:rPr>
          <w:rFonts w:ascii="Times New Roman"/>
          <w:b w:val="false"/>
          <w:i w:val="false"/>
          <w:color w:val="000000"/>
          <w:sz w:val="28"/>
        </w:rPr>
        <w:t>
      4. Лица, проходящие первоначальную профессиональную подготовку, обеспечиваются питанием и проживанием за счет бюджетных средств.</w:t>
      </w:r>
    </w:p>
    <w:bookmarkEnd w:id="136"/>
    <w:bookmarkStart w:name="z956" w:id="137"/>
    <w:p>
      <w:pPr>
        <w:spacing w:after="0"/>
        <w:ind w:left="0"/>
        <w:jc w:val="both"/>
      </w:pPr>
      <w:r>
        <w:rPr>
          <w:rFonts w:ascii="Times New Roman"/>
          <w:b w:val="false"/>
          <w:i w:val="false"/>
          <w:color w:val="000000"/>
          <w:sz w:val="28"/>
        </w:rPr>
        <w:t>
      Лицам, поступающим на службу в органы прокуратуры, антикоррупционную службу и службу экономических расследований, на период прохождения первоначальной профессиональной подготовки выплачивается стипендия, размер которой определяется Правительством Республики Казахстан.</w:t>
      </w:r>
    </w:p>
    <w:bookmarkEnd w:id="137"/>
    <w:bookmarkStart w:name="z957" w:id="138"/>
    <w:p>
      <w:pPr>
        <w:spacing w:after="0"/>
        <w:ind w:left="0"/>
        <w:jc w:val="both"/>
      </w:pPr>
      <w:r>
        <w:rPr>
          <w:rFonts w:ascii="Times New Roman"/>
          <w:b w:val="false"/>
          <w:i w:val="false"/>
          <w:color w:val="000000"/>
          <w:sz w:val="28"/>
        </w:rPr>
        <w:t>
      5. Лица, завершившие первоначальную профессиональную подготовку, зачисляются в кадры правоохранительного органа, по направлению деятельности которого пройдена подготовка.</w:t>
      </w:r>
    </w:p>
    <w:bookmarkEnd w:id="138"/>
    <w:bookmarkStart w:name="z958" w:id="139"/>
    <w:p>
      <w:pPr>
        <w:spacing w:after="0"/>
        <w:ind w:left="0"/>
        <w:jc w:val="both"/>
      </w:pPr>
      <w:r>
        <w:rPr>
          <w:rFonts w:ascii="Times New Roman"/>
          <w:b w:val="false"/>
          <w:i w:val="false"/>
          <w:color w:val="000000"/>
          <w:sz w:val="28"/>
        </w:rPr>
        <w:t>
      При назначении лица, прошедшего первоначальную профессиональную подготовку, на должность в правоохранительном органе срок прохождения первоначальной профессиональной подготовки засчитывается в стаж правоохранительной службы (выслугу лет).</w:t>
      </w:r>
    </w:p>
    <w:bookmarkEnd w:id="139"/>
    <w:bookmarkStart w:name="z959" w:id="140"/>
    <w:p>
      <w:pPr>
        <w:spacing w:after="0"/>
        <w:ind w:left="0"/>
        <w:jc w:val="both"/>
      </w:pPr>
      <w:r>
        <w:rPr>
          <w:rFonts w:ascii="Times New Roman"/>
          <w:b w:val="false"/>
          <w:i w:val="false"/>
          <w:color w:val="000000"/>
          <w:sz w:val="28"/>
        </w:rPr>
        <w:t>
      6. Лица, завершившие первоначальную профессиональную подготовку, обязаны проходить службу в правоохранительных органах не менее трех лет.</w:t>
      </w:r>
    </w:p>
    <w:bookmarkEnd w:id="140"/>
    <w:bookmarkStart w:name="z960" w:id="141"/>
    <w:p>
      <w:pPr>
        <w:spacing w:after="0"/>
        <w:ind w:left="0"/>
        <w:jc w:val="both"/>
      </w:pPr>
      <w:r>
        <w:rPr>
          <w:rFonts w:ascii="Times New Roman"/>
          <w:b w:val="false"/>
          <w:i w:val="false"/>
          <w:color w:val="000000"/>
          <w:sz w:val="28"/>
        </w:rPr>
        <w:t>
      7. В случае отказа лица, завершившего первоначальную профессиональную подготовку, от дальнейшего прохождения службы в правоохранительном органе либо отчисления из организации образования правоохранительных органов в связи с неуспеваемостью и (или) нарушением дисциплины, а также по собственному желанию оно обязано возместить государству бюджетные средства, затраченные на подготовку, выплату стипендии, питание и проживание в период его подготовки, в соответствии с законодательством Республики Казахстан.</w:t>
      </w:r>
    </w:p>
    <w:bookmarkEnd w:id="141"/>
    <w:bookmarkStart w:name="z961" w:id="142"/>
    <w:p>
      <w:pPr>
        <w:spacing w:after="0"/>
        <w:ind w:left="0"/>
        <w:jc w:val="both"/>
      </w:pPr>
      <w:r>
        <w:rPr>
          <w:rFonts w:ascii="Times New Roman"/>
          <w:b w:val="false"/>
          <w:i w:val="false"/>
          <w:color w:val="000000"/>
          <w:sz w:val="28"/>
        </w:rPr>
        <w:t>
      Данная обязанность не распространяется на сотрудника в случае его увольнения со службы в течение трех лет по состоянию здоровья на основании заключения военно-врачебной комиссии о непригодности или ограниченной пригодности к службе либо в связи с сокращением штата, реорганизацией или ликвидацией правоохранительного органа в случаях невозможности использования в другой должности, а также его перевода в другой правоохранительный орган либо специальный государственный орган.</w:t>
      </w:r>
    </w:p>
    <w:bookmarkEnd w:id="142"/>
    <w:bookmarkStart w:name="z962" w:id="143"/>
    <w:p>
      <w:pPr>
        <w:spacing w:after="0"/>
        <w:ind w:left="0"/>
        <w:jc w:val="both"/>
      </w:pPr>
      <w:r>
        <w:rPr>
          <w:rFonts w:ascii="Times New Roman"/>
          <w:b w:val="false"/>
          <w:i w:val="false"/>
          <w:color w:val="000000"/>
          <w:sz w:val="28"/>
        </w:rPr>
        <w:t>
      8. Первоначальную профессиональную подготовку не проходят:</w:t>
      </w:r>
    </w:p>
    <w:bookmarkEnd w:id="143"/>
    <w:bookmarkStart w:name="z963" w:id="144"/>
    <w:p>
      <w:pPr>
        <w:spacing w:after="0"/>
        <w:ind w:left="0"/>
        <w:jc w:val="both"/>
      </w:pPr>
      <w:r>
        <w:rPr>
          <w:rFonts w:ascii="Times New Roman"/>
          <w:b w:val="false"/>
          <w:i w:val="false"/>
          <w:color w:val="000000"/>
          <w:sz w:val="28"/>
        </w:rPr>
        <w:t>
      лица, поступающие на службу в правоохранительные органы и назначаемые на должности старшего и высшего начальствующего состава;</w:t>
      </w:r>
    </w:p>
    <w:bookmarkEnd w:id="144"/>
    <w:bookmarkStart w:name="z964" w:id="145"/>
    <w:p>
      <w:pPr>
        <w:spacing w:after="0"/>
        <w:ind w:left="0"/>
        <w:jc w:val="both"/>
      </w:pPr>
      <w:r>
        <w:rPr>
          <w:rFonts w:ascii="Times New Roman"/>
          <w:b w:val="false"/>
          <w:i w:val="false"/>
          <w:color w:val="000000"/>
          <w:sz w:val="28"/>
        </w:rPr>
        <w:t xml:space="preserve">
      лица, указанные в </w:t>
      </w:r>
      <w:r>
        <w:rPr>
          <w:rFonts w:ascii="Times New Roman"/>
          <w:b w:val="false"/>
          <w:i w:val="false"/>
          <w:color w:val="000000"/>
          <w:sz w:val="28"/>
        </w:rPr>
        <w:t>пункте 3</w:t>
      </w:r>
      <w:r>
        <w:rPr>
          <w:rFonts w:ascii="Times New Roman"/>
          <w:b w:val="false"/>
          <w:i w:val="false"/>
          <w:color w:val="000000"/>
          <w:sz w:val="28"/>
        </w:rPr>
        <w:t xml:space="preserve"> статьи 7 настоящего Закона;</w:t>
      </w:r>
    </w:p>
    <w:bookmarkEnd w:id="145"/>
    <w:bookmarkStart w:name="z965" w:id="146"/>
    <w:p>
      <w:pPr>
        <w:spacing w:after="0"/>
        <w:ind w:left="0"/>
        <w:jc w:val="both"/>
      </w:pPr>
      <w:r>
        <w:rPr>
          <w:rFonts w:ascii="Times New Roman"/>
          <w:b w:val="false"/>
          <w:i w:val="false"/>
          <w:color w:val="000000"/>
          <w:sz w:val="28"/>
        </w:rPr>
        <w:t>
      лица, ранее проходившие службу в специальных государственных органах.</w:t>
      </w:r>
    </w:p>
    <w:bookmarkEnd w:id="146"/>
    <w:bookmarkStart w:name="z966" w:id="147"/>
    <w:p>
      <w:pPr>
        <w:spacing w:after="0"/>
        <w:ind w:left="0"/>
        <w:jc w:val="both"/>
      </w:pPr>
      <w:r>
        <w:rPr>
          <w:rFonts w:ascii="Times New Roman"/>
          <w:b w:val="false"/>
          <w:i w:val="false"/>
          <w:color w:val="000000"/>
          <w:sz w:val="28"/>
        </w:rPr>
        <w:t xml:space="preserve">
      9. На лиц, проходящих первоначальную профессиональную подготовку, распространяется действие подпунктов 1), 5), 8), 11), 12), 13), 14) и 15) пункта 1 статьи 16, подпунктов 5), 6), 7) и 8)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пункта 3</w:t>
      </w:r>
      <w:r>
        <w:rPr>
          <w:rFonts w:ascii="Times New Roman"/>
          <w:b w:val="false"/>
          <w:i w:val="false"/>
          <w:color w:val="000000"/>
          <w:sz w:val="28"/>
        </w:rPr>
        <w:t xml:space="preserve"> статьи 17 настоящего Закона.</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02" w:id="148"/>
    <w:p>
      <w:pPr>
        <w:spacing w:after="0"/>
        <w:ind w:left="0"/>
        <w:jc w:val="left"/>
      </w:pPr>
      <w:r>
        <w:rPr>
          <w:rFonts w:ascii="Times New Roman"/>
          <w:b/>
          <w:i w:val="false"/>
          <w:color w:val="000000"/>
        </w:rPr>
        <w:t xml:space="preserve"> Статья 12. Испытательный срок при поступлении на правоохранительную службу</w:t>
      </w:r>
    </w:p>
    <w:bookmarkEnd w:id="148"/>
    <w:bookmarkStart w:name="z103" w:id="1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Для лиц, впервые поступающих на правоохранительную службу, устанавливается испытательный срок до трех месяцев с назначением на соответствующую должность.</w:t>
      </w:r>
    </w:p>
    <w:bookmarkEnd w:id="149"/>
    <w:bookmarkStart w:name="z968" w:id="150"/>
    <w:p>
      <w:pPr>
        <w:spacing w:after="0"/>
        <w:ind w:left="0"/>
        <w:jc w:val="both"/>
      </w:pPr>
      <w:r>
        <w:rPr>
          <w:rFonts w:ascii="Times New Roman"/>
          <w:b w:val="false"/>
          <w:i w:val="false"/>
          <w:color w:val="000000"/>
          <w:sz w:val="28"/>
        </w:rPr>
        <w:t>
      При неудовлетворительном результате испытательного срока испытательный срок продлевается на три месяца без повторного последующего продления по решению руководителя правоохранительного органа или уполномоченного руководителя, имеющего право назначать на соответствующие должности.</w:t>
      </w:r>
    </w:p>
    <w:bookmarkEnd w:id="150"/>
    <w:bookmarkStart w:name="z104" w:id="151"/>
    <w:p>
      <w:pPr>
        <w:spacing w:after="0"/>
        <w:ind w:left="0"/>
        <w:jc w:val="both"/>
      </w:pPr>
      <w:r>
        <w:rPr>
          <w:rFonts w:ascii="Times New Roman"/>
          <w:b w:val="false"/>
          <w:i w:val="false"/>
          <w:color w:val="000000"/>
          <w:sz w:val="28"/>
        </w:rPr>
        <w:t>
      2. Испытательный срок устанавливается в целях проверки его соответствия замещаемой должности правоохранительной службы. В период испытательного срока специальное звание или классный чин не присваивается, квалификационный класс не устанавливается.</w:t>
      </w:r>
    </w:p>
    <w:bookmarkEnd w:id="151"/>
    <w:bookmarkStart w:name="z105" w:id="152"/>
    <w:p>
      <w:pPr>
        <w:spacing w:after="0"/>
        <w:ind w:left="0"/>
        <w:jc w:val="both"/>
      </w:pPr>
      <w:r>
        <w:rPr>
          <w:rFonts w:ascii="Times New Roman"/>
          <w:b w:val="false"/>
          <w:i w:val="false"/>
          <w:color w:val="000000"/>
          <w:sz w:val="28"/>
        </w:rPr>
        <w:t>
      3. Условие о прохождении испытательного срока предусматривается в приказе руководителя правоохранительного органа или уполномоченного руководителя о назначении на должность правоохранительной службы.</w:t>
      </w:r>
    </w:p>
    <w:bookmarkEnd w:id="152"/>
    <w:bookmarkStart w:name="z106" w:id="153"/>
    <w:p>
      <w:pPr>
        <w:spacing w:after="0"/>
        <w:ind w:left="0"/>
        <w:jc w:val="both"/>
      </w:pPr>
      <w:r>
        <w:rPr>
          <w:rFonts w:ascii="Times New Roman"/>
          <w:b w:val="false"/>
          <w:i w:val="false"/>
          <w:color w:val="000000"/>
          <w:sz w:val="28"/>
        </w:rPr>
        <w:t>
      4. Если испытательный срок истек, а сотрудник продолжает службу в правоохранительных органах, он считается выдержавшим испытание и испытательный срок засчитывается в стаж службы в правоохранительных органах. Последующее увольнение допускается только по основаниям, предусмотренным настоящим Законом.</w:t>
      </w:r>
    </w:p>
    <w:bookmarkEnd w:id="153"/>
    <w:bookmarkStart w:name="z107" w:id="154"/>
    <w:p>
      <w:pPr>
        <w:spacing w:after="0"/>
        <w:ind w:left="0"/>
        <w:jc w:val="both"/>
      </w:pPr>
      <w:r>
        <w:rPr>
          <w:rFonts w:ascii="Times New Roman"/>
          <w:b w:val="false"/>
          <w:i w:val="false"/>
          <w:color w:val="000000"/>
          <w:sz w:val="28"/>
        </w:rPr>
        <w:t>
      5. В период испытательного срока на сотрудника распространяются положения настоящего Закона, и иных нормативных правовых актов Республики Казахстан, регулирующих службу в правоохранительных органах. Сотрудник в период испытательного срока выполняет возложенные на него должностные обязанности, реализует в полном объеме предоставленные ему права, за исключением права на ношение и хранение огнестрельного оружия, специальных средств.</w:t>
      </w:r>
    </w:p>
    <w:bookmarkEnd w:id="154"/>
    <w:bookmarkStart w:name="z108" w:id="155"/>
    <w:p>
      <w:pPr>
        <w:spacing w:after="0"/>
        <w:ind w:left="0"/>
        <w:jc w:val="both"/>
      </w:pPr>
      <w:r>
        <w:rPr>
          <w:rFonts w:ascii="Times New Roman"/>
          <w:b w:val="false"/>
          <w:i w:val="false"/>
          <w:color w:val="000000"/>
          <w:sz w:val="28"/>
        </w:rPr>
        <w:t>
      6. В испытательный срок не засчитываются периоды отсутствия сотрудника на службе по уважительным причинам.</w:t>
      </w:r>
    </w:p>
    <w:bookmarkEnd w:id="155"/>
    <w:bookmarkStart w:name="z109" w:id="156"/>
    <w:p>
      <w:pPr>
        <w:spacing w:after="0"/>
        <w:ind w:left="0"/>
        <w:jc w:val="both"/>
      </w:pPr>
      <w:r>
        <w:rPr>
          <w:rFonts w:ascii="Times New Roman"/>
          <w:b w:val="false"/>
          <w:i w:val="false"/>
          <w:color w:val="000000"/>
          <w:sz w:val="28"/>
        </w:rPr>
        <w:t>
      7. Испытательный срок не устанавливается для:</w:t>
      </w:r>
    </w:p>
    <w:bookmarkEnd w:id="156"/>
    <w:bookmarkStart w:name="z1230" w:id="157"/>
    <w:p>
      <w:pPr>
        <w:spacing w:after="0"/>
        <w:ind w:left="0"/>
        <w:jc w:val="both"/>
      </w:pPr>
      <w:r>
        <w:rPr>
          <w:rFonts w:ascii="Times New Roman"/>
          <w:b w:val="false"/>
          <w:i w:val="false"/>
          <w:color w:val="000000"/>
          <w:sz w:val="28"/>
        </w:rPr>
        <w:t>
      1) лиц, поступающих на службу в правоохранительные органы и назначаемых на руководящие должности старшего и высшего начальствующего состава;</w:t>
      </w:r>
    </w:p>
    <w:bookmarkEnd w:id="157"/>
    <w:bookmarkStart w:name="z1231" w:id="158"/>
    <w:p>
      <w:pPr>
        <w:spacing w:after="0"/>
        <w:ind w:left="0"/>
        <w:jc w:val="both"/>
      </w:pPr>
      <w:r>
        <w:rPr>
          <w:rFonts w:ascii="Times New Roman"/>
          <w:b w:val="false"/>
          <w:i w:val="false"/>
          <w:color w:val="000000"/>
          <w:sz w:val="28"/>
        </w:rPr>
        <w:t>
      2) выпускников организаций образования правоохранительных органов;</w:t>
      </w:r>
    </w:p>
    <w:bookmarkEnd w:id="158"/>
    <w:bookmarkStart w:name="z1232" w:id="159"/>
    <w:p>
      <w:pPr>
        <w:spacing w:after="0"/>
        <w:ind w:left="0"/>
        <w:jc w:val="both"/>
      </w:pPr>
      <w:r>
        <w:rPr>
          <w:rFonts w:ascii="Times New Roman"/>
          <w:b w:val="false"/>
          <w:i w:val="false"/>
          <w:color w:val="000000"/>
          <w:sz w:val="28"/>
        </w:rPr>
        <w:t>
      3) лиц, прошедших первоначальную профессиональную подготовку в организациях образования правоохранительных органов;</w:t>
      </w:r>
    </w:p>
    <w:bookmarkEnd w:id="159"/>
    <w:bookmarkStart w:name="z1233" w:id="160"/>
    <w:p>
      <w:pPr>
        <w:spacing w:after="0"/>
        <w:ind w:left="0"/>
        <w:jc w:val="both"/>
      </w:pPr>
      <w:r>
        <w:rPr>
          <w:rFonts w:ascii="Times New Roman"/>
          <w:b w:val="false"/>
          <w:i w:val="false"/>
          <w:color w:val="000000"/>
          <w:sz w:val="28"/>
        </w:rPr>
        <w:t>
      4) лиц, ранее проходивших службу в правоохранительных, специальных государственных органах;</w:t>
      </w:r>
    </w:p>
    <w:bookmarkEnd w:id="160"/>
    <w:p>
      <w:pPr>
        <w:spacing w:after="0"/>
        <w:ind w:left="0"/>
        <w:jc w:val="both"/>
      </w:pPr>
      <w:r>
        <w:rPr>
          <w:rFonts w:ascii="Times New Roman"/>
          <w:b w:val="false"/>
          <w:i w:val="false"/>
          <w:color w:val="000000"/>
          <w:sz w:val="28"/>
        </w:rPr>
        <w:t>
      5) судей, прекративших свои полномочия, за исключением уволенных или прекративших свои полномочия по отрицательным мотивам.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10" w:id="161"/>
    <w:p>
      <w:pPr>
        <w:spacing w:after="0"/>
        <w:ind w:left="0"/>
        <w:jc w:val="left"/>
      </w:pPr>
      <w:r>
        <w:rPr>
          <w:rFonts w:ascii="Times New Roman"/>
          <w:b/>
          <w:i w:val="false"/>
          <w:color w:val="000000"/>
        </w:rPr>
        <w:t xml:space="preserve"> Статья 13. Порядок принятия Присяги сотрудниками</w:t>
      </w:r>
    </w:p>
    <w:bookmarkEnd w:id="161"/>
    <w:bookmarkStart w:name="z111" w:id="162"/>
    <w:p>
      <w:pPr>
        <w:spacing w:after="0"/>
        <w:ind w:left="0"/>
        <w:jc w:val="both"/>
      </w:pPr>
      <w:r>
        <w:rPr>
          <w:rFonts w:ascii="Times New Roman"/>
          <w:b w:val="false"/>
          <w:i w:val="false"/>
          <w:color w:val="000000"/>
          <w:sz w:val="28"/>
        </w:rPr>
        <w:t>
      1. Присягу принимают:</w:t>
      </w:r>
    </w:p>
    <w:bookmarkEnd w:id="162"/>
    <w:bookmarkStart w:name="z112" w:id="163"/>
    <w:p>
      <w:pPr>
        <w:spacing w:after="0"/>
        <w:ind w:left="0"/>
        <w:jc w:val="both"/>
      </w:pPr>
      <w:r>
        <w:rPr>
          <w:rFonts w:ascii="Times New Roman"/>
          <w:b w:val="false"/>
          <w:i w:val="false"/>
          <w:color w:val="000000"/>
          <w:sz w:val="28"/>
        </w:rPr>
        <w:t>
      1) лица, впервые поступающие на службу в правоохранительные органы, которым присвоены специальное звание или классный чин, установлен квалификационный класс;</w:t>
      </w:r>
    </w:p>
    <w:bookmarkEnd w:id="163"/>
    <w:bookmarkStart w:name="z113" w:id="164"/>
    <w:p>
      <w:pPr>
        <w:spacing w:after="0"/>
        <w:ind w:left="0"/>
        <w:jc w:val="both"/>
      </w:pPr>
      <w:r>
        <w:rPr>
          <w:rFonts w:ascii="Times New Roman"/>
          <w:b w:val="false"/>
          <w:i w:val="false"/>
          <w:color w:val="000000"/>
          <w:sz w:val="28"/>
        </w:rPr>
        <w:t>
      2) курсанты организации образования, ранее не принимавшие Присягу, - не позднее двух месяцев после зачисления на учебу;</w:t>
      </w:r>
    </w:p>
    <w:bookmarkEnd w:id="164"/>
    <w:bookmarkStart w:name="z114" w:id="165"/>
    <w:p>
      <w:pPr>
        <w:spacing w:after="0"/>
        <w:ind w:left="0"/>
        <w:jc w:val="both"/>
      </w:pPr>
      <w:r>
        <w:rPr>
          <w:rFonts w:ascii="Times New Roman"/>
          <w:b w:val="false"/>
          <w:i w:val="false"/>
          <w:color w:val="000000"/>
          <w:sz w:val="28"/>
        </w:rPr>
        <w:t>
      3) сотрудники, ранее по каким-либо причинам не принимавшие Присягу.</w:t>
      </w:r>
    </w:p>
    <w:bookmarkEnd w:id="165"/>
    <w:bookmarkStart w:name="z115" w:id="166"/>
    <w:p>
      <w:pPr>
        <w:spacing w:after="0"/>
        <w:ind w:left="0"/>
        <w:jc w:val="both"/>
      </w:pPr>
      <w:r>
        <w:rPr>
          <w:rFonts w:ascii="Times New Roman"/>
          <w:b w:val="false"/>
          <w:i w:val="false"/>
          <w:color w:val="000000"/>
          <w:sz w:val="28"/>
        </w:rPr>
        <w:t>
      2. Присяга принимается в правоохранительном органе в торжественной обстановке под руководством руководителя правоохранительного органа или уполномоченного руководителя.</w:t>
      </w:r>
    </w:p>
    <w:bookmarkEnd w:id="166"/>
    <w:bookmarkStart w:name="z116" w:id="167"/>
    <w:p>
      <w:pPr>
        <w:spacing w:after="0"/>
        <w:ind w:left="0"/>
        <w:jc w:val="both"/>
      </w:pPr>
      <w:r>
        <w:rPr>
          <w:rFonts w:ascii="Times New Roman"/>
          <w:b w:val="false"/>
          <w:i w:val="false"/>
          <w:color w:val="000000"/>
          <w:sz w:val="28"/>
        </w:rPr>
        <w:t>
      3. Своевременность приведения сотрудников к Присяге, организация и учет принятия сотрудниками Присяги возлагаются на руководителей кадровых служб правоохранительных органов.</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68"/>
    <w:p>
      <w:pPr>
        <w:spacing w:after="0"/>
        <w:ind w:left="0"/>
        <w:jc w:val="left"/>
      </w:pPr>
      <w:r>
        <w:rPr>
          <w:rFonts w:ascii="Times New Roman"/>
          <w:b/>
          <w:i w:val="false"/>
          <w:color w:val="000000"/>
        </w:rPr>
        <w:t xml:space="preserve"> Глава 3. ПРАВОВОЕ ПОЛОЖЕНИЕ СОТРУДНИКОВ</w:t>
      </w:r>
    </w:p>
    <w:bookmarkEnd w:id="168"/>
    <w:bookmarkStart w:name="z118" w:id="169"/>
    <w:p>
      <w:pPr>
        <w:spacing w:after="0"/>
        <w:ind w:left="0"/>
        <w:jc w:val="left"/>
      </w:pPr>
      <w:r>
        <w:rPr>
          <w:rFonts w:ascii="Times New Roman"/>
          <w:b/>
          <w:i w:val="false"/>
          <w:color w:val="000000"/>
        </w:rPr>
        <w:t xml:space="preserve"> Статья 14. Статус сотрудников и их правовые гарантии</w:t>
      </w:r>
    </w:p>
    <w:bookmarkEnd w:id="169"/>
    <w:bookmarkStart w:name="z119" w:id="170"/>
    <w:p>
      <w:pPr>
        <w:spacing w:after="0"/>
        <w:ind w:left="0"/>
        <w:jc w:val="both"/>
      </w:pPr>
      <w:r>
        <w:rPr>
          <w:rFonts w:ascii="Times New Roman"/>
          <w:b w:val="false"/>
          <w:i w:val="false"/>
          <w:color w:val="000000"/>
          <w:sz w:val="28"/>
        </w:rPr>
        <w:t>
      1. Сотрудники являются представителями государственной власти и находятся под защитой государства.</w:t>
      </w:r>
    </w:p>
    <w:bookmarkEnd w:id="170"/>
    <w:bookmarkStart w:name="z120" w:id="171"/>
    <w:p>
      <w:pPr>
        <w:spacing w:after="0"/>
        <w:ind w:left="0"/>
        <w:jc w:val="both"/>
      </w:pPr>
      <w:r>
        <w:rPr>
          <w:rFonts w:ascii="Times New Roman"/>
          <w:b w:val="false"/>
          <w:i w:val="false"/>
          <w:color w:val="000000"/>
          <w:sz w:val="28"/>
        </w:rPr>
        <w:t>
      2. Требования сотрудников, предусмотренные законодательными актами Республики Казахстан (далее - законные требования), обязательны для исполнения всеми гражданами и должностными лицами.</w:t>
      </w:r>
    </w:p>
    <w:bookmarkEnd w:id="171"/>
    <w:bookmarkStart w:name="z121" w:id="172"/>
    <w:p>
      <w:pPr>
        <w:spacing w:after="0"/>
        <w:ind w:left="0"/>
        <w:jc w:val="both"/>
      </w:pPr>
      <w:r>
        <w:rPr>
          <w:rFonts w:ascii="Times New Roman"/>
          <w:b w:val="false"/>
          <w:i w:val="false"/>
          <w:color w:val="000000"/>
          <w:sz w:val="28"/>
        </w:rPr>
        <w:t>
      3. Невыполнение законных требований сотрудников, оскорбление, сопротивление, угроза насилием или посягательство на их жизнь, здоровье, честь и достоинство, имущество, другие действия, препятствующие выполнению возложенных на них обязанностей, а также посягательство на жизнь, здоровье, честь, достоинство и имущество членов их семей, близких родственников в связи с исполнением сотрудниками служебных обязанностей и служебного долга влекут установленную законами ответственность.</w:t>
      </w:r>
    </w:p>
    <w:bookmarkEnd w:id="172"/>
    <w:bookmarkStart w:name="z122" w:id="173"/>
    <w:p>
      <w:pPr>
        <w:spacing w:after="0"/>
        <w:ind w:left="0"/>
        <w:jc w:val="both"/>
      </w:pPr>
      <w:r>
        <w:rPr>
          <w:rFonts w:ascii="Times New Roman"/>
          <w:b w:val="false"/>
          <w:i w:val="false"/>
          <w:color w:val="000000"/>
          <w:sz w:val="28"/>
        </w:rPr>
        <w:t>
      4. Сотрудники при выполнении возложенных на них обязанностей подчиняются только руководителю правоохранительного органа, непосредственным и уполномоченным руководителям, за исключением случаев, предусмотренных законами Республики Казахстан.</w:t>
      </w:r>
    </w:p>
    <w:bookmarkEnd w:id="173"/>
    <w:bookmarkStart w:name="z123" w:id="174"/>
    <w:p>
      <w:pPr>
        <w:spacing w:after="0"/>
        <w:ind w:left="0"/>
        <w:jc w:val="both"/>
      </w:pPr>
      <w:r>
        <w:rPr>
          <w:rFonts w:ascii="Times New Roman"/>
          <w:b w:val="false"/>
          <w:i w:val="false"/>
          <w:color w:val="000000"/>
          <w:sz w:val="28"/>
        </w:rPr>
        <w:t>
      5. Никто не вправе вмешиваться в деятельность сотрудников, кроме лиц, прямо уполномоченных на то законом. Противоправное вмешательство в деятельность сотрудников влечет установленную законами ответственность.</w:t>
      </w:r>
    </w:p>
    <w:bookmarkEnd w:id="174"/>
    <w:bookmarkStart w:name="z124" w:id="175"/>
    <w:p>
      <w:pPr>
        <w:spacing w:after="0"/>
        <w:ind w:left="0"/>
        <w:jc w:val="both"/>
      </w:pPr>
      <w:r>
        <w:rPr>
          <w:rFonts w:ascii="Times New Roman"/>
          <w:b w:val="false"/>
          <w:i w:val="false"/>
          <w:color w:val="000000"/>
          <w:sz w:val="28"/>
        </w:rPr>
        <w:t>
      6. При получении приказа или указания, противоречащих закону, сотрудник обязан руководствоваться законом и находиться под его защитой.</w:t>
      </w:r>
    </w:p>
    <w:bookmarkEnd w:id="175"/>
    <w:bookmarkStart w:name="z125" w:id="176"/>
    <w:p>
      <w:pPr>
        <w:spacing w:after="0"/>
        <w:ind w:left="0"/>
        <w:jc w:val="both"/>
      </w:pPr>
      <w:r>
        <w:rPr>
          <w:rFonts w:ascii="Times New Roman"/>
          <w:b w:val="false"/>
          <w:i w:val="false"/>
          <w:color w:val="000000"/>
          <w:sz w:val="28"/>
        </w:rPr>
        <w:t>
      7. Сотрудники имеют право на обжалование принимаемых в отношении них решений и действий (бездействия) вышестоящим должностным лицам, в суд в порядке, установленном законами Республики Казахстан.</w:t>
      </w:r>
    </w:p>
    <w:bookmarkEnd w:id="176"/>
    <w:bookmarkStart w:name="z126" w:id="177"/>
    <w:p>
      <w:pPr>
        <w:spacing w:after="0"/>
        <w:ind w:left="0"/>
        <w:jc w:val="both"/>
      </w:pPr>
      <w:r>
        <w:rPr>
          <w:rFonts w:ascii="Times New Roman"/>
          <w:b w:val="false"/>
          <w:i w:val="false"/>
          <w:color w:val="000000"/>
          <w:sz w:val="28"/>
        </w:rPr>
        <w:t>
      8. Сотрудники не несут ответственности за вред, причиненный в связи с применением огнестрельного и иного оружия, специальных средств и физической силы, если их действия осуществлены в соответствии с настоящим Законом и иными законодательными актами Республики Казахстан.</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27" w:id="178"/>
    <w:p>
      <w:pPr>
        <w:spacing w:after="0"/>
        <w:ind w:left="0"/>
        <w:jc w:val="left"/>
      </w:pPr>
      <w:r>
        <w:rPr>
          <w:rFonts w:ascii="Times New Roman"/>
          <w:b/>
          <w:i w:val="false"/>
          <w:color w:val="000000"/>
        </w:rPr>
        <w:t xml:space="preserve"> Статья 15. Права сотрудников, связанные с прохождением правоохранительной службы</w:t>
      </w:r>
    </w:p>
    <w:bookmarkEnd w:id="178"/>
    <w:bookmarkStart w:name="z128" w:id="179"/>
    <w:p>
      <w:pPr>
        <w:spacing w:after="0"/>
        <w:ind w:left="0"/>
        <w:jc w:val="both"/>
      </w:pPr>
      <w:r>
        <w:rPr>
          <w:rFonts w:ascii="Times New Roman"/>
          <w:b w:val="false"/>
          <w:i w:val="false"/>
          <w:color w:val="000000"/>
          <w:sz w:val="28"/>
        </w:rPr>
        <w:t>
      1. Сотрудники имеют право на:</w:t>
      </w:r>
    </w:p>
    <w:bookmarkEnd w:id="179"/>
    <w:bookmarkStart w:name="z129" w:id="180"/>
    <w:p>
      <w:pPr>
        <w:spacing w:after="0"/>
        <w:ind w:left="0"/>
        <w:jc w:val="both"/>
      </w:pPr>
      <w:r>
        <w:rPr>
          <w:rFonts w:ascii="Times New Roman"/>
          <w:b w:val="false"/>
          <w:i w:val="false"/>
          <w:color w:val="000000"/>
          <w:sz w:val="28"/>
        </w:rPr>
        <w:t>
      1) получение в установленном порядке информации и материалов, необходимых для исполнения должностных обязанностей;</w:t>
      </w:r>
    </w:p>
    <w:bookmarkEnd w:id="180"/>
    <w:bookmarkStart w:name="z130" w:id="181"/>
    <w:p>
      <w:pPr>
        <w:spacing w:after="0"/>
        <w:ind w:left="0"/>
        <w:jc w:val="both"/>
      </w:pPr>
      <w:r>
        <w:rPr>
          <w:rFonts w:ascii="Times New Roman"/>
          <w:b w:val="false"/>
          <w:i w:val="false"/>
          <w:color w:val="000000"/>
          <w:sz w:val="28"/>
        </w:rPr>
        <w:t>
      2) ознакомление с положением, иными документами, определяющими их права и должностные обязанности, и условиями выдвижения;</w:t>
      </w:r>
    </w:p>
    <w:bookmarkEnd w:id="181"/>
    <w:bookmarkStart w:name="z131" w:id="182"/>
    <w:p>
      <w:pPr>
        <w:spacing w:after="0"/>
        <w:ind w:left="0"/>
        <w:jc w:val="both"/>
      </w:pPr>
      <w:r>
        <w:rPr>
          <w:rFonts w:ascii="Times New Roman"/>
          <w:b w:val="false"/>
          <w:i w:val="false"/>
          <w:color w:val="000000"/>
          <w:sz w:val="28"/>
        </w:rPr>
        <w:t>
      3) доступ в установленном порядке в связи с исполнением должностных обязанностей в государственные органы, организации независимо от их организационно-правовой формы;</w:t>
      </w:r>
    </w:p>
    <w:bookmarkEnd w:id="182"/>
    <w:bookmarkStart w:name="z132" w:id="183"/>
    <w:p>
      <w:pPr>
        <w:spacing w:after="0"/>
        <w:ind w:left="0"/>
        <w:jc w:val="both"/>
      </w:pPr>
      <w:r>
        <w:rPr>
          <w:rFonts w:ascii="Times New Roman"/>
          <w:b w:val="false"/>
          <w:i w:val="false"/>
          <w:color w:val="000000"/>
          <w:sz w:val="28"/>
        </w:rPr>
        <w:t>
      4) доступ в установленном порядке к сведениям, составляющим государственные секреты и иную охраняемую законом тайну, если исполнение должностных обязанностей связано с использованием таких сведений;</w:t>
      </w:r>
    </w:p>
    <w:bookmarkEnd w:id="183"/>
    <w:bookmarkStart w:name="z133" w:id="184"/>
    <w:p>
      <w:pPr>
        <w:spacing w:after="0"/>
        <w:ind w:left="0"/>
        <w:jc w:val="both"/>
      </w:pPr>
      <w:r>
        <w:rPr>
          <w:rFonts w:ascii="Times New Roman"/>
          <w:b w:val="false"/>
          <w:i w:val="false"/>
          <w:color w:val="000000"/>
          <w:sz w:val="28"/>
        </w:rPr>
        <w:t>
      5) создание правоохранительным органом условий, необходимых для исполнения должностных обязанностей и профессионального развития;</w:t>
      </w:r>
    </w:p>
    <w:bookmarkEnd w:id="184"/>
    <w:bookmarkStart w:name="z134" w:id="185"/>
    <w:p>
      <w:pPr>
        <w:spacing w:after="0"/>
        <w:ind w:left="0"/>
        <w:jc w:val="both"/>
      </w:pPr>
      <w:r>
        <w:rPr>
          <w:rFonts w:ascii="Times New Roman"/>
          <w:b w:val="false"/>
          <w:i w:val="false"/>
          <w:color w:val="000000"/>
          <w:sz w:val="28"/>
        </w:rPr>
        <w:t>
      6) выдвижение по службе с учетом результатов служебной деятельности, стажа государственной службы и уровня квалификации;</w:t>
      </w:r>
    </w:p>
    <w:bookmarkEnd w:id="185"/>
    <w:bookmarkStart w:name="z135" w:id="186"/>
    <w:p>
      <w:pPr>
        <w:spacing w:after="0"/>
        <w:ind w:left="0"/>
        <w:jc w:val="both"/>
      </w:pPr>
      <w:r>
        <w:rPr>
          <w:rFonts w:ascii="Times New Roman"/>
          <w:b w:val="false"/>
          <w:i w:val="false"/>
          <w:color w:val="000000"/>
          <w:sz w:val="28"/>
        </w:rPr>
        <w:t>
      7) ознакомление с отзывами об их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их письменных объяснений и других документов и материалов;</w:t>
      </w:r>
    </w:p>
    <w:bookmarkEnd w:id="186"/>
    <w:bookmarkStart w:name="z136" w:id="187"/>
    <w:p>
      <w:pPr>
        <w:spacing w:after="0"/>
        <w:ind w:left="0"/>
        <w:jc w:val="both"/>
      </w:pPr>
      <w:r>
        <w:rPr>
          <w:rFonts w:ascii="Times New Roman"/>
          <w:b w:val="false"/>
          <w:i w:val="false"/>
          <w:color w:val="000000"/>
          <w:sz w:val="28"/>
        </w:rPr>
        <w:t>
      8) профессиональную переподготовку, повышение квалификации и стажировку в порядке, установленном настоящим Законом и иными нормативными правовыми актами Республики Казахстан;</w:t>
      </w:r>
    </w:p>
    <w:bookmarkEnd w:id="187"/>
    <w:bookmarkStart w:name="z137" w:id="188"/>
    <w:p>
      <w:pPr>
        <w:spacing w:after="0"/>
        <w:ind w:left="0"/>
        <w:jc w:val="both"/>
      </w:pPr>
      <w:r>
        <w:rPr>
          <w:rFonts w:ascii="Times New Roman"/>
          <w:b w:val="false"/>
          <w:i w:val="false"/>
          <w:color w:val="000000"/>
          <w:sz w:val="28"/>
        </w:rPr>
        <w:t>
      9) государственную защиту своей жизни, здоровья и имущества, жизни, здоровья и имущества членов своей семьи в соответствии с законодательством Республики Казахстан;</w:t>
      </w:r>
    </w:p>
    <w:bookmarkEnd w:id="188"/>
    <w:bookmarkStart w:name="z138" w:id="189"/>
    <w:p>
      <w:pPr>
        <w:spacing w:after="0"/>
        <w:ind w:left="0"/>
        <w:jc w:val="both"/>
      </w:pPr>
      <w:r>
        <w:rPr>
          <w:rFonts w:ascii="Times New Roman"/>
          <w:b w:val="false"/>
          <w:i w:val="false"/>
          <w:color w:val="000000"/>
          <w:sz w:val="28"/>
        </w:rPr>
        <w:t>
      10) защиту своих персональных данных;</w:t>
      </w:r>
    </w:p>
    <w:bookmarkEnd w:id="189"/>
    <w:bookmarkStart w:name="z139" w:id="190"/>
    <w:p>
      <w:pPr>
        <w:spacing w:after="0"/>
        <w:ind w:left="0"/>
        <w:jc w:val="both"/>
      </w:pPr>
      <w:r>
        <w:rPr>
          <w:rFonts w:ascii="Times New Roman"/>
          <w:b w:val="false"/>
          <w:i w:val="false"/>
          <w:color w:val="000000"/>
          <w:sz w:val="28"/>
        </w:rPr>
        <w:t>
      11) обращение к вышестоящим в порядке подчиненности должностным лицам, в вышестоящие органы или в суд для защиты своих прав и законных интересов, а также для разрешения индивидуальных споров, связанных с прохождением правоохранительной службы;</w:t>
      </w:r>
    </w:p>
    <w:bookmarkEnd w:id="190"/>
    <w:bookmarkStart w:name="z140" w:id="191"/>
    <w:p>
      <w:pPr>
        <w:spacing w:after="0"/>
        <w:ind w:left="0"/>
        <w:jc w:val="both"/>
      </w:pPr>
      <w:r>
        <w:rPr>
          <w:rFonts w:ascii="Times New Roman"/>
          <w:b w:val="false"/>
          <w:i w:val="false"/>
          <w:color w:val="000000"/>
          <w:sz w:val="28"/>
        </w:rPr>
        <w:t>
      12) медицинское и санаторно-курортное обслуживание;</w:t>
      </w:r>
    </w:p>
    <w:bookmarkEnd w:id="191"/>
    <w:bookmarkStart w:name="z141" w:id="192"/>
    <w:p>
      <w:pPr>
        <w:spacing w:after="0"/>
        <w:ind w:left="0"/>
        <w:jc w:val="both"/>
      </w:pPr>
      <w:r>
        <w:rPr>
          <w:rFonts w:ascii="Times New Roman"/>
          <w:b w:val="false"/>
          <w:i w:val="false"/>
          <w:color w:val="000000"/>
          <w:sz w:val="28"/>
        </w:rPr>
        <w:t>
      13) пенсионное обеспечение в соответствии с законодательством Республики Казахстан;</w:t>
      </w:r>
    </w:p>
    <w:bookmarkEnd w:id="192"/>
    <w:bookmarkStart w:name="z142" w:id="193"/>
    <w:p>
      <w:pPr>
        <w:spacing w:after="0"/>
        <w:ind w:left="0"/>
        <w:jc w:val="both"/>
      </w:pPr>
      <w:r>
        <w:rPr>
          <w:rFonts w:ascii="Times New Roman"/>
          <w:b w:val="false"/>
          <w:i w:val="false"/>
          <w:color w:val="000000"/>
          <w:sz w:val="28"/>
        </w:rPr>
        <w:t>
      14) жилищное и социальное обеспечение;</w:t>
      </w:r>
    </w:p>
    <w:bookmarkEnd w:id="193"/>
    <w:bookmarkStart w:name="z143" w:id="194"/>
    <w:p>
      <w:pPr>
        <w:spacing w:after="0"/>
        <w:ind w:left="0"/>
        <w:jc w:val="both"/>
      </w:pPr>
      <w:r>
        <w:rPr>
          <w:rFonts w:ascii="Times New Roman"/>
          <w:b w:val="false"/>
          <w:i w:val="false"/>
          <w:color w:val="000000"/>
          <w:sz w:val="28"/>
        </w:rPr>
        <w:t>
      15) надлежащие организационно-технические и санитарные условия службы с учетом особенностей правоохранительной службы;</w:t>
      </w:r>
    </w:p>
    <w:bookmarkEnd w:id="194"/>
    <w:bookmarkStart w:name="z144" w:id="195"/>
    <w:p>
      <w:pPr>
        <w:spacing w:after="0"/>
        <w:ind w:left="0"/>
        <w:jc w:val="both"/>
      </w:pPr>
      <w:r>
        <w:rPr>
          <w:rFonts w:ascii="Times New Roman"/>
          <w:b w:val="false"/>
          <w:i w:val="false"/>
          <w:color w:val="000000"/>
          <w:sz w:val="28"/>
        </w:rPr>
        <w:t>
      16) отдых в соответствии с настоящим Законом и трудовым законодательством Республики Казахстан;</w:t>
      </w:r>
    </w:p>
    <w:bookmarkEnd w:id="195"/>
    <w:bookmarkStart w:name="z145" w:id="196"/>
    <w:p>
      <w:pPr>
        <w:spacing w:after="0"/>
        <w:ind w:left="0"/>
        <w:jc w:val="both"/>
      </w:pPr>
      <w:r>
        <w:rPr>
          <w:rFonts w:ascii="Times New Roman"/>
          <w:b w:val="false"/>
          <w:i w:val="false"/>
          <w:color w:val="000000"/>
          <w:sz w:val="28"/>
        </w:rPr>
        <w:t>
      17) осуществление преподавательской, научной или иной творческой деятельности;</w:t>
      </w:r>
    </w:p>
    <w:bookmarkEnd w:id="196"/>
    <w:bookmarkStart w:name="z633" w:id="197"/>
    <w:p>
      <w:pPr>
        <w:spacing w:after="0"/>
        <w:ind w:left="0"/>
        <w:jc w:val="both"/>
      </w:pPr>
      <w:r>
        <w:rPr>
          <w:rFonts w:ascii="Times New Roman"/>
          <w:b w:val="false"/>
          <w:i w:val="false"/>
          <w:color w:val="000000"/>
          <w:sz w:val="28"/>
        </w:rPr>
        <w:t>
      18) использование соответствующих изоляторов временного содержания, следственных изоляторов в порядке, предусмотренном законодательством Республики Казахстан;</w:t>
      </w:r>
    </w:p>
    <w:bookmarkEnd w:id="197"/>
    <w:bookmarkStart w:name="z634" w:id="198"/>
    <w:p>
      <w:pPr>
        <w:spacing w:after="0"/>
        <w:ind w:left="0"/>
        <w:jc w:val="both"/>
      </w:pPr>
      <w:r>
        <w:rPr>
          <w:rFonts w:ascii="Times New Roman"/>
          <w:b w:val="false"/>
          <w:i w:val="false"/>
          <w:color w:val="000000"/>
          <w:sz w:val="28"/>
        </w:rPr>
        <w:t>
      19) конвоирование задержанных и лиц, заключенных под стражу.</w:t>
      </w:r>
    </w:p>
    <w:bookmarkEnd w:id="198"/>
    <w:bookmarkStart w:name="z146" w:id="199"/>
    <w:p>
      <w:pPr>
        <w:spacing w:after="0"/>
        <w:ind w:left="0"/>
        <w:jc w:val="both"/>
      </w:pPr>
      <w:r>
        <w:rPr>
          <w:rFonts w:ascii="Times New Roman"/>
          <w:b w:val="false"/>
          <w:i w:val="false"/>
          <w:color w:val="000000"/>
          <w:sz w:val="28"/>
        </w:rPr>
        <w:t>
      2. Сотрудникам, за исключением 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предоставляется право ношения, хранения и применения огнестрельного и иного оружия и специальных средств. Они также вправе применять физическую силу, в том числе боевые приемы борьбы. Порядок применения огнестрельного и иного оружия, специальных средств и физической силы определяется настоящим Законом.</w:t>
      </w:r>
    </w:p>
    <w:bookmarkEnd w:id="199"/>
    <w:bookmarkStart w:name="z147" w:id="200"/>
    <w:p>
      <w:pPr>
        <w:spacing w:after="0"/>
        <w:ind w:left="0"/>
        <w:jc w:val="both"/>
      </w:pPr>
      <w:r>
        <w:rPr>
          <w:rFonts w:ascii="Times New Roman"/>
          <w:b w:val="false"/>
          <w:i w:val="false"/>
          <w:color w:val="000000"/>
          <w:sz w:val="28"/>
        </w:rPr>
        <w:t>
      3. Сотрудникам в соответствии с возложенными на них задачами в пределах своей компетенции предоставляются иные права, предусмотренные законами Республики Казахстан, регулирующими деятельность правоохранительных органов.</w:t>
      </w:r>
    </w:p>
    <w:bookmarkEnd w:id="200"/>
    <w:bookmarkStart w:name="z635" w:id="201"/>
    <w:p>
      <w:pPr>
        <w:spacing w:after="0"/>
        <w:ind w:left="0"/>
        <w:jc w:val="both"/>
      </w:pPr>
      <w:r>
        <w:rPr>
          <w:rFonts w:ascii="Times New Roman"/>
          <w:b w:val="false"/>
          <w:i w:val="false"/>
          <w:color w:val="000000"/>
          <w:sz w:val="28"/>
        </w:rPr>
        <w:t>
      4. Порядок конвоирования задержанных и лиц, заключенных под стражу, утверждается руководителем правоохранительного органа.</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148" w:id="202"/>
    <w:p>
      <w:pPr>
        <w:spacing w:after="0"/>
        <w:ind w:left="0"/>
        <w:jc w:val="left"/>
      </w:pPr>
      <w:r>
        <w:rPr>
          <w:rFonts w:ascii="Times New Roman"/>
          <w:b/>
          <w:i w:val="false"/>
          <w:color w:val="000000"/>
        </w:rPr>
        <w:t xml:space="preserve"> Статья 16. Обязанности сотрудников, связанные с прохождением правоохранительной службы</w:t>
      </w:r>
    </w:p>
    <w:bookmarkEnd w:id="202"/>
    <w:bookmarkStart w:name="z149" w:id="203"/>
    <w:p>
      <w:pPr>
        <w:spacing w:after="0"/>
        <w:ind w:left="0"/>
        <w:jc w:val="both"/>
      </w:pPr>
      <w:r>
        <w:rPr>
          <w:rFonts w:ascii="Times New Roman"/>
          <w:b w:val="false"/>
          <w:i w:val="false"/>
          <w:color w:val="000000"/>
          <w:sz w:val="28"/>
        </w:rPr>
        <w:t>
      1. Сотрудники обязаны:</w:t>
      </w:r>
    </w:p>
    <w:bookmarkEnd w:id="203"/>
    <w:bookmarkStart w:name="z150" w:id="204"/>
    <w:p>
      <w:pPr>
        <w:spacing w:after="0"/>
        <w:ind w:left="0"/>
        <w:jc w:val="both"/>
      </w:pPr>
      <w:r>
        <w:rPr>
          <w:rFonts w:ascii="Times New Roman"/>
          <w:b w:val="false"/>
          <w:i w:val="false"/>
          <w:color w:val="000000"/>
          <w:sz w:val="28"/>
        </w:rPr>
        <w:t>
      1) соблюдать Конституцию Республики Казахстан и законодательство Республики Казахстан;</w:t>
      </w:r>
    </w:p>
    <w:bookmarkEnd w:id="204"/>
    <w:bookmarkStart w:name="z151" w:id="205"/>
    <w:p>
      <w:pPr>
        <w:spacing w:after="0"/>
        <w:ind w:left="0"/>
        <w:jc w:val="both"/>
      </w:pPr>
      <w:r>
        <w:rPr>
          <w:rFonts w:ascii="Times New Roman"/>
          <w:b w:val="false"/>
          <w:i w:val="false"/>
          <w:color w:val="000000"/>
          <w:sz w:val="28"/>
        </w:rPr>
        <w:t>
      2) обеспечивать соблюдение и защиту прав и свобод человека и гражданина, а также законных интересов физических и юридических лиц, государства;</w:t>
      </w:r>
    </w:p>
    <w:bookmarkEnd w:id="205"/>
    <w:bookmarkStart w:name="z152" w:id="206"/>
    <w:p>
      <w:pPr>
        <w:spacing w:after="0"/>
        <w:ind w:left="0"/>
        <w:jc w:val="both"/>
      </w:pPr>
      <w:r>
        <w:rPr>
          <w:rFonts w:ascii="Times New Roman"/>
          <w:b w:val="false"/>
          <w:i w:val="false"/>
          <w:color w:val="000000"/>
          <w:sz w:val="28"/>
        </w:rPr>
        <w:t>
      3) рассматривать в порядке и сроки, установленные законом, обращения физических и юридических лиц, принимать по ним необходимые меры;</w:t>
      </w:r>
    </w:p>
    <w:bookmarkEnd w:id="206"/>
    <w:bookmarkStart w:name="z153" w:id="207"/>
    <w:p>
      <w:pPr>
        <w:spacing w:after="0"/>
        <w:ind w:left="0"/>
        <w:jc w:val="both"/>
      </w:pPr>
      <w:r>
        <w:rPr>
          <w:rFonts w:ascii="Times New Roman"/>
          <w:b w:val="false"/>
          <w:i w:val="false"/>
          <w:color w:val="000000"/>
          <w:sz w:val="28"/>
        </w:rPr>
        <w:t>
      4) осуществлять полномочия в пределах предоставленных им прав и в соответствии с должностными обязанностями;</w:t>
      </w:r>
    </w:p>
    <w:bookmarkEnd w:id="207"/>
    <w:bookmarkStart w:name="z154" w:id="208"/>
    <w:p>
      <w:pPr>
        <w:spacing w:after="0"/>
        <w:ind w:left="0"/>
        <w:jc w:val="both"/>
      </w:pPr>
      <w:r>
        <w:rPr>
          <w:rFonts w:ascii="Times New Roman"/>
          <w:b w:val="false"/>
          <w:i w:val="false"/>
          <w:color w:val="000000"/>
          <w:sz w:val="28"/>
        </w:rPr>
        <w:t>
      5) соблюдать служебную и трудовую дисциплину;</w:t>
      </w:r>
    </w:p>
    <w:bookmarkEnd w:id="208"/>
    <w:bookmarkStart w:name="z155" w:id="209"/>
    <w:p>
      <w:pPr>
        <w:spacing w:after="0"/>
        <w:ind w:left="0"/>
        <w:jc w:val="both"/>
      </w:pPr>
      <w:r>
        <w:rPr>
          <w:rFonts w:ascii="Times New Roman"/>
          <w:b w:val="false"/>
          <w:i w:val="false"/>
          <w:color w:val="000000"/>
          <w:sz w:val="28"/>
        </w:rPr>
        <w:t>
      6) принимать на себя ограничения, связанные с пребыванием сотрудника на правоохранительной службе, и антикоррупционные ограничения, установленные Законом Республики Казахстан "О противодействии коррупции";</w:t>
      </w:r>
    </w:p>
    <w:bookmarkEnd w:id="209"/>
    <w:bookmarkStart w:name="z156" w:id="210"/>
    <w:p>
      <w:pPr>
        <w:spacing w:after="0"/>
        <w:ind w:left="0"/>
        <w:jc w:val="both"/>
      </w:pPr>
      <w:r>
        <w:rPr>
          <w:rFonts w:ascii="Times New Roman"/>
          <w:b w:val="false"/>
          <w:i w:val="false"/>
          <w:color w:val="000000"/>
          <w:sz w:val="28"/>
        </w:rPr>
        <w:t>
      7) соблюдать требования Этического кодекса государственной службы, утверждаемого Президентом Республики Казахстан;</w:t>
      </w:r>
    </w:p>
    <w:bookmarkEnd w:id="210"/>
    <w:bookmarkStart w:name="z157" w:id="211"/>
    <w:p>
      <w:pPr>
        <w:spacing w:after="0"/>
        <w:ind w:left="0"/>
        <w:jc w:val="both"/>
      </w:pPr>
      <w:r>
        <w:rPr>
          <w:rFonts w:ascii="Times New Roman"/>
          <w:b w:val="false"/>
          <w:i w:val="false"/>
          <w:color w:val="000000"/>
          <w:sz w:val="28"/>
        </w:rPr>
        <w:t>
      8) выполнять законные приказы и распоряжения руководителей, решения и указания вышестоящих органов и должностных лиц, изданные в пределах их полномочий;</w:t>
      </w:r>
    </w:p>
    <w:bookmarkEnd w:id="211"/>
    <w:bookmarkStart w:name="z158" w:id="212"/>
    <w:p>
      <w:pPr>
        <w:spacing w:after="0"/>
        <w:ind w:left="0"/>
        <w:jc w:val="both"/>
      </w:pPr>
      <w:r>
        <w:rPr>
          <w:rFonts w:ascii="Times New Roman"/>
          <w:b w:val="false"/>
          <w:i w:val="false"/>
          <w:color w:val="000000"/>
          <w:sz w:val="28"/>
        </w:rPr>
        <w:t>
      9) хранить государственные секреты и иную охраняемую законом тайну, в том числе и после прекращения правоохранительной службы в течение времени, установленного законом, о чем дается подписка;</w:t>
      </w:r>
    </w:p>
    <w:bookmarkEnd w:id="212"/>
    <w:bookmarkStart w:name="z159" w:id="213"/>
    <w:p>
      <w:pPr>
        <w:spacing w:after="0"/>
        <w:ind w:left="0"/>
        <w:jc w:val="both"/>
      </w:pPr>
      <w:r>
        <w:rPr>
          <w:rFonts w:ascii="Times New Roman"/>
          <w:b w:val="false"/>
          <w:i w:val="false"/>
          <w:color w:val="000000"/>
          <w:sz w:val="28"/>
        </w:rPr>
        <w:t>
      10) сохранять в тайне получаемые при исполнении служебных обязанностей сведения, затрагивающие частную жизнь, честь и достоинство граждан, и не требовать от них предоставления такой информации, за исключением случаев, предусмотренных законами;</w:t>
      </w:r>
    </w:p>
    <w:bookmarkEnd w:id="213"/>
    <w:bookmarkStart w:name="z160" w:id="214"/>
    <w:p>
      <w:pPr>
        <w:spacing w:after="0"/>
        <w:ind w:left="0"/>
        <w:jc w:val="both"/>
      </w:pPr>
      <w:r>
        <w:rPr>
          <w:rFonts w:ascii="Times New Roman"/>
          <w:b w:val="false"/>
          <w:i w:val="false"/>
          <w:color w:val="000000"/>
          <w:sz w:val="28"/>
        </w:rPr>
        <w:t>
      11) обеспечивать сохранность государственного имущества;</w:t>
      </w:r>
    </w:p>
    <w:bookmarkEnd w:id="214"/>
    <w:bookmarkStart w:name="z161" w:id="215"/>
    <w:p>
      <w:pPr>
        <w:spacing w:after="0"/>
        <w:ind w:left="0"/>
        <w:jc w:val="both"/>
      </w:pPr>
      <w:r>
        <w:rPr>
          <w:rFonts w:ascii="Times New Roman"/>
          <w:b w:val="false"/>
          <w:i w:val="false"/>
          <w:color w:val="000000"/>
          <w:sz w:val="28"/>
        </w:rPr>
        <w:t>
      12) подать рапорт в письменной форме и незамедлительно информировать непосредственного и уполномоченного руководителя в случаях, когда частные интересы сотрудника пересекаются или входят в противоречие с их полномочиями;</w:t>
      </w:r>
    </w:p>
    <w:bookmarkEnd w:id="215"/>
    <w:bookmarkStart w:name="z162" w:id="216"/>
    <w:p>
      <w:pPr>
        <w:spacing w:after="0"/>
        <w:ind w:left="0"/>
        <w:jc w:val="both"/>
      </w:pPr>
      <w:r>
        <w:rPr>
          <w:rFonts w:ascii="Times New Roman"/>
          <w:b w:val="false"/>
          <w:i w:val="false"/>
          <w:color w:val="000000"/>
          <w:sz w:val="28"/>
        </w:rPr>
        <w:t>
      13) повышать свой профессиональный уровень и квалификацию;</w:t>
      </w:r>
    </w:p>
    <w:bookmarkEnd w:id="216"/>
    <w:bookmarkStart w:name="z163" w:id="217"/>
    <w:p>
      <w:pPr>
        <w:spacing w:after="0"/>
        <w:ind w:left="0"/>
        <w:jc w:val="both"/>
      </w:pPr>
      <w:r>
        <w:rPr>
          <w:rFonts w:ascii="Times New Roman"/>
          <w:b w:val="false"/>
          <w:i w:val="false"/>
          <w:color w:val="000000"/>
          <w:sz w:val="28"/>
        </w:rPr>
        <w:t>
      14) не допускать публичных выступлений, причиняющих вред интересам государственной службы;</w:t>
      </w:r>
    </w:p>
    <w:bookmarkEnd w:id="217"/>
    <w:bookmarkStart w:name="z164" w:id="218"/>
    <w:p>
      <w:pPr>
        <w:spacing w:after="0"/>
        <w:ind w:left="0"/>
        <w:jc w:val="both"/>
      </w:pPr>
      <w:r>
        <w:rPr>
          <w:rFonts w:ascii="Times New Roman"/>
          <w:b w:val="false"/>
          <w:i w:val="false"/>
          <w:color w:val="000000"/>
          <w:sz w:val="28"/>
        </w:rPr>
        <w:t>
      15) сообщить непосредственному руководителю о подаче заявления о выходе из гражданства Республики Казахстан в день его подачи;</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166" w:id="219"/>
    <w:p>
      <w:pPr>
        <w:spacing w:after="0"/>
        <w:ind w:left="0"/>
        <w:jc w:val="both"/>
      </w:pPr>
      <w:r>
        <w:rPr>
          <w:rFonts w:ascii="Times New Roman"/>
          <w:b w:val="false"/>
          <w:i w:val="false"/>
          <w:color w:val="000000"/>
          <w:sz w:val="28"/>
        </w:rPr>
        <w:t>
      2. Сотрудникам в соответствии с поставленными перед ними задачами в пределах своей компетенции устанавливаются иные обязанности, предусмотренные законами Республики Казахстан, регулирующими деятельность правоохранительных органов, и иным законодательством Республики Казахстан.</w:t>
      </w:r>
    </w:p>
    <w:bookmarkEnd w:id="219"/>
    <w:bookmarkStart w:name="z167" w:id="220"/>
    <w:p>
      <w:pPr>
        <w:spacing w:after="0"/>
        <w:ind w:left="0"/>
        <w:jc w:val="both"/>
      </w:pPr>
      <w:r>
        <w:rPr>
          <w:rFonts w:ascii="Times New Roman"/>
          <w:b w:val="false"/>
          <w:i w:val="false"/>
          <w:color w:val="000000"/>
          <w:sz w:val="28"/>
        </w:rPr>
        <w:t>
      3. При нарушении сотрудниками прав и свобод человека и гражданина, а также законных интересов физических и юридических лиц правоохранительные органы обязаны восстановить эти права, возместить нанесенный ущерб, обеспечить привлечение виновных к ответственности в соответствии с законами Республики Казахстан.</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16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18.11.2015</w:t>
      </w:r>
      <w:r>
        <w:rPr>
          <w:rFonts w:ascii="Times New Roman"/>
          <w:b w:val="false"/>
          <w:i w:val="false"/>
          <w:color w:val="000000"/>
          <w:sz w:val="28"/>
        </w:rPr>
        <w:t xml:space="preserve"> №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18.11.2015 </w:t>
      </w:r>
      <w:r>
        <w:rPr>
          <w:rFonts w:ascii="Times New Roman"/>
          <w:b w:val="false"/>
          <w:i w:val="false"/>
          <w:color w:val="000000"/>
          <w:sz w:val="28"/>
        </w:rPr>
        <w:t>№ 412-V</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168" w:id="221"/>
    <w:p>
      <w:pPr>
        <w:spacing w:after="0"/>
        <w:ind w:left="0"/>
        <w:jc w:val="left"/>
      </w:pPr>
      <w:r>
        <w:rPr>
          <w:rFonts w:ascii="Times New Roman"/>
          <w:b/>
          <w:i w:val="false"/>
          <w:color w:val="000000"/>
        </w:rPr>
        <w:t xml:space="preserve"> Статья 17. Ограничения, связанные с пребыванием сотрудника на правоохранительной службе</w:t>
      </w:r>
    </w:p>
    <w:bookmarkEnd w:id="221"/>
    <w:bookmarkStart w:name="z169" w:id="222"/>
    <w:p>
      <w:pPr>
        <w:spacing w:after="0"/>
        <w:ind w:left="0"/>
        <w:jc w:val="both"/>
      </w:pPr>
      <w:r>
        <w:rPr>
          <w:rFonts w:ascii="Times New Roman"/>
          <w:b w:val="false"/>
          <w:i w:val="false"/>
          <w:color w:val="000000"/>
          <w:sz w:val="28"/>
        </w:rPr>
        <w:t>
      1. Сотрудник не вправе:</w:t>
      </w:r>
    </w:p>
    <w:bookmarkEnd w:id="222"/>
    <w:bookmarkStart w:name="z170" w:id="223"/>
    <w:p>
      <w:pPr>
        <w:spacing w:after="0"/>
        <w:ind w:left="0"/>
        <w:jc w:val="both"/>
      </w:pPr>
      <w:r>
        <w:rPr>
          <w:rFonts w:ascii="Times New Roman"/>
          <w:b w:val="false"/>
          <w:i w:val="false"/>
          <w:color w:val="000000"/>
          <w:sz w:val="28"/>
        </w:rPr>
        <w:t>
      1) быть депутатом представительных органов и членом органов местного самоуправления, состоять в партиях, профессиональных союзах, выступать в поддержку какой-либо политической партии, создавать в системе правоохранительных органов общественные объединения, преследующие политические цели, основанные на общности их профессиональных интересов для представления и защиты трудовых, а также других социально-экономических прав и интересов своих членов и улучшения условий труда;</w:t>
      </w:r>
    </w:p>
    <w:bookmarkEnd w:id="223"/>
    <w:bookmarkStart w:name="z171" w:id="224"/>
    <w:p>
      <w:pPr>
        <w:spacing w:after="0"/>
        <w:ind w:left="0"/>
        <w:jc w:val="both"/>
      </w:pPr>
      <w:r>
        <w:rPr>
          <w:rFonts w:ascii="Times New Roman"/>
          <w:b w:val="false"/>
          <w:i w:val="false"/>
          <w:color w:val="000000"/>
          <w:sz w:val="28"/>
        </w:rPr>
        <w:t>
      2) заниматься другой оплачиваемой деятельностью, кроме педагогической, научной и иной творческой деятельности;</w:t>
      </w:r>
    </w:p>
    <w:bookmarkEnd w:id="224"/>
    <w:bookmarkStart w:name="z172" w:id="225"/>
    <w:p>
      <w:pPr>
        <w:spacing w:after="0"/>
        <w:ind w:left="0"/>
        <w:jc w:val="both"/>
      </w:pPr>
      <w:r>
        <w:rPr>
          <w:rFonts w:ascii="Times New Roman"/>
          <w:b w:val="false"/>
          <w:i w:val="false"/>
          <w:color w:val="000000"/>
          <w:sz w:val="28"/>
        </w:rPr>
        <w:t>
      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за исключением случаев, когда это является его должностными обязанностями в соответствии с законодательством Республики Казахстан, и случаев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bookmarkEnd w:id="225"/>
    <w:bookmarkStart w:name="z173" w:id="226"/>
    <w:p>
      <w:pPr>
        <w:spacing w:after="0"/>
        <w:ind w:left="0"/>
        <w:jc w:val="both"/>
      </w:pPr>
      <w:r>
        <w:rPr>
          <w:rFonts w:ascii="Times New Roman"/>
          <w:b w:val="false"/>
          <w:i w:val="false"/>
          <w:color w:val="000000"/>
          <w:sz w:val="28"/>
        </w:rPr>
        <w:t>
      4) быть представителем по делам третьих лиц, за исключением случаев, предусмотренных законами;</w:t>
      </w:r>
    </w:p>
    <w:bookmarkEnd w:id="226"/>
    <w:bookmarkStart w:name="z174" w:id="227"/>
    <w:p>
      <w:pPr>
        <w:spacing w:after="0"/>
        <w:ind w:left="0"/>
        <w:jc w:val="both"/>
      </w:pPr>
      <w:r>
        <w:rPr>
          <w:rFonts w:ascii="Times New Roman"/>
          <w:b w:val="false"/>
          <w:i w:val="false"/>
          <w:color w:val="000000"/>
          <w:sz w:val="28"/>
        </w:rPr>
        <w:t>
      5) использовать в неслужебных целях средства материально-технического, финансового и информационного обеспечения его служебной деятельности, другое государственное имущество и служебную информацию;</w:t>
      </w:r>
    </w:p>
    <w:bookmarkEnd w:id="227"/>
    <w:bookmarkStart w:name="z175" w:id="228"/>
    <w:p>
      <w:pPr>
        <w:spacing w:after="0"/>
        <w:ind w:left="0"/>
        <w:jc w:val="both"/>
      </w:pPr>
      <w:r>
        <w:rPr>
          <w:rFonts w:ascii="Times New Roman"/>
          <w:b w:val="false"/>
          <w:i w:val="false"/>
          <w:color w:val="000000"/>
          <w:sz w:val="28"/>
        </w:rPr>
        <w:t>
      6) участвовать в действиях, препятствующих нормальному функционированию государственных органов и выполнению служебных обязанностей, включая забастовки;</w:t>
      </w:r>
    </w:p>
    <w:bookmarkEnd w:id="228"/>
    <w:bookmarkStart w:name="z176" w:id="229"/>
    <w:p>
      <w:pPr>
        <w:spacing w:after="0"/>
        <w:ind w:left="0"/>
        <w:jc w:val="both"/>
      </w:pPr>
      <w:r>
        <w:rPr>
          <w:rFonts w:ascii="Times New Roman"/>
          <w:b w:val="false"/>
          <w:i w:val="false"/>
          <w:color w:val="000000"/>
          <w:sz w:val="28"/>
        </w:rPr>
        <w:t>
      7) в связи с исполнением должностных полномочий пользоваться в личных целях услугами физических и юридических лиц;</w:t>
      </w:r>
    </w:p>
    <w:bookmarkEnd w:id="229"/>
    <w:bookmarkStart w:name="z177" w:id="230"/>
    <w:p>
      <w:pPr>
        <w:spacing w:after="0"/>
        <w:ind w:left="0"/>
        <w:jc w:val="both"/>
      </w:pPr>
      <w:r>
        <w:rPr>
          <w:rFonts w:ascii="Times New Roman"/>
          <w:b w:val="false"/>
          <w:i w:val="false"/>
          <w:color w:val="000000"/>
          <w:sz w:val="28"/>
        </w:rPr>
        <w:t>
      8) использовать свое служебное положение в корыстных целях, в том числе путем сговора с должностными и иными лицами;</w:t>
      </w:r>
    </w:p>
    <w:bookmarkEnd w:id="230"/>
    <w:bookmarkStart w:name="z178" w:id="231"/>
    <w:p>
      <w:pPr>
        <w:spacing w:after="0"/>
        <w:ind w:left="0"/>
        <w:jc w:val="both"/>
      </w:pPr>
      <w:r>
        <w:rPr>
          <w:rFonts w:ascii="Times New Roman"/>
          <w:b w:val="false"/>
          <w:i w:val="false"/>
          <w:color w:val="000000"/>
          <w:sz w:val="28"/>
        </w:rPr>
        <w:t>
      9) занимать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w:t>
      </w:r>
    </w:p>
    <w:bookmarkEnd w:id="231"/>
    <w:bookmarkStart w:name="z179" w:id="232"/>
    <w:p>
      <w:pPr>
        <w:spacing w:after="0"/>
        <w:ind w:left="0"/>
        <w:jc w:val="both"/>
      </w:pPr>
      <w:r>
        <w:rPr>
          <w:rFonts w:ascii="Times New Roman"/>
          <w:b w:val="false"/>
          <w:i w:val="false"/>
          <w:color w:val="000000"/>
          <w:sz w:val="28"/>
        </w:rPr>
        <w:t>
      2. Сотрудник в порядке, установленном законодательством Республики Казахстан, в течение месяца после вступления в должность обязан на время прохождения правоохранительной службы передать в доверительное управление находящиеся в его собственности акции (доли участия в уставном капитале) коммерческих организаций и иное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ему, а также иного имущества, переданного в имущественный наем. Договор на доверительное управление имуществом подлежит нотариальному удостоверению.</w:t>
      </w:r>
    </w:p>
    <w:bookmarkEnd w:id="232"/>
    <w:bookmarkStart w:name="z180" w:id="233"/>
    <w:p>
      <w:pPr>
        <w:spacing w:after="0"/>
        <w:ind w:left="0"/>
        <w:jc w:val="both"/>
      </w:pPr>
      <w:r>
        <w:rPr>
          <w:rFonts w:ascii="Times New Roman"/>
          <w:b w:val="false"/>
          <w:i w:val="false"/>
          <w:color w:val="000000"/>
          <w:sz w:val="28"/>
        </w:rPr>
        <w:t>
      Сотрудник имеет право получать доход от переданного в доверительное управление имущества, в том числе в форме вознаграждения, дивидендов, выигрышей, доходов от сдачи в аренду имущества и других законных источников.</w:t>
      </w:r>
    </w:p>
    <w:bookmarkEnd w:id="233"/>
    <w:bookmarkStart w:name="z181" w:id="234"/>
    <w:p>
      <w:pPr>
        <w:spacing w:after="0"/>
        <w:ind w:left="0"/>
        <w:jc w:val="both"/>
      </w:pPr>
      <w:r>
        <w:rPr>
          <w:rFonts w:ascii="Times New Roman"/>
          <w:b w:val="false"/>
          <w:i w:val="false"/>
          <w:color w:val="000000"/>
          <w:sz w:val="28"/>
        </w:rPr>
        <w:t>
      3. Ответственность за несоблюдение ограничений, предусмотренных настоящей статьей, устанавливается настоящим Законом, другими законами Республики Казахстан.</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2" w:id="235"/>
    <w:p>
      <w:pPr>
        <w:spacing w:after="0"/>
        <w:ind w:left="0"/>
        <w:jc w:val="left"/>
      </w:pPr>
      <w:r>
        <w:rPr>
          <w:rFonts w:ascii="Times New Roman"/>
          <w:b/>
          <w:i w:val="false"/>
          <w:color w:val="000000"/>
        </w:rPr>
        <w:t xml:space="preserve"> Статья 18. Возникновение и изменение правовых отношений на правоохранительной службе в период действия военного положения</w:t>
      </w:r>
    </w:p>
    <w:bookmarkEnd w:id="235"/>
    <w:bookmarkStart w:name="z183" w:id="236"/>
    <w:p>
      <w:pPr>
        <w:spacing w:after="0"/>
        <w:ind w:left="0"/>
        <w:jc w:val="both"/>
      </w:pPr>
      <w:r>
        <w:rPr>
          <w:rFonts w:ascii="Times New Roman"/>
          <w:b w:val="false"/>
          <w:i w:val="false"/>
          <w:color w:val="000000"/>
          <w:sz w:val="28"/>
        </w:rPr>
        <w:t>
      Особенности возникновения и изменения правовых отношений на правоохранительной службе и ее продолжение в период действия военного положения определяются Президентом Республики Казахстан.</w:t>
      </w:r>
    </w:p>
    <w:bookmarkEnd w:id="236"/>
    <w:bookmarkStart w:name="z184" w:id="237"/>
    <w:p>
      <w:pPr>
        <w:spacing w:after="0"/>
        <w:ind w:left="0"/>
        <w:jc w:val="left"/>
      </w:pPr>
      <w:r>
        <w:rPr>
          <w:rFonts w:ascii="Times New Roman"/>
          <w:b/>
          <w:i w:val="false"/>
          <w:color w:val="000000"/>
        </w:rPr>
        <w:t xml:space="preserve"> Статья 19. Ответственность сотрудников</w:t>
      </w:r>
    </w:p>
    <w:bookmarkEnd w:id="237"/>
    <w:bookmarkStart w:name="z185" w:id="238"/>
    <w:p>
      <w:pPr>
        <w:spacing w:after="0"/>
        <w:ind w:left="0"/>
        <w:jc w:val="both"/>
      </w:pPr>
      <w:r>
        <w:rPr>
          <w:rFonts w:ascii="Times New Roman"/>
          <w:b w:val="false"/>
          <w:i w:val="false"/>
          <w:color w:val="000000"/>
          <w:sz w:val="28"/>
        </w:rPr>
        <w:t>
      1. За невыполнение или ненадлежащее выполнение своих служебных обязанностей сотрудники несут уголовную, административную, гражданско-правовую, дисциплинарную ответственность в соответствии с законами Республики Казахстан.</w:t>
      </w:r>
    </w:p>
    <w:bookmarkEnd w:id="238"/>
    <w:bookmarkStart w:name="z186" w:id="239"/>
    <w:p>
      <w:pPr>
        <w:spacing w:after="0"/>
        <w:ind w:left="0"/>
        <w:jc w:val="both"/>
      </w:pPr>
      <w:r>
        <w:rPr>
          <w:rFonts w:ascii="Times New Roman"/>
          <w:b w:val="false"/>
          <w:i w:val="false"/>
          <w:color w:val="000000"/>
          <w:sz w:val="28"/>
        </w:rPr>
        <w:t>
      2. Выполнение заведомо противоправного приказа или указания не освобождает сотрудника от ответственности.</w:t>
      </w:r>
    </w:p>
    <w:bookmarkEnd w:id="239"/>
    <w:bookmarkStart w:name="z187" w:id="240"/>
    <w:p>
      <w:pPr>
        <w:spacing w:after="0"/>
        <w:ind w:left="0"/>
        <w:jc w:val="both"/>
      </w:pPr>
      <w:r>
        <w:rPr>
          <w:rFonts w:ascii="Times New Roman"/>
          <w:b w:val="false"/>
          <w:i w:val="false"/>
          <w:color w:val="000000"/>
          <w:sz w:val="28"/>
        </w:rPr>
        <w:t>
      При сомнениях в правомерности полученного для исполнения распоряжения он должен незамедлительно сообщить об этом в письменной форме своему непосредственному руководителю и руководителю, давшему распоряжение. В случае, если вышестоящий по должности руководитель письменно подтверждает данное распоряжение, сотрудник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сотрудником неправомерного распоряжения несет подтвердивший это распоряжение руководитель.</w:t>
      </w:r>
    </w:p>
    <w:bookmarkEnd w:id="240"/>
    <w:bookmarkStart w:name="z188" w:id="241"/>
    <w:p>
      <w:pPr>
        <w:spacing w:after="0"/>
        <w:ind w:left="0"/>
        <w:jc w:val="both"/>
      </w:pPr>
      <w:r>
        <w:rPr>
          <w:rFonts w:ascii="Times New Roman"/>
          <w:b w:val="false"/>
          <w:i w:val="false"/>
          <w:color w:val="000000"/>
          <w:sz w:val="28"/>
        </w:rPr>
        <w:t>
      3. Действия (бездействие) сотрудников могут быть обжалованы в порядке, установленном законодательством Республики Казахстан.</w:t>
      </w:r>
    </w:p>
    <w:bookmarkEnd w:id="241"/>
    <w:bookmarkStart w:name="z189" w:id="242"/>
    <w:p>
      <w:pPr>
        <w:spacing w:after="0"/>
        <w:ind w:left="0"/>
        <w:jc w:val="both"/>
      </w:pPr>
      <w:r>
        <w:rPr>
          <w:rFonts w:ascii="Times New Roman"/>
          <w:b w:val="false"/>
          <w:i w:val="false"/>
          <w:color w:val="000000"/>
          <w:sz w:val="28"/>
        </w:rPr>
        <w:t>
      4. За материальный ущерб правоохранительному органу, причиненный противоправными действиями сотрудника, последний несет материальную ответственность в соответствии с законами Республики Казахстан.</w:t>
      </w:r>
    </w:p>
    <w:bookmarkEnd w:id="242"/>
    <w:bookmarkStart w:name="z190" w:id="243"/>
    <w:p>
      <w:pPr>
        <w:spacing w:after="0"/>
        <w:ind w:left="0"/>
        <w:jc w:val="left"/>
      </w:pPr>
      <w:r>
        <w:rPr>
          <w:rFonts w:ascii="Times New Roman"/>
          <w:b/>
          <w:i w:val="false"/>
          <w:color w:val="000000"/>
        </w:rPr>
        <w:t xml:space="preserve"> Статья 20. Служебные удостоверения и жетоны сотрудников</w:t>
      </w:r>
    </w:p>
    <w:bookmarkEnd w:id="243"/>
    <w:bookmarkStart w:name="z191" w:id="244"/>
    <w:p>
      <w:pPr>
        <w:spacing w:after="0"/>
        <w:ind w:left="0"/>
        <w:jc w:val="both"/>
      </w:pPr>
      <w:r>
        <w:rPr>
          <w:rFonts w:ascii="Times New Roman"/>
          <w:b w:val="false"/>
          <w:i w:val="false"/>
          <w:color w:val="000000"/>
          <w:sz w:val="28"/>
        </w:rPr>
        <w:t>
      1. Сотрудникам в подтверждение их личности и полномочий выдаются служебные удостоверения и жетоны.</w:t>
      </w:r>
    </w:p>
    <w:bookmarkEnd w:id="244"/>
    <w:p>
      <w:pPr>
        <w:spacing w:after="0"/>
        <w:ind w:left="0"/>
        <w:jc w:val="both"/>
      </w:pPr>
      <w:r>
        <w:rPr>
          <w:rFonts w:ascii="Times New Roman"/>
          <w:b w:val="false"/>
          <w:i w:val="false"/>
          <w:color w:val="000000"/>
          <w:sz w:val="28"/>
        </w:rPr>
        <w:t>
      Жетоны не выдаются сотрудникам органов прокуратуры, оперативно-следственных подразделений антикоррупционной службы и сотрудникам службы экономических расследований.</w:t>
      </w:r>
    </w:p>
    <w:p>
      <w:pPr>
        <w:spacing w:after="0"/>
        <w:ind w:left="0"/>
        <w:jc w:val="both"/>
      </w:pPr>
      <w:r>
        <w:rPr>
          <w:rFonts w:ascii="Times New Roman"/>
          <w:b w:val="false"/>
          <w:i w:val="false"/>
          <w:color w:val="000000"/>
          <w:sz w:val="28"/>
        </w:rPr>
        <w:t>
      Описание служебных удостоверений и образцы жетонов, а также порядок их выдачи утверждаются руководителем правоохранительного органа.</w:t>
      </w:r>
    </w:p>
    <w:bookmarkStart w:name="z194" w:id="245"/>
    <w:p>
      <w:pPr>
        <w:spacing w:after="0"/>
        <w:ind w:left="0"/>
        <w:jc w:val="both"/>
      </w:pPr>
      <w:r>
        <w:rPr>
          <w:rFonts w:ascii="Times New Roman"/>
          <w:b w:val="false"/>
          <w:i w:val="false"/>
          <w:color w:val="000000"/>
          <w:sz w:val="28"/>
        </w:rPr>
        <w:t>
      2. Служебное удостоверение является документом, подтверждающим принадлежность лица к правоохранительному органу, его должность в правоохранительной службе и специальное звание или классный чин.</w:t>
      </w:r>
    </w:p>
    <w:bookmarkEnd w:id="245"/>
    <w:bookmarkStart w:name="z195" w:id="246"/>
    <w:p>
      <w:pPr>
        <w:spacing w:after="0"/>
        <w:ind w:left="0"/>
        <w:jc w:val="both"/>
      </w:pPr>
      <w:r>
        <w:rPr>
          <w:rFonts w:ascii="Times New Roman"/>
          <w:b w:val="false"/>
          <w:i w:val="false"/>
          <w:color w:val="000000"/>
          <w:sz w:val="28"/>
        </w:rPr>
        <w:t>
      Служебное удостоверение сотрудника подтверждает его право на ношение и хранение огнестрельного и иного оружия, специальных средств, за исключением сотрудника, осуществляющего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сотрудника органов государственной противопожарной службы, иные полномочия, предоставленные сотруднику в соответствии с законодательством Республики Казахстан.</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96" w:id="247"/>
    <w:p>
      <w:pPr>
        <w:spacing w:after="0"/>
        <w:ind w:left="0"/>
        <w:jc w:val="left"/>
      </w:pPr>
      <w:r>
        <w:rPr>
          <w:rFonts w:ascii="Times New Roman"/>
          <w:b/>
          <w:i w:val="false"/>
          <w:color w:val="000000"/>
        </w:rPr>
        <w:t xml:space="preserve"> Статья 21. Форменная одежда и знаки различия сотрудников</w:t>
      </w:r>
    </w:p>
    <w:bookmarkEnd w:id="247"/>
    <w:bookmarkStart w:name="z197" w:id="248"/>
    <w:p>
      <w:pPr>
        <w:spacing w:after="0"/>
        <w:ind w:left="0"/>
        <w:jc w:val="both"/>
      </w:pPr>
      <w:r>
        <w:rPr>
          <w:rFonts w:ascii="Times New Roman"/>
          <w:b w:val="false"/>
          <w:i w:val="false"/>
          <w:color w:val="000000"/>
          <w:sz w:val="28"/>
        </w:rPr>
        <w:t>
      1. В целях отражения принадлежности сотрудника к правоохранительной службе для него в зависимости от правоохранительного органа, в котором сотрудник проходит службу, устанавливаются форменная одежда и знаки различия по специальным званиям, классным чинам или квалификационным классам сотрудников.</w:t>
      </w:r>
    </w:p>
    <w:bookmarkEnd w:id="248"/>
    <w:p>
      <w:pPr>
        <w:spacing w:after="0"/>
        <w:ind w:left="0"/>
        <w:jc w:val="both"/>
      </w:pPr>
      <w:r>
        <w:rPr>
          <w:rFonts w:ascii="Times New Roman"/>
          <w:b w:val="false"/>
          <w:i w:val="false"/>
          <w:color w:val="000000"/>
          <w:sz w:val="28"/>
        </w:rPr>
        <w:t>
      2. Сотрудники, которым присвоены специальные звания, классные чины или установлены квалификационные классы, бесплатно обеспечиваются форменной одеждой.</w:t>
      </w:r>
    </w:p>
    <w:bookmarkStart w:name="z199" w:id="249"/>
    <w:p>
      <w:pPr>
        <w:spacing w:after="0"/>
        <w:ind w:left="0"/>
        <w:jc w:val="both"/>
      </w:pPr>
      <w:r>
        <w:rPr>
          <w:rFonts w:ascii="Times New Roman"/>
          <w:b w:val="false"/>
          <w:i w:val="false"/>
          <w:color w:val="000000"/>
          <w:sz w:val="28"/>
        </w:rPr>
        <w:t>
      3. Описание, знаки различия, порядок ношения и норма обеспечения форменной одежды определяются законодательством Республики Казахстан.</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250"/>
    <w:p>
      <w:pPr>
        <w:spacing w:after="0"/>
        <w:ind w:left="0"/>
        <w:jc w:val="left"/>
      </w:pPr>
      <w:r>
        <w:rPr>
          <w:rFonts w:ascii="Times New Roman"/>
          <w:b/>
          <w:i w:val="false"/>
          <w:color w:val="000000"/>
        </w:rPr>
        <w:t xml:space="preserve"> Глава 4. Специальные звания или классные чины, квалификационные классы</w:t>
      </w:r>
    </w:p>
    <w:bookmarkEnd w:id="250"/>
    <w:p>
      <w:pPr>
        <w:spacing w:after="0"/>
        <w:ind w:left="0"/>
        <w:jc w:val="both"/>
      </w:pPr>
      <w:r>
        <w:rPr>
          <w:rFonts w:ascii="Times New Roman"/>
          <w:b w:val="false"/>
          <w:i w:val="false"/>
          <w:color w:val="ff0000"/>
          <w:sz w:val="28"/>
        </w:rPr>
        <w:t xml:space="preserve">
      Сноска. Заголовок главы 4 в редакции Закона РК от 07.11.2014 </w:t>
      </w:r>
      <w:r>
        <w:rPr>
          <w:rFonts w:ascii="Times New Roman"/>
          <w:b w:val="false"/>
          <w:i w:val="false"/>
          <w:color w:val="ff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1" w:id="251"/>
    <w:p>
      <w:pPr>
        <w:spacing w:after="0"/>
        <w:ind w:left="0"/>
        <w:jc w:val="left"/>
      </w:pPr>
      <w:r>
        <w:rPr>
          <w:rFonts w:ascii="Times New Roman"/>
          <w:b/>
          <w:i w:val="false"/>
          <w:color w:val="000000"/>
        </w:rPr>
        <w:t xml:space="preserve"> Статья 22. Присвоение специальных званий или классных чинов</w:t>
      </w:r>
    </w:p>
    <w:bookmarkEnd w:id="251"/>
    <w:bookmarkStart w:name="z202" w:id="252"/>
    <w:p>
      <w:pPr>
        <w:spacing w:after="0"/>
        <w:ind w:left="0"/>
        <w:jc w:val="both"/>
      </w:pPr>
      <w:r>
        <w:rPr>
          <w:rFonts w:ascii="Times New Roman"/>
          <w:b w:val="false"/>
          <w:i w:val="false"/>
          <w:color w:val="000000"/>
          <w:sz w:val="28"/>
        </w:rPr>
        <w:t>
      1. Сотрудникам присваиваются следующие специальные звания или классные чины:</w:t>
      </w:r>
    </w:p>
    <w:bookmarkEnd w:id="252"/>
    <w:bookmarkStart w:name="z203" w:id="253"/>
    <w:p>
      <w:pPr>
        <w:spacing w:after="0"/>
        <w:ind w:left="0"/>
        <w:jc w:val="both"/>
      </w:pPr>
      <w:r>
        <w:rPr>
          <w:rFonts w:ascii="Times New Roman"/>
          <w:b w:val="false"/>
          <w:i w:val="false"/>
          <w:color w:val="000000"/>
          <w:sz w:val="28"/>
        </w:rPr>
        <w:t>
      1) рядовой состав:</w:t>
      </w:r>
    </w:p>
    <w:bookmarkEnd w:id="253"/>
    <w:bookmarkStart w:name="z204" w:id="254"/>
    <w:p>
      <w:pPr>
        <w:spacing w:after="0"/>
        <w:ind w:left="0"/>
        <w:jc w:val="both"/>
      </w:pPr>
      <w:r>
        <w:rPr>
          <w:rFonts w:ascii="Times New Roman"/>
          <w:b w:val="false"/>
          <w:i w:val="false"/>
          <w:color w:val="000000"/>
          <w:sz w:val="28"/>
        </w:rPr>
        <w:t>
      рядовой;</w:t>
      </w:r>
    </w:p>
    <w:bookmarkEnd w:id="254"/>
    <w:bookmarkStart w:name="z205" w:id="255"/>
    <w:p>
      <w:pPr>
        <w:spacing w:after="0"/>
        <w:ind w:left="0"/>
        <w:jc w:val="both"/>
      </w:pPr>
      <w:r>
        <w:rPr>
          <w:rFonts w:ascii="Times New Roman"/>
          <w:b w:val="false"/>
          <w:i w:val="false"/>
          <w:color w:val="000000"/>
          <w:sz w:val="28"/>
        </w:rPr>
        <w:t>
      2) младший начальствующий состав:</w:t>
      </w:r>
    </w:p>
    <w:bookmarkEnd w:id="255"/>
    <w:bookmarkStart w:name="z206" w:id="256"/>
    <w:p>
      <w:pPr>
        <w:spacing w:after="0"/>
        <w:ind w:left="0"/>
        <w:jc w:val="both"/>
      </w:pPr>
      <w:r>
        <w:rPr>
          <w:rFonts w:ascii="Times New Roman"/>
          <w:b w:val="false"/>
          <w:i w:val="false"/>
          <w:color w:val="000000"/>
          <w:sz w:val="28"/>
        </w:rPr>
        <w:t>
      младший сержант;</w:t>
      </w:r>
    </w:p>
    <w:bookmarkEnd w:id="256"/>
    <w:bookmarkStart w:name="z207" w:id="257"/>
    <w:p>
      <w:pPr>
        <w:spacing w:after="0"/>
        <w:ind w:left="0"/>
        <w:jc w:val="both"/>
      </w:pPr>
      <w:r>
        <w:rPr>
          <w:rFonts w:ascii="Times New Roman"/>
          <w:b w:val="false"/>
          <w:i w:val="false"/>
          <w:color w:val="000000"/>
          <w:sz w:val="28"/>
        </w:rPr>
        <w:t>
      сержант;</w:t>
      </w:r>
    </w:p>
    <w:bookmarkEnd w:id="257"/>
    <w:bookmarkStart w:name="z208" w:id="258"/>
    <w:p>
      <w:pPr>
        <w:spacing w:after="0"/>
        <w:ind w:left="0"/>
        <w:jc w:val="both"/>
      </w:pPr>
      <w:r>
        <w:rPr>
          <w:rFonts w:ascii="Times New Roman"/>
          <w:b w:val="false"/>
          <w:i w:val="false"/>
          <w:color w:val="000000"/>
          <w:sz w:val="28"/>
        </w:rPr>
        <w:t>
      старший сержант;</w:t>
      </w:r>
    </w:p>
    <w:bookmarkEnd w:id="258"/>
    <w:bookmarkStart w:name="z209" w:id="259"/>
    <w:p>
      <w:pPr>
        <w:spacing w:after="0"/>
        <w:ind w:left="0"/>
        <w:jc w:val="both"/>
      </w:pPr>
      <w:r>
        <w:rPr>
          <w:rFonts w:ascii="Times New Roman"/>
          <w:b w:val="false"/>
          <w:i w:val="false"/>
          <w:color w:val="000000"/>
          <w:sz w:val="28"/>
        </w:rPr>
        <w:t>
      старшина;</w:t>
      </w:r>
    </w:p>
    <w:bookmarkEnd w:id="259"/>
    <w:bookmarkStart w:name="z210" w:id="260"/>
    <w:p>
      <w:pPr>
        <w:spacing w:after="0"/>
        <w:ind w:left="0"/>
        <w:jc w:val="both"/>
      </w:pPr>
      <w:r>
        <w:rPr>
          <w:rFonts w:ascii="Times New Roman"/>
          <w:b w:val="false"/>
          <w:i w:val="false"/>
          <w:color w:val="000000"/>
          <w:sz w:val="28"/>
        </w:rPr>
        <w:t>
      3) средний начальствующий состав:</w:t>
      </w:r>
    </w:p>
    <w:bookmarkEnd w:id="260"/>
    <w:bookmarkStart w:name="z211" w:id="261"/>
    <w:p>
      <w:pPr>
        <w:spacing w:after="0"/>
        <w:ind w:left="0"/>
        <w:jc w:val="both"/>
      </w:pPr>
      <w:r>
        <w:rPr>
          <w:rFonts w:ascii="Times New Roman"/>
          <w:b w:val="false"/>
          <w:i w:val="false"/>
          <w:color w:val="000000"/>
          <w:sz w:val="28"/>
        </w:rPr>
        <w:t>
      младший лейтенант;</w:t>
      </w:r>
    </w:p>
    <w:bookmarkEnd w:id="261"/>
    <w:bookmarkStart w:name="z212" w:id="262"/>
    <w:p>
      <w:pPr>
        <w:spacing w:after="0"/>
        <w:ind w:left="0"/>
        <w:jc w:val="both"/>
      </w:pPr>
      <w:r>
        <w:rPr>
          <w:rFonts w:ascii="Times New Roman"/>
          <w:b w:val="false"/>
          <w:i w:val="false"/>
          <w:color w:val="000000"/>
          <w:sz w:val="28"/>
        </w:rPr>
        <w:t>
      лейтенант, юрист 3 класса;</w:t>
      </w:r>
    </w:p>
    <w:bookmarkEnd w:id="262"/>
    <w:bookmarkStart w:name="z213" w:id="263"/>
    <w:p>
      <w:pPr>
        <w:spacing w:after="0"/>
        <w:ind w:left="0"/>
        <w:jc w:val="both"/>
      </w:pPr>
      <w:r>
        <w:rPr>
          <w:rFonts w:ascii="Times New Roman"/>
          <w:b w:val="false"/>
          <w:i w:val="false"/>
          <w:color w:val="000000"/>
          <w:sz w:val="28"/>
        </w:rPr>
        <w:t>
      старший лейтенант, юрист 2 класса;</w:t>
      </w:r>
    </w:p>
    <w:bookmarkEnd w:id="263"/>
    <w:bookmarkStart w:name="z214" w:id="264"/>
    <w:p>
      <w:pPr>
        <w:spacing w:after="0"/>
        <w:ind w:left="0"/>
        <w:jc w:val="both"/>
      </w:pPr>
      <w:r>
        <w:rPr>
          <w:rFonts w:ascii="Times New Roman"/>
          <w:b w:val="false"/>
          <w:i w:val="false"/>
          <w:color w:val="000000"/>
          <w:sz w:val="28"/>
        </w:rPr>
        <w:t>
      капитан, юрист 1 класса;</w:t>
      </w:r>
    </w:p>
    <w:bookmarkEnd w:id="264"/>
    <w:bookmarkStart w:name="z215" w:id="265"/>
    <w:p>
      <w:pPr>
        <w:spacing w:after="0"/>
        <w:ind w:left="0"/>
        <w:jc w:val="both"/>
      </w:pPr>
      <w:r>
        <w:rPr>
          <w:rFonts w:ascii="Times New Roman"/>
          <w:b w:val="false"/>
          <w:i w:val="false"/>
          <w:color w:val="000000"/>
          <w:sz w:val="28"/>
        </w:rPr>
        <w:t>
      4) старший начальствующий состав:</w:t>
      </w:r>
    </w:p>
    <w:bookmarkEnd w:id="265"/>
    <w:bookmarkStart w:name="z216" w:id="266"/>
    <w:p>
      <w:pPr>
        <w:spacing w:after="0"/>
        <w:ind w:left="0"/>
        <w:jc w:val="both"/>
      </w:pPr>
      <w:r>
        <w:rPr>
          <w:rFonts w:ascii="Times New Roman"/>
          <w:b w:val="false"/>
          <w:i w:val="false"/>
          <w:color w:val="000000"/>
          <w:sz w:val="28"/>
        </w:rPr>
        <w:t>
      майор, младший советник;</w:t>
      </w:r>
    </w:p>
    <w:bookmarkEnd w:id="266"/>
    <w:bookmarkStart w:name="z217" w:id="267"/>
    <w:p>
      <w:pPr>
        <w:spacing w:after="0"/>
        <w:ind w:left="0"/>
        <w:jc w:val="both"/>
      </w:pPr>
      <w:r>
        <w:rPr>
          <w:rFonts w:ascii="Times New Roman"/>
          <w:b w:val="false"/>
          <w:i w:val="false"/>
          <w:color w:val="000000"/>
          <w:sz w:val="28"/>
        </w:rPr>
        <w:t>
      подполковник, советник;</w:t>
      </w:r>
    </w:p>
    <w:bookmarkEnd w:id="267"/>
    <w:bookmarkStart w:name="z218" w:id="268"/>
    <w:p>
      <w:pPr>
        <w:spacing w:after="0"/>
        <w:ind w:left="0"/>
        <w:jc w:val="both"/>
      </w:pPr>
      <w:r>
        <w:rPr>
          <w:rFonts w:ascii="Times New Roman"/>
          <w:b w:val="false"/>
          <w:i w:val="false"/>
          <w:color w:val="000000"/>
          <w:sz w:val="28"/>
        </w:rPr>
        <w:t>
      полковник, старший советник;</w:t>
      </w:r>
    </w:p>
    <w:bookmarkEnd w:id="268"/>
    <w:bookmarkStart w:name="z219" w:id="269"/>
    <w:p>
      <w:pPr>
        <w:spacing w:after="0"/>
        <w:ind w:left="0"/>
        <w:jc w:val="both"/>
      </w:pPr>
      <w:r>
        <w:rPr>
          <w:rFonts w:ascii="Times New Roman"/>
          <w:b w:val="false"/>
          <w:i w:val="false"/>
          <w:color w:val="000000"/>
          <w:sz w:val="28"/>
        </w:rPr>
        <w:t>
      5) высший начальствующий состав:</w:t>
      </w:r>
    </w:p>
    <w:bookmarkEnd w:id="269"/>
    <w:bookmarkStart w:name="z220" w:id="270"/>
    <w:p>
      <w:pPr>
        <w:spacing w:after="0"/>
        <w:ind w:left="0"/>
        <w:jc w:val="both"/>
      </w:pPr>
      <w:r>
        <w:rPr>
          <w:rFonts w:ascii="Times New Roman"/>
          <w:b w:val="false"/>
          <w:i w:val="false"/>
          <w:color w:val="000000"/>
          <w:sz w:val="28"/>
        </w:rPr>
        <w:t>
      генерал-майор, государственный советник 3 класса;</w:t>
      </w:r>
    </w:p>
    <w:bookmarkEnd w:id="270"/>
    <w:bookmarkStart w:name="z221" w:id="271"/>
    <w:p>
      <w:pPr>
        <w:spacing w:after="0"/>
        <w:ind w:left="0"/>
        <w:jc w:val="both"/>
      </w:pPr>
      <w:r>
        <w:rPr>
          <w:rFonts w:ascii="Times New Roman"/>
          <w:b w:val="false"/>
          <w:i w:val="false"/>
          <w:color w:val="000000"/>
          <w:sz w:val="28"/>
        </w:rPr>
        <w:t>
      генерал-лейтенант, государственный советник 2 класса;</w:t>
      </w:r>
    </w:p>
    <w:bookmarkEnd w:id="271"/>
    <w:bookmarkStart w:name="z222" w:id="272"/>
    <w:p>
      <w:pPr>
        <w:spacing w:after="0"/>
        <w:ind w:left="0"/>
        <w:jc w:val="both"/>
      </w:pPr>
      <w:r>
        <w:rPr>
          <w:rFonts w:ascii="Times New Roman"/>
          <w:b w:val="false"/>
          <w:i w:val="false"/>
          <w:color w:val="000000"/>
          <w:sz w:val="28"/>
        </w:rPr>
        <w:t>
      генерал-полковник, государственный советник 1 класса;</w:t>
      </w:r>
    </w:p>
    <w:bookmarkEnd w:id="272"/>
    <w:bookmarkStart w:name="z223" w:id="273"/>
    <w:p>
      <w:pPr>
        <w:spacing w:after="0"/>
        <w:ind w:left="0"/>
        <w:jc w:val="both"/>
      </w:pPr>
      <w:r>
        <w:rPr>
          <w:rFonts w:ascii="Times New Roman"/>
          <w:b w:val="false"/>
          <w:i w:val="false"/>
          <w:color w:val="000000"/>
          <w:sz w:val="28"/>
        </w:rPr>
        <w:t>
      государственный советник высшего класса.</w:t>
      </w:r>
    </w:p>
    <w:bookmarkEnd w:id="273"/>
    <w:bookmarkStart w:name="z224" w:id="274"/>
    <w:p>
      <w:pPr>
        <w:spacing w:after="0"/>
        <w:ind w:left="0"/>
        <w:jc w:val="both"/>
      </w:pPr>
      <w:r>
        <w:rPr>
          <w:rFonts w:ascii="Times New Roman"/>
          <w:b w:val="false"/>
          <w:i w:val="false"/>
          <w:color w:val="000000"/>
          <w:sz w:val="28"/>
        </w:rPr>
        <w:t>
      2. Специальные звания или классные чины присваиваются сотрудникам персонально в последовательном порядке с учетом квалификации, образования, отношения к службе, выслуги лет и занимаемой штатной должности.</w:t>
      </w:r>
    </w:p>
    <w:bookmarkEnd w:id="274"/>
    <w:bookmarkStart w:name="z225" w:id="275"/>
    <w:p>
      <w:pPr>
        <w:spacing w:after="0"/>
        <w:ind w:left="0"/>
        <w:jc w:val="both"/>
      </w:pPr>
      <w:r>
        <w:rPr>
          <w:rFonts w:ascii="Times New Roman"/>
          <w:b w:val="false"/>
          <w:i w:val="false"/>
          <w:color w:val="000000"/>
          <w:sz w:val="28"/>
        </w:rPr>
        <w:t>
      3. К специальным званиям или классным чинам сотрудников добавляются следующие слова, указывающие на их принадлежность:</w:t>
      </w:r>
    </w:p>
    <w:bookmarkEnd w:id="275"/>
    <w:bookmarkStart w:name="z226" w:id="276"/>
    <w:p>
      <w:pPr>
        <w:spacing w:after="0"/>
        <w:ind w:left="0"/>
        <w:jc w:val="both"/>
      </w:pPr>
      <w:r>
        <w:rPr>
          <w:rFonts w:ascii="Times New Roman"/>
          <w:b w:val="false"/>
          <w:i w:val="false"/>
          <w:color w:val="000000"/>
          <w:sz w:val="28"/>
        </w:rPr>
        <w:t>
      1) органы прокуратуры - "юстиции";</w:t>
      </w:r>
    </w:p>
    <w:bookmarkEnd w:id="276"/>
    <w:bookmarkStart w:name="z227" w:id="277"/>
    <w:p>
      <w:pPr>
        <w:spacing w:after="0"/>
        <w:ind w:left="0"/>
        <w:jc w:val="both"/>
      </w:pPr>
      <w:r>
        <w:rPr>
          <w:rFonts w:ascii="Times New Roman"/>
          <w:b w:val="false"/>
          <w:i w:val="false"/>
          <w:color w:val="000000"/>
          <w:sz w:val="28"/>
        </w:rPr>
        <w:t>
      2) органы внутренних дел - "полиции", "юстиции";</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18.01.2012 </w:t>
      </w:r>
      <w:r>
        <w:rPr>
          <w:rFonts w:ascii="Times New Roman"/>
          <w:b w:val="false"/>
          <w:i w:val="false"/>
          <w:color w:val="00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7" w:id="278"/>
    <w:p>
      <w:pPr>
        <w:spacing w:after="0"/>
        <w:ind w:left="0"/>
        <w:jc w:val="both"/>
      </w:pPr>
      <w:r>
        <w:rPr>
          <w:rFonts w:ascii="Times New Roman"/>
          <w:b w:val="false"/>
          <w:i w:val="false"/>
          <w:color w:val="000000"/>
          <w:sz w:val="28"/>
        </w:rPr>
        <w:t>
      7) государственная фельдъегерская служба – "фельдъегерской службы".</w:t>
      </w:r>
    </w:p>
    <w:bookmarkEnd w:id="278"/>
    <w:bookmarkStart w:name="z1243" w:id="279"/>
    <w:p>
      <w:pPr>
        <w:spacing w:after="0"/>
        <w:ind w:left="0"/>
        <w:jc w:val="both"/>
      </w:pPr>
      <w:r>
        <w:rPr>
          <w:rFonts w:ascii="Times New Roman"/>
          <w:b w:val="false"/>
          <w:i w:val="false"/>
          <w:color w:val="000000"/>
          <w:sz w:val="28"/>
        </w:rPr>
        <w:t>
      8) органы гражданской защиты – "гражданской защиты".</w:t>
      </w:r>
    </w:p>
    <w:bookmarkEnd w:id="279"/>
    <w:bookmarkStart w:name="z232" w:id="280"/>
    <w:p>
      <w:pPr>
        <w:spacing w:after="0"/>
        <w:ind w:left="0"/>
        <w:jc w:val="both"/>
      </w:pPr>
      <w:r>
        <w:rPr>
          <w:rFonts w:ascii="Times New Roman"/>
          <w:b w:val="false"/>
          <w:i w:val="false"/>
          <w:color w:val="000000"/>
          <w:sz w:val="28"/>
        </w:rPr>
        <w:t>
      4. За сотрудниками, уволенными по достижении предельного возраста на службе или имеющими выслугу лет, дающую право на пенсию, к их специальным званиям или классным чинам добавляются слова - "в отставке".</w:t>
      </w:r>
    </w:p>
    <w:bookmarkEnd w:id="280"/>
    <w:bookmarkStart w:name="z233" w:id="281"/>
    <w:p>
      <w:pPr>
        <w:spacing w:after="0"/>
        <w:ind w:left="0"/>
        <w:jc w:val="both"/>
      </w:pPr>
      <w:r>
        <w:rPr>
          <w:rFonts w:ascii="Times New Roman"/>
          <w:b w:val="false"/>
          <w:i w:val="false"/>
          <w:color w:val="000000"/>
          <w:sz w:val="28"/>
        </w:rPr>
        <w:t>
      5. Гражданам, зачисленным в число курсантов очной формы обучения организаций образования правоохранительных органов, в соответствии с законодательством Республики Казахстан присваиваются специальные звания.</w:t>
      </w:r>
    </w:p>
    <w:bookmarkEnd w:id="281"/>
    <w:bookmarkStart w:name="z234" w:id="282"/>
    <w:p>
      <w:pPr>
        <w:spacing w:after="0"/>
        <w:ind w:left="0"/>
        <w:jc w:val="both"/>
      </w:pPr>
      <w:r>
        <w:rPr>
          <w:rFonts w:ascii="Times New Roman"/>
          <w:b w:val="false"/>
          <w:i w:val="false"/>
          <w:color w:val="000000"/>
          <w:sz w:val="28"/>
        </w:rPr>
        <w:t>
      6. Гражданину, состоящему в запасе Вооруженных Сил Республики Казахстан, после назначения его на должность начальствующего состава в правоохранительных органах присваивается специальное звание или классный чин не ниже имеющегося у него воинского звания.</w:t>
      </w:r>
    </w:p>
    <w:bookmarkEnd w:id="282"/>
    <w:bookmarkStart w:name="z902" w:id="283"/>
    <w:p>
      <w:pPr>
        <w:spacing w:after="0"/>
        <w:ind w:left="0"/>
        <w:jc w:val="both"/>
      </w:pPr>
      <w:r>
        <w:rPr>
          <w:rFonts w:ascii="Times New Roman"/>
          <w:b w:val="false"/>
          <w:i w:val="false"/>
          <w:color w:val="000000"/>
          <w:sz w:val="28"/>
        </w:rPr>
        <w:t>
      7. Лица, ранее проходившие службу в правоохранительных органах, при приеме вновь на службу (зачислении на учебу), лица, принятые в порядке откомандирования из другого правоохранительного органа, а также лица, проходившие службу в специальных государственных органах, военнослужащие назначаются на должности (зачисляются на учебу) с имеющимся у них специальным или воинским званием, классным чином, квалификационным классом, присвоенным или установленным им по прежнему месту службы, с приравниванием к специальному званию или классному чину, присваиваемому или установленному по новому месту службы (учебы).</w:t>
      </w:r>
    </w:p>
    <w:bookmarkEnd w:id="283"/>
    <w:bookmarkStart w:name="z903" w:id="284"/>
    <w:p>
      <w:pPr>
        <w:spacing w:after="0"/>
        <w:ind w:left="0"/>
        <w:jc w:val="both"/>
      </w:pPr>
      <w:r>
        <w:rPr>
          <w:rFonts w:ascii="Times New Roman"/>
          <w:b w:val="false"/>
          <w:i w:val="false"/>
          <w:color w:val="000000"/>
          <w:sz w:val="28"/>
        </w:rPr>
        <w:t xml:space="preserve">
      Имеющееся у назначенного в правоохранительный орган лица специальное, воинское звание или классный чин либо квалификационный класс высшего начальствующего или высшего офицерского состава признается соответствующим равнозначному специальному, воинскому званию или классному чину либо квалификационному классу, указывающему на принадлежность к тому органу, в котором он проходит службу, с учетом положений подпункта 5) пункта 1, пункта 3 настоящей статьи и подпункта 3)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22-1 настоящего Закона.</w:t>
      </w:r>
    </w:p>
    <w:bookmarkEnd w:id="284"/>
    <w:bookmarkStart w:name="z904" w:id="285"/>
    <w:p>
      <w:pPr>
        <w:spacing w:after="0"/>
        <w:ind w:left="0"/>
        <w:jc w:val="both"/>
      </w:pPr>
      <w:r>
        <w:rPr>
          <w:rFonts w:ascii="Times New Roman"/>
          <w:b w:val="false"/>
          <w:i w:val="false"/>
          <w:color w:val="000000"/>
          <w:sz w:val="28"/>
        </w:rPr>
        <w:t>
      Срок пребывания в прежнем специальном или воинском звании, классном чине, квалификационном классе засчитывается в срок выслуги для присвоения очередного специального звания, классного чина или установления квалификационного класса.</w:t>
      </w:r>
    </w:p>
    <w:bookmarkEnd w:id="285"/>
    <w:bookmarkStart w:name="z237" w:id="286"/>
    <w:p>
      <w:pPr>
        <w:spacing w:after="0"/>
        <w:ind w:left="0"/>
        <w:jc w:val="both"/>
      </w:pPr>
      <w:r>
        <w:rPr>
          <w:rFonts w:ascii="Times New Roman"/>
          <w:b w:val="false"/>
          <w:i w:val="false"/>
          <w:color w:val="000000"/>
          <w:sz w:val="28"/>
        </w:rPr>
        <w:t>
      8. Перечень должностей, занятие которых дает право на присвоение специальных званий или классных чинов, а также установление квалификационных классов должностным лицам, выполняющим непосредственно основные задачи и функции, возложенные на правоохранительные органы в соответствии с законодательством Республики Казахстан, утверждается Президентом Республики Казахстан или Правительством Республики Казахстан в соответствии с их полномочиями.</w:t>
      </w:r>
    </w:p>
    <w:bookmarkEnd w:id="286"/>
    <w:bookmarkStart w:name="z309" w:id="287"/>
    <w:p>
      <w:pPr>
        <w:spacing w:after="0"/>
        <w:ind w:left="0"/>
        <w:jc w:val="both"/>
      </w:pPr>
      <w:r>
        <w:rPr>
          <w:rFonts w:ascii="Times New Roman"/>
          <w:b w:val="false"/>
          <w:i w:val="false"/>
          <w:color w:val="000000"/>
          <w:sz w:val="28"/>
        </w:rPr>
        <w:t>
      9. Лица, которым ранее были присвоены воинские или специальные звания "старший прапорщик внутренней службы", "старший прапорщик противопожарной службы", "прапорщик внутренней службы", "прапорщик противопожарной службы", "старший прапорщик юстиции", "прапорщик юстиции", вправе продолжить службу в этих званиях до прекращения ими службы по основаниям, предусмотренным настоящим Законом.</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18.01.2012 </w:t>
      </w:r>
      <w:r>
        <w:rPr>
          <w:rFonts w:ascii="Times New Roman"/>
          <w:b w:val="false"/>
          <w:i w:val="false"/>
          <w:color w:val="00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192" w:id="288"/>
    <w:p>
      <w:pPr>
        <w:spacing w:after="0"/>
        <w:ind w:left="0"/>
        <w:jc w:val="left"/>
      </w:pPr>
      <w:r>
        <w:rPr>
          <w:rFonts w:ascii="Times New Roman"/>
          <w:b/>
          <w:i w:val="false"/>
          <w:color w:val="000000"/>
        </w:rPr>
        <w:t xml:space="preserve"> Статья 22-1. Квалификационные классы сотрудников антикоррупционной службы и службы экономических расследований</w:t>
      </w:r>
    </w:p>
    <w:bookmarkEnd w:id="288"/>
    <w:bookmarkStart w:name="z788" w:id="289"/>
    <w:p>
      <w:pPr>
        <w:spacing w:after="0"/>
        <w:ind w:left="0"/>
        <w:jc w:val="both"/>
      </w:pPr>
      <w:r>
        <w:rPr>
          <w:rFonts w:ascii="Times New Roman"/>
          <w:b w:val="false"/>
          <w:i w:val="false"/>
          <w:color w:val="000000"/>
          <w:sz w:val="28"/>
        </w:rPr>
        <w:t>
      1. Для сотрудников антикоррупционной службы и службы экономических расследований устанавливаются следующие квалификационные классы и сроки пребывания в них:</w:t>
      </w:r>
    </w:p>
    <w:bookmarkEnd w:id="289"/>
    <w:p>
      <w:pPr>
        <w:spacing w:after="0"/>
        <w:ind w:left="0"/>
        <w:jc w:val="both"/>
      </w:pPr>
      <w:r>
        <w:rPr>
          <w:rFonts w:ascii="Times New Roman"/>
          <w:b w:val="false"/>
          <w:i w:val="false"/>
          <w:color w:val="000000"/>
          <w:sz w:val="28"/>
        </w:rPr>
        <w:t>
      1) средний начальствующий состав:</w:t>
      </w:r>
    </w:p>
    <w:p>
      <w:pPr>
        <w:spacing w:after="0"/>
        <w:ind w:left="0"/>
        <w:jc w:val="both"/>
      </w:pPr>
      <w:r>
        <w:rPr>
          <w:rFonts w:ascii="Times New Roman"/>
          <w:b w:val="false"/>
          <w:i w:val="false"/>
          <w:color w:val="000000"/>
          <w:sz w:val="28"/>
        </w:rPr>
        <w:t>
      квалификационный класс 6 категории – один год;</w:t>
      </w:r>
    </w:p>
    <w:p>
      <w:pPr>
        <w:spacing w:after="0"/>
        <w:ind w:left="0"/>
        <w:jc w:val="both"/>
      </w:pPr>
      <w:r>
        <w:rPr>
          <w:rFonts w:ascii="Times New Roman"/>
          <w:b w:val="false"/>
          <w:i w:val="false"/>
          <w:color w:val="000000"/>
          <w:sz w:val="28"/>
        </w:rPr>
        <w:t>
      квалификационный класс 5 категории – три года;</w:t>
      </w:r>
    </w:p>
    <w:p>
      <w:pPr>
        <w:spacing w:after="0"/>
        <w:ind w:left="0"/>
        <w:jc w:val="both"/>
      </w:pPr>
      <w:r>
        <w:rPr>
          <w:rFonts w:ascii="Times New Roman"/>
          <w:b w:val="false"/>
          <w:i w:val="false"/>
          <w:color w:val="000000"/>
          <w:sz w:val="28"/>
        </w:rPr>
        <w:t>
      квалификационный класс 4 категории – четыре года;</w:t>
      </w:r>
    </w:p>
    <w:p>
      <w:pPr>
        <w:spacing w:after="0"/>
        <w:ind w:left="0"/>
        <w:jc w:val="both"/>
      </w:pPr>
      <w:r>
        <w:rPr>
          <w:rFonts w:ascii="Times New Roman"/>
          <w:b w:val="false"/>
          <w:i w:val="false"/>
          <w:color w:val="000000"/>
          <w:sz w:val="28"/>
        </w:rPr>
        <w:t>
      2) старший начальствующий состав:</w:t>
      </w:r>
    </w:p>
    <w:p>
      <w:pPr>
        <w:spacing w:after="0"/>
        <w:ind w:left="0"/>
        <w:jc w:val="both"/>
      </w:pPr>
      <w:r>
        <w:rPr>
          <w:rFonts w:ascii="Times New Roman"/>
          <w:b w:val="false"/>
          <w:i w:val="false"/>
          <w:color w:val="000000"/>
          <w:sz w:val="28"/>
        </w:rPr>
        <w:t>
      квалификационный класс 3 категории – пять лет;</w:t>
      </w:r>
    </w:p>
    <w:p>
      <w:pPr>
        <w:spacing w:after="0"/>
        <w:ind w:left="0"/>
        <w:jc w:val="both"/>
      </w:pPr>
      <w:r>
        <w:rPr>
          <w:rFonts w:ascii="Times New Roman"/>
          <w:b w:val="false"/>
          <w:i w:val="false"/>
          <w:color w:val="000000"/>
          <w:sz w:val="28"/>
        </w:rPr>
        <w:t>
      квалификационный класс 2 категории – семь лет;</w:t>
      </w:r>
    </w:p>
    <w:p>
      <w:pPr>
        <w:spacing w:after="0"/>
        <w:ind w:left="0"/>
        <w:jc w:val="both"/>
      </w:pPr>
      <w:r>
        <w:rPr>
          <w:rFonts w:ascii="Times New Roman"/>
          <w:b w:val="false"/>
          <w:i w:val="false"/>
          <w:color w:val="000000"/>
          <w:sz w:val="28"/>
        </w:rPr>
        <w:t>
      квалификационный класс 1 категории – срок пребывания не устанавливается.</w:t>
      </w:r>
    </w:p>
    <w:bookmarkStart w:name="z1244" w:id="290"/>
    <w:p>
      <w:pPr>
        <w:spacing w:after="0"/>
        <w:ind w:left="0"/>
        <w:jc w:val="both"/>
      </w:pPr>
      <w:r>
        <w:rPr>
          <w:rFonts w:ascii="Times New Roman"/>
          <w:b w:val="false"/>
          <w:i w:val="false"/>
          <w:color w:val="000000"/>
          <w:sz w:val="28"/>
        </w:rPr>
        <w:t>
      3) высший начальствующий состав:</w:t>
      </w:r>
    </w:p>
    <w:bookmarkEnd w:id="290"/>
    <w:bookmarkStart w:name="z1245" w:id="291"/>
    <w:p>
      <w:pPr>
        <w:spacing w:after="0"/>
        <w:ind w:left="0"/>
        <w:jc w:val="both"/>
      </w:pPr>
      <w:r>
        <w:rPr>
          <w:rFonts w:ascii="Times New Roman"/>
          <w:b w:val="false"/>
          <w:i w:val="false"/>
          <w:color w:val="000000"/>
          <w:sz w:val="28"/>
        </w:rPr>
        <w:t>
      квалификационный класс 3 категории – срок пребывания не устанавливается.</w:t>
      </w:r>
    </w:p>
    <w:bookmarkEnd w:id="291"/>
    <w:p>
      <w:pPr>
        <w:spacing w:after="0"/>
        <w:ind w:left="0"/>
        <w:jc w:val="both"/>
      </w:pPr>
      <w:r>
        <w:rPr>
          <w:rFonts w:ascii="Times New Roman"/>
          <w:b w:val="false"/>
          <w:i w:val="false"/>
          <w:color w:val="000000"/>
          <w:sz w:val="28"/>
        </w:rPr>
        <w:t>
      В зависимости от последовательности установления квалификационные классы подразделяются на первые и очередные.</w:t>
      </w:r>
    </w:p>
    <w:p>
      <w:pPr>
        <w:spacing w:after="0"/>
        <w:ind w:left="0"/>
        <w:jc w:val="both"/>
      </w:pPr>
      <w:r>
        <w:rPr>
          <w:rFonts w:ascii="Times New Roman"/>
          <w:b w:val="false"/>
          <w:i w:val="false"/>
          <w:color w:val="000000"/>
          <w:sz w:val="28"/>
        </w:rPr>
        <w:t>
      Первым квалификационным классом является квалификационный класс 6 категории.</w:t>
      </w:r>
    </w:p>
    <w:p>
      <w:pPr>
        <w:spacing w:after="0"/>
        <w:ind w:left="0"/>
        <w:jc w:val="both"/>
      </w:pPr>
      <w:r>
        <w:rPr>
          <w:rFonts w:ascii="Times New Roman"/>
          <w:b w:val="false"/>
          <w:i w:val="false"/>
          <w:color w:val="000000"/>
          <w:sz w:val="28"/>
        </w:rPr>
        <w:t>
      Очередные квалификационные классы устанавливаются в последовательном порядке по истечении срока пребывания в предыдущих квалификационных классах.</w:t>
      </w:r>
    </w:p>
    <w:bookmarkStart w:name="z826" w:id="292"/>
    <w:p>
      <w:pPr>
        <w:spacing w:after="0"/>
        <w:ind w:left="0"/>
        <w:jc w:val="both"/>
      </w:pPr>
      <w:r>
        <w:rPr>
          <w:rFonts w:ascii="Times New Roman"/>
          <w:b w:val="false"/>
          <w:i w:val="false"/>
          <w:color w:val="000000"/>
          <w:sz w:val="28"/>
        </w:rPr>
        <w:t>
      1-1. Сотрудникам антикоррупционной службы и службы экономических расследований, прикомандированным к государственным органам и международным организациям, очередные квалификационные классы устанавливаются в последовательном порядке с учетом образования и выслуги лет по истечении установленного срока выслуги в квалификационном классе.</w:t>
      </w:r>
    </w:p>
    <w:bookmarkEnd w:id="292"/>
    <w:bookmarkStart w:name="z825" w:id="293"/>
    <w:p>
      <w:pPr>
        <w:spacing w:after="0"/>
        <w:ind w:left="0"/>
        <w:jc w:val="both"/>
      </w:pPr>
      <w:r>
        <w:rPr>
          <w:rFonts w:ascii="Times New Roman"/>
          <w:b w:val="false"/>
          <w:i w:val="false"/>
          <w:color w:val="000000"/>
          <w:sz w:val="28"/>
        </w:rPr>
        <w:t>
      2. Сотрудникам при переводе из одного правоохранительного органа в другой, а также ранее проходившим службу в правоохранительных и специальных государственных органах, военнослужащим, имеющим классный чин или квалификационный класс, специальное или воинское звание, приравнивание квалификационных классов или классных чинов, специальных или воинских званий осуществляется в следующем порядке:</w:t>
      </w:r>
    </w:p>
    <w:bookmarkEnd w:id="293"/>
    <w:p>
      <w:pPr>
        <w:spacing w:after="0"/>
        <w:ind w:left="0"/>
        <w:jc w:val="both"/>
      </w:pPr>
      <w:r>
        <w:rPr>
          <w:rFonts w:ascii="Times New Roman"/>
          <w:b w:val="false"/>
          <w:i w:val="false"/>
          <w:color w:val="000000"/>
          <w:sz w:val="28"/>
        </w:rPr>
        <w:t>
      1) средний начальствующий состав:</w:t>
      </w:r>
    </w:p>
    <w:p>
      <w:pPr>
        <w:spacing w:after="0"/>
        <w:ind w:left="0"/>
        <w:jc w:val="both"/>
      </w:pPr>
      <w:r>
        <w:rPr>
          <w:rFonts w:ascii="Times New Roman"/>
          <w:b w:val="false"/>
          <w:i w:val="false"/>
          <w:color w:val="000000"/>
          <w:sz w:val="28"/>
        </w:rPr>
        <w:t>
      квалификационный класс 6 категории – лейтенант, юрист 3 класса;</w:t>
      </w:r>
    </w:p>
    <w:p>
      <w:pPr>
        <w:spacing w:after="0"/>
        <w:ind w:left="0"/>
        <w:jc w:val="both"/>
      </w:pPr>
      <w:r>
        <w:rPr>
          <w:rFonts w:ascii="Times New Roman"/>
          <w:b w:val="false"/>
          <w:i w:val="false"/>
          <w:color w:val="000000"/>
          <w:sz w:val="28"/>
        </w:rPr>
        <w:t>
      квалификационный класс 5 категории – старший лейтенант, юрист 2 класса;</w:t>
      </w:r>
    </w:p>
    <w:p>
      <w:pPr>
        <w:spacing w:after="0"/>
        <w:ind w:left="0"/>
        <w:jc w:val="both"/>
      </w:pPr>
      <w:r>
        <w:rPr>
          <w:rFonts w:ascii="Times New Roman"/>
          <w:b w:val="false"/>
          <w:i w:val="false"/>
          <w:color w:val="000000"/>
          <w:sz w:val="28"/>
        </w:rPr>
        <w:t>
      квалификационный класс 4 категории – капитан, юрист 1 класса;</w:t>
      </w:r>
    </w:p>
    <w:p>
      <w:pPr>
        <w:spacing w:after="0"/>
        <w:ind w:left="0"/>
        <w:jc w:val="both"/>
      </w:pPr>
      <w:r>
        <w:rPr>
          <w:rFonts w:ascii="Times New Roman"/>
          <w:b w:val="false"/>
          <w:i w:val="false"/>
          <w:color w:val="000000"/>
          <w:sz w:val="28"/>
        </w:rPr>
        <w:t>
      2) старший начальствующий состав:</w:t>
      </w:r>
    </w:p>
    <w:p>
      <w:pPr>
        <w:spacing w:after="0"/>
        <w:ind w:left="0"/>
        <w:jc w:val="both"/>
      </w:pPr>
      <w:r>
        <w:rPr>
          <w:rFonts w:ascii="Times New Roman"/>
          <w:b w:val="false"/>
          <w:i w:val="false"/>
          <w:color w:val="000000"/>
          <w:sz w:val="28"/>
        </w:rPr>
        <w:t>
      квалификационный класс 3 категории – майор, младший советник;</w:t>
      </w:r>
    </w:p>
    <w:p>
      <w:pPr>
        <w:spacing w:after="0"/>
        <w:ind w:left="0"/>
        <w:jc w:val="both"/>
      </w:pPr>
      <w:r>
        <w:rPr>
          <w:rFonts w:ascii="Times New Roman"/>
          <w:b w:val="false"/>
          <w:i w:val="false"/>
          <w:color w:val="000000"/>
          <w:sz w:val="28"/>
        </w:rPr>
        <w:t>
      квалификационный класс 2 категории – подполковник, советник;</w:t>
      </w:r>
    </w:p>
    <w:p>
      <w:pPr>
        <w:spacing w:after="0"/>
        <w:ind w:left="0"/>
        <w:jc w:val="both"/>
      </w:pPr>
      <w:r>
        <w:rPr>
          <w:rFonts w:ascii="Times New Roman"/>
          <w:b w:val="false"/>
          <w:i w:val="false"/>
          <w:color w:val="000000"/>
          <w:sz w:val="28"/>
        </w:rPr>
        <w:t>
      квалификационный класс 1 категории – полковник, старший советник.</w:t>
      </w:r>
    </w:p>
    <w:bookmarkStart w:name="z1246" w:id="294"/>
    <w:p>
      <w:pPr>
        <w:spacing w:after="0"/>
        <w:ind w:left="0"/>
        <w:jc w:val="both"/>
      </w:pPr>
      <w:r>
        <w:rPr>
          <w:rFonts w:ascii="Times New Roman"/>
          <w:b w:val="false"/>
          <w:i w:val="false"/>
          <w:color w:val="000000"/>
          <w:sz w:val="28"/>
        </w:rPr>
        <w:t>
      3) высший начальствующий состав:</w:t>
      </w:r>
    </w:p>
    <w:bookmarkEnd w:id="294"/>
    <w:bookmarkStart w:name="z1247" w:id="295"/>
    <w:p>
      <w:pPr>
        <w:spacing w:after="0"/>
        <w:ind w:left="0"/>
        <w:jc w:val="both"/>
      </w:pPr>
      <w:r>
        <w:rPr>
          <w:rFonts w:ascii="Times New Roman"/>
          <w:b w:val="false"/>
          <w:i w:val="false"/>
          <w:color w:val="000000"/>
          <w:sz w:val="28"/>
        </w:rPr>
        <w:t>
      квалификационный класс 3 категории – генерал-майор, государственный советник 3 класса.</w:t>
      </w:r>
    </w:p>
    <w:bookmarkEnd w:id="295"/>
    <w:p>
      <w:pPr>
        <w:spacing w:after="0"/>
        <w:ind w:left="0"/>
        <w:jc w:val="both"/>
      </w:pPr>
      <w:r>
        <w:rPr>
          <w:rFonts w:ascii="Times New Roman"/>
          <w:b w:val="false"/>
          <w:i w:val="false"/>
          <w:color w:val="000000"/>
          <w:sz w:val="28"/>
        </w:rPr>
        <w:t>
      До приравнивания квалификационного класса лица, ранее проходившие службу в правоохранительных органах, при приеме вновь на службу, лица, принятые в порядке откомандирования из другого правоохранительного органа, а также лица, проходившие службу в специальных государственных органах, военнослужащие назначаются на должности с имеющимся у них классным чином, специальным или воинским званием, присвоенным им по прежнему месту службы.</w:t>
      </w:r>
    </w:p>
    <w:bookmarkStart w:name="z827" w:id="296"/>
    <w:p>
      <w:pPr>
        <w:spacing w:after="0"/>
        <w:ind w:left="0"/>
        <w:jc w:val="both"/>
      </w:pPr>
      <w:r>
        <w:rPr>
          <w:rFonts w:ascii="Times New Roman"/>
          <w:b w:val="false"/>
          <w:i w:val="false"/>
          <w:color w:val="000000"/>
          <w:sz w:val="28"/>
        </w:rPr>
        <w:t>
      3. Срок пребывания в квалификационном классе исчисляется со дня установления сотруднику соответствующего квалификационного класса. В этот срок входят фактическое время службы на должностях, а также период нахождения сотрудника в распоряжении правоохранительного органа. В случае необоснованной задержки представления сотрудника к установлению очередного квалификационного класса соответствующий квалификационный класс устанавливается со следующего дня по истечении срока пребывания в предыдущем квалификационном классе.</w:t>
      </w:r>
    </w:p>
    <w:bookmarkEnd w:id="296"/>
    <w:bookmarkStart w:name="z828" w:id="2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Первые и очередные квалификационные классы среднего и старшего начальствующего состава устанавливаются:</w:t>
      </w:r>
    </w:p>
    <w:bookmarkEnd w:id="297"/>
    <w:bookmarkStart w:name="z1235" w:id="298"/>
    <w:p>
      <w:pPr>
        <w:spacing w:after="0"/>
        <w:ind w:left="0"/>
        <w:jc w:val="both"/>
      </w:pPr>
      <w:r>
        <w:rPr>
          <w:rFonts w:ascii="Times New Roman"/>
          <w:b w:val="false"/>
          <w:i w:val="false"/>
          <w:color w:val="000000"/>
          <w:sz w:val="28"/>
        </w:rPr>
        <w:t>
      1) до квалификационного класса 4 категории включительно –руководителем правоохранительного органа или уполномоченным руководителем;</w:t>
      </w:r>
    </w:p>
    <w:bookmarkEnd w:id="298"/>
    <w:bookmarkStart w:name="z1236" w:id="299"/>
    <w:p>
      <w:pPr>
        <w:spacing w:after="0"/>
        <w:ind w:left="0"/>
        <w:jc w:val="both"/>
      </w:pPr>
      <w:r>
        <w:rPr>
          <w:rFonts w:ascii="Times New Roman"/>
          <w:b w:val="false"/>
          <w:i w:val="false"/>
          <w:color w:val="000000"/>
          <w:sz w:val="28"/>
        </w:rPr>
        <w:t>
      2) до квалификационного класса 1 категории включительно – руководителем правоохранительного органа.</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22-1 в соответствии с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8" w:id="300"/>
    <w:p>
      <w:pPr>
        <w:spacing w:after="0"/>
        <w:ind w:left="0"/>
        <w:jc w:val="left"/>
      </w:pPr>
      <w:r>
        <w:rPr>
          <w:rFonts w:ascii="Times New Roman"/>
          <w:b/>
          <w:i w:val="false"/>
          <w:color w:val="000000"/>
        </w:rPr>
        <w:t xml:space="preserve"> Статья 23. Порядок присвоения первых и очередных специальных званий, классных чинов и квалификационных классов</w:t>
      </w:r>
    </w:p>
    <w:bookmarkEnd w:id="300"/>
    <w:p>
      <w:pPr>
        <w:spacing w:after="0"/>
        <w:ind w:left="0"/>
        <w:jc w:val="both"/>
      </w:pPr>
      <w:r>
        <w:rPr>
          <w:rFonts w:ascii="Times New Roman"/>
          <w:b w:val="false"/>
          <w:i w:val="false"/>
          <w:color w:val="ff0000"/>
          <w:sz w:val="28"/>
        </w:rPr>
        <w:t xml:space="preserve">
      Сноска. Заголовок статьи 23 – в редакции Закона РК от 29.06.2021 </w:t>
      </w:r>
      <w:r>
        <w:rPr>
          <w:rFonts w:ascii="Times New Roman"/>
          <w:b w:val="false"/>
          <w:i w:val="false"/>
          <w:color w:val="ff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9" w:id="301"/>
    <w:p>
      <w:pPr>
        <w:spacing w:after="0"/>
        <w:ind w:left="0"/>
        <w:jc w:val="both"/>
      </w:pPr>
      <w:r>
        <w:rPr>
          <w:rFonts w:ascii="Times New Roman"/>
          <w:b w:val="false"/>
          <w:i w:val="false"/>
          <w:color w:val="000000"/>
          <w:sz w:val="28"/>
        </w:rPr>
        <w:t>
      1. В зависимости от последовательности присвоения специальные звания или классные чины подразделяются на первые и очередные.</w:t>
      </w:r>
    </w:p>
    <w:bookmarkEnd w:id="301"/>
    <w:bookmarkStart w:name="z236" w:id="302"/>
    <w:p>
      <w:pPr>
        <w:spacing w:after="0"/>
        <w:ind w:left="0"/>
        <w:jc w:val="both"/>
      </w:pPr>
      <w:r>
        <w:rPr>
          <w:rFonts w:ascii="Times New Roman"/>
          <w:b w:val="false"/>
          <w:i w:val="false"/>
          <w:color w:val="000000"/>
          <w:sz w:val="28"/>
        </w:rPr>
        <w:t>
      1-1. Первыми специальными званиями или классным чином считаются:</w:t>
      </w:r>
    </w:p>
    <w:bookmarkEnd w:id="302"/>
    <w:p>
      <w:pPr>
        <w:spacing w:after="0"/>
        <w:ind w:left="0"/>
        <w:jc w:val="both"/>
      </w:pPr>
      <w:r>
        <w:rPr>
          <w:rFonts w:ascii="Times New Roman"/>
          <w:b w:val="false"/>
          <w:i w:val="false"/>
          <w:color w:val="000000"/>
          <w:sz w:val="28"/>
        </w:rPr>
        <w:t>
      1) для рядового состава – рядовой;</w:t>
      </w:r>
    </w:p>
    <w:p>
      <w:pPr>
        <w:spacing w:after="0"/>
        <w:ind w:left="0"/>
        <w:jc w:val="both"/>
      </w:pPr>
      <w:r>
        <w:rPr>
          <w:rFonts w:ascii="Times New Roman"/>
          <w:b w:val="false"/>
          <w:i w:val="false"/>
          <w:color w:val="000000"/>
          <w:sz w:val="28"/>
        </w:rPr>
        <w:t>
      2) для младшего начальствующего состава – младший сержант (сержант);</w:t>
      </w:r>
    </w:p>
    <w:p>
      <w:pPr>
        <w:spacing w:after="0"/>
        <w:ind w:left="0"/>
        <w:jc w:val="both"/>
      </w:pPr>
      <w:r>
        <w:rPr>
          <w:rFonts w:ascii="Times New Roman"/>
          <w:b w:val="false"/>
          <w:i w:val="false"/>
          <w:color w:val="000000"/>
          <w:sz w:val="28"/>
        </w:rPr>
        <w:t>
      3) для среднего начальствующего состава – младший лейтенант (лейтенант), юрист 3 класса.</w:t>
      </w:r>
    </w:p>
    <w:bookmarkStart w:name="z240" w:id="303"/>
    <w:p>
      <w:pPr>
        <w:spacing w:after="0"/>
        <w:ind w:left="0"/>
        <w:jc w:val="both"/>
      </w:pPr>
      <w:r>
        <w:rPr>
          <w:rFonts w:ascii="Times New Roman"/>
          <w:b w:val="false"/>
          <w:i w:val="false"/>
          <w:color w:val="000000"/>
          <w:sz w:val="28"/>
        </w:rPr>
        <w:t>
      2. Специальные звания рядового и младшего начальствующего состава (первые и очередные) присваиваются уполномоченным руководителем.</w:t>
      </w:r>
    </w:p>
    <w:bookmarkEnd w:id="303"/>
    <w:bookmarkStart w:name="z241" w:id="304"/>
    <w:p>
      <w:pPr>
        <w:spacing w:after="0"/>
        <w:ind w:left="0"/>
        <w:jc w:val="both"/>
      </w:pPr>
      <w:r>
        <w:rPr>
          <w:rFonts w:ascii="Times New Roman"/>
          <w:b w:val="false"/>
          <w:i w:val="false"/>
          <w:color w:val="000000"/>
          <w:sz w:val="28"/>
        </w:rPr>
        <w:t>
      3. Первые специальные звания или классные чины среднего и старшего начальствующего состава присваиваются руководителем правоохранительного органа или уполномоченным руководителем.</w:t>
      </w:r>
    </w:p>
    <w:bookmarkEnd w:id="304"/>
    <w:bookmarkStart w:name="z242" w:id="305"/>
    <w:p>
      <w:pPr>
        <w:spacing w:after="0"/>
        <w:ind w:left="0"/>
        <w:jc w:val="both"/>
      </w:pPr>
      <w:r>
        <w:rPr>
          <w:rFonts w:ascii="Times New Roman"/>
          <w:b w:val="false"/>
          <w:i w:val="false"/>
          <w:color w:val="000000"/>
          <w:sz w:val="28"/>
        </w:rPr>
        <w:t>
      4. Первые специальные звания младшего лейтенанта присваиваются:</w:t>
      </w:r>
    </w:p>
    <w:bookmarkEnd w:id="305"/>
    <w:bookmarkStart w:name="z243" w:id="306"/>
    <w:p>
      <w:pPr>
        <w:spacing w:after="0"/>
        <w:ind w:left="0"/>
        <w:jc w:val="both"/>
      </w:pPr>
      <w:r>
        <w:rPr>
          <w:rFonts w:ascii="Times New Roman"/>
          <w:b w:val="false"/>
          <w:i w:val="false"/>
          <w:color w:val="000000"/>
          <w:sz w:val="28"/>
        </w:rPr>
        <w:t>
      1) сотрудникам, состоящим в должностях рядового или младшего начальствующего состава, обучающимся на последних курсах организаций образования, реализующих профессиональные учебные программы высшего образования, и назначенным на должности среднего начальствующего состава;</w:t>
      </w:r>
    </w:p>
    <w:bookmarkEnd w:id="306"/>
    <w:bookmarkStart w:name="z244" w:id="307"/>
    <w:p>
      <w:pPr>
        <w:spacing w:after="0"/>
        <w:ind w:left="0"/>
        <w:jc w:val="both"/>
      </w:pPr>
      <w:r>
        <w:rPr>
          <w:rFonts w:ascii="Times New Roman"/>
          <w:b w:val="false"/>
          <w:i w:val="false"/>
          <w:color w:val="000000"/>
          <w:sz w:val="28"/>
        </w:rPr>
        <w:t>
      2) гражданам, окончившим организации образования, реализующие профессиональные учебные программы технического и профессионального, послесреднего образования, прошедшим первоначальную профессиональную подготовку в организациях образования правоохранительных органов и назначенным на должности среднего начальствующего состава.</w:t>
      </w:r>
    </w:p>
    <w:bookmarkEnd w:id="307"/>
    <w:bookmarkStart w:name="z245" w:id="308"/>
    <w:p>
      <w:pPr>
        <w:spacing w:after="0"/>
        <w:ind w:left="0"/>
        <w:jc w:val="both"/>
      </w:pPr>
      <w:r>
        <w:rPr>
          <w:rFonts w:ascii="Times New Roman"/>
          <w:b w:val="false"/>
          <w:i w:val="false"/>
          <w:color w:val="000000"/>
          <w:sz w:val="28"/>
        </w:rPr>
        <w:t>
      5. Специальные звания лейтенанта присваиваются:</w:t>
      </w:r>
    </w:p>
    <w:bookmarkEnd w:id="308"/>
    <w:bookmarkStart w:name="z246" w:id="309"/>
    <w:p>
      <w:pPr>
        <w:spacing w:after="0"/>
        <w:ind w:left="0"/>
        <w:jc w:val="both"/>
      </w:pPr>
      <w:r>
        <w:rPr>
          <w:rFonts w:ascii="Times New Roman"/>
          <w:b w:val="false"/>
          <w:i w:val="false"/>
          <w:color w:val="000000"/>
          <w:sz w:val="28"/>
        </w:rPr>
        <w:t>
      1) младшим лейтенантам по истечении установленного настоящим Законом срока выслуги в специальном звании, а окончившим организации образования, реализующие профессиональные учебные программы высшего образования, - независимо от срока выслуги в этом звании;</w:t>
      </w:r>
    </w:p>
    <w:bookmarkEnd w:id="309"/>
    <w:bookmarkStart w:name="z247" w:id="310"/>
    <w:p>
      <w:pPr>
        <w:spacing w:after="0"/>
        <w:ind w:left="0"/>
        <w:jc w:val="both"/>
      </w:pPr>
      <w:r>
        <w:rPr>
          <w:rFonts w:ascii="Times New Roman"/>
          <w:b w:val="false"/>
          <w:i w:val="false"/>
          <w:color w:val="000000"/>
          <w:sz w:val="28"/>
        </w:rPr>
        <w:t>
      2) сотрудникам, имеющим специальные звания рядового и младшего начальствующего состава, окончившим организации образования правоохранительных органов, реализующие профессиональные учебные программы технического и профессионального, послесреднего и высшего образования, и назначенным на должности среднего начальствующего состава;</w:t>
      </w:r>
    </w:p>
    <w:bookmarkEnd w:id="310"/>
    <w:bookmarkStart w:name="z248" w:id="311"/>
    <w:p>
      <w:pPr>
        <w:spacing w:after="0"/>
        <w:ind w:left="0"/>
        <w:jc w:val="both"/>
      </w:pPr>
      <w:r>
        <w:rPr>
          <w:rFonts w:ascii="Times New Roman"/>
          <w:b w:val="false"/>
          <w:i w:val="false"/>
          <w:color w:val="000000"/>
          <w:sz w:val="28"/>
        </w:rPr>
        <w:t>
      3) лицам, имеющим высшее образование, прошедшим первоначальную профессиональную подготовку в организациях образования правоохранительных органов и назначенным на должности среднего или старшего начальствующего состава.</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Исключен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49" w:id="312"/>
    <w:p>
      <w:pPr>
        <w:spacing w:after="0"/>
        <w:ind w:left="0"/>
        <w:jc w:val="both"/>
      </w:pPr>
      <w:r>
        <w:rPr>
          <w:rFonts w:ascii="Times New Roman"/>
          <w:b w:val="false"/>
          <w:i w:val="false"/>
          <w:color w:val="000000"/>
          <w:sz w:val="28"/>
        </w:rPr>
        <w:t>
      6. Очередные специальные звания или классные чины начальствующего состава присваиваются в последовательном порядке при соответствии званию и классному чину, предусмотренному по занимаемой штатной должности, и по истечении установленного срока выслуги в специальном звании или классном чине.</w:t>
      </w:r>
    </w:p>
    <w:bookmarkEnd w:id="312"/>
    <w:bookmarkStart w:name="z250" w:id="313"/>
    <w:p>
      <w:pPr>
        <w:spacing w:after="0"/>
        <w:ind w:left="0"/>
        <w:jc w:val="both"/>
      </w:pPr>
      <w:r>
        <w:rPr>
          <w:rFonts w:ascii="Times New Roman"/>
          <w:b w:val="false"/>
          <w:i w:val="false"/>
          <w:color w:val="000000"/>
          <w:sz w:val="28"/>
        </w:rPr>
        <w:t>
      7. Очередные специальные звания или классные чины среднего и старшего начальствующего состава присваиваются:</w:t>
      </w:r>
    </w:p>
    <w:bookmarkEnd w:id="313"/>
    <w:bookmarkStart w:name="z251" w:id="314"/>
    <w:p>
      <w:pPr>
        <w:spacing w:after="0"/>
        <w:ind w:left="0"/>
        <w:jc w:val="both"/>
      </w:pPr>
      <w:r>
        <w:rPr>
          <w:rFonts w:ascii="Times New Roman"/>
          <w:b w:val="false"/>
          <w:i w:val="false"/>
          <w:color w:val="000000"/>
          <w:sz w:val="28"/>
        </w:rPr>
        <w:t>
      1) до капитана, юриста 1 класса включительно – руководителем правоохранительного органа или уполномоченным руководителем;</w:t>
      </w:r>
    </w:p>
    <w:bookmarkEnd w:id="314"/>
    <w:bookmarkStart w:name="z252" w:id="315"/>
    <w:p>
      <w:pPr>
        <w:spacing w:after="0"/>
        <w:ind w:left="0"/>
        <w:jc w:val="both"/>
      </w:pPr>
      <w:r>
        <w:rPr>
          <w:rFonts w:ascii="Times New Roman"/>
          <w:b w:val="false"/>
          <w:i w:val="false"/>
          <w:color w:val="000000"/>
          <w:sz w:val="28"/>
        </w:rPr>
        <w:t>
      2) до полковника, старшего советника включительно - руководителем правоохранительного органа.</w:t>
      </w:r>
    </w:p>
    <w:bookmarkEnd w:id="315"/>
    <w:bookmarkStart w:name="z253" w:id="316"/>
    <w:p>
      <w:pPr>
        <w:spacing w:after="0"/>
        <w:ind w:left="0"/>
        <w:jc w:val="both"/>
      </w:pPr>
      <w:r>
        <w:rPr>
          <w:rFonts w:ascii="Times New Roman"/>
          <w:b w:val="false"/>
          <w:i w:val="false"/>
          <w:color w:val="000000"/>
          <w:sz w:val="28"/>
        </w:rPr>
        <w:t>
      8. Специальные звания, классные чины и квалификационные классы высшего начальствующего состава присваиваются по перечню должностей и в порядке, устанавливаемом Президентом Республики Казахстан.</w:t>
      </w:r>
    </w:p>
    <w:bookmarkEnd w:id="316"/>
    <w:bookmarkStart w:name="z905" w:id="317"/>
    <w:p>
      <w:pPr>
        <w:spacing w:after="0"/>
        <w:ind w:left="0"/>
        <w:jc w:val="both"/>
      </w:pPr>
      <w:r>
        <w:rPr>
          <w:rFonts w:ascii="Times New Roman"/>
          <w:b w:val="false"/>
          <w:i w:val="false"/>
          <w:color w:val="000000"/>
          <w:sz w:val="28"/>
        </w:rPr>
        <w:t xml:space="preserve">
      8-1. Специальное звание, классный чин, квалификационный класс высшего начальствующего состава: </w:t>
      </w:r>
    </w:p>
    <w:bookmarkEnd w:id="317"/>
    <w:bookmarkStart w:name="z906" w:id="318"/>
    <w:p>
      <w:pPr>
        <w:spacing w:after="0"/>
        <w:ind w:left="0"/>
        <w:jc w:val="both"/>
      </w:pPr>
      <w:r>
        <w:rPr>
          <w:rFonts w:ascii="Times New Roman"/>
          <w:b w:val="false"/>
          <w:i w:val="false"/>
          <w:color w:val="000000"/>
          <w:sz w:val="28"/>
        </w:rPr>
        <w:t xml:space="preserve">
      генерал-майор, государственный советник 3 класса, высший квалификационный класс 3 категории могут быть присвоены сотруднику по истечении трех лет пребывания в звании полковника, старшего советника, квалификационном классе 1 категории на должности, предшествующей должности высшего начальствующего состава, и не менее одного года службы на должности высшего начальствующего состава; </w:t>
      </w:r>
    </w:p>
    <w:bookmarkEnd w:id="318"/>
    <w:bookmarkStart w:name="z907" w:id="319"/>
    <w:p>
      <w:pPr>
        <w:spacing w:after="0"/>
        <w:ind w:left="0"/>
        <w:jc w:val="both"/>
      </w:pPr>
      <w:r>
        <w:rPr>
          <w:rFonts w:ascii="Times New Roman"/>
          <w:b w:val="false"/>
          <w:i w:val="false"/>
          <w:color w:val="000000"/>
          <w:sz w:val="28"/>
        </w:rPr>
        <w:t xml:space="preserve">
      генерал-лейтенант, государственный советник 2 класса могут быть присвоены сотруднику, пребывающему в специальном звании, классном чине генерал-майора, государственного советника 3 класса не менее трех лет; </w:t>
      </w:r>
    </w:p>
    <w:bookmarkEnd w:id="319"/>
    <w:bookmarkStart w:name="z908" w:id="320"/>
    <w:p>
      <w:pPr>
        <w:spacing w:after="0"/>
        <w:ind w:left="0"/>
        <w:jc w:val="both"/>
      </w:pPr>
      <w:r>
        <w:rPr>
          <w:rFonts w:ascii="Times New Roman"/>
          <w:b w:val="false"/>
          <w:i w:val="false"/>
          <w:color w:val="000000"/>
          <w:sz w:val="28"/>
        </w:rPr>
        <w:t xml:space="preserve">
      генерал-полковник, государственный советник 1 класса могут быть присвоены сотруднику, пребывающему в специальном звании, классном чине генерал-лейтенанта, государственного советника 2 класса не менее трех лет. </w:t>
      </w:r>
    </w:p>
    <w:bookmarkEnd w:id="320"/>
    <w:bookmarkStart w:name="z909" w:id="321"/>
    <w:p>
      <w:pPr>
        <w:spacing w:after="0"/>
        <w:ind w:left="0"/>
        <w:jc w:val="both"/>
      </w:pPr>
      <w:r>
        <w:rPr>
          <w:rFonts w:ascii="Times New Roman"/>
          <w:b w:val="false"/>
          <w:i w:val="false"/>
          <w:color w:val="000000"/>
          <w:sz w:val="28"/>
        </w:rPr>
        <w:t>
      По решению Президента Республики Казахстан высшие специальное звание, классный чин или квалификационный класс могут быть присвоены досрочно.</w:t>
      </w:r>
    </w:p>
    <w:bookmarkEnd w:id="321"/>
    <w:bookmarkStart w:name="z254" w:id="322"/>
    <w:p>
      <w:pPr>
        <w:spacing w:after="0"/>
        <w:ind w:left="0"/>
        <w:jc w:val="both"/>
      </w:pPr>
      <w:r>
        <w:rPr>
          <w:rFonts w:ascii="Times New Roman"/>
          <w:b w:val="false"/>
          <w:i w:val="false"/>
          <w:color w:val="000000"/>
          <w:sz w:val="28"/>
        </w:rPr>
        <w:t>
      9. Руководитель правоохранительного органа или уполномоченный руководитель, необоснованно задержавший представление подчиненного к присвоению очередного специального звания или классного чина, несет дисциплинарную ответственность.</w:t>
      </w:r>
    </w:p>
    <w:bookmarkEnd w:id="322"/>
    <w:bookmarkStart w:name="z255" w:id="323"/>
    <w:p>
      <w:pPr>
        <w:spacing w:after="0"/>
        <w:ind w:left="0"/>
        <w:jc w:val="both"/>
      </w:pPr>
      <w:r>
        <w:rPr>
          <w:rFonts w:ascii="Times New Roman"/>
          <w:b w:val="false"/>
          <w:i w:val="false"/>
          <w:color w:val="000000"/>
          <w:sz w:val="28"/>
        </w:rPr>
        <w:t>
      10. Очередные специальные звания или классные чины среднего и старшего начальствующего состава магистрантам и докторантам организаций образования правоохранительных органов, а также обучающимся в организациях образования правоохранительных органов иностранных государств по направлениям правоохранительных органов с оплатой обучения за счет бюджетных средств присваиваются по истечении установленного срока выслуги в соответствующих специальных званиях или классных чинах в соответствии со штатными должностями, которые они занимали до поступления на учебу, без учета изменений специальных званий или классных чинов в штатах по этим должностям, внесенных после поступления на учебу; по окончании организации образования, магистратуры, докторантуры - при соответствии очередных специальных или воинских званий, классных чинов званиям по штатным должностям, на которые сотрудники назначаются по окончании учебы.</w:t>
      </w:r>
    </w:p>
    <w:bookmarkEnd w:id="323"/>
    <w:bookmarkStart w:name="z829" w:id="324"/>
    <w:p>
      <w:pPr>
        <w:spacing w:after="0"/>
        <w:ind w:left="0"/>
        <w:jc w:val="both"/>
      </w:pPr>
      <w:r>
        <w:rPr>
          <w:rFonts w:ascii="Times New Roman"/>
          <w:b w:val="false"/>
          <w:i w:val="false"/>
          <w:color w:val="000000"/>
          <w:sz w:val="28"/>
        </w:rPr>
        <w:t>
      11. Сотрудникам, прикомандированным к государственным органам и международным организациям, очередные специальные звания или классные чины присваиваются в последовательном порядке с учетом образования и выслуги лет по истечении установленного срока выслуги в специальном звании или классном чине.</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6" w:id="325"/>
    <w:p>
      <w:pPr>
        <w:spacing w:after="0"/>
        <w:ind w:left="0"/>
        <w:jc w:val="left"/>
      </w:pPr>
      <w:r>
        <w:rPr>
          <w:rFonts w:ascii="Times New Roman"/>
          <w:b/>
          <w:i w:val="false"/>
          <w:color w:val="000000"/>
        </w:rPr>
        <w:t xml:space="preserve"> Статья 24. Сроки выслуги в специальных званиях или классных чинах</w:t>
      </w:r>
    </w:p>
    <w:bookmarkEnd w:id="325"/>
    <w:bookmarkStart w:name="z257" w:id="326"/>
    <w:p>
      <w:pPr>
        <w:spacing w:after="0"/>
        <w:ind w:left="0"/>
        <w:jc w:val="both"/>
      </w:pPr>
      <w:r>
        <w:rPr>
          <w:rFonts w:ascii="Times New Roman"/>
          <w:b w:val="false"/>
          <w:i w:val="false"/>
          <w:color w:val="000000"/>
          <w:sz w:val="28"/>
        </w:rPr>
        <w:t>
      1. Сроки выслуги в специальных званиях рядового и младшего начальствующего состава:</w:t>
      </w:r>
    </w:p>
    <w:bookmarkEnd w:id="326"/>
    <w:bookmarkStart w:name="z258" w:id="327"/>
    <w:p>
      <w:pPr>
        <w:spacing w:after="0"/>
        <w:ind w:left="0"/>
        <w:jc w:val="both"/>
      </w:pPr>
      <w:r>
        <w:rPr>
          <w:rFonts w:ascii="Times New Roman"/>
          <w:b w:val="false"/>
          <w:i w:val="false"/>
          <w:color w:val="000000"/>
          <w:sz w:val="28"/>
        </w:rPr>
        <w:t>
      в звании рядового - три месяца;</w:t>
      </w:r>
    </w:p>
    <w:bookmarkEnd w:id="327"/>
    <w:bookmarkStart w:name="z259" w:id="328"/>
    <w:p>
      <w:pPr>
        <w:spacing w:after="0"/>
        <w:ind w:left="0"/>
        <w:jc w:val="both"/>
      </w:pPr>
      <w:r>
        <w:rPr>
          <w:rFonts w:ascii="Times New Roman"/>
          <w:b w:val="false"/>
          <w:i w:val="false"/>
          <w:color w:val="000000"/>
          <w:sz w:val="28"/>
        </w:rPr>
        <w:t>
      в звании младшего сержанта - один год;</w:t>
      </w:r>
    </w:p>
    <w:bookmarkEnd w:id="328"/>
    <w:bookmarkStart w:name="z260" w:id="329"/>
    <w:p>
      <w:pPr>
        <w:spacing w:after="0"/>
        <w:ind w:left="0"/>
        <w:jc w:val="both"/>
      </w:pPr>
      <w:r>
        <w:rPr>
          <w:rFonts w:ascii="Times New Roman"/>
          <w:b w:val="false"/>
          <w:i w:val="false"/>
          <w:color w:val="000000"/>
          <w:sz w:val="28"/>
        </w:rPr>
        <w:t>
      в звании сержанта - два года;</w:t>
      </w:r>
    </w:p>
    <w:bookmarkEnd w:id="329"/>
    <w:bookmarkStart w:name="z261" w:id="330"/>
    <w:p>
      <w:pPr>
        <w:spacing w:after="0"/>
        <w:ind w:left="0"/>
        <w:jc w:val="both"/>
      </w:pPr>
      <w:r>
        <w:rPr>
          <w:rFonts w:ascii="Times New Roman"/>
          <w:b w:val="false"/>
          <w:i w:val="false"/>
          <w:color w:val="000000"/>
          <w:sz w:val="28"/>
        </w:rPr>
        <w:t>
      в звании старшего сержанта - три года.</w:t>
      </w:r>
    </w:p>
    <w:bookmarkEnd w:id="330"/>
    <w:bookmarkStart w:name="z262" w:id="331"/>
    <w:p>
      <w:pPr>
        <w:spacing w:after="0"/>
        <w:ind w:left="0"/>
        <w:jc w:val="both"/>
      </w:pPr>
      <w:r>
        <w:rPr>
          <w:rFonts w:ascii="Times New Roman"/>
          <w:b w:val="false"/>
          <w:i w:val="false"/>
          <w:color w:val="000000"/>
          <w:sz w:val="28"/>
        </w:rPr>
        <w:t>
      Срок выслуги в звании старшины не устанавливается.</w:t>
      </w:r>
    </w:p>
    <w:bookmarkEnd w:id="331"/>
    <w:bookmarkStart w:name="z263" w:id="332"/>
    <w:p>
      <w:pPr>
        <w:spacing w:after="0"/>
        <w:ind w:left="0"/>
        <w:jc w:val="both"/>
      </w:pPr>
      <w:r>
        <w:rPr>
          <w:rFonts w:ascii="Times New Roman"/>
          <w:b w:val="false"/>
          <w:i w:val="false"/>
          <w:color w:val="000000"/>
          <w:sz w:val="28"/>
        </w:rPr>
        <w:t>
      2. Сроки выслуги в специальных званиях и классных чинах среднего и старшего начальствующего состава:</w:t>
      </w:r>
    </w:p>
    <w:bookmarkEnd w:id="332"/>
    <w:bookmarkStart w:name="z264" w:id="333"/>
    <w:p>
      <w:pPr>
        <w:spacing w:after="0"/>
        <w:ind w:left="0"/>
        <w:jc w:val="both"/>
      </w:pPr>
      <w:r>
        <w:rPr>
          <w:rFonts w:ascii="Times New Roman"/>
          <w:b w:val="false"/>
          <w:i w:val="false"/>
          <w:color w:val="000000"/>
          <w:sz w:val="28"/>
        </w:rPr>
        <w:t>
      в звании младшего лейтенанта - один год;</w:t>
      </w:r>
    </w:p>
    <w:bookmarkEnd w:id="333"/>
    <w:bookmarkStart w:name="z265" w:id="334"/>
    <w:p>
      <w:pPr>
        <w:spacing w:after="0"/>
        <w:ind w:left="0"/>
        <w:jc w:val="both"/>
      </w:pPr>
      <w:r>
        <w:rPr>
          <w:rFonts w:ascii="Times New Roman"/>
          <w:b w:val="false"/>
          <w:i w:val="false"/>
          <w:color w:val="000000"/>
          <w:sz w:val="28"/>
        </w:rPr>
        <w:t>
      в звании лейтенанта, юриста 3 класса - один год;</w:t>
      </w:r>
    </w:p>
    <w:bookmarkEnd w:id="334"/>
    <w:bookmarkStart w:name="z266" w:id="335"/>
    <w:p>
      <w:pPr>
        <w:spacing w:after="0"/>
        <w:ind w:left="0"/>
        <w:jc w:val="both"/>
      </w:pPr>
      <w:r>
        <w:rPr>
          <w:rFonts w:ascii="Times New Roman"/>
          <w:b w:val="false"/>
          <w:i w:val="false"/>
          <w:color w:val="000000"/>
          <w:sz w:val="28"/>
        </w:rPr>
        <w:t>
      в звании старшего лейтенанта, юриста 2 класса - три года;</w:t>
      </w:r>
    </w:p>
    <w:bookmarkEnd w:id="335"/>
    <w:bookmarkStart w:name="z267" w:id="336"/>
    <w:p>
      <w:pPr>
        <w:spacing w:after="0"/>
        <w:ind w:left="0"/>
        <w:jc w:val="both"/>
      </w:pPr>
      <w:r>
        <w:rPr>
          <w:rFonts w:ascii="Times New Roman"/>
          <w:b w:val="false"/>
          <w:i w:val="false"/>
          <w:color w:val="000000"/>
          <w:sz w:val="28"/>
        </w:rPr>
        <w:t>
      в звании капитана, юриста 1 класса - четыре года;</w:t>
      </w:r>
    </w:p>
    <w:bookmarkEnd w:id="336"/>
    <w:bookmarkStart w:name="z268" w:id="337"/>
    <w:p>
      <w:pPr>
        <w:spacing w:after="0"/>
        <w:ind w:left="0"/>
        <w:jc w:val="both"/>
      </w:pPr>
      <w:r>
        <w:rPr>
          <w:rFonts w:ascii="Times New Roman"/>
          <w:b w:val="false"/>
          <w:i w:val="false"/>
          <w:color w:val="000000"/>
          <w:sz w:val="28"/>
        </w:rPr>
        <w:t>
      в звании майора, младшего советника - пять лет;</w:t>
      </w:r>
    </w:p>
    <w:bookmarkEnd w:id="337"/>
    <w:bookmarkStart w:name="z269" w:id="338"/>
    <w:p>
      <w:pPr>
        <w:spacing w:after="0"/>
        <w:ind w:left="0"/>
        <w:jc w:val="both"/>
      </w:pPr>
      <w:r>
        <w:rPr>
          <w:rFonts w:ascii="Times New Roman"/>
          <w:b w:val="false"/>
          <w:i w:val="false"/>
          <w:color w:val="000000"/>
          <w:sz w:val="28"/>
        </w:rPr>
        <w:t>
      в звании подполковника, советника - семь лет.</w:t>
      </w:r>
    </w:p>
    <w:bookmarkEnd w:id="338"/>
    <w:bookmarkStart w:name="z270" w:id="339"/>
    <w:p>
      <w:pPr>
        <w:spacing w:after="0"/>
        <w:ind w:left="0"/>
        <w:jc w:val="both"/>
      </w:pPr>
      <w:r>
        <w:rPr>
          <w:rFonts w:ascii="Times New Roman"/>
          <w:b w:val="false"/>
          <w:i w:val="false"/>
          <w:color w:val="000000"/>
          <w:sz w:val="28"/>
        </w:rPr>
        <w:t>
      3. Срок выслуги в специальном звании полковника, классном чине старшего советника, а также в званиях и классных чинах высшего начальствующего состава не устанавливается.</w:t>
      </w:r>
    </w:p>
    <w:bookmarkEnd w:id="339"/>
    <w:bookmarkStart w:name="z271" w:id="340"/>
    <w:p>
      <w:pPr>
        <w:spacing w:after="0"/>
        <w:ind w:left="0"/>
        <w:jc w:val="both"/>
      </w:pPr>
      <w:r>
        <w:rPr>
          <w:rFonts w:ascii="Times New Roman"/>
          <w:b w:val="false"/>
          <w:i w:val="false"/>
          <w:color w:val="000000"/>
          <w:sz w:val="28"/>
        </w:rPr>
        <w:t xml:space="preserve">
      4. Срок выслуги в специальном звании или классном чине исчисляется со дня присвоения сотруднику соответствующего специального или воинского звания, классного чина, при этом в срок выслуги входят фактическое время службы на должностях, а также прохождение службы в случаях, предусмотренных </w:t>
      </w:r>
      <w:r>
        <w:rPr>
          <w:rFonts w:ascii="Times New Roman"/>
          <w:b w:val="false"/>
          <w:i w:val="false"/>
          <w:color w:val="000000"/>
          <w:sz w:val="28"/>
        </w:rPr>
        <w:t>статьей 44</w:t>
      </w:r>
      <w:r>
        <w:rPr>
          <w:rFonts w:ascii="Times New Roman"/>
          <w:b w:val="false"/>
          <w:i w:val="false"/>
          <w:color w:val="000000"/>
          <w:sz w:val="28"/>
        </w:rPr>
        <w:t xml:space="preserve"> настоящего Закона, и период нахождения сотрудника в отпуске без сохранения заработной платы по уходу за ребенком до достижения им возраста трех лет.</w:t>
      </w:r>
    </w:p>
    <w:bookmarkEnd w:id="340"/>
    <w:p>
      <w:pPr>
        <w:spacing w:after="0"/>
        <w:ind w:left="0"/>
        <w:jc w:val="both"/>
      </w:pPr>
      <w:r>
        <w:rPr>
          <w:rFonts w:ascii="Times New Roman"/>
          <w:b w:val="false"/>
          <w:i w:val="false"/>
          <w:color w:val="000000"/>
          <w:sz w:val="28"/>
        </w:rPr>
        <w:t>
      В случае необоснованной задержки представления сотрудника к присвоению очередного специального звания или классного чина соответствующее специальное звание или классный чин присваиваются со следующего дня по истечении срока пребывания в предыдущем специальном звании или классном чине.</w:t>
      </w:r>
    </w:p>
    <w:bookmarkStart w:name="z272" w:id="341"/>
    <w:p>
      <w:pPr>
        <w:spacing w:after="0"/>
        <w:ind w:left="0"/>
        <w:jc w:val="both"/>
      </w:pPr>
      <w:r>
        <w:rPr>
          <w:rFonts w:ascii="Times New Roman"/>
          <w:b w:val="false"/>
          <w:i w:val="false"/>
          <w:color w:val="000000"/>
          <w:sz w:val="28"/>
        </w:rPr>
        <w:t>
      5. Сотрудники, имеющие звания рядового и младшего начальствующего состава, назначенные на должности среднего начальствующего состава, представляются к присвоению специального звания среднего начальствующего состава независимо от срока выслуги в имеющемся звании.</w:t>
      </w:r>
    </w:p>
    <w:bookmarkEnd w:id="341"/>
    <w:bookmarkStart w:name="z273" w:id="342"/>
    <w:p>
      <w:pPr>
        <w:spacing w:after="0"/>
        <w:ind w:left="0"/>
        <w:jc w:val="both"/>
      </w:pPr>
      <w:r>
        <w:rPr>
          <w:rFonts w:ascii="Times New Roman"/>
          <w:b w:val="false"/>
          <w:i w:val="false"/>
          <w:color w:val="000000"/>
          <w:sz w:val="28"/>
        </w:rPr>
        <w:t>
      6. Запрещается вводить дополнительные условия присвоения очередных специальных званий или классных чинов, не предусмотренные настоящим Законом.</w:t>
      </w:r>
    </w:p>
    <w:bookmarkEnd w:id="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343"/>
    <w:p>
      <w:pPr>
        <w:spacing w:after="0"/>
        <w:ind w:left="0"/>
        <w:jc w:val="left"/>
      </w:pPr>
      <w:r>
        <w:rPr>
          <w:rFonts w:ascii="Times New Roman"/>
          <w:b/>
          <w:i w:val="false"/>
          <w:color w:val="000000"/>
        </w:rPr>
        <w:t xml:space="preserve"> Статья 25. Приостановление сроков выслуги лет в специальных званиях, классных чинах или квалификационных классах</w:t>
      </w:r>
    </w:p>
    <w:bookmarkEnd w:id="343"/>
    <w:bookmarkStart w:name="z1237" w:id="344"/>
    <w:p>
      <w:pPr>
        <w:spacing w:after="0"/>
        <w:ind w:left="0"/>
        <w:jc w:val="both"/>
      </w:pPr>
      <w:r>
        <w:rPr>
          <w:rFonts w:ascii="Times New Roman"/>
          <w:b w:val="false"/>
          <w:i w:val="false"/>
          <w:color w:val="000000"/>
          <w:sz w:val="28"/>
        </w:rPr>
        <w:t xml:space="preserve">
      1. Очередные специальные звания, классные чины или квалификационные классы сотрудникам не присваиваются (не устанавливаются) соответственно до назначения на должность при нахождении в распоряжении, при наличии неснятого дисциплинарного взыскания, до решения вопроса о соответствии занимаемой должности при повторной аттестации, до прекращения уголовного дела по основаниям, предусмотренным подпунктами 1), 2), 5), 6), 7) и 8)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вступления в законную силу оправдательного приговора, окончания служебного расследования.</w:t>
      </w:r>
    </w:p>
    <w:bookmarkEnd w:id="344"/>
    <w:bookmarkStart w:name="z1238" w:id="345"/>
    <w:p>
      <w:pPr>
        <w:spacing w:after="0"/>
        <w:ind w:left="0"/>
        <w:jc w:val="both"/>
      </w:pPr>
      <w:r>
        <w:rPr>
          <w:rFonts w:ascii="Times New Roman"/>
          <w:b w:val="false"/>
          <w:i w:val="false"/>
          <w:color w:val="000000"/>
          <w:sz w:val="28"/>
        </w:rPr>
        <w:t xml:space="preserve">
      2. В случае вынесения решения о неправомерности наложения дисциплинарного взыскания или решения вопроса о соответствии занимаемой должности при повторной аттестации, прекращения уголовного дела по основаниям, предусмотренным подпунктами 1), 2), 5), 6), 7) и 8)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или вступления в законную силу оправдательного приговора очередные специальное звание, классный чин или квалификационный класс сотрудникам присваиваются (устанавливаются) с момента наступления срока их присвоения (установления) при соответствии очередных специального звания, классного чина или квалификационного класса званию, классному чину или квалификационному классу по занимаемой штатной должности.</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в редакции Закона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77" w:id="346"/>
    <w:p>
      <w:pPr>
        <w:spacing w:after="0"/>
        <w:ind w:left="0"/>
        <w:jc w:val="left"/>
      </w:pPr>
      <w:r>
        <w:rPr>
          <w:rFonts w:ascii="Times New Roman"/>
          <w:b/>
          <w:i w:val="false"/>
          <w:color w:val="000000"/>
        </w:rPr>
        <w:t xml:space="preserve"> Статья 26. Порядок присвоения (установления) специальных званий, классных чинов или квалификационных классов досрочно или на одну ступень выше специального звания, классного чина или квалификационного класса, предусмотренных занимаемой штатной должностью</w:t>
      </w:r>
    </w:p>
    <w:bookmarkEnd w:id="346"/>
    <w:bookmarkStart w:name="z832" w:id="347"/>
    <w:p>
      <w:pPr>
        <w:spacing w:after="0"/>
        <w:ind w:left="0"/>
        <w:jc w:val="both"/>
      </w:pPr>
      <w:r>
        <w:rPr>
          <w:rFonts w:ascii="Times New Roman"/>
          <w:b w:val="false"/>
          <w:i w:val="false"/>
          <w:color w:val="000000"/>
          <w:sz w:val="28"/>
        </w:rPr>
        <w:t>
      1. Очередные специальное звание, классный чин или квалификационный класс начальствующего состава до полковника включительно могут быть присвоены (установлены) до истечения установленного срока выслуги в предыдущих специальном звании, классном чине или квалификационном классе на одну ступень выше специального звания, классного чина или квалификационного класса, предусмотренных по занимаемой штатной должности, в порядке поощрения за достижение высоких результатов в службе и образцовое выполнение служебных обязанностей.</w:t>
      </w:r>
    </w:p>
    <w:bookmarkEnd w:id="347"/>
    <w:bookmarkStart w:name="z833" w:id="348"/>
    <w:p>
      <w:pPr>
        <w:spacing w:after="0"/>
        <w:ind w:left="0"/>
        <w:jc w:val="both"/>
      </w:pPr>
      <w:r>
        <w:rPr>
          <w:rFonts w:ascii="Times New Roman"/>
          <w:b w:val="false"/>
          <w:i w:val="false"/>
          <w:color w:val="000000"/>
          <w:sz w:val="28"/>
        </w:rPr>
        <w:t>
      2. Специальные звания, классные чины или квалификационные классы присваиваются (устанавливаются) досрочно по истечении не менее половины установленных сроков выслуги в специальном звании, классном чине или квалификационном классе.</w:t>
      </w:r>
    </w:p>
    <w:bookmarkEnd w:id="348"/>
    <w:bookmarkStart w:name="z834" w:id="349"/>
    <w:p>
      <w:pPr>
        <w:spacing w:after="0"/>
        <w:ind w:left="0"/>
        <w:jc w:val="both"/>
      </w:pPr>
      <w:r>
        <w:rPr>
          <w:rFonts w:ascii="Times New Roman"/>
          <w:b w:val="false"/>
          <w:i w:val="false"/>
          <w:color w:val="000000"/>
          <w:sz w:val="28"/>
        </w:rPr>
        <w:t>
      3. Лицам начальствующего состава, имеющим ученую или академическую степень либо ученое или академическое звание, при этом занимающим штатную должность в организации образования правоохранительного органа, очередные специальное звание, классный чин или квалификационный класс на одну ступень выше специального звания, классного чина или квалификационного класса, предусмотренных занимаемой штатной должностью, могут присваиваться (устанавливаться) по истечении установленного срока выслуги в специальном звании, классном чине или квалификационном классе.</w:t>
      </w:r>
    </w:p>
    <w:bookmarkEnd w:id="349"/>
    <w:bookmarkStart w:name="z835" w:id="350"/>
    <w:p>
      <w:pPr>
        <w:spacing w:after="0"/>
        <w:ind w:left="0"/>
        <w:jc w:val="both"/>
      </w:pPr>
      <w:r>
        <w:rPr>
          <w:rFonts w:ascii="Times New Roman"/>
          <w:b w:val="false"/>
          <w:i w:val="false"/>
          <w:color w:val="000000"/>
          <w:sz w:val="28"/>
        </w:rPr>
        <w:t>
      4. Очередные специальное звание, классный чин или квалификационный класс на одну ступень выше специального звания, классного чина или квалификационного класса, предусмотренных по занимаемой штатной должности, присваиваются (устанавливаются) по истечении не менее полутора срока выслуги лет в предыдущем специальном звании, классном чине или квалификационном классе.</w:t>
      </w:r>
    </w:p>
    <w:bookmarkEnd w:id="350"/>
    <w:p>
      <w:pPr>
        <w:spacing w:after="0"/>
        <w:ind w:left="0"/>
        <w:jc w:val="both"/>
      </w:pPr>
      <w:r>
        <w:rPr>
          <w:rFonts w:ascii="Times New Roman"/>
          <w:b w:val="false"/>
          <w:i w:val="false"/>
          <w:color w:val="000000"/>
          <w:sz w:val="28"/>
        </w:rPr>
        <w:t>
      При этом присвоение (установление) специальных званий, классных чинов или квалификационных классов досрочно или на одну ступень выше специального звания, классного чина или квалификационного класса, предусмотренных по занимаемой должности, производится не более двух раз за весь период службы в правоохранительном органе по каждому основанию.</w:t>
      </w:r>
    </w:p>
    <w:p>
      <w:pPr>
        <w:spacing w:after="0"/>
        <w:ind w:left="0"/>
        <w:jc w:val="both"/>
      </w:pPr>
      <w:r>
        <w:rPr>
          <w:rFonts w:ascii="Times New Roman"/>
          <w:b w:val="false"/>
          <w:i w:val="false"/>
          <w:color w:val="000000"/>
          <w:sz w:val="28"/>
        </w:rPr>
        <w:t>
      Присвоение (установление) внеочередных специальных званий, классных чинов или квалификационных классов производится не более двух раз за весь период службы в порядке, определяемом руководителем правоохранительного органа.</w:t>
      </w:r>
    </w:p>
    <w:bookmarkStart w:name="z836" w:id="351"/>
    <w:p>
      <w:pPr>
        <w:spacing w:after="0"/>
        <w:ind w:left="0"/>
        <w:jc w:val="both"/>
      </w:pPr>
      <w:r>
        <w:rPr>
          <w:rFonts w:ascii="Times New Roman"/>
          <w:b w:val="false"/>
          <w:i w:val="false"/>
          <w:color w:val="000000"/>
          <w:sz w:val="28"/>
        </w:rPr>
        <w:t>
      5. Досрочно или на одну ступень выше специальные звания младшего начальствующего состава присваиваются (устанавливаются) уполномоченным руководителем, а специальные звания, классные чины или квалификационные классы среднего и старшего начальствующего состава – руководителем правоохранительного органа.</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в редакции Закона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 w:id="352"/>
    <w:p>
      <w:pPr>
        <w:spacing w:after="0"/>
        <w:ind w:left="0"/>
        <w:jc w:val="left"/>
      </w:pPr>
      <w:r>
        <w:rPr>
          <w:rFonts w:ascii="Times New Roman"/>
          <w:b/>
          <w:i w:val="false"/>
          <w:color w:val="000000"/>
        </w:rPr>
        <w:t xml:space="preserve"> Статья 27. Понижение в специальных званиях, классных чинах или квалификационных классах, лишение специальных званий, классных чинов или квалификационных классов</w:t>
      </w:r>
    </w:p>
    <w:bookmarkEnd w:id="352"/>
    <w:p>
      <w:pPr>
        <w:spacing w:after="0"/>
        <w:ind w:left="0"/>
        <w:jc w:val="both"/>
      </w:pPr>
      <w:r>
        <w:rPr>
          <w:rFonts w:ascii="Times New Roman"/>
          <w:b w:val="false"/>
          <w:i w:val="false"/>
          <w:color w:val="000000"/>
          <w:sz w:val="28"/>
        </w:rPr>
        <w:t>
      1. Понижение в специальном звании, классном чине или квалификационном классе на одну ступень применяется как мера дисциплинарного взыскания к сотрудникам, имеющим:</w:t>
      </w:r>
    </w:p>
    <w:p>
      <w:pPr>
        <w:spacing w:after="0"/>
        <w:ind w:left="0"/>
        <w:jc w:val="both"/>
      </w:pPr>
      <w:r>
        <w:rPr>
          <w:rFonts w:ascii="Times New Roman"/>
          <w:b w:val="false"/>
          <w:i w:val="false"/>
          <w:color w:val="000000"/>
          <w:sz w:val="28"/>
        </w:rPr>
        <w:t>
      1) звания младшего и среднего начальствующего состава, – уполномоченным руководителем;</w:t>
      </w:r>
    </w:p>
    <w:p>
      <w:pPr>
        <w:spacing w:after="0"/>
        <w:ind w:left="0"/>
        <w:jc w:val="both"/>
      </w:pPr>
      <w:r>
        <w:rPr>
          <w:rFonts w:ascii="Times New Roman"/>
          <w:b w:val="false"/>
          <w:i w:val="false"/>
          <w:color w:val="000000"/>
          <w:sz w:val="28"/>
        </w:rPr>
        <w:t>
      2) звания старшего начальствующего состава, – руководителем правоохранительного органа.</w:t>
      </w:r>
    </w:p>
    <w:p>
      <w:pPr>
        <w:spacing w:after="0"/>
        <w:ind w:left="0"/>
        <w:jc w:val="both"/>
      </w:pPr>
      <w:r>
        <w:rPr>
          <w:rFonts w:ascii="Times New Roman"/>
          <w:b w:val="false"/>
          <w:i w:val="false"/>
          <w:color w:val="000000"/>
          <w:sz w:val="28"/>
        </w:rPr>
        <w:t>
      2. Лишение специальных званий, классных чинов или квалификационных классов применяется как мера дисциплинарного взыскания в отношении сотрудников:</w:t>
      </w:r>
    </w:p>
    <w:p>
      <w:pPr>
        <w:spacing w:after="0"/>
        <w:ind w:left="0"/>
        <w:jc w:val="both"/>
      </w:pPr>
      <w:r>
        <w:rPr>
          <w:rFonts w:ascii="Times New Roman"/>
          <w:b w:val="false"/>
          <w:i w:val="false"/>
          <w:color w:val="000000"/>
          <w:sz w:val="28"/>
        </w:rPr>
        <w:t>
      1) до полковника, старшего советника включительно осуществляется руководителем правоохранительного органа;</w:t>
      </w:r>
    </w:p>
    <w:p>
      <w:pPr>
        <w:spacing w:after="0"/>
        <w:ind w:left="0"/>
        <w:jc w:val="both"/>
      </w:pPr>
      <w:r>
        <w:rPr>
          <w:rFonts w:ascii="Times New Roman"/>
          <w:b w:val="false"/>
          <w:i w:val="false"/>
          <w:color w:val="000000"/>
          <w:sz w:val="28"/>
        </w:rPr>
        <w:t>
      2) высшего начальствующего состава – Президентом Республики Казахстан в порядке, установленном Президентом Республики Казахстан.</w:t>
      </w:r>
    </w:p>
    <w:p>
      <w:pPr>
        <w:spacing w:after="0"/>
        <w:ind w:left="0"/>
        <w:jc w:val="both"/>
      </w:pPr>
      <w:r>
        <w:rPr>
          <w:rFonts w:ascii="Times New Roman"/>
          <w:b w:val="false"/>
          <w:i w:val="false"/>
          <w:color w:val="000000"/>
          <w:sz w:val="28"/>
        </w:rPr>
        <w:t>
      3. Срок выслуги в специальном звании, классном чине или квалификационном классе прерывается со дня издания приказа о привлечении к дисциплинарной ответственности в виде понижения специального звания, классного чина или квалификационного класса и возобновляется со дня издания приказа о восстановлении специального звания, классного чина или квалификационного класса.</w:t>
      </w:r>
    </w:p>
    <w:p>
      <w:pPr>
        <w:spacing w:after="0"/>
        <w:ind w:left="0"/>
        <w:jc w:val="both"/>
      </w:pPr>
      <w:r>
        <w:rPr>
          <w:rFonts w:ascii="Times New Roman"/>
          <w:b w:val="false"/>
          <w:i w:val="false"/>
          <w:color w:val="000000"/>
          <w:sz w:val="28"/>
        </w:rPr>
        <w:t>
      Сотрудники, пониженные в специальном звании, классном чине или квалификационном классе независимо от занимаемой штатной должности, восстанавливаются в прежнем специальном звании, классном чине или квалификационном классе независимо от занимаемой должности приказами руководителя правоохранительного органа или уполномоченного руководителя, но не ранее чем через шесть месяцев со дня понижения в специальном звании, классном чине или квалификационном классе.</w:t>
      </w:r>
    </w:p>
    <w:p>
      <w:pPr>
        <w:spacing w:after="0"/>
        <w:ind w:left="0"/>
        <w:jc w:val="both"/>
      </w:pPr>
      <w:r>
        <w:rPr>
          <w:rFonts w:ascii="Times New Roman"/>
          <w:b w:val="false"/>
          <w:i w:val="false"/>
          <w:color w:val="000000"/>
          <w:sz w:val="28"/>
        </w:rPr>
        <w:t>
      4. До восстановления сотрудника в прежнем специальном звании, классном чине или квалификационном классе и присвоения (установления) ему очередного специального звания, классного чина или квалификационного класса повторное понижение в специальном звании, классном чине или квалификационном классе не производится.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2" w:id="353"/>
    <w:p>
      <w:pPr>
        <w:spacing w:after="0"/>
        <w:ind w:left="0"/>
        <w:jc w:val="left"/>
      </w:pPr>
      <w:r>
        <w:rPr>
          <w:rFonts w:ascii="Times New Roman"/>
          <w:b/>
          <w:i w:val="false"/>
          <w:color w:val="000000"/>
        </w:rPr>
        <w:t xml:space="preserve"> Статья 28. Лишение специальных званий, классных чинов или квалификационных классов по обвинительному приговору суда</w:t>
      </w:r>
    </w:p>
    <w:bookmarkEnd w:id="353"/>
    <w:bookmarkStart w:name="z293" w:id="354"/>
    <w:p>
      <w:pPr>
        <w:spacing w:after="0"/>
        <w:ind w:left="0"/>
        <w:jc w:val="both"/>
      </w:pPr>
      <w:r>
        <w:rPr>
          <w:rFonts w:ascii="Times New Roman"/>
          <w:b w:val="false"/>
          <w:i w:val="false"/>
          <w:color w:val="000000"/>
          <w:sz w:val="28"/>
        </w:rPr>
        <w:t>
      1. Исполнение обвинительного приговора суда, вступившего в законную силу, о лишении специальных званий, классных чинов или квалификационных классов в отношении сотрудников:</w:t>
      </w:r>
    </w:p>
    <w:bookmarkEnd w:id="354"/>
    <w:bookmarkStart w:name="z294" w:id="355"/>
    <w:p>
      <w:pPr>
        <w:spacing w:after="0"/>
        <w:ind w:left="0"/>
        <w:jc w:val="both"/>
      </w:pPr>
      <w:r>
        <w:rPr>
          <w:rFonts w:ascii="Times New Roman"/>
          <w:b w:val="false"/>
          <w:i w:val="false"/>
          <w:color w:val="000000"/>
          <w:sz w:val="28"/>
        </w:rPr>
        <w:t>
      1) до капитана, юриста 1 класса, квалификационного класса 4 категории включительно осуществляется уполномоченным руководителем;</w:t>
      </w:r>
    </w:p>
    <w:bookmarkEnd w:id="355"/>
    <w:bookmarkStart w:name="z295" w:id="356"/>
    <w:p>
      <w:pPr>
        <w:spacing w:after="0"/>
        <w:ind w:left="0"/>
        <w:jc w:val="both"/>
      </w:pPr>
      <w:r>
        <w:rPr>
          <w:rFonts w:ascii="Times New Roman"/>
          <w:b w:val="false"/>
          <w:i w:val="false"/>
          <w:color w:val="000000"/>
          <w:sz w:val="28"/>
        </w:rPr>
        <w:t>
      2) до полковника, старшего советника, квалификационного класса 1 категории включительно осуществляется руководителем правоохранительного органа;</w:t>
      </w:r>
    </w:p>
    <w:bookmarkEnd w:id="356"/>
    <w:bookmarkStart w:name="z296" w:id="357"/>
    <w:p>
      <w:pPr>
        <w:spacing w:after="0"/>
        <w:ind w:left="0"/>
        <w:jc w:val="both"/>
      </w:pPr>
      <w:r>
        <w:rPr>
          <w:rFonts w:ascii="Times New Roman"/>
          <w:b w:val="false"/>
          <w:i w:val="false"/>
          <w:color w:val="000000"/>
          <w:sz w:val="28"/>
        </w:rPr>
        <w:t>
      3) высшего начальствующего состава – в соответствии с законодательством Республики Казахстан.</w:t>
      </w:r>
    </w:p>
    <w:bookmarkEnd w:id="357"/>
    <w:bookmarkStart w:name="z297" w:id="358"/>
    <w:p>
      <w:pPr>
        <w:spacing w:after="0"/>
        <w:ind w:left="0"/>
        <w:jc w:val="both"/>
      </w:pPr>
      <w:r>
        <w:rPr>
          <w:rFonts w:ascii="Times New Roman"/>
          <w:b w:val="false"/>
          <w:i w:val="false"/>
          <w:color w:val="000000"/>
          <w:sz w:val="28"/>
        </w:rPr>
        <w:t>
      2. В случаях незаконного лишения специального звания, классного чина или квалификационного класса приказ о восстановлении в прежнем звании, квалификационном классе в соответствии с решением суда принимается руководителем правоохранительного органа или уполномоченным руководителем.</w:t>
      </w:r>
    </w:p>
    <w:bookmarkEnd w:id="358"/>
    <w:bookmarkStart w:name="z298" w:id="359"/>
    <w:p>
      <w:pPr>
        <w:spacing w:after="0"/>
        <w:ind w:left="0"/>
        <w:jc w:val="both"/>
      </w:pPr>
      <w:r>
        <w:rPr>
          <w:rFonts w:ascii="Times New Roman"/>
          <w:b w:val="false"/>
          <w:i w:val="false"/>
          <w:color w:val="000000"/>
          <w:sz w:val="28"/>
        </w:rPr>
        <w:t>
      3. Период незаконного лишения специального звания, классного чина или квалификационного класса входит в срок выслуги в восстановленном специальном звании, классном чине или квалификационном классе. Лицам, незаконно лишенным специального звания, классного чина или квалификационного класса, в полном объеме возмещается материальный ущерб.</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в редакции Закона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9" w:id="360"/>
    <w:p>
      <w:pPr>
        <w:spacing w:after="0"/>
        <w:ind w:left="0"/>
        <w:jc w:val="left"/>
      </w:pPr>
      <w:r>
        <w:rPr>
          <w:rFonts w:ascii="Times New Roman"/>
          <w:b/>
          <w:i w:val="false"/>
          <w:color w:val="000000"/>
        </w:rPr>
        <w:t xml:space="preserve"> Глава 5. НАЗНАЧЕНИЕ НА ДОЛЖНОСТЬ, ПЕРЕМЕЩЕНИЕ И</w:t>
      </w:r>
      <w:r>
        <w:br/>
      </w:r>
      <w:r>
        <w:rPr>
          <w:rFonts w:ascii="Times New Roman"/>
          <w:b/>
          <w:i w:val="false"/>
          <w:color w:val="000000"/>
        </w:rPr>
        <w:t>ВЫДВИЖЕНИЕ ПО СЛУЖБЕ В ПРАВООХРАНИТЕЛЬНЫХ ОРГАНАХ</w:t>
      </w:r>
    </w:p>
    <w:bookmarkEnd w:id="360"/>
    <w:bookmarkStart w:name="z300" w:id="361"/>
    <w:p>
      <w:pPr>
        <w:spacing w:after="0"/>
        <w:ind w:left="0"/>
        <w:jc w:val="left"/>
      </w:pPr>
      <w:r>
        <w:rPr>
          <w:rFonts w:ascii="Times New Roman"/>
          <w:b/>
          <w:i w:val="false"/>
          <w:color w:val="000000"/>
        </w:rPr>
        <w:t xml:space="preserve"> Статья 29. Общие правила замещения должностей рядового и начальствующего состава правоохранительных органов</w:t>
      </w:r>
    </w:p>
    <w:bookmarkEnd w:id="361"/>
    <w:bookmarkStart w:name="z301" w:id="362"/>
    <w:p>
      <w:pPr>
        <w:spacing w:after="0"/>
        <w:ind w:left="0"/>
        <w:jc w:val="both"/>
      </w:pPr>
      <w:r>
        <w:rPr>
          <w:rFonts w:ascii="Times New Roman"/>
          <w:b w:val="false"/>
          <w:i w:val="false"/>
          <w:color w:val="000000"/>
          <w:sz w:val="28"/>
        </w:rPr>
        <w:t>
      1. Должности, подлежащие замещению лицами рядового, младшего, среднего, старшего и высшего начальствующего состава, и соответствующие этим должностям специальные звания или классные чины определяются руководителем правоохранительного органа в соответствии с законодательством Республики Казахстан.</w:t>
      </w:r>
    </w:p>
    <w:bookmarkEnd w:id="362"/>
    <w:bookmarkStart w:name="z302" w:id="363"/>
    <w:p>
      <w:pPr>
        <w:spacing w:after="0"/>
        <w:ind w:left="0"/>
        <w:jc w:val="both"/>
      </w:pPr>
      <w:r>
        <w:rPr>
          <w:rFonts w:ascii="Times New Roman"/>
          <w:b w:val="false"/>
          <w:i w:val="false"/>
          <w:color w:val="000000"/>
          <w:sz w:val="28"/>
        </w:rPr>
        <w:t>
      2. Лица, назначаемые на должности среднего, старшего и высшего начальствующего состава, до присвоения им специального звания, классного чина, установления квалификационного класса или зачисления в кадры правоохранительных органов исполняют служебные обязанности по занимаемой должности.</w:t>
      </w:r>
    </w:p>
    <w:bookmarkEnd w:id="363"/>
    <w:bookmarkStart w:name="z303" w:id="364"/>
    <w:p>
      <w:pPr>
        <w:spacing w:after="0"/>
        <w:ind w:left="0"/>
        <w:jc w:val="both"/>
      </w:pPr>
      <w:r>
        <w:rPr>
          <w:rFonts w:ascii="Times New Roman"/>
          <w:b w:val="false"/>
          <w:i w:val="false"/>
          <w:color w:val="000000"/>
          <w:sz w:val="28"/>
        </w:rPr>
        <w:t>
      3. Назначение на должность, планомерное перемещение по службе производятся руководителем правоохранительного органа или уполномоченным руководителем при условии строгого соответствия лица предъявляемым квалификационным требованиям, с обязательным прохождением всех этапов карьерного роста. Система и критерии карьерного роста определяются руководителем правоохранительного органа.</w:t>
      </w:r>
    </w:p>
    <w:bookmarkEnd w:id="3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Перечень должностей правоохранительных органов, замещаемых на конкурсной основе, условия и порядок проведения конкурса и стажировки в правоохранительных органах утверждаются руководителем правоохранительного органа по согласованию с уполномоченным органом по делам государственной службы.</w:t>
      </w:r>
    </w:p>
    <w:bookmarkStart w:name="z921" w:id="365"/>
    <w:p>
      <w:pPr>
        <w:spacing w:after="0"/>
        <w:ind w:left="0"/>
        <w:jc w:val="both"/>
      </w:pPr>
      <w:r>
        <w:rPr>
          <w:rFonts w:ascii="Times New Roman"/>
          <w:b w:val="false"/>
          <w:i w:val="false"/>
          <w:color w:val="000000"/>
          <w:sz w:val="28"/>
        </w:rPr>
        <w:t>
      Квалификационные требования к категориям должностей правоохранительных органов утверждаются руководителем правоохранительного органа по согласованию с уполномоченным органом по делам государственной службы на основе типовых квалификационных требований к категориям должностей правоохранительных органов.</w:t>
      </w:r>
    </w:p>
    <w:bookmarkEnd w:id="365"/>
    <w:bookmarkStart w:name="z922" w:id="366"/>
    <w:p>
      <w:pPr>
        <w:spacing w:after="0"/>
        <w:ind w:left="0"/>
        <w:jc w:val="both"/>
      </w:pPr>
      <w:r>
        <w:rPr>
          <w:rFonts w:ascii="Times New Roman"/>
          <w:b w:val="false"/>
          <w:i w:val="false"/>
          <w:color w:val="000000"/>
          <w:sz w:val="28"/>
        </w:rPr>
        <w:t>
      Типовые квалификационные требования к категориям должностей правоохранительных органов утверждаются уполномоченным органом по делам государственной службы по согласованию с правоохранительными органами.</w:t>
      </w:r>
    </w:p>
    <w:bookmarkEnd w:id="366"/>
    <w:bookmarkStart w:name="z304" w:id="367"/>
    <w:p>
      <w:pPr>
        <w:spacing w:after="0"/>
        <w:ind w:left="0"/>
        <w:jc w:val="both"/>
      </w:pPr>
      <w:r>
        <w:rPr>
          <w:rFonts w:ascii="Times New Roman"/>
          <w:b w:val="false"/>
          <w:i w:val="false"/>
          <w:color w:val="000000"/>
          <w:sz w:val="28"/>
        </w:rPr>
        <w:t>
      4. Назначение на должность и перемещение по службе осуществляются с учетом профессиональных компетенций и показателя конкурентоспособности сотрудника.</w:t>
      </w:r>
    </w:p>
    <w:bookmarkEnd w:id="367"/>
    <w:bookmarkStart w:name="z305" w:id="368"/>
    <w:p>
      <w:pPr>
        <w:spacing w:after="0"/>
        <w:ind w:left="0"/>
        <w:jc w:val="both"/>
      </w:pPr>
      <w:r>
        <w:rPr>
          <w:rFonts w:ascii="Times New Roman"/>
          <w:b w:val="false"/>
          <w:i w:val="false"/>
          <w:color w:val="000000"/>
          <w:sz w:val="28"/>
        </w:rPr>
        <w:t>
      5. При назначении на должность и перемещении по службе лиц среднего и старшего начальствующего состава обеспечивается использование их по основной специальности либо в соответствии с имеющимся опытом, а при необходимости использования на должностях по новой для них специальности назначению должна предшествовать переподготовка на соответствующих курсах (сборах).</w:t>
      </w:r>
    </w:p>
    <w:bookmarkEnd w:id="368"/>
    <w:bookmarkStart w:name="z306" w:id="369"/>
    <w:p>
      <w:pPr>
        <w:spacing w:after="0"/>
        <w:ind w:left="0"/>
        <w:jc w:val="both"/>
      </w:pPr>
      <w:r>
        <w:rPr>
          <w:rFonts w:ascii="Times New Roman"/>
          <w:b w:val="false"/>
          <w:i w:val="false"/>
          <w:color w:val="000000"/>
          <w:sz w:val="28"/>
        </w:rPr>
        <w:t>
      6. Сведения о вакантных руководящих должностях и требования, предъявляемые к кандидатам на их замещение, размещаются в ведомственных информационно-справочных системах в порядке, определяемом руководителем правоохранительного органа.</w:t>
      </w:r>
    </w:p>
    <w:bookmarkEnd w:id="369"/>
    <w:bookmarkStart w:name="z307" w:id="370"/>
    <w:p>
      <w:pPr>
        <w:spacing w:after="0"/>
        <w:ind w:left="0"/>
        <w:jc w:val="both"/>
      </w:pPr>
      <w:r>
        <w:rPr>
          <w:rFonts w:ascii="Times New Roman"/>
          <w:b w:val="false"/>
          <w:i w:val="false"/>
          <w:color w:val="000000"/>
          <w:sz w:val="28"/>
        </w:rPr>
        <w:t>
      7. Для своевременного и полного укомплектования правоохранительного органа кадровой службой осуществляется кадровый прогноз в соответствии с методикой, утверждаемой руководителем правоохранительного органа.</w:t>
      </w:r>
    </w:p>
    <w:bookmarkEnd w:id="370"/>
    <w:bookmarkStart w:name="z837" w:id="371"/>
    <w:p>
      <w:pPr>
        <w:spacing w:after="0"/>
        <w:ind w:left="0"/>
        <w:jc w:val="both"/>
      </w:pPr>
      <w:r>
        <w:rPr>
          <w:rFonts w:ascii="Times New Roman"/>
          <w:b w:val="false"/>
          <w:i w:val="false"/>
          <w:color w:val="000000"/>
          <w:sz w:val="28"/>
        </w:rPr>
        <w:t>
      8. В целях достижения оптимальной степени упорядочения действий на участках, направлениях правоохранительной деятельности устанавливаются стандарты работ (алгоритм, правила и требования к результатам деятельности сотрудника на конкретном участке работы) в порядке, определяемом руководителем правоохранительного органа.</w:t>
      </w:r>
    </w:p>
    <w:bookmarkEnd w:id="371"/>
    <w:bookmarkStart w:name="z918" w:id="372"/>
    <w:p>
      <w:pPr>
        <w:spacing w:after="0"/>
        <w:ind w:left="0"/>
        <w:jc w:val="both"/>
      </w:pPr>
      <w:r>
        <w:rPr>
          <w:rFonts w:ascii="Times New Roman"/>
          <w:b w:val="false"/>
          <w:i w:val="false"/>
          <w:color w:val="000000"/>
          <w:sz w:val="28"/>
        </w:rPr>
        <w:t>
      9. Лицам среднего и старшего начальствующего состава органов прокуратуры, назначаемым на руководящие должности, может быть установлен испытательный срок до трех месяцев.</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в редакции Закона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0" w:id="373"/>
    <w:p>
      <w:pPr>
        <w:spacing w:after="0"/>
        <w:ind w:left="0"/>
        <w:jc w:val="left"/>
      </w:pPr>
      <w:r>
        <w:rPr>
          <w:rFonts w:ascii="Times New Roman"/>
          <w:b/>
          <w:i w:val="false"/>
          <w:color w:val="000000"/>
        </w:rPr>
        <w:t xml:space="preserve"> Статья 30. Перемещение по службе</w:t>
      </w:r>
    </w:p>
    <w:bookmarkEnd w:id="373"/>
    <w:bookmarkStart w:name="z321" w:id="374"/>
    <w:p>
      <w:pPr>
        <w:spacing w:after="0"/>
        <w:ind w:left="0"/>
        <w:jc w:val="both"/>
      </w:pPr>
      <w:r>
        <w:rPr>
          <w:rFonts w:ascii="Times New Roman"/>
          <w:b w:val="false"/>
          <w:i w:val="false"/>
          <w:color w:val="000000"/>
          <w:sz w:val="28"/>
        </w:rPr>
        <w:t>
      1. Перемещение по службе лиц рядового и младшего начальствующего состава производится:</w:t>
      </w:r>
    </w:p>
    <w:bookmarkEnd w:id="374"/>
    <w:bookmarkStart w:name="z322" w:id="375"/>
    <w:p>
      <w:pPr>
        <w:spacing w:after="0"/>
        <w:ind w:left="0"/>
        <w:jc w:val="both"/>
      </w:pPr>
      <w:r>
        <w:rPr>
          <w:rFonts w:ascii="Times New Roman"/>
          <w:b w:val="false"/>
          <w:i w:val="false"/>
          <w:color w:val="000000"/>
          <w:sz w:val="28"/>
        </w:rPr>
        <w:t>
      1) на вышестоящие должности - в порядке выдвижения по службе;</w:t>
      </w:r>
    </w:p>
    <w:bookmarkEnd w:id="375"/>
    <w:bookmarkStart w:name="z323" w:id="376"/>
    <w:p>
      <w:pPr>
        <w:spacing w:after="0"/>
        <w:ind w:left="0"/>
        <w:jc w:val="both"/>
      </w:pPr>
      <w:r>
        <w:rPr>
          <w:rFonts w:ascii="Times New Roman"/>
          <w:b w:val="false"/>
          <w:i w:val="false"/>
          <w:color w:val="000000"/>
          <w:sz w:val="28"/>
        </w:rPr>
        <w:t>
      2) на равнозначные должности - с согласия этих лиц, при необходимости замещения других должностей либо для более целесообразного использования их с учетом деловых и личных качеств, подготовки по новой специальности, а также по семейным обстоятельствам, состоянию здоровья или возрасту;</w:t>
      </w:r>
    </w:p>
    <w:bookmarkEnd w:id="376"/>
    <w:bookmarkStart w:name="z324" w:id="377"/>
    <w:p>
      <w:pPr>
        <w:spacing w:after="0"/>
        <w:ind w:left="0"/>
        <w:jc w:val="both"/>
      </w:pPr>
      <w:r>
        <w:rPr>
          <w:rFonts w:ascii="Times New Roman"/>
          <w:b w:val="false"/>
          <w:i w:val="false"/>
          <w:color w:val="000000"/>
          <w:sz w:val="28"/>
        </w:rPr>
        <w:t>
      3) в связи с поступлением на учебу в организации образования правоохранительных органов - с освобождением от занимаемой штатной должности, а также при назначении на должность после окончания организации образования;</w:t>
      </w:r>
    </w:p>
    <w:bookmarkEnd w:id="377"/>
    <w:bookmarkStart w:name="z325" w:id="378"/>
    <w:p>
      <w:pPr>
        <w:spacing w:after="0"/>
        <w:ind w:left="0"/>
        <w:jc w:val="both"/>
      </w:pPr>
      <w:r>
        <w:rPr>
          <w:rFonts w:ascii="Times New Roman"/>
          <w:b w:val="false"/>
          <w:i w:val="false"/>
          <w:color w:val="000000"/>
          <w:sz w:val="28"/>
        </w:rPr>
        <w:t>
      4) на нижестоящие должности:</w:t>
      </w:r>
    </w:p>
    <w:bookmarkEnd w:id="378"/>
    <w:bookmarkStart w:name="z326" w:id="379"/>
    <w:p>
      <w:pPr>
        <w:spacing w:after="0"/>
        <w:ind w:left="0"/>
        <w:jc w:val="both"/>
      </w:pPr>
      <w:r>
        <w:rPr>
          <w:rFonts w:ascii="Times New Roman"/>
          <w:b w:val="false"/>
          <w:i w:val="false"/>
          <w:color w:val="000000"/>
          <w:sz w:val="28"/>
        </w:rPr>
        <w:t>
      при сокращении штатов или реорганизации правоохранительного органа - в случае невозможности перемещения этих лиц на равнозначные должности и с их согласия;</w:t>
      </w:r>
    </w:p>
    <w:bookmarkEnd w:id="379"/>
    <w:bookmarkStart w:name="z327" w:id="380"/>
    <w:p>
      <w:pPr>
        <w:spacing w:after="0"/>
        <w:ind w:left="0"/>
        <w:jc w:val="both"/>
      </w:pPr>
      <w:r>
        <w:rPr>
          <w:rFonts w:ascii="Times New Roman"/>
          <w:b w:val="false"/>
          <w:i w:val="false"/>
          <w:color w:val="000000"/>
          <w:sz w:val="28"/>
        </w:rPr>
        <w:t>
      по состоянию здоровья - на основании заключения (постановления) военно-врачебной комиссии и с согласия сотрудника;</w:t>
      </w:r>
    </w:p>
    <w:bookmarkEnd w:id="380"/>
    <w:bookmarkStart w:name="z328" w:id="381"/>
    <w:p>
      <w:pPr>
        <w:spacing w:after="0"/>
        <w:ind w:left="0"/>
        <w:jc w:val="both"/>
      </w:pPr>
      <w:r>
        <w:rPr>
          <w:rFonts w:ascii="Times New Roman"/>
          <w:b w:val="false"/>
          <w:i w:val="false"/>
          <w:color w:val="000000"/>
          <w:sz w:val="28"/>
        </w:rPr>
        <w:t>
      по служебному несоответствию, выявившемуся по итогам аттестации;</w:t>
      </w:r>
    </w:p>
    <w:bookmarkEnd w:id="381"/>
    <w:bookmarkStart w:name="z329" w:id="382"/>
    <w:p>
      <w:pPr>
        <w:spacing w:after="0"/>
        <w:ind w:left="0"/>
        <w:jc w:val="both"/>
      </w:pPr>
      <w:r>
        <w:rPr>
          <w:rFonts w:ascii="Times New Roman"/>
          <w:b w:val="false"/>
          <w:i w:val="false"/>
          <w:color w:val="000000"/>
          <w:sz w:val="28"/>
        </w:rPr>
        <w:t>
      в порядке дисциплинарного взыскания;</w:t>
      </w:r>
    </w:p>
    <w:bookmarkEnd w:id="382"/>
    <w:bookmarkStart w:name="z787" w:id="383"/>
    <w:p>
      <w:pPr>
        <w:spacing w:after="0"/>
        <w:ind w:left="0"/>
        <w:jc w:val="both"/>
      </w:pPr>
      <w:r>
        <w:rPr>
          <w:rFonts w:ascii="Times New Roman"/>
          <w:b w:val="false"/>
          <w:i w:val="false"/>
          <w:color w:val="000000"/>
          <w:sz w:val="28"/>
        </w:rPr>
        <w:t>
      по собственному желанию.</w:t>
      </w:r>
    </w:p>
    <w:bookmarkEnd w:id="383"/>
    <w:bookmarkStart w:name="z330" w:id="384"/>
    <w:p>
      <w:pPr>
        <w:spacing w:after="0"/>
        <w:ind w:left="0"/>
        <w:jc w:val="both"/>
      </w:pPr>
      <w:r>
        <w:rPr>
          <w:rFonts w:ascii="Times New Roman"/>
          <w:b w:val="false"/>
          <w:i w:val="false"/>
          <w:color w:val="000000"/>
          <w:sz w:val="28"/>
        </w:rPr>
        <w:t>
      2. Перемещение по службе лиц среднего, старшего и высшего начальствующего состава производится:</w:t>
      </w:r>
    </w:p>
    <w:bookmarkEnd w:id="384"/>
    <w:bookmarkStart w:name="z331" w:id="385"/>
    <w:p>
      <w:pPr>
        <w:spacing w:after="0"/>
        <w:ind w:left="0"/>
        <w:jc w:val="both"/>
      </w:pPr>
      <w:r>
        <w:rPr>
          <w:rFonts w:ascii="Times New Roman"/>
          <w:b w:val="false"/>
          <w:i w:val="false"/>
          <w:color w:val="000000"/>
          <w:sz w:val="28"/>
        </w:rPr>
        <w:t>
      1) на вышестоящие должности - в порядке выдвижения по службе;</w:t>
      </w:r>
    </w:p>
    <w:bookmarkEnd w:id="385"/>
    <w:bookmarkStart w:name="z332" w:id="386"/>
    <w:p>
      <w:pPr>
        <w:spacing w:after="0"/>
        <w:ind w:left="0"/>
        <w:jc w:val="both"/>
      </w:pPr>
      <w:r>
        <w:rPr>
          <w:rFonts w:ascii="Times New Roman"/>
          <w:b w:val="false"/>
          <w:i w:val="false"/>
          <w:color w:val="000000"/>
          <w:sz w:val="28"/>
        </w:rPr>
        <w:t>
      2) на равнозначные должности - в связи с проведением организационно-штатных мероприятий для более целесообразного использования по специальности и с учетом опыта работы, в порядке ротации, в связи с истечением срока полномочий по занимаемой должности, также по собственному желанию, с согласия их непосредственных и уполномоченных руководителей;</w:t>
      </w:r>
    </w:p>
    <w:bookmarkEnd w:id="386"/>
    <w:bookmarkStart w:name="z333" w:id="387"/>
    <w:p>
      <w:pPr>
        <w:spacing w:after="0"/>
        <w:ind w:left="0"/>
        <w:jc w:val="both"/>
      </w:pPr>
      <w:r>
        <w:rPr>
          <w:rFonts w:ascii="Times New Roman"/>
          <w:b w:val="false"/>
          <w:i w:val="false"/>
          <w:color w:val="000000"/>
          <w:sz w:val="28"/>
        </w:rPr>
        <w:t>
      3) в связи с поступлением на учебу в организации образования правоохранительных органов, обучением в рамках государственного заказа по подготовке государственных служащих – с освобождением от занимаемой штатной должности, а также при назначении на должность после окончания организации образования;</w:t>
      </w:r>
    </w:p>
    <w:bookmarkEnd w:id="387"/>
    <w:bookmarkStart w:name="z334" w:id="388"/>
    <w:p>
      <w:pPr>
        <w:spacing w:after="0"/>
        <w:ind w:left="0"/>
        <w:jc w:val="both"/>
      </w:pPr>
      <w:r>
        <w:rPr>
          <w:rFonts w:ascii="Times New Roman"/>
          <w:b w:val="false"/>
          <w:i w:val="false"/>
          <w:color w:val="000000"/>
          <w:sz w:val="28"/>
        </w:rPr>
        <w:t>
      4) на нижестоящие должности:</w:t>
      </w:r>
    </w:p>
    <w:bookmarkEnd w:id="388"/>
    <w:bookmarkStart w:name="z335" w:id="389"/>
    <w:p>
      <w:pPr>
        <w:spacing w:after="0"/>
        <w:ind w:left="0"/>
        <w:jc w:val="both"/>
      </w:pPr>
      <w:r>
        <w:rPr>
          <w:rFonts w:ascii="Times New Roman"/>
          <w:b w:val="false"/>
          <w:i w:val="false"/>
          <w:color w:val="000000"/>
          <w:sz w:val="28"/>
        </w:rPr>
        <w:t>
      при сокращении штатов или реорганизации правоохранительного органа в случае невозможности использования этих лиц на равнозначной должности и с их согласия;</w:t>
      </w:r>
    </w:p>
    <w:bookmarkEnd w:id="389"/>
    <w:bookmarkStart w:name="z336" w:id="390"/>
    <w:p>
      <w:pPr>
        <w:spacing w:after="0"/>
        <w:ind w:left="0"/>
        <w:jc w:val="both"/>
      </w:pPr>
      <w:r>
        <w:rPr>
          <w:rFonts w:ascii="Times New Roman"/>
          <w:b w:val="false"/>
          <w:i w:val="false"/>
          <w:color w:val="000000"/>
          <w:sz w:val="28"/>
        </w:rPr>
        <w:t>
      по состоянию здоровья - на основании заключения (постановления) военно-врачебной комиссии;</w:t>
      </w:r>
    </w:p>
    <w:bookmarkEnd w:id="390"/>
    <w:bookmarkStart w:name="z337" w:id="391"/>
    <w:p>
      <w:pPr>
        <w:spacing w:after="0"/>
        <w:ind w:left="0"/>
        <w:jc w:val="both"/>
      </w:pPr>
      <w:r>
        <w:rPr>
          <w:rFonts w:ascii="Times New Roman"/>
          <w:b w:val="false"/>
          <w:i w:val="false"/>
          <w:color w:val="000000"/>
          <w:sz w:val="28"/>
        </w:rPr>
        <w:t>
      по собственному желанию;</w:t>
      </w:r>
    </w:p>
    <w:bookmarkEnd w:id="391"/>
    <w:bookmarkStart w:name="z338" w:id="392"/>
    <w:p>
      <w:pPr>
        <w:spacing w:after="0"/>
        <w:ind w:left="0"/>
        <w:jc w:val="both"/>
      </w:pPr>
      <w:r>
        <w:rPr>
          <w:rFonts w:ascii="Times New Roman"/>
          <w:b w:val="false"/>
          <w:i w:val="false"/>
          <w:color w:val="000000"/>
          <w:sz w:val="28"/>
        </w:rPr>
        <w:t>
      по служебному несоответствию, выявившемуся по итогам аттестации;</w:t>
      </w:r>
    </w:p>
    <w:bookmarkEnd w:id="392"/>
    <w:bookmarkStart w:name="z339" w:id="393"/>
    <w:p>
      <w:pPr>
        <w:spacing w:after="0"/>
        <w:ind w:left="0"/>
        <w:jc w:val="both"/>
      </w:pPr>
      <w:r>
        <w:rPr>
          <w:rFonts w:ascii="Times New Roman"/>
          <w:b w:val="false"/>
          <w:i w:val="false"/>
          <w:color w:val="000000"/>
          <w:sz w:val="28"/>
        </w:rPr>
        <w:t>
      в порядке дисциплинарного взыскания;</w:t>
      </w:r>
    </w:p>
    <w:bookmarkEnd w:id="393"/>
    <w:bookmarkStart w:name="z340" w:id="394"/>
    <w:p>
      <w:pPr>
        <w:spacing w:after="0"/>
        <w:ind w:left="0"/>
        <w:jc w:val="both"/>
      </w:pPr>
      <w:r>
        <w:rPr>
          <w:rFonts w:ascii="Times New Roman"/>
          <w:b w:val="false"/>
          <w:i w:val="false"/>
          <w:color w:val="000000"/>
          <w:sz w:val="28"/>
        </w:rPr>
        <w:t>
      5) в порядке прикомандирования к государственным органам и международным организациям.</w:t>
      </w:r>
    </w:p>
    <w:bookmarkEnd w:id="394"/>
    <w:bookmarkStart w:name="z341" w:id="395"/>
    <w:p>
      <w:pPr>
        <w:spacing w:after="0"/>
        <w:ind w:left="0"/>
        <w:jc w:val="both"/>
      </w:pPr>
      <w:r>
        <w:rPr>
          <w:rFonts w:ascii="Times New Roman"/>
          <w:b w:val="false"/>
          <w:i w:val="false"/>
          <w:color w:val="000000"/>
          <w:sz w:val="28"/>
        </w:rPr>
        <w:t>
      3. При назначении лиц среднего, старшего и высшего начальствующего состава на руководящую и педагогическую работу по специальным дисциплинам в организации образования правоохранительных органов Республики Казахстан им сохраняются должностные оклады по последним до назначения в организации образования основным должностям. Решение о сохранении должностного оклада в каждом конкретном случае принимается руководителем правоохранительного органа по представлению руководства организации образования и заключению кадровой службы центрального аппарата правоохранительного органа до назначения на должность.</w:t>
      </w:r>
    </w:p>
    <w:bookmarkEnd w:id="395"/>
    <w:bookmarkStart w:name="z342" w:id="396"/>
    <w:p>
      <w:pPr>
        <w:spacing w:after="0"/>
        <w:ind w:left="0"/>
        <w:jc w:val="both"/>
      </w:pPr>
      <w:r>
        <w:rPr>
          <w:rFonts w:ascii="Times New Roman"/>
          <w:b w:val="false"/>
          <w:i w:val="false"/>
          <w:color w:val="000000"/>
          <w:sz w:val="28"/>
        </w:rPr>
        <w:t>
      Выплата сохраненного должностного оклада прекращается при понижении в должности.</w:t>
      </w:r>
    </w:p>
    <w:bookmarkEnd w:id="396"/>
    <w:bookmarkStart w:name="z343" w:id="397"/>
    <w:p>
      <w:pPr>
        <w:spacing w:after="0"/>
        <w:ind w:left="0"/>
        <w:jc w:val="both"/>
      </w:pPr>
      <w:r>
        <w:rPr>
          <w:rFonts w:ascii="Times New Roman"/>
          <w:b w:val="false"/>
          <w:i w:val="false"/>
          <w:color w:val="000000"/>
          <w:sz w:val="28"/>
        </w:rPr>
        <w:t>
      4. Лица рядового и начальствующего состава, перемещенные на нижестоящие должности, в последующем могут выдвигаться по службе с учетом требований настоящего Закона.</w:t>
      </w:r>
    </w:p>
    <w:bookmarkEnd w:id="397"/>
    <w:bookmarkStart w:name="z838" w:id="398"/>
    <w:p>
      <w:pPr>
        <w:spacing w:after="0"/>
        <w:ind w:left="0"/>
        <w:jc w:val="both"/>
      </w:pPr>
      <w:r>
        <w:rPr>
          <w:rFonts w:ascii="Times New Roman"/>
          <w:b w:val="false"/>
          <w:i w:val="false"/>
          <w:color w:val="000000"/>
          <w:sz w:val="28"/>
        </w:rPr>
        <w:t>
      4-1. При необходимости перемещения лиц среднего, старшего и высшего начальствующего состава на другие должности, а также в другую местность решение об этом с их согласия принимают соответствующие уполномоченные руководители с учетом подготовки и опыта службы этих лиц, а также отсутствия у них и членов их семей противопоказаний по состоянию здоровья.</w:t>
      </w:r>
    </w:p>
    <w:bookmarkEnd w:id="398"/>
    <w:bookmarkStart w:name="z344" w:id="399"/>
    <w:p>
      <w:pPr>
        <w:spacing w:after="0"/>
        <w:ind w:left="0"/>
        <w:jc w:val="both"/>
      </w:pPr>
      <w:r>
        <w:rPr>
          <w:rFonts w:ascii="Times New Roman"/>
          <w:b w:val="false"/>
          <w:i w:val="false"/>
          <w:color w:val="000000"/>
          <w:sz w:val="28"/>
        </w:rPr>
        <w:t>
      5. Решение о перемещении по службе лиц рядового и начальствующего состава оформляется приказом руководителя правоохранительного органа или уполномоченного руководителя с указанием основания перемещения.</w:t>
      </w:r>
    </w:p>
    <w:bookmarkEnd w:id="399"/>
    <w:bookmarkStart w:name="z345" w:id="400"/>
    <w:p>
      <w:pPr>
        <w:spacing w:after="0"/>
        <w:ind w:left="0"/>
        <w:jc w:val="both"/>
      </w:pPr>
      <w:r>
        <w:rPr>
          <w:rFonts w:ascii="Times New Roman"/>
          <w:b w:val="false"/>
          <w:i w:val="false"/>
          <w:color w:val="000000"/>
          <w:sz w:val="28"/>
        </w:rPr>
        <w:t>
      6. Лица среднего, старшего и высшего начальствующего состава, перемещенные по службе, подлежат откомандированию к новому месту службы после сдачи дел, но не позднее месячного срока со дня получения приказа, кроме случаев, когда эти лица находятся в оплачиваемом ежегодном трудовом отпуске или на лечении.</w:t>
      </w:r>
    </w:p>
    <w:bookmarkEnd w:id="400"/>
    <w:bookmarkStart w:name="z346" w:id="401"/>
    <w:p>
      <w:pPr>
        <w:spacing w:after="0"/>
        <w:ind w:left="0"/>
        <w:jc w:val="both"/>
      </w:pPr>
      <w:r>
        <w:rPr>
          <w:rFonts w:ascii="Times New Roman"/>
          <w:b w:val="false"/>
          <w:i w:val="false"/>
          <w:color w:val="000000"/>
          <w:sz w:val="28"/>
        </w:rPr>
        <w:t>
      7. В случае отказа сотрудника при сокращении штата правоохранительного органа занять предлагаемую должность он подлежит увольнению в соответствии с настоящим Законом.</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7" w:id="402"/>
    <w:p>
      <w:pPr>
        <w:spacing w:after="0"/>
        <w:ind w:left="0"/>
        <w:jc w:val="left"/>
      </w:pPr>
      <w:r>
        <w:rPr>
          <w:rFonts w:ascii="Times New Roman"/>
          <w:b/>
          <w:i w:val="false"/>
          <w:color w:val="000000"/>
        </w:rPr>
        <w:t xml:space="preserve"> Статья 31. Ротация</w:t>
      </w:r>
    </w:p>
    <w:bookmarkEnd w:id="402"/>
    <w:bookmarkStart w:name="z348" w:id="403"/>
    <w:p>
      <w:pPr>
        <w:spacing w:after="0"/>
        <w:ind w:left="0"/>
        <w:jc w:val="both"/>
      </w:pPr>
      <w:r>
        <w:rPr>
          <w:rFonts w:ascii="Times New Roman"/>
          <w:b w:val="false"/>
          <w:i w:val="false"/>
          <w:color w:val="000000"/>
          <w:sz w:val="28"/>
        </w:rPr>
        <w:t>
      1. В целях обеспечения более эффективного использования профессионального потенциала при прохождении службы в правоохранительных органах осуществляется ротация сотрудников, занимающих руководящие должности правоохранительного органа.</w:t>
      </w:r>
    </w:p>
    <w:bookmarkEnd w:id="403"/>
    <w:p>
      <w:pPr>
        <w:spacing w:after="0"/>
        <w:ind w:left="0"/>
        <w:jc w:val="both"/>
      </w:pPr>
      <w:r>
        <w:rPr>
          <w:rFonts w:ascii="Times New Roman"/>
          <w:b w:val="false"/>
          <w:i w:val="false"/>
          <w:color w:val="000000"/>
          <w:sz w:val="28"/>
        </w:rPr>
        <w:t>
      Перечень руководящих должностей определяется руководителем правоохранительного органа.</w:t>
      </w:r>
    </w:p>
    <w:p>
      <w:pPr>
        <w:spacing w:after="0"/>
        <w:ind w:left="0"/>
        <w:jc w:val="both"/>
      </w:pPr>
      <w:r>
        <w:rPr>
          <w:rFonts w:ascii="Times New Roman"/>
          <w:b w:val="false"/>
          <w:i w:val="false"/>
          <w:color w:val="000000"/>
          <w:sz w:val="28"/>
        </w:rPr>
        <w:t>
      Ротируемым сотрудникам, занимающим руководящие должности правоохранительного органа, на период исполнения должностных обязанностей предоставляется служебное жилье без права приватизации.</w:t>
      </w:r>
    </w:p>
    <w:bookmarkStart w:name="z349" w:id="404"/>
    <w:p>
      <w:pPr>
        <w:spacing w:after="0"/>
        <w:ind w:left="0"/>
        <w:jc w:val="both"/>
      </w:pPr>
      <w:r>
        <w:rPr>
          <w:rFonts w:ascii="Times New Roman"/>
          <w:b w:val="false"/>
          <w:i w:val="false"/>
          <w:color w:val="000000"/>
          <w:sz w:val="28"/>
        </w:rPr>
        <w:t>
      2. Ротация осуществляется на плановой основе по решению руководителя правоохранительного органа один раз в пять лет. Принятое решение оформляется приказом. Ротация на службу в другую местность допускается с письменного согласия сотрудника, а в интересах службы – независимо от срока пребывания на должности и без согласия сотрудника.</w:t>
      </w:r>
    </w:p>
    <w:bookmarkEnd w:id="404"/>
    <w:p>
      <w:pPr>
        <w:spacing w:after="0"/>
        <w:ind w:left="0"/>
        <w:jc w:val="both"/>
      </w:pPr>
      <w:r>
        <w:rPr>
          <w:rFonts w:ascii="Times New Roman"/>
          <w:b w:val="false"/>
          <w:i w:val="false"/>
          <w:color w:val="000000"/>
          <w:sz w:val="28"/>
        </w:rPr>
        <w:t>
      Ротация производится по одной из следующих схем:</w:t>
      </w:r>
    </w:p>
    <w:p>
      <w:pPr>
        <w:spacing w:after="0"/>
        <w:ind w:left="0"/>
        <w:jc w:val="both"/>
      </w:pPr>
      <w:r>
        <w:rPr>
          <w:rFonts w:ascii="Times New Roman"/>
          <w:b w:val="false"/>
          <w:i w:val="false"/>
          <w:color w:val="000000"/>
          <w:sz w:val="28"/>
        </w:rPr>
        <w:t>
      1) межуровневая ("центр-регион", "регион-центр");</w:t>
      </w:r>
    </w:p>
    <w:p>
      <w:pPr>
        <w:spacing w:after="0"/>
        <w:ind w:left="0"/>
        <w:jc w:val="both"/>
      </w:pPr>
      <w:r>
        <w:rPr>
          <w:rFonts w:ascii="Times New Roman"/>
          <w:b w:val="false"/>
          <w:i w:val="false"/>
          <w:color w:val="000000"/>
          <w:sz w:val="28"/>
        </w:rPr>
        <w:t>
      2) межрегиональная ("регион-регион");</w:t>
      </w:r>
    </w:p>
    <w:p>
      <w:pPr>
        <w:spacing w:after="0"/>
        <w:ind w:left="0"/>
        <w:jc w:val="both"/>
      </w:pPr>
      <w:r>
        <w:rPr>
          <w:rFonts w:ascii="Times New Roman"/>
          <w:b w:val="false"/>
          <w:i w:val="false"/>
          <w:color w:val="000000"/>
          <w:sz w:val="28"/>
        </w:rPr>
        <w:t>
      3) межсекторальная ("центр-центр").</w:t>
      </w:r>
    </w:p>
    <w:bookmarkStart w:name="z350" w:id="405"/>
    <w:p>
      <w:pPr>
        <w:spacing w:after="0"/>
        <w:ind w:left="0"/>
        <w:jc w:val="both"/>
      </w:pPr>
      <w:r>
        <w:rPr>
          <w:rFonts w:ascii="Times New Roman"/>
          <w:b w:val="false"/>
          <w:i w:val="false"/>
          <w:color w:val="000000"/>
          <w:sz w:val="28"/>
        </w:rPr>
        <w:t>
      3. Ротации, связанной с переездом в другую местность, не подлежат должностные лица, имеющие (являющиеся опекунами) детей-инвалидов, в том числе усыновленных (удочеренных), или на иждивении которых находятся престарелые родители либо члены семьи, постоянно проживающие с ними и имеющие инвалидность 1 и 2 группы. Указанные обстоятельства должны быть документально подтверждены.</w:t>
      </w:r>
    </w:p>
    <w:bookmarkEnd w:id="405"/>
    <w:bookmarkStart w:name="z839" w:id="406"/>
    <w:p>
      <w:pPr>
        <w:spacing w:after="0"/>
        <w:ind w:left="0"/>
        <w:jc w:val="both"/>
      </w:pPr>
      <w:r>
        <w:rPr>
          <w:rFonts w:ascii="Times New Roman"/>
          <w:b w:val="false"/>
          <w:i w:val="false"/>
          <w:color w:val="000000"/>
          <w:sz w:val="28"/>
        </w:rPr>
        <w:t>
      4. Перечень руководящих должностей, подлежащих ротации, и порядок их перемещения определяются руководителем правоохранительного органа.</w:t>
      </w:r>
    </w:p>
    <w:bookmarkEnd w:id="4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в редакции Закона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51" w:id="407"/>
    <w:p>
      <w:pPr>
        <w:spacing w:after="0"/>
        <w:ind w:left="0"/>
        <w:jc w:val="left"/>
      </w:pPr>
      <w:r>
        <w:rPr>
          <w:rFonts w:ascii="Times New Roman"/>
          <w:b/>
          <w:i w:val="false"/>
          <w:color w:val="000000"/>
        </w:rPr>
        <w:t xml:space="preserve"> Статья 32. Вышестоящие, равнозначные и нижестоящие должности правоохранительной службы</w:t>
      </w:r>
    </w:p>
    <w:bookmarkEnd w:id="407"/>
    <w:p>
      <w:pPr>
        <w:spacing w:after="0"/>
        <w:ind w:left="0"/>
        <w:jc w:val="both"/>
      </w:pPr>
      <w:r>
        <w:rPr>
          <w:rFonts w:ascii="Times New Roman"/>
          <w:b w:val="false"/>
          <w:i w:val="false"/>
          <w:color w:val="000000"/>
          <w:sz w:val="28"/>
        </w:rPr>
        <w:t>
      1. Должность правоохранительной службы считается вышестоящей, если для нее предусмотрены более высокие предельное специальное звание, классный чин или квалификационный класс, чем специальное звание, классный чин или квалификационный класс по прежней должности правоохранительной службы, а при равенстве специальных званий, классных чинов или квалификационных классов – более высокий оклад по должности правоохранительной службы.</w:t>
      </w:r>
    </w:p>
    <w:p>
      <w:pPr>
        <w:spacing w:after="0"/>
        <w:ind w:left="0"/>
        <w:jc w:val="both"/>
      </w:pPr>
      <w:r>
        <w:rPr>
          <w:rFonts w:ascii="Times New Roman"/>
          <w:b w:val="false"/>
          <w:i w:val="false"/>
          <w:color w:val="000000"/>
          <w:sz w:val="28"/>
        </w:rPr>
        <w:t>
      2. Должность правоохранительной службы считается равнозначной, если для нее предусмотрены специальное звание, классный чин или квалификационный класс и оклад по должности правоохранительной службы, равные специальному званию, классному чину или квалификационному классу и окладу по прежней должности правоохранительной службы.</w:t>
      </w:r>
    </w:p>
    <w:p>
      <w:pPr>
        <w:spacing w:after="0"/>
        <w:ind w:left="0"/>
        <w:jc w:val="both"/>
      </w:pPr>
      <w:r>
        <w:rPr>
          <w:rFonts w:ascii="Times New Roman"/>
          <w:b w:val="false"/>
          <w:i w:val="false"/>
          <w:color w:val="000000"/>
          <w:sz w:val="28"/>
        </w:rPr>
        <w:t>
      3. Должность правоохранительной службы считается нижестоящей, если для нее предусмотрены более низкие предельное специальное звание, классный чин или квалификационный класс, чем специальное звание, классный чин или квалификационный класс по прежней должности правоохранительной службы, а при равенстве специальных званий, классных чинов или квалификационных классов – более низкий оклад по должности правоохранительной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в редакции Закона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Выдвижение по службе</w:t>
      </w:r>
    </w:p>
    <w:bookmarkStart w:name="z356" w:id="408"/>
    <w:p>
      <w:pPr>
        <w:spacing w:after="0"/>
        <w:ind w:left="0"/>
        <w:jc w:val="both"/>
      </w:pPr>
      <w:r>
        <w:rPr>
          <w:rFonts w:ascii="Times New Roman"/>
          <w:b w:val="false"/>
          <w:i w:val="false"/>
          <w:color w:val="000000"/>
          <w:sz w:val="28"/>
        </w:rPr>
        <w:t>
      1. Выдвижение по службе сотрудников производится из числа сотрудников, состоящих в кадровом резерве, либо на конкурсной основе при условии их соответствия предъявляемым квалификационным требованиям, а также с учетом деловых и личных качеств, результатов служебной деятельности.</w:t>
      </w:r>
    </w:p>
    <w:bookmarkEnd w:id="408"/>
    <w:bookmarkStart w:name="z919" w:id="409"/>
    <w:p>
      <w:pPr>
        <w:spacing w:after="0"/>
        <w:ind w:left="0"/>
        <w:jc w:val="both"/>
      </w:pPr>
      <w:r>
        <w:rPr>
          <w:rFonts w:ascii="Times New Roman"/>
          <w:b w:val="false"/>
          <w:i w:val="false"/>
          <w:color w:val="000000"/>
          <w:sz w:val="28"/>
        </w:rPr>
        <w:t>
      1-1. Перечень руководящих должностей, замещаемых на конкурсной основе, условия и порядок проведения конкурса на вышестоящие руководящие должности определяются руководителем правоохранительного органа.</w:t>
      </w:r>
    </w:p>
    <w:bookmarkEnd w:id="409"/>
    <w:p>
      <w:pPr>
        <w:spacing w:after="0"/>
        <w:ind w:left="0"/>
        <w:jc w:val="both"/>
      </w:pPr>
      <w:r>
        <w:rPr>
          <w:rFonts w:ascii="Times New Roman"/>
          <w:b w:val="false"/>
          <w:i w:val="false"/>
          <w:color w:val="000000"/>
          <w:sz w:val="28"/>
        </w:rPr>
        <w:t>
      В конкурсе на вышестоящую руководящую должность вправе участвовать сотрудники правоохранительного органа, его ведомств, учреждений, организаций образования, территориальных или приравненных к ним подразделений.</w:t>
      </w:r>
    </w:p>
    <w:p>
      <w:pPr>
        <w:spacing w:after="0"/>
        <w:ind w:left="0"/>
        <w:jc w:val="both"/>
      </w:pPr>
      <w:r>
        <w:rPr>
          <w:rFonts w:ascii="Times New Roman"/>
          <w:b w:val="false"/>
          <w:i w:val="false"/>
          <w:color w:val="000000"/>
          <w:sz w:val="28"/>
        </w:rPr>
        <w:t>
      При отсутствии среди сотрудников правоохранительного органа, его ведомств, учреждений, организаций образования, территориальных или приравненных к ним подразделений участников конкурса, получивших положительное заключение конкурсной комиссии, проводится конкурс, в котором могут участвовать сотрудники других правоохранительных органов.</w:t>
      </w:r>
    </w:p>
    <w:p>
      <w:pPr>
        <w:spacing w:after="0"/>
        <w:ind w:left="0"/>
        <w:jc w:val="both"/>
      </w:pPr>
      <w:r>
        <w:rPr>
          <w:rFonts w:ascii="Times New Roman"/>
          <w:b w:val="false"/>
          <w:i w:val="false"/>
          <w:color w:val="000000"/>
          <w:sz w:val="28"/>
        </w:rPr>
        <w:t>
      Объявление о проведении конкурса среди сотрудников всех правоохранительных органов публикуется на интернет-ресурсе уполномоченного органа по делам государственной службы.</w:t>
      </w:r>
    </w:p>
    <w:bookmarkStart w:name="z357" w:id="410"/>
    <w:p>
      <w:pPr>
        <w:spacing w:after="0"/>
        <w:ind w:left="0"/>
        <w:jc w:val="both"/>
      </w:pPr>
      <w:r>
        <w:rPr>
          <w:rFonts w:ascii="Times New Roman"/>
          <w:b w:val="false"/>
          <w:i w:val="false"/>
          <w:color w:val="000000"/>
          <w:sz w:val="28"/>
        </w:rPr>
        <w:t>
      2. Работа по совершенствованию профессиональной подготовки лиц начальствующего состава, зачисленных в кадровый резерв, осуществляется в порядке, определяемом руководителем правоохранительного органа.</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Законом РК от 12.07.2018 </w:t>
      </w:r>
      <w:r>
        <w:rPr>
          <w:rFonts w:ascii="Times New Roman"/>
          <w:b w:val="false"/>
          <w:i w:val="false"/>
          <w:color w:val="000000"/>
          <w:sz w:val="28"/>
        </w:rPr>
        <w:t>№ 180-VI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1" w:id="411"/>
    <w:p>
      <w:pPr>
        <w:spacing w:after="0"/>
        <w:ind w:left="0"/>
        <w:jc w:val="left"/>
      </w:pPr>
      <w:r>
        <w:rPr>
          <w:rFonts w:ascii="Times New Roman"/>
          <w:b/>
          <w:i w:val="false"/>
          <w:color w:val="000000"/>
        </w:rPr>
        <w:t xml:space="preserve"> Статья 33-1. Президентский резерв руководства правоохранительных органов</w:t>
      </w:r>
    </w:p>
    <w:bookmarkEnd w:id="411"/>
    <w:bookmarkStart w:name="z812" w:id="412"/>
    <w:p>
      <w:pPr>
        <w:spacing w:after="0"/>
        <w:ind w:left="0"/>
        <w:jc w:val="both"/>
      </w:pPr>
      <w:r>
        <w:rPr>
          <w:rFonts w:ascii="Times New Roman"/>
          <w:b w:val="false"/>
          <w:i w:val="false"/>
          <w:color w:val="000000"/>
          <w:sz w:val="28"/>
        </w:rPr>
        <w:t>
      1. Президентский резерв руководства правоохранительных органов формируется в целях качественного отбора сотрудников для занятия вакантных вышестоящих руководящих должностей правоохранительных органов.</w:t>
      </w:r>
    </w:p>
    <w:bookmarkEnd w:id="412"/>
    <w:p>
      <w:pPr>
        <w:spacing w:after="0"/>
        <w:ind w:left="0"/>
        <w:jc w:val="both"/>
      </w:pPr>
      <w:r>
        <w:rPr>
          <w:rFonts w:ascii="Times New Roman"/>
          <w:b w:val="false"/>
          <w:i w:val="false"/>
          <w:color w:val="000000"/>
          <w:sz w:val="28"/>
        </w:rPr>
        <w:t>
      Порядок формирования и перечень должностей Президентского резерва руководства правоохранительных органов определяются Президентом Республики Казахстан.</w:t>
      </w:r>
    </w:p>
    <w:bookmarkStart w:name="z813" w:id="413"/>
    <w:p>
      <w:pPr>
        <w:spacing w:after="0"/>
        <w:ind w:left="0"/>
        <w:jc w:val="both"/>
      </w:pPr>
      <w:r>
        <w:rPr>
          <w:rFonts w:ascii="Times New Roman"/>
          <w:b w:val="false"/>
          <w:i w:val="false"/>
          <w:color w:val="000000"/>
          <w:sz w:val="28"/>
        </w:rPr>
        <w:t>
      2. Сотрудники, состоящие в Президентском резерве руководства правоохранительных органов, проходят профессиональную переподготовку и повышение квалификации в организации образования прокуратуры.</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33-1 в соответствии с Законом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8" w:id="414"/>
    <w:p>
      <w:pPr>
        <w:spacing w:after="0"/>
        <w:ind w:left="0"/>
        <w:jc w:val="left"/>
      </w:pPr>
      <w:r>
        <w:rPr>
          <w:rFonts w:ascii="Times New Roman"/>
          <w:b/>
          <w:i w:val="false"/>
          <w:color w:val="000000"/>
        </w:rPr>
        <w:t xml:space="preserve"> Статья 34. Кадровый резерв</w:t>
      </w:r>
    </w:p>
    <w:bookmarkEnd w:id="414"/>
    <w:bookmarkStart w:name="z359" w:id="415"/>
    <w:p>
      <w:pPr>
        <w:spacing w:after="0"/>
        <w:ind w:left="0"/>
        <w:jc w:val="both"/>
      </w:pPr>
      <w:r>
        <w:rPr>
          <w:rFonts w:ascii="Times New Roman"/>
          <w:b w:val="false"/>
          <w:i w:val="false"/>
          <w:color w:val="000000"/>
          <w:sz w:val="28"/>
        </w:rPr>
        <w:t>
      1. В целях формирования кадрового состава правоохранительного органа, обеспечения комплектования должностей службы в правоохранительном органе создается кадровый резерв.</w:t>
      </w:r>
    </w:p>
    <w:bookmarkEnd w:id="415"/>
    <w:bookmarkStart w:name="z360" w:id="416"/>
    <w:p>
      <w:pPr>
        <w:spacing w:after="0"/>
        <w:ind w:left="0"/>
        <w:jc w:val="both"/>
      </w:pPr>
      <w:r>
        <w:rPr>
          <w:rFonts w:ascii="Times New Roman"/>
          <w:b w:val="false"/>
          <w:i w:val="false"/>
          <w:color w:val="000000"/>
          <w:sz w:val="28"/>
        </w:rPr>
        <w:t>
      2. Кадровый резерв правоохранительного органа формируется на плановой основе для последующего замещения вакантных руководящих должностей.</w:t>
      </w:r>
    </w:p>
    <w:bookmarkEnd w:id="416"/>
    <w:bookmarkStart w:name="z361" w:id="417"/>
    <w:p>
      <w:pPr>
        <w:spacing w:after="0"/>
        <w:ind w:left="0"/>
        <w:jc w:val="both"/>
      </w:pPr>
      <w:r>
        <w:rPr>
          <w:rFonts w:ascii="Times New Roman"/>
          <w:b w:val="false"/>
          <w:i w:val="false"/>
          <w:color w:val="000000"/>
          <w:sz w:val="28"/>
        </w:rPr>
        <w:t>
      3. Кадровый резерв формируется из сотрудников, которые по результатам аттестации рекомендуются к выдвижению на руководящие должности или на работу с большим объемом, а также из лиц, проявивших организаторские способности при исполнении служебных обязанностей либо при выполнении специальных заданий.</w:t>
      </w:r>
    </w:p>
    <w:bookmarkEnd w:id="417"/>
    <w:bookmarkStart w:name="z362" w:id="418"/>
    <w:p>
      <w:pPr>
        <w:spacing w:after="0"/>
        <w:ind w:left="0"/>
        <w:jc w:val="both"/>
      </w:pPr>
      <w:r>
        <w:rPr>
          <w:rFonts w:ascii="Times New Roman"/>
          <w:b w:val="false"/>
          <w:i w:val="false"/>
          <w:color w:val="000000"/>
          <w:sz w:val="28"/>
        </w:rPr>
        <w:t>
      4. Вакантная руководящая должность замещается по решению руководителя правоохранительного органа или уполномоченного руководителя лицом, состоящим в кадровом резерве правоохранительного органа. При отказе сотрудников, состоящих в кадровом резерве, от предложенной должности вакантная должность замещается другим сотрудником по результатам аттестации или по отбору кадров.</w:t>
      </w:r>
    </w:p>
    <w:bookmarkEnd w:id="418"/>
    <w:bookmarkStart w:name="z363" w:id="419"/>
    <w:p>
      <w:pPr>
        <w:spacing w:after="0"/>
        <w:ind w:left="0"/>
        <w:jc w:val="both"/>
      </w:pPr>
      <w:r>
        <w:rPr>
          <w:rFonts w:ascii="Times New Roman"/>
          <w:b w:val="false"/>
          <w:i w:val="false"/>
          <w:color w:val="000000"/>
          <w:sz w:val="28"/>
        </w:rPr>
        <w:t>
      5. Ответственность за формирование кадрового резерва и организацию работы с ним возлагается на руководителя правоохранительного органа или уполномоченного руководителя и кадровую службу. Кадровый резерв формируется в правоохранительных органах с учетом качественного состава кадров и потребности в замещении соответствующих должностей.</w:t>
      </w:r>
    </w:p>
    <w:bookmarkEnd w:id="419"/>
    <w:bookmarkStart w:name="z364" w:id="420"/>
    <w:p>
      <w:pPr>
        <w:spacing w:after="0"/>
        <w:ind w:left="0"/>
        <w:jc w:val="both"/>
      </w:pPr>
      <w:r>
        <w:rPr>
          <w:rFonts w:ascii="Times New Roman"/>
          <w:b w:val="false"/>
          <w:i w:val="false"/>
          <w:color w:val="000000"/>
          <w:sz w:val="28"/>
        </w:rPr>
        <w:t>
      6. Зачисление в кадровый резерв осуществляется руководителем правоохранительного органа или уполномоченным руководителем с учетом показателя конкурентоспособности сотрудника.</w:t>
      </w:r>
    </w:p>
    <w:bookmarkEnd w:id="420"/>
    <w:bookmarkStart w:name="z365" w:id="421"/>
    <w:p>
      <w:pPr>
        <w:spacing w:after="0"/>
        <w:ind w:left="0"/>
        <w:jc w:val="both"/>
      </w:pPr>
      <w:r>
        <w:rPr>
          <w:rFonts w:ascii="Times New Roman"/>
          <w:b w:val="false"/>
          <w:i w:val="false"/>
          <w:color w:val="000000"/>
          <w:sz w:val="28"/>
        </w:rPr>
        <w:t>
      7. В случаях привлечения сотрудника к ответственности за совершение коррупционного правонарушения он исключается из кадрового резерва. При несогласии сотрудника с решением об исключении его из кадрового резерва он вправе обжаловать это решение вышестоящим должностным лицам, в суд в порядке, установленном законами Республики Казахстан.</w:t>
      </w:r>
    </w:p>
    <w:bookmarkEnd w:id="421"/>
    <w:bookmarkStart w:name="z366" w:id="422"/>
    <w:p>
      <w:pPr>
        <w:spacing w:after="0"/>
        <w:ind w:left="0"/>
        <w:jc w:val="both"/>
      </w:pPr>
      <w:r>
        <w:rPr>
          <w:rFonts w:ascii="Times New Roman"/>
          <w:b w:val="false"/>
          <w:i w:val="false"/>
          <w:color w:val="000000"/>
          <w:sz w:val="28"/>
        </w:rPr>
        <w:t>
      8. Срок пребывания сотрудника в кадровом резерве не должен превышать три года. Лица, зачисленные в кадровый резерв, но не назначенные в период пребывания в кадровом резерве на планируемые для них должности, могут вновь зачисляться в кадровый резерв на общих основаниях.</w:t>
      </w:r>
    </w:p>
    <w:bookmarkEnd w:id="422"/>
    <w:bookmarkStart w:name="z367" w:id="423"/>
    <w:p>
      <w:pPr>
        <w:spacing w:after="0"/>
        <w:ind w:left="0"/>
        <w:jc w:val="both"/>
      </w:pPr>
      <w:r>
        <w:rPr>
          <w:rFonts w:ascii="Times New Roman"/>
          <w:b w:val="false"/>
          <w:i w:val="false"/>
          <w:color w:val="000000"/>
          <w:sz w:val="28"/>
        </w:rPr>
        <w:t>
      9. Кадровые службы правоохранительного органа ведут списки и ведомственный банк данных сотрудников, зачисленных в кадровый резерв.</w:t>
      </w:r>
    </w:p>
    <w:bookmarkEnd w:id="423"/>
    <w:bookmarkStart w:name="z368" w:id="424"/>
    <w:p>
      <w:pPr>
        <w:spacing w:after="0"/>
        <w:ind w:left="0"/>
        <w:jc w:val="both"/>
      </w:pPr>
      <w:r>
        <w:rPr>
          <w:rFonts w:ascii="Times New Roman"/>
          <w:b w:val="false"/>
          <w:i w:val="false"/>
          <w:color w:val="000000"/>
          <w:sz w:val="28"/>
        </w:rPr>
        <w:t>
      10. Порядок формирования кадрового резерва, требования к квалификации сотрудников, зачисляемых в кадровый резерв, и работы с ведомственным банком данных сотрудников, зачисленных в кадровый резерв, определяются руководителем правоохранительного органа.</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18.11.2015 </w:t>
      </w:r>
      <w:r>
        <w:rPr>
          <w:rFonts w:ascii="Times New Roman"/>
          <w:b w:val="false"/>
          <w:i w:val="false"/>
          <w:color w:val="000000"/>
          <w:sz w:val="28"/>
        </w:rPr>
        <w:t>№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69" w:id="425"/>
    <w:p>
      <w:pPr>
        <w:spacing w:after="0"/>
        <w:ind w:left="0"/>
        <w:jc w:val="left"/>
      </w:pPr>
      <w:r>
        <w:rPr>
          <w:rFonts w:ascii="Times New Roman"/>
          <w:b/>
          <w:i w:val="false"/>
          <w:color w:val="000000"/>
        </w:rPr>
        <w:t xml:space="preserve"> Статья 35. Задачи формирования кадрового резерва</w:t>
      </w:r>
    </w:p>
    <w:bookmarkEnd w:id="425"/>
    <w:bookmarkStart w:name="z370" w:id="426"/>
    <w:p>
      <w:pPr>
        <w:spacing w:after="0"/>
        <w:ind w:left="0"/>
        <w:jc w:val="both"/>
      </w:pPr>
      <w:r>
        <w:rPr>
          <w:rFonts w:ascii="Times New Roman"/>
          <w:b w:val="false"/>
          <w:i w:val="false"/>
          <w:color w:val="000000"/>
          <w:sz w:val="28"/>
        </w:rPr>
        <w:t>
      Задачами формирования кадрового резерва и работы с ним являются:</w:t>
      </w:r>
    </w:p>
    <w:bookmarkEnd w:id="426"/>
    <w:bookmarkStart w:name="z371" w:id="427"/>
    <w:p>
      <w:pPr>
        <w:spacing w:after="0"/>
        <w:ind w:left="0"/>
        <w:jc w:val="both"/>
      </w:pPr>
      <w:r>
        <w:rPr>
          <w:rFonts w:ascii="Times New Roman"/>
          <w:b w:val="false"/>
          <w:i w:val="false"/>
          <w:color w:val="000000"/>
          <w:sz w:val="28"/>
        </w:rPr>
        <w:t>
      1) упорядочение механизма планирования выдвижения сотрудников по службе;</w:t>
      </w:r>
    </w:p>
    <w:bookmarkEnd w:id="427"/>
    <w:bookmarkStart w:name="z372" w:id="428"/>
    <w:p>
      <w:pPr>
        <w:spacing w:after="0"/>
        <w:ind w:left="0"/>
        <w:jc w:val="both"/>
      </w:pPr>
      <w:r>
        <w:rPr>
          <w:rFonts w:ascii="Times New Roman"/>
          <w:b w:val="false"/>
          <w:i w:val="false"/>
          <w:color w:val="000000"/>
          <w:sz w:val="28"/>
        </w:rPr>
        <w:t>
      2) повышение эффективности подготовки руководящих кадров;</w:t>
      </w:r>
    </w:p>
    <w:bookmarkEnd w:id="428"/>
    <w:bookmarkStart w:name="z373" w:id="429"/>
    <w:p>
      <w:pPr>
        <w:spacing w:after="0"/>
        <w:ind w:left="0"/>
        <w:jc w:val="both"/>
      </w:pPr>
      <w:r>
        <w:rPr>
          <w:rFonts w:ascii="Times New Roman"/>
          <w:b w:val="false"/>
          <w:i w:val="false"/>
          <w:color w:val="000000"/>
          <w:sz w:val="28"/>
        </w:rPr>
        <w:t>
      3) замещение должностей руководящего состава наиболее квалифицированными сотрудниками;</w:t>
      </w:r>
    </w:p>
    <w:bookmarkEnd w:id="429"/>
    <w:bookmarkStart w:name="z374" w:id="430"/>
    <w:p>
      <w:pPr>
        <w:spacing w:after="0"/>
        <w:ind w:left="0"/>
        <w:jc w:val="both"/>
      </w:pPr>
      <w:r>
        <w:rPr>
          <w:rFonts w:ascii="Times New Roman"/>
          <w:b w:val="false"/>
          <w:i w:val="false"/>
          <w:color w:val="000000"/>
          <w:sz w:val="28"/>
        </w:rPr>
        <w:t>
      4) укрепление и стабилизация руководящих кадров, обеспечение их преемственности;</w:t>
      </w:r>
    </w:p>
    <w:bookmarkEnd w:id="430"/>
    <w:bookmarkStart w:name="z375" w:id="431"/>
    <w:p>
      <w:pPr>
        <w:spacing w:after="0"/>
        <w:ind w:left="0"/>
        <w:jc w:val="both"/>
      </w:pPr>
      <w:r>
        <w:rPr>
          <w:rFonts w:ascii="Times New Roman"/>
          <w:b w:val="false"/>
          <w:i w:val="false"/>
          <w:color w:val="000000"/>
          <w:sz w:val="28"/>
        </w:rPr>
        <w:t>
      5) усиление демократических начал решения кадровых вопросов в правоохранительных органах.</w:t>
      </w:r>
    </w:p>
    <w:bookmarkEnd w:id="431"/>
    <w:bookmarkStart w:name="z376" w:id="432"/>
    <w:p>
      <w:pPr>
        <w:spacing w:after="0"/>
        <w:ind w:left="0"/>
        <w:jc w:val="left"/>
      </w:pPr>
      <w:r>
        <w:rPr>
          <w:rFonts w:ascii="Times New Roman"/>
          <w:b/>
          <w:i w:val="false"/>
          <w:color w:val="000000"/>
        </w:rPr>
        <w:t xml:space="preserve"> Статья 36. Приоритетные направления формирования кадрового состава правоохранительных органов</w:t>
      </w:r>
    </w:p>
    <w:bookmarkEnd w:id="432"/>
    <w:bookmarkStart w:name="z377" w:id="433"/>
    <w:p>
      <w:pPr>
        <w:spacing w:after="0"/>
        <w:ind w:left="0"/>
        <w:jc w:val="both"/>
      </w:pPr>
      <w:r>
        <w:rPr>
          <w:rFonts w:ascii="Times New Roman"/>
          <w:b w:val="false"/>
          <w:i w:val="false"/>
          <w:color w:val="000000"/>
          <w:sz w:val="28"/>
        </w:rPr>
        <w:t>
      1. Формирование кадрового состава в правоохранительном органе обеспечивается на основе:</w:t>
      </w:r>
    </w:p>
    <w:bookmarkEnd w:id="433"/>
    <w:bookmarkStart w:name="z378" w:id="434"/>
    <w:p>
      <w:pPr>
        <w:spacing w:after="0"/>
        <w:ind w:left="0"/>
        <w:jc w:val="both"/>
      </w:pPr>
      <w:r>
        <w:rPr>
          <w:rFonts w:ascii="Times New Roman"/>
          <w:b w:val="false"/>
          <w:i w:val="false"/>
          <w:color w:val="000000"/>
          <w:sz w:val="28"/>
        </w:rPr>
        <w:t>
      1) совершенствования профессиональных знаний и навыков сотрудников;</w:t>
      </w:r>
    </w:p>
    <w:bookmarkEnd w:id="434"/>
    <w:bookmarkStart w:name="z379" w:id="435"/>
    <w:p>
      <w:pPr>
        <w:spacing w:after="0"/>
        <w:ind w:left="0"/>
        <w:jc w:val="both"/>
      </w:pPr>
      <w:r>
        <w:rPr>
          <w:rFonts w:ascii="Times New Roman"/>
          <w:b w:val="false"/>
          <w:i w:val="false"/>
          <w:color w:val="000000"/>
          <w:sz w:val="28"/>
        </w:rPr>
        <w:t>
      2) назначения сотрудников на должности правоохранительной службы с учетом уровня их профессиональной подготовки, заслуг в профессиональной служебной деятельности и деловых качеств;</w:t>
      </w:r>
    </w:p>
    <w:bookmarkEnd w:id="435"/>
    <w:bookmarkStart w:name="z380" w:id="436"/>
    <w:p>
      <w:pPr>
        <w:spacing w:after="0"/>
        <w:ind w:left="0"/>
        <w:jc w:val="both"/>
      </w:pPr>
      <w:r>
        <w:rPr>
          <w:rFonts w:ascii="Times New Roman"/>
          <w:b w:val="false"/>
          <w:i w:val="false"/>
          <w:color w:val="000000"/>
          <w:sz w:val="28"/>
        </w:rPr>
        <w:t>
      3) последовательности прохождения правоохранительной службы и присвоения специальных званий, классных чинов или установления квалификационных классов.</w:t>
      </w:r>
    </w:p>
    <w:bookmarkEnd w:id="436"/>
    <w:bookmarkStart w:name="z381" w:id="437"/>
    <w:p>
      <w:pPr>
        <w:spacing w:after="0"/>
        <w:ind w:left="0"/>
        <w:jc w:val="both"/>
      </w:pPr>
      <w:r>
        <w:rPr>
          <w:rFonts w:ascii="Times New Roman"/>
          <w:b w:val="false"/>
          <w:i w:val="false"/>
          <w:color w:val="000000"/>
          <w:sz w:val="28"/>
        </w:rPr>
        <w:t>
      2. Приоритетным направлением формирования кадрового состава правоохранительной службы является:</w:t>
      </w:r>
    </w:p>
    <w:bookmarkEnd w:id="437"/>
    <w:bookmarkStart w:name="z382" w:id="438"/>
    <w:p>
      <w:pPr>
        <w:spacing w:after="0"/>
        <w:ind w:left="0"/>
        <w:jc w:val="both"/>
      </w:pPr>
      <w:r>
        <w:rPr>
          <w:rFonts w:ascii="Times New Roman"/>
          <w:b w:val="false"/>
          <w:i w:val="false"/>
          <w:color w:val="000000"/>
          <w:sz w:val="28"/>
        </w:rPr>
        <w:t>
      1) подготовка, повышение квалификации и переподготовка на плановой основе кадров для всех категорий должностей правоохранительной службы;</w:t>
      </w:r>
    </w:p>
    <w:bookmarkEnd w:id="438"/>
    <w:bookmarkStart w:name="z383" w:id="439"/>
    <w:p>
      <w:pPr>
        <w:spacing w:after="0"/>
        <w:ind w:left="0"/>
        <w:jc w:val="both"/>
      </w:pPr>
      <w:r>
        <w:rPr>
          <w:rFonts w:ascii="Times New Roman"/>
          <w:b w:val="false"/>
          <w:i w:val="false"/>
          <w:color w:val="000000"/>
          <w:sz w:val="28"/>
        </w:rPr>
        <w:t>
      2) создание условий для профессионального и должностного роста сотрудников;</w:t>
      </w:r>
    </w:p>
    <w:bookmarkEnd w:id="439"/>
    <w:bookmarkStart w:name="z384" w:id="440"/>
    <w:p>
      <w:pPr>
        <w:spacing w:after="0"/>
        <w:ind w:left="0"/>
        <w:jc w:val="both"/>
      </w:pPr>
      <w:r>
        <w:rPr>
          <w:rFonts w:ascii="Times New Roman"/>
          <w:b w:val="false"/>
          <w:i w:val="false"/>
          <w:color w:val="000000"/>
          <w:sz w:val="28"/>
        </w:rPr>
        <w:t>
      3) оценка результатов профессиональной служебной деятельности сотрудников посредством проведения аттестации.</w:t>
      </w:r>
    </w:p>
    <w:bookmarkEnd w:id="440"/>
    <w:bookmarkStart w:name="z385" w:id="441"/>
    <w:p>
      <w:pPr>
        <w:spacing w:after="0"/>
        <w:ind w:left="0"/>
        <w:jc w:val="both"/>
      </w:pPr>
      <w:r>
        <w:rPr>
          <w:rFonts w:ascii="Times New Roman"/>
          <w:b w:val="false"/>
          <w:i w:val="false"/>
          <w:color w:val="000000"/>
          <w:sz w:val="28"/>
        </w:rPr>
        <w:t>
      3. В целях совершенствования профессиональных знаний и навыков сотрудников организуется профессиональная служебная и физическая подготовка, которая проводится по месту прохождения сотрудниками службы в правоохранительных органах. Содержание и порядок организации профессиональной служебной и физической подготовки устанавливаются нормативными правовыми актами правоохранительных органов.</w:t>
      </w:r>
    </w:p>
    <w:bookmarkEnd w:id="441"/>
    <w:bookmarkStart w:name="z386" w:id="442"/>
    <w:p>
      <w:pPr>
        <w:spacing w:after="0"/>
        <w:ind w:left="0"/>
        <w:jc w:val="both"/>
      </w:pPr>
      <w:r>
        <w:rPr>
          <w:rFonts w:ascii="Times New Roman"/>
          <w:b w:val="false"/>
          <w:i w:val="false"/>
          <w:color w:val="000000"/>
          <w:sz w:val="28"/>
        </w:rPr>
        <w:t>
      4. Дополнительным профессиональным образованием сотрудников являются профессиональная переподготовка, повышение квалификации. Получение дополнительного профессионального образования допускается с отрывом, с частичным отрывом или без отрыва от исполнения сотрудниками должностных обязанностей. Получение сотрудником дополнительного профессионального образования при прочих равных условиях является преимущественным основанием для включения сотрудника в кадровый резерв или продолжения замещения им должности правоохранительной службы.</w:t>
      </w:r>
    </w:p>
    <w:bookmarkEnd w:id="442"/>
    <w:bookmarkStart w:name="z387" w:id="443"/>
    <w:p>
      <w:pPr>
        <w:spacing w:after="0"/>
        <w:ind w:left="0"/>
        <w:jc w:val="both"/>
      </w:pPr>
      <w:r>
        <w:rPr>
          <w:rFonts w:ascii="Times New Roman"/>
          <w:b w:val="false"/>
          <w:i w:val="false"/>
          <w:color w:val="000000"/>
          <w:sz w:val="28"/>
        </w:rPr>
        <w:t>
      5. Профессиональная подготовка, переподготовка и повышение квалификации сотрудников осуществляются в организациях образования и научных учреждениях правоохранительных органов, специализированных учреждениях правоохранительных органов по переподготовке и повышению квалификации сотрудников, а также других организациях образования и учреждениях.</w:t>
      </w:r>
    </w:p>
    <w:bookmarkEnd w:id="443"/>
    <w:p>
      <w:pPr>
        <w:spacing w:after="0"/>
        <w:ind w:left="0"/>
        <w:jc w:val="both"/>
      </w:pPr>
      <w:r>
        <w:rPr>
          <w:rFonts w:ascii="Times New Roman"/>
          <w:b w:val="false"/>
          <w:i w:val="false"/>
          <w:color w:val="000000"/>
          <w:sz w:val="28"/>
        </w:rPr>
        <w:t>
      Содержание и порядок осуществления профессиональной подготовки, переподготовки и повышения квалификации сотрудников определяются нормативными правовыми актами правоохранительных органов.</w:t>
      </w:r>
    </w:p>
    <w:bookmarkStart w:name="z388" w:id="444"/>
    <w:p>
      <w:pPr>
        <w:spacing w:after="0"/>
        <w:ind w:left="0"/>
        <w:jc w:val="both"/>
      </w:pPr>
      <w:r>
        <w:rPr>
          <w:rFonts w:ascii="Times New Roman"/>
          <w:b w:val="false"/>
          <w:i w:val="false"/>
          <w:color w:val="000000"/>
          <w:sz w:val="28"/>
        </w:rPr>
        <w:t>
      6. Сотрудник может получать дополнительное профессиональное образование за пределами Республики Казахстан.</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89" w:id="445"/>
    <w:p>
      <w:pPr>
        <w:spacing w:after="0"/>
        <w:ind w:left="0"/>
        <w:jc w:val="left"/>
      </w:pPr>
      <w:r>
        <w:rPr>
          <w:rFonts w:ascii="Times New Roman"/>
          <w:b/>
          <w:i w:val="false"/>
          <w:color w:val="000000"/>
        </w:rPr>
        <w:t xml:space="preserve"> Статья 37. Отбор кандидатов для зачисления в кадровый резерв</w:t>
      </w:r>
    </w:p>
    <w:bookmarkEnd w:id="445"/>
    <w:bookmarkStart w:name="z390" w:id="446"/>
    <w:p>
      <w:pPr>
        <w:spacing w:after="0"/>
        <w:ind w:left="0"/>
        <w:jc w:val="both"/>
      </w:pPr>
      <w:r>
        <w:rPr>
          <w:rFonts w:ascii="Times New Roman"/>
          <w:b w:val="false"/>
          <w:i w:val="false"/>
          <w:color w:val="000000"/>
          <w:sz w:val="28"/>
        </w:rPr>
        <w:t>
      1. Отбор кандидатов для зачисления в кадровый резерв производится на основе изучения и оценки личных и профессиональных качеств сотрудников, результатов их служебной деятельности, а также решения аттестационной комиссии.</w:t>
      </w:r>
    </w:p>
    <w:bookmarkEnd w:id="446"/>
    <w:p>
      <w:pPr>
        <w:spacing w:after="0"/>
        <w:ind w:left="0"/>
        <w:jc w:val="both"/>
      </w:pPr>
      <w:r>
        <w:rPr>
          <w:rFonts w:ascii="Times New Roman"/>
          <w:b w:val="false"/>
          <w:i w:val="false"/>
          <w:color w:val="000000"/>
          <w:sz w:val="28"/>
        </w:rPr>
        <w:t>
      Оценка профессиональных качеств кандидатов на зачисление в кадровый резерв производится с учетом показателя конкурентоспособности.</w:t>
      </w:r>
    </w:p>
    <w:bookmarkStart w:name="z391" w:id="447"/>
    <w:p>
      <w:pPr>
        <w:spacing w:after="0"/>
        <w:ind w:left="0"/>
        <w:jc w:val="both"/>
      </w:pPr>
      <w:r>
        <w:rPr>
          <w:rFonts w:ascii="Times New Roman"/>
          <w:b w:val="false"/>
          <w:i w:val="false"/>
          <w:color w:val="000000"/>
          <w:sz w:val="28"/>
        </w:rPr>
        <w:t>
      2. При отборе кандидатов для зачисления в кадровый резерв учитываются:</w:t>
      </w:r>
    </w:p>
    <w:bookmarkEnd w:id="447"/>
    <w:bookmarkStart w:name="z392" w:id="448"/>
    <w:p>
      <w:pPr>
        <w:spacing w:after="0"/>
        <w:ind w:left="0"/>
        <w:jc w:val="both"/>
      </w:pPr>
      <w:r>
        <w:rPr>
          <w:rFonts w:ascii="Times New Roman"/>
          <w:b w:val="false"/>
          <w:i w:val="false"/>
          <w:color w:val="000000"/>
          <w:sz w:val="28"/>
        </w:rPr>
        <w:t>
      1) соответствие имеющегося у сотрудника образования по специальностям, предусмотренным к замещению по предполагаемой должности;</w:t>
      </w:r>
    </w:p>
    <w:bookmarkEnd w:id="448"/>
    <w:bookmarkStart w:name="z393" w:id="449"/>
    <w:p>
      <w:pPr>
        <w:spacing w:after="0"/>
        <w:ind w:left="0"/>
        <w:jc w:val="both"/>
      </w:pPr>
      <w:r>
        <w:rPr>
          <w:rFonts w:ascii="Times New Roman"/>
          <w:b w:val="false"/>
          <w:i w:val="false"/>
          <w:color w:val="000000"/>
          <w:sz w:val="28"/>
        </w:rPr>
        <w:t>
      2) наличие соответствующей профессиональной подготовки и опыта работы по предполагаемому виду деятельности;</w:t>
      </w:r>
    </w:p>
    <w:bookmarkEnd w:id="449"/>
    <w:bookmarkStart w:name="z394" w:id="450"/>
    <w:p>
      <w:pPr>
        <w:spacing w:after="0"/>
        <w:ind w:left="0"/>
        <w:jc w:val="both"/>
      </w:pPr>
      <w:r>
        <w:rPr>
          <w:rFonts w:ascii="Times New Roman"/>
          <w:b w:val="false"/>
          <w:i w:val="false"/>
          <w:color w:val="000000"/>
          <w:sz w:val="28"/>
        </w:rPr>
        <w:t>
      3) знание нормативных правовых актов, регламентирующих деятельность категорий соответствующих руководителей;</w:t>
      </w:r>
    </w:p>
    <w:bookmarkEnd w:id="450"/>
    <w:bookmarkStart w:name="z395" w:id="451"/>
    <w:p>
      <w:pPr>
        <w:spacing w:after="0"/>
        <w:ind w:left="0"/>
        <w:jc w:val="both"/>
      </w:pPr>
      <w:r>
        <w:rPr>
          <w:rFonts w:ascii="Times New Roman"/>
          <w:b w:val="false"/>
          <w:i w:val="false"/>
          <w:color w:val="000000"/>
          <w:sz w:val="28"/>
        </w:rPr>
        <w:t>
      4) состояние здоровья;</w:t>
      </w:r>
    </w:p>
    <w:bookmarkEnd w:id="451"/>
    <w:bookmarkStart w:name="z396" w:id="452"/>
    <w:p>
      <w:pPr>
        <w:spacing w:after="0"/>
        <w:ind w:left="0"/>
        <w:jc w:val="both"/>
      </w:pPr>
      <w:r>
        <w:rPr>
          <w:rFonts w:ascii="Times New Roman"/>
          <w:b w:val="false"/>
          <w:i w:val="false"/>
          <w:color w:val="000000"/>
          <w:sz w:val="28"/>
        </w:rPr>
        <w:t>
      5) результаты профессиональной переподготовки и повышения квалификации.</w:t>
      </w:r>
    </w:p>
    <w:bookmarkEnd w:id="452"/>
    <w:bookmarkStart w:name="z397" w:id="453"/>
    <w:p>
      <w:pPr>
        <w:spacing w:after="0"/>
        <w:ind w:left="0"/>
        <w:jc w:val="both"/>
      </w:pPr>
      <w:r>
        <w:rPr>
          <w:rFonts w:ascii="Times New Roman"/>
          <w:b w:val="false"/>
          <w:i w:val="false"/>
          <w:color w:val="000000"/>
          <w:sz w:val="28"/>
        </w:rPr>
        <w:t>
      3. Если выдвижение предполагает перемещение на службу в другую местность, то учитывается возможность проживания там сотрудника и членов его семьи по состоянию здоровья.</w:t>
      </w:r>
    </w:p>
    <w:bookmarkEnd w:id="453"/>
    <w:bookmarkStart w:name="z398" w:id="454"/>
    <w:p>
      <w:pPr>
        <w:spacing w:after="0"/>
        <w:ind w:left="0"/>
        <w:jc w:val="both"/>
      </w:pPr>
      <w:r>
        <w:rPr>
          <w:rFonts w:ascii="Times New Roman"/>
          <w:b w:val="false"/>
          <w:i w:val="false"/>
          <w:color w:val="000000"/>
          <w:sz w:val="28"/>
        </w:rPr>
        <w:t>
      4. Отбор кандидатов на зачисление в кадровый резерв осуществляется кадровыми службами. Список зачисленных в кадровый резерв утверждается руководителем правоохранительного органа или уполномоченным руководителем и вносится в ведомственный банк данных. Количество сотрудников, зачисляемых в кадровый резерв для выдвижения на соответствующую должность, должно составлять не менее двух человек.</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99" w:id="455"/>
    <w:p>
      <w:pPr>
        <w:spacing w:after="0"/>
        <w:ind w:left="0"/>
        <w:jc w:val="left"/>
      </w:pPr>
      <w:r>
        <w:rPr>
          <w:rFonts w:ascii="Times New Roman"/>
          <w:b/>
          <w:i w:val="false"/>
          <w:color w:val="000000"/>
        </w:rPr>
        <w:t xml:space="preserve"> Статья 38. Временное отстранение сотрудника от исполнения должностных обязанностей</w:t>
      </w:r>
    </w:p>
    <w:bookmarkEnd w:id="455"/>
    <w:bookmarkStart w:name="z400" w:id="456"/>
    <w:p>
      <w:pPr>
        <w:spacing w:after="0"/>
        <w:ind w:left="0"/>
        <w:jc w:val="both"/>
      </w:pPr>
      <w:r>
        <w:rPr>
          <w:rFonts w:ascii="Times New Roman"/>
          <w:b w:val="false"/>
          <w:i w:val="false"/>
          <w:color w:val="000000"/>
          <w:sz w:val="28"/>
        </w:rPr>
        <w:t>
      1. Сотрудник может быть временно отстранен от исполнения должностных обязанностей в следующих случаях:</w:t>
      </w:r>
    </w:p>
    <w:bookmarkEnd w:id="456"/>
    <w:bookmarkStart w:name="z401" w:id="457"/>
    <w:p>
      <w:pPr>
        <w:spacing w:after="0"/>
        <w:ind w:left="0"/>
        <w:jc w:val="both"/>
      </w:pPr>
      <w:r>
        <w:rPr>
          <w:rFonts w:ascii="Times New Roman"/>
          <w:b w:val="false"/>
          <w:i w:val="false"/>
          <w:color w:val="000000"/>
          <w:sz w:val="28"/>
        </w:rPr>
        <w:t>
      1) в порядке, установленном уголовно-процессуальным законодательством Республики Казахстан, - органом, ведущим уголовный процесс, до отпадения необходимости такой меры без сохранения денежного содержания;</w:t>
      </w:r>
    </w:p>
    <w:bookmarkEnd w:id="457"/>
    <w:bookmarkStart w:name="z402" w:id="458"/>
    <w:p>
      <w:pPr>
        <w:spacing w:after="0"/>
        <w:ind w:left="0"/>
        <w:jc w:val="both"/>
      </w:pPr>
      <w:r>
        <w:rPr>
          <w:rFonts w:ascii="Times New Roman"/>
          <w:b w:val="false"/>
          <w:i w:val="false"/>
          <w:color w:val="000000"/>
          <w:sz w:val="28"/>
        </w:rPr>
        <w:t>
      2) в случае проведения служебного расследования - руководителем правоохранительного органа или уполномоченным руководителем до решения вопроса об ответственности, но на срок не более одного месяца с сохранением денежного содержания.</w:t>
      </w:r>
    </w:p>
    <w:bookmarkEnd w:id="458"/>
    <w:bookmarkStart w:name="z403" w:id="459"/>
    <w:p>
      <w:pPr>
        <w:spacing w:after="0"/>
        <w:ind w:left="0"/>
        <w:jc w:val="both"/>
      </w:pPr>
      <w:r>
        <w:rPr>
          <w:rFonts w:ascii="Times New Roman"/>
          <w:b w:val="false"/>
          <w:i w:val="false"/>
          <w:color w:val="000000"/>
          <w:sz w:val="28"/>
        </w:rPr>
        <w:t>
      2. О временном отстранении сотрудника от исполнения служебных обязанностей издается приказ руководителя правоохранительного органа или уполномоченного руководителя. С приказом о временном отстранении от исполнения служебных обязанностей сотрудник должен быть ознакомлен не позднее трех рабочих дней со дня его издания. Ознакомление с приказом удостоверяется подписью сотрудника.</w:t>
      </w:r>
    </w:p>
    <w:bookmarkEnd w:id="459"/>
    <w:p>
      <w:pPr>
        <w:spacing w:after="0"/>
        <w:ind w:left="0"/>
        <w:jc w:val="both"/>
      </w:pPr>
      <w:r>
        <w:rPr>
          <w:rFonts w:ascii="Times New Roman"/>
          <w:b w:val="false"/>
          <w:i w:val="false"/>
          <w:color w:val="000000"/>
          <w:sz w:val="28"/>
        </w:rPr>
        <w:t>
      В случае невозможности ознакомить сотрудника лично с приказом о временном отстранении от исполнения служебных обязанностей кадровая служба правоохранительного органа обязана направить ему по месту жительства копию приказа о временном отстранении от исполнения служебных обязанностей письмом с уведомлением.</w:t>
      </w:r>
    </w:p>
    <w:bookmarkStart w:name="z404" w:id="460"/>
    <w:p>
      <w:pPr>
        <w:spacing w:after="0"/>
        <w:ind w:left="0"/>
        <w:jc w:val="both"/>
      </w:pPr>
      <w:r>
        <w:rPr>
          <w:rFonts w:ascii="Times New Roman"/>
          <w:b w:val="false"/>
          <w:i w:val="false"/>
          <w:color w:val="000000"/>
          <w:sz w:val="28"/>
        </w:rPr>
        <w:t xml:space="preserve">
      3. В случае вступления в законную силу обвинительного приговора суда за совершение преступления или освобождения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сотрудник увольняется в порядке, установленном настоящим Законом.</w:t>
      </w:r>
    </w:p>
    <w:bookmarkEnd w:id="460"/>
    <w:bookmarkStart w:name="z405" w:id="461"/>
    <w:p>
      <w:pPr>
        <w:spacing w:after="0"/>
        <w:ind w:left="0"/>
        <w:jc w:val="both"/>
      </w:pPr>
      <w:r>
        <w:rPr>
          <w:rFonts w:ascii="Times New Roman"/>
          <w:b w:val="false"/>
          <w:i w:val="false"/>
          <w:color w:val="000000"/>
          <w:sz w:val="28"/>
        </w:rPr>
        <w:t>
      4. В случае прекращения уголовного дела по реабилитирующим основаниям, вступления в законную силу оправдательного приговора сотрудник восстанавливается в должности, специальном или воинском звании, классном чине, квалификационном классе.</w:t>
      </w:r>
    </w:p>
    <w:bookmarkEnd w:id="461"/>
    <w:p>
      <w:pPr>
        <w:spacing w:after="0"/>
        <w:ind w:left="0"/>
        <w:jc w:val="both"/>
      </w:pPr>
      <w:r>
        <w:rPr>
          <w:rFonts w:ascii="Times New Roman"/>
          <w:b w:val="false"/>
          <w:i w:val="false"/>
          <w:color w:val="000000"/>
          <w:sz w:val="28"/>
        </w:rPr>
        <w:t>
      Восстановление на службе (в должности, звании, классном чине или квалификационном классе) лица производится не позднее месячного срока со дня его обращения, если оно последовало в течение трех месяцев с момента вступления в силу оправдательного приговора либо вынесения постановления о прекращении уголовного дела по реабилитирующим основаниям.</w:t>
      </w:r>
    </w:p>
    <w:bookmarkStart w:name="z407" w:id="462"/>
    <w:p>
      <w:pPr>
        <w:spacing w:after="0"/>
        <w:ind w:left="0"/>
        <w:jc w:val="both"/>
      </w:pPr>
      <w:r>
        <w:rPr>
          <w:rFonts w:ascii="Times New Roman"/>
          <w:b w:val="false"/>
          <w:i w:val="false"/>
          <w:color w:val="000000"/>
          <w:sz w:val="28"/>
        </w:rPr>
        <w:t>
      5. Сотрудникам, уволенным из правоохранительных органов в связи с осуждением за преступления, а затем реабилитированным и восстановленным соответственно в должности и специальном звании или классном чине, за время вынужденного отсутствия на службе возмещается денежное довольствие в установленном законодательством Республики Казахстан порядке.</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04.07.2014</w:t>
      </w:r>
      <w:r>
        <w:rPr>
          <w:rFonts w:ascii="Times New Roman"/>
          <w:b w:val="false"/>
          <w:i w:val="false"/>
          <w:color w:val="000000"/>
          <w:sz w:val="28"/>
        </w:rPr>
        <w:t xml:space="preserve"> № 233-V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08" w:id="463"/>
    <w:p>
      <w:pPr>
        <w:spacing w:after="0"/>
        <w:ind w:left="0"/>
        <w:jc w:val="left"/>
      </w:pPr>
      <w:r>
        <w:rPr>
          <w:rFonts w:ascii="Times New Roman"/>
          <w:b/>
          <w:i w:val="false"/>
          <w:color w:val="000000"/>
        </w:rPr>
        <w:t xml:space="preserve"> Статья 39. Временное исполнение обязанностей по должности правоохранительной службы</w:t>
      </w:r>
    </w:p>
    <w:bookmarkEnd w:id="463"/>
    <w:bookmarkStart w:name="z409" w:id="464"/>
    <w:p>
      <w:pPr>
        <w:spacing w:after="0"/>
        <w:ind w:left="0"/>
        <w:jc w:val="both"/>
      </w:pPr>
      <w:r>
        <w:rPr>
          <w:rFonts w:ascii="Times New Roman"/>
          <w:b w:val="false"/>
          <w:i w:val="false"/>
          <w:color w:val="000000"/>
          <w:sz w:val="28"/>
        </w:rPr>
        <w:t>
      1. В связи со служебной необходимостью на сотрудника без освобождения от занимаемой (основной) должности могут быть временно возложены обязанности по вышестоящей должности.</w:t>
      </w:r>
    </w:p>
    <w:bookmarkEnd w:id="464"/>
    <w:bookmarkStart w:name="z410" w:id="465"/>
    <w:p>
      <w:pPr>
        <w:spacing w:after="0"/>
        <w:ind w:left="0"/>
        <w:jc w:val="both"/>
      </w:pPr>
      <w:r>
        <w:rPr>
          <w:rFonts w:ascii="Times New Roman"/>
          <w:b w:val="false"/>
          <w:i w:val="false"/>
          <w:color w:val="000000"/>
          <w:sz w:val="28"/>
        </w:rPr>
        <w:t>
      2. Сотрудникам, занимающим штатные должности, на которых в установленном порядке возложено временное исполнение обязанностей по другим должностям с освобождением от основных обязанностей, оплата производится в следующем порядке:</w:t>
      </w:r>
    </w:p>
    <w:bookmarkEnd w:id="465"/>
    <w:bookmarkStart w:name="z411" w:id="466"/>
    <w:p>
      <w:pPr>
        <w:spacing w:after="0"/>
        <w:ind w:left="0"/>
        <w:jc w:val="both"/>
      </w:pPr>
      <w:r>
        <w:rPr>
          <w:rFonts w:ascii="Times New Roman"/>
          <w:b w:val="false"/>
          <w:i w:val="false"/>
          <w:color w:val="000000"/>
          <w:sz w:val="28"/>
        </w:rPr>
        <w:t>
      1) штатным заместителям независимо от их служебных обязанностей по невакантным должностям своих непосредственных начальников выплата денежного довольствия производится по их основной исполняемой должности;</w:t>
      </w:r>
    </w:p>
    <w:bookmarkEnd w:id="466"/>
    <w:bookmarkStart w:name="z412" w:id="467"/>
    <w:p>
      <w:pPr>
        <w:spacing w:after="0"/>
        <w:ind w:left="0"/>
        <w:jc w:val="both"/>
      </w:pPr>
      <w:r>
        <w:rPr>
          <w:rFonts w:ascii="Times New Roman"/>
          <w:b w:val="false"/>
          <w:i w:val="false"/>
          <w:color w:val="000000"/>
          <w:sz w:val="28"/>
        </w:rPr>
        <w:t>
      2) при временном исполнении обязанностей, в том числе и заместителями, по вакантной должности руководителя оплата производится исходя из оклада, предусмотренного повременно исполняемой должности с учетом иных выплат, но не более двух месяцев. В течение указанного срока должно быть принято решение об их назначении на данную должность или освобождении от исполнения обязанностей по вакантной должности.</w:t>
      </w:r>
    </w:p>
    <w:bookmarkEnd w:id="467"/>
    <w:bookmarkStart w:name="z413" w:id="468"/>
    <w:p>
      <w:pPr>
        <w:spacing w:after="0"/>
        <w:ind w:left="0"/>
        <w:jc w:val="both"/>
      </w:pPr>
      <w:r>
        <w:rPr>
          <w:rFonts w:ascii="Times New Roman"/>
          <w:b w:val="false"/>
          <w:i w:val="false"/>
          <w:color w:val="000000"/>
          <w:sz w:val="28"/>
        </w:rPr>
        <w:t>
      Непрерывный срок временного исполнения обязанностей по вакантной должности не должен превышать два месяца, а по невакантной – четыре.</w:t>
      </w:r>
    </w:p>
    <w:bookmarkEnd w:id="468"/>
    <w:bookmarkStart w:name="z414" w:id="469"/>
    <w:p>
      <w:pPr>
        <w:spacing w:after="0"/>
        <w:ind w:left="0"/>
        <w:jc w:val="both"/>
      </w:pPr>
      <w:r>
        <w:rPr>
          <w:rFonts w:ascii="Times New Roman"/>
          <w:b w:val="false"/>
          <w:i w:val="false"/>
          <w:color w:val="000000"/>
          <w:sz w:val="28"/>
        </w:rPr>
        <w:t>
      Непрерывный срок временного исполнения обязанностей по должности исчисляется со дня вступления в должность, но не ранее даты, оговоренной в приказе, а при отсутствии указанной даты не ранее дня подписания приказа по день освобождения от исполнения обязанностей.</w:t>
      </w:r>
    </w:p>
    <w:bookmarkEnd w:id="469"/>
    <w:bookmarkStart w:name="z415" w:id="470"/>
    <w:p>
      <w:pPr>
        <w:spacing w:after="0"/>
        <w:ind w:left="0"/>
        <w:jc w:val="both"/>
      </w:pPr>
      <w:r>
        <w:rPr>
          <w:rFonts w:ascii="Times New Roman"/>
          <w:b w:val="false"/>
          <w:i w:val="false"/>
          <w:color w:val="000000"/>
          <w:sz w:val="28"/>
        </w:rPr>
        <w:t>
      Назначение исполняющим обязанности по должности оформляется приказом должностных лиц, которым предоставлено право назначения сотрудников на должности и их перемещения.</w:t>
      </w:r>
    </w:p>
    <w:bookmarkEnd w:id="470"/>
    <w:bookmarkStart w:name="z416" w:id="471"/>
    <w:p>
      <w:pPr>
        <w:spacing w:after="0"/>
        <w:ind w:left="0"/>
        <w:jc w:val="both"/>
      </w:pPr>
      <w:r>
        <w:rPr>
          <w:rFonts w:ascii="Times New Roman"/>
          <w:b w:val="false"/>
          <w:i w:val="false"/>
          <w:color w:val="000000"/>
          <w:sz w:val="28"/>
        </w:rPr>
        <w:t>
      3. Возложение на сотрудника временного исполнения обязанностей в соответствии с настоящей статьей и освобождение его в связи с этим от исполнения обязанностей по основной должности осуществляются актом руководителя правоохранительного органа или уполномоченного руководителя, за исключением случая, когда исполнение обязанностей по должности непосредственного руководителя в период его отсутствия предусмотрено служебными обязанностями сотрудника.</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Законом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17" w:id="472"/>
    <w:p>
      <w:pPr>
        <w:spacing w:after="0"/>
        <w:ind w:left="0"/>
        <w:jc w:val="left"/>
      </w:pPr>
      <w:r>
        <w:rPr>
          <w:rFonts w:ascii="Times New Roman"/>
          <w:b/>
          <w:i w:val="false"/>
          <w:color w:val="000000"/>
        </w:rPr>
        <w:t xml:space="preserve"> Статья 40. Рабочее время в правоохранительных органах</w:t>
      </w:r>
    </w:p>
    <w:bookmarkEnd w:id="472"/>
    <w:bookmarkStart w:name="z418" w:id="473"/>
    <w:p>
      <w:pPr>
        <w:spacing w:after="0"/>
        <w:ind w:left="0"/>
        <w:jc w:val="both"/>
      </w:pPr>
      <w:r>
        <w:rPr>
          <w:rFonts w:ascii="Times New Roman"/>
          <w:b w:val="false"/>
          <w:i w:val="false"/>
          <w:color w:val="000000"/>
          <w:sz w:val="28"/>
        </w:rPr>
        <w:t>
      1. Продолжительность рабочего времени для сотрудников устанавливается в соответствии с трудовым законодательством Республики Казахстан с учетом особенностей, предусмотренных настоящим Законом.</w:t>
      </w:r>
    </w:p>
    <w:bookmarkEnd w:id="473"/>
    <w:bookmarkStart w:name="z419" w:id="474"/>
    <w:p>
      <w:pPr>
        <w:spacing w:after="0"/>
        <w:ind w:left="0"/>
        <w:jc w:val="both"/>
      </w:pPr>
      <w:r>
        <w:rPr>
          <w:rFonts w:ascii="Times New Roman"/>
          <w:b w:val="false"/>
          <w:i w:val="false"/>
          <w:color w:val="000000"/>
          <w:sz w:val="28"/>
        </w:rPr>
        <w:t>
      В каждом правоохранительном органе устанавливается строго регламентированный распорядок дня, определяемый особенностями служебной деятельности и оперативной обстановки, временем года, местными условиями и другими конкретными обстоятельствами.</w:t>
      </w:r>
    </w:p>
    <w:bookmarkEnd w:id="474"/>
    <w:bookmarkStart w:name="z420" w:id="475"/>
    <w:p>
      <w:pPr>
        <w:spacing w:after="0"/>
        <w:ind w:left="0"/>
        <w:jc w:val="both"/>
      </w:pPr>
      <w:r>
        <w:rPr>
          <w:rFonts w:ascii="Times New Roman"/>
          <w:b w:val="false"/>
          <w:i w:val="false"/>
          <w:color w:val="000000"/>
          <w:sz w:val="28"/>
        </w:rPr>
        <w:t>
      2. Правила трудового распорядка устанавливают рабочее время и время отдыха, часы приема граждан (наиболее удобные для населения), сменность в несении службы отдельных категорий сотрудников, которые утверждаются актом руководителя правоохранительного органа или уполномоченного руководителя.</w:t>
      </w:r>
    </w:p>
    <w:bookmarkEnd w:id="475"/>
    <w:bookmarkStart w:name="z863" w:id="476"/>
    <w:p>
      <w:pPr>
        <w:spacing w:after="0"/>
        <w:ind w:left="0"/>
        <w:jc w:val="both"/>
      </w:pPr>
      <w:r>
        <w:rPr>
          <w:rFonts w:ascii="Times New Roman"/>
          <w:b w:val="false"/>
          <w:i w:val="false"/>
          <w:color w:val="000000"/>
          <w:sz w:val="28"/>
        </w:rPr>
        <w:t>
      2-1. Порядок определения нормативов нагрузки на сотрудников правоохранительных органов устанавливается Правительством Республики Казахстан.</w:t>
      </w:r>
    </w:p>
    <w:bookmarkEnd w:id="476"/>
    <w:bookmarkStart w:name="z421" w:id="477"/>
    <w:p>
      <w:pPr>
        <w:spacing w:after="0"/>
        <w:ind w:left="0"/>
        <w:jc w:val="both"/>
      </w:pPr>
      <w:r>
        <w:rPr>
          <w:rFonts w:ascii="Times New Roman"/>
          <w:b w:val="false"/>
          <w:i w:val="false"/>
          <w:color w:val="000000"/>
          <w:sz w:val="28"/>
        </w:rPr>
        <w:t>
      3. В случае необходимости сотрудники могут привлекаться к выполнению служебных обязанностей сверх установленного времени, а также в ночное время, выходные и праздничные дни. Порядок и условия выплаты компенсаций определяются законодательством Республики Казахстан.</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422" w:id="478"/>
    <w:p>
      <w:pPr>
        <w:spacing w:after="0"/>
        <w:ind w:left="0"/>
        <w:jc w:val="left"/>
      </w:pPr>
      <w:r>
        <w:rPr>
          <w:rFonts w:ascii="Times New Roman"/>
          <w:b/>
          <w:i w:val="false"/>
          <w:color w:val="000000"/>
        </w:rPr>
        <w:t xml:space="preserve"> Статья 41. Стаж правоохранительной службы (выслуги лет)</w:t>
      </w:r>
    </w:p>
    <w:bookmarkEnd w:id="478"/>
    <w:bookmarkStart w:name="z423" w:id="479"/>
    <w:p>
      <w:pPr>
        <w:spacing w:after="0"/>
        <w:ind w:left="0"/>
        <w:jc w:val="both"/>
      </w:pPr>
      <w:r>
        <w:rPr>
          <w:rFonts w:ascii="Times New Roman"/>
          <w:b w:val="false"/>
          <w:i w:val="false"/>
          <w:color w:val="000000"/>
          <w:sz w:val="28"/>
        </w:rPr>
        <w:t>
      1. Стаж правоохранительной службы исчисляется в порядке, устанавливаемом законодательством Республики Казахстан, в целях расчета выслуги лет, дающей право на пенсию, предоставления дополнительного отпуска за выслугу лет, выплаты единовременного пособия при увольнении сотрудника, а также представления к присвоению почетных званий Республики Казахстан и награждению ведомственными знаками отличия правоохранительного органа.</w:t>
      </w:r>
    </w:p>
    <w:bookmarkEnd w:id="479"/>
    <w:bookmarkStart w:name="z424" w:id="480"/>
    <w:p>
      <w:pPr>
        <w:spacing w:after="0"/>
        <w:ind w:left="0"/>
        <w:jc w:val="both"/>
      </w:pPr>
      <w:r>
        <w:rPr>
          <w:rFonts w:ascii="Times New Roman"/>
          <w:b w:val="false"/>
          <w:i w:val="false"/>
          <w:color w:val="000000"/>
          <w:sz w:val="28"/>
        </w:rPr>
        <w:t>
      2. Исчисление выслуги лет сотрудникам производится в порядке, определяемом Правительством Республики Казахстан.</w:t>
      </w:r>
    </w:p>
    <w:bookmarkEnd w:id="480"/>
    <w:bookmarkStart w:name="z425" w:id="481"/>
    <w:p>
      <w:pPr>
        <w:spacing w:after="0"/>
        <w:ind w:left="0"/>
        <w:jc w:val="both"/>
      </w:pPr>
      <w:r>
        <w:rPr>
          <w:rFonts w:ascii="Times New Roman"/>
          <w:b w:val="false"/>
          <w:i w:val="false"/>
          <w:color w:val="000000"/>
          <w:sz w:val="28"/>
        </w:rPr>
        <w:t>
      При этом выслуга лет для назначения пенсионных выплат исчисляется календарно, за исключением случаев, установленных законодательством Республики Казахстан.</w:t>
      </w:r>
    </w:p>
    <w:bookmarkEnd w:id="481"/>
    <w:bookmarkStart w:name="z426" w:id="482"/>
    <w:p>
      <w:pPr>
        <w:spacing w:after="0"/>
        <w:ind w:left="0"/>
        <w:jc w:val="both"/>
      </w:pPr>
      <w:r>
        <w:rPr>
          <w:rFonts w:ascii="Times New Roman"/>
          <w:b w:val="false"/>
          <w:i w:val="false"/>
          <w:color w:val="000000"/>
          <w:sz w:val="28"/>
        </w:rPr>
        <w:t>
      3. Период нахождения сотрудников на службе в правоохранительных органах засчитывается в их общий трудовой стаж, а также в стаж государственной службы в соответствии с законодательством Республики Казахстан.</w:t>
      </w:r>
    </w:p>
    <w:bookmarkEnd w:id="482"/>
    <w:bookmarkStart w:name="z427" w:id="483"/>
    <w:p>
      <w:pPr>
        <w:spacing w:after="0"/>
        <w:ind w:left="0"/>
        <w:jc w:val="both"/>
      </w:pPr>
      <w:r>
        <w:rPr>
          <w:rFonts w:ascii="Times New Roman"/>
          <w:b w:val="false"/>
          <w:i w:val="false"/>
          <w:color w:val="000000"/>
          <w:sz w:val="28"/>
        </w:rPr>
        <w:t>
      4. Время нахождения сотрудника в распоряжении правоохранительного органа засчитывается в стаж службы.</w:t>
      </w:r>
    </w:p>
    <w:bookmarkEnd w:id="483"/>
    <w:bookmarkStart w:name="z1239" w:id="484"/>
    <w:p>
      <w:pPr>
        <w:spacing w:after="0"/>
        <w:ind w:left="0"/>
        <w:jc w:val="both"/>
      </w:pPr>
      <w:r>
        <w:rPr>
          <w:rFonts w:ascii="Times New Roman"/>
          <w:b w:val="false"/>
          <w:i w:val="false"/>
          <w:color w:val="000000"/>
          <w:sz w:val="28"/>
        </w:rPr>
        <w:t>
      5. Стаж правоохранительной службы считается непрерывным, если со дня увольнения или откомандирования сотрудника со службы в специальных государственных и правоохранительных органах, органах государственной фельдъегерской службы, воинской службы и до дня его приема на службу в правоохранительные органы прошло не более трех месяцев, при условии отсутствия у него за указанный период трудовых отношений с иными физическими и юридическими лицами.</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Законом РК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28" w:id="485"/>
    <w:p>
      <w:pPr>
        <w:spacing w:after="0"/>
        <w:ind w:left="0"/>
        <w:jc w:val="left"/>
      </w:pPr>
      <w:r>
        <w:rPr>
          <w:rFonts w:ascii="Times New Roman"/>
          <w:b/>
          <w:i w:val="false"/>
          <w:color w:val="000000"/>
        </w:rPr>
        <w:t xml:space="preserve"> Статья 42. Ведение личного дела и документов учета</w:t>
      </w:r>
    </w:p>
    <w:bookmarkEnd w:id="485"/>
    <w:bookmarkStart w:name="z429" w:id="486"/>
    <w:p>
      <w:pPr>
        <w:spacing w:after="0"/>
        <w:ind w:left="0"/>
        <w:jc w:val="both"/>
      </w:pPr>
      <w:r>
        <w:rPr>
          <w:rFonts w:ascii="Times New Roman"/>
          <w:b w:val="false"/>
          <w:i w:val="false"/>
          <w:color w:val="000000"/>
          <w:sz w:val="28"/>
        </w:rPr>
        <w:t>
      1. В правоохранительном органе ведутся личные дела, документы учета сотрудников, содержащие их персональные данные, сведения о служебной деятельности и стаже правоохранительной службы.</w:t>
      </w:r>
    </w:p>
    <w:bookmarkEnd w:id="486"/>
    <w:bookmarkStart w:name="z430" w:id="487"/>
    <w:p>
      <w:pPr>
        <w:spacing w:after="0"/>
        <w:ind w:left="0"/>
        <w:jc w:val="both"/>
      </w:pPr>
      <w:r>
        <w:rPr>
          <w:rFonts w:ascii="Times New Roman"/>
          <w:b w:val="false"/>
          <w:i w:val="false"/>
          <w:color w:val="000000"/>
          <w:sz w:val="28"/>
        </w:rPr>
        <w:t>
      2. В правоохранительном органе при сборе, обработке и защите персональных данных сотрудника должны соблюдаться следующие требования:</w:t>
      </w:r>
    </w:p>
    <w:bookmarkEnd w:id="487"/>
    <w:bookmarkStart w:name="z431" w:id="488"/>
    <w:p>
      <w:pPr>
        <w:spacing w:after="0"/>
        <w:ind w:left="0"/>
        <w:jc w:val="both"/>
      </w:pPr>
      <w:r>
        <w:rPr>
          <w:rFonts w:ascii="Times New Roman"/>
          <w:b w:val="false"/>
          <w:i w:val="false"/>
          <w:color w:val="000000"/>
          <w:sz w:val="28"/>
        </w:rPr>
        <w:t>
      1) сбор и обработка персональных данных сотрудника осуществляется в целях содействия сотруднику в прохождении правоохранительной службы, обучении и должностном росте, обеспечения личной безопасности сотрудника и членов его семьи, а также в целях обеспечения сохранности принадлежащего ему имущества, учета результатов исполнения им должностных обязанностей;</w:t>
      </w:r>
    </w:p>
    <w:bookmarkEnd w:id="488"/>
    <w:bookmarkStart w:name="z432" w:id="489"/>
    <w:p>
      <w:pPr>
        <w:spacing w:after="0"/>
        <w:ind w:left="0"/>
        <w:jc w:val="both"/>
      </w:pPr>
      <w:r>
        <w:rPr>
          <w:rFonts w:ascii="Times New Roman"/>
          <w:b w:val="false"/>
          <w:i w:val="false"/>
          <w:color w:val="000000"/>
          <w:sz w:val="28"/>
        </w:rPr>
        <w:t>
      2) проверка достоверности персональных данных, полученных у сотрудника в соответствии с настоящим Законом, осуществляется с участием государственных органов;</w:t>
      </w:r>
    </w:p>
    <w:bookmarkEnd w:id="489"/>
    <w:bookmarkStart w:name="z433" w:id="490"/>
    <w:p>
      <w:pPr>
        <w:spacing w:after="0"/>
        <w:ind w:left="0"/>
        <w:jc w:val="both"/>
      </w:pPr>
      <w:r>
        <w:rPr>
          <w:rFonts w:ascii="Times New Roman"/>
          <w:b w:val="false"/>
          <w:i w:val="false"/>
          <w:color w:val="000000"/>
          <w:sz w:val="28"/>
        </w:rPr>
        <w:t>
      3) защита персональных данных сотрудника от неправомерного их использования или утраты обеспечивается за счет средств правоохранительного органа в порядке, установленном настоящим Законом и иными законодательными актами Республики Казахстан;</w:t>
      </w:r>
    </w:p>
    <w:bookmarkEnd w:id="490"/>
    <w:bookmarkStart w:name="z434" w:id="491"/>
    <w:p>
      <w:pPr>
        <w:spacing w:after="0"/>
        <w:ind w:left="0"/>
        <w:jc w:val="both"/>
      </w:pPr>
      <w:r>
        <w:rPr>
          <w:rFonts w:ascii="Times New Roman"/>
          <w:b w:val="false"/>
          <w:i w:val="false"/>
          <w:color w:val="000000"/>
          <w:sz w:val="28"/>
        </w:rPr>
        <w:t>
      4) передача персональных данных сотрудника третьей стороне не допускается без согласия сотрудника, выраженного в письменной форме, за исключением случаев, установленных законами.</w:t>
      </w:r>
    </w:p>
    <w:bookmarkEnd w:id="491"/>
    <w:bookmarkStart w:name="z435" w:id="492"/>
    <w:p>
      <w:pPr>
        <w:spacing w:after="0"/>
        <w:ind w:left="0"/>
        <w:jc w:val="both"/>
      </w:pPr>
      <w:r>
        <w:rPr>
          <w:rFonts w:ascii="Times New Roman"/>
          <w:b w:val="false"/>
          <w:i w:val="false"/>
          <w:color w:val="000000"/>
          <w:sz w:val="28"/>
        </w:rPr>
        <w:t>
      3. В личное дело сотрудника вносятся его персональные данные и иные сведения, связанные с поступлением на правоохранительную службу, ее прохождением и увольнением с правоохранительной службы, необходимые для обеспечения деятельности правоохранительного органа.</w:t>
      </w:r>
    </w:p>
    <w:bookmarkEnd w:id="492"/>
    <w:bookmarkStart w:name="z436" w:id="493"/>
    <w:p>
      <w:pPr>
        <w:spacing w:after="0"/>
        <w:ind w:left="0"/>
        <w:jc w:val="both"/>
      </w:pPr>
      <w:r>
        <w:rPr>
          <w:rFonts w:ascii="Times New Roman"/>
          <w:b w:val="false"/>
          <w:i w:val="false"/>
          <w:color w:val="000000"/>
          <w:sz w:val="28"/>
        </w:rPr>
        <w:t>
      4. При приеме (переводе) гражданина (сотрудника), проходившего (проходящего) правоохранительную или воинскую службу, государственные органы или организации, в которых гражданин (сотрудник) проходил (проходит) правоохранительную или воинскую службу, по запросу руководителя правоохранительного органа или уполномоченного руководителя направляют в адрес правоохранительного органа расчет выслуги лет, копию послужного списка, заключение по последней аттестации и иные характеризующие служебную деятельность сотрудника материалы.</w:t>
      </w:r>
    </w:p>
    <w:bookmarkEnd w:id="493"/>
    <w:bookmarkStart w:name="z437" w:id="494"/>
    <w:p>
      <w:pPr>
        <w:spacing w:after="0"/>
        <w:ind w:left="0"/>
        <w:jc w:val="both"/>
      </w:pPr>
      <w:r>
        <w:rPr>
          <w:rFonts w:ascii="Times New Roman"/>
          <w:b w:val="false"/>
          <w:i w:val="false"/>
          <w:color w:val="000000"/>
          <w:sz w:val="28"/>
        </w:rPr>
        <w:t>
      5. Сведения, содержащиеся в личном деле и документах учета сотрудника, относятся в соответствии с законодательством Республики Казахстан к государственным секретам.</w:t>
      </w:r>
    </w:p>
    <w:bookmarkEnd w:id="494"/>
    <w:bookmarkStart w:name="z438" w:id="495"/>
    <w:p>
      <w:pPr>
        <w:spacing w:after="0"/>
        <w:ind w:left="0"/>
        <w:jc w:val="both"/>
      </w:pPr>
      <w:r>
        <w:rPr>
          <w:rFonts w:ascii="Times New Roman"/>
          <w:b w:val="false"/>
          <w:i w:val="false"/>
          <w:color w:val="000000"/>
          <w:sz w:val="28"/>
        </w:rPr>
        <w:t>
      6. Сотрудник, виновный в нарушении норм, регулирующих получение, хранение, обработку, использование и передачу персональных данных другого сотрудника, а равно виновный в утрате или разглашении таких данных, несет ответственность в соответствии с настоящим Законом и иными законами Республики Казахстан.</w:t>
      </w:r>
    </w:p>
    <w:bookmarkEnd w:id="495"/>
    <w:bookmarkStart w:name="z439" w:id="496"/>
    <w:p>
      <w:pPr>
        <w:spacing w:after="0"/>
        <w:ind w:left="0"/>
        <w:jc w:val="both"/>
      </w:pPr>
      <w:r>
        <w:rPr>
          <w:rFonts w:ascii="Times New Roman"/>
          <w:b w:val="false"/>
          <w:i w:val="false"/>
          <w:color w:val="000000"/>
          <w:sz w:val="28"/>
        </w:rPr>
        <w:t>
      7. Порядок ведения личных дел, содержащих персональные данные сотрудника, утверждается руководителем правоохранительного органа.</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42 с изменениями, внесенным Законом РК от 21.05.2013</w:t>
      </w:r>
      <w:r>
        <w:rPr>
          <w:rFonts w:ascii="Times New Roman"/>
          <w:b w:val="false"/>
          <w:i w:val="false"/>
          <w:color w:val="000000"/>
          <w:sz w:val="28"/>
        </w:rPr>
        <w:t xml:space="preserve"> №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40" w:id="497"/>
    <w:p>
      <w:pPr>
        <w:spacing w:after="0"/>
        <w:ind w:left="0"/>
        <w:jc w:val="left"/>
      </w:pPr>
      <w:r>
        <w:rPr>
          <w:rFonts w:ascii="Times New Roman"/>
          <w:b/>
          <w:i w:val="false"/>
          <w:color w:val="000000"/>
        </w:rPr>
        <w:t xml:space="preserve"> Статья 43. Правоотношения, связанные с правоохранительной службой, при сокращении штата, реорганизации или ликвидации правоохранительного органа</w:t>
      </w:r>
    </w:p>
    <w:bookmarkEnd w:id="497"/>
    <w:bookmarkStart w:name="z441" w:id="498"/>
    <w:p>
      <w:pPr>
        <w:spacing w:after="0"/>
        <w:ind w:left="0"/>
        <w:jc w:val="both"/>
      </w:pPr>
      <w:r>
        <w:rPr>
          <w:rFonts w:ascii="Times New Roman"/>
          <w:b w:val="false"/>
          <w:i w:val="false"/>
          <w:color w:val="000000"/>
          <w:sz w:val="28"/>
        </w:rPr>
        <w:t>
      1. При сокращении штата правоохранительного органа правоотношения с сотрудником, замещающим сокращаемую должность, продолжаются в случаях:</w:t>
      </w:r>
    </w:p>
    <w:bookmarkEnd w:id="498"/>
    <w:bookmarkStart w:name="z442" w:id="499"/>
    <w:p>
      <w:pPr>
        <w:spacing w:after="0"/>
        <w:ind w:left="0"/>
        <w:jc w:val="both"/>
      </w:pPr>
      <w:r>
        <w:rPr>
          <w:rFonts w:ascii="Times New Roman"/>
          <w:b w:val="false"/>
          <w:i w:val="false"/>
          <w:color w:val="000000"/>
          <w:sz w:val="28"/>
        </w:rPr>
        <w:t>
      1) предоставления сотруднику возможности замещения иной должности в том же либо в другом правоохранительном органе;</w:t>
      </w:r>
    </w:p>
    <w:bookmarkEnd w:id="499"/>
    <w:bookmarkStart w:name="z443" w:id="500"/>
    <w:p>
      <w:pPr>
        <w:spacing w:after="0"/>
        <w:ind w:left="0"/>
        <w:jc w:val="both"/>
      </w:pPr>
      <w:r>
        <w:rPr>
          <w:rFonts w:ascii="Times New Roman"/>
          <w:b w:val="false"/>
          <w:i w:val="false"/>
          <w:color w:val="000000"/>
          <w:sz w:val="28"/>
        </w:rPr>
        <w:t>
      2) направления сотрудника на профессиональную переподготовку, повышение квалификации или обучение в организации образования правоохранительного органа.</w:t>
      </w:r>
    </w:p>
    <w:bookmarkEnd w:id="500"/>
    <w:bookmarkStart w:name="z840" w:id="501"/>
    <w:p>
      <w:pPr>
        <w:spacing w:after="0"/>
        <w:ind w:left="0"/>
        <w:jc w:val="both"/>
      </w:pPr>
      <w:r>
        <w:rPr>
          <w:rFonts w:ascii="Times New Roman"/>
          <w:b w:val="false"/>
          <w:i w:val="false"/>
          <w:color w:val="000000"/>
          <w:sz w:val="28"/>
        </w:rPr>
        <w:t>
      1-1. В случае реорганизации правоохранительного органа руководством вновь образованного органа предлагается должность сотруднику реорганизованного органа в соответствии с его квалификацией.</w:t>
      </w:r>
    </w:p>
    <w:bookmarkEnd w:id="501"/>
    <w:p>
      <w:pPr>
        <w:spacing w:after="0"/>
        <w:ind w:left="0"/>
        <w:jc w:val="both"/>
      </w:pPr>
      <w:r>
        <w:rPr>
          <w:rFonts w:ascii="Times New Roman"/>
          <w:b w:val="false"/>
          <w:i w:val="false"/>
          <w:color w:val="000000"/>
          <w:sz w:val="28"/>
        </w:rPr>
        <w:t>
      В случае отказа сотрудника от предлагаемой должности он увольняется в порядке, установленном настоящим Законом.</w:t>
      </w:r>
    </w:p>
    <w:bookmarkStart w:name="z444" w:id="502"/>
    <w:p>
      <w:pPr>
        <w:spacing w:after="0"/>
        <w:ind w:left="0"/>
        <w:jc w:val="both"/>
      </w:pPr>
      <w:r>
        <w:rPr>
          <w:rFonts w:ascii="Times New Roman"/>
          <w:b w:val="false"/>
          <w:i w:val="false"/>
          <w:color w:val="000000"/>
          <w:sz w:val="28"/>
        </w:rPr>
        <w:t>
      2. При ликвидации правоохранительного органа правоотношения с сотрудником могут быть продолжены в случае предоставления сотруднику возможности замещения иной должности в правоохранительном органе, которому переданы функции ликвидированного правоохранительного органа, либо в другом правоохранительном органе.</w:t>
      </w:r>
    </w:p>
    <w:bookmarkEnd w:id="502"/>
    <w:bookmarkStart w:name="z445" w:id="503"/>
    <w:p>
      <w:pPr>
        <w:spacing w:after="0"/>
        <w:ind w:left="0"/>
        <w:jc w:val="both"/>
      </w:pPr>
      <w:r>
        <w:rPr>
          <w:rFonts w:ascii="Times New Roman"/>
          <w:b w:val="false"/>
          <w:i w:val="false"/>
          <w:color w:val="000000"/>
          <w:sz w:val="28"/>
        </w:rPr>
        <w:t>
      3. В случае отказа сотрудника от предложенной для замещения иной должности он увольняется с правоохранительной службы в порядке, установленном настоящим Законом.</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Законом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6" w:id="504"/>
    <w:p>
      <w:pPr>
        <w:spacing w:after="0"/>
        <w:ind w:left="0"/>
        <w:jc w:val="left"/>
      </w:pPr>
      <w:r>
        <w:rPr>
          <w:rFonts w:ascii="Times New Roman"/>
          <w:b/>
          <w:i w:val="false"/>
          <w:color w:val="000000"/>
        </w:rPr>
        <w:t xml:space="preserve"> Статья 44. Прохождение службы не на должностях правоохранительного органа</w:t>
      </w:r>
    </w:p>
    <w:bookmarkEnd w:id="504"/>
    <w:bookmarkStart w:name="z447" w:id="505"/>
    <w:p>
      <w:pPr>
        <w:spacing w:after="0"/>
        <w:ind w:left="0"/>
        <w:jc w:val="both"/>
      </w:pPr>
      <w:r>
        <w:rPr>
          <w:rFonts w:ascii="Times New Roman"/>
          <w:b w:val="false"/>
          <w:i w:val="false"/>
          <w:color w:val="000000"/>
          <w:sz w:val="28"/>
        </w:rPr>
        <w:t>
      Сотрудники могут проходить правоохранительную службу не на должностях с оставлением в кадрах правоохранительных органов в случаях:</w:t>
      </w:r>
    </w:p>
    <w:bookmarkEnd w:id="505"/>
    <w:bookmarkStart w:name="z448" w:id="506"/>
    <w:p>
      <w:pPr>
        <w:spacing w:after="0"/>
        <w:ind w:left="0"/>
        <w:jc w:val="both"/>
      </w:pPr>
      <w:r>
        <w:rPr>
          <w:rFonts w:ascii="Times New Roman"/>
          <w:b w:val="false"/>
          <w:i w:val="false"/>
          <w:color w:val="000000"/>
          <w:sz w:val="28"/>
        </w:rPr>
        <w:t>
      1) нахождения в распоряжении правоохранительного органа;</w:t>
      </w:r>
    </w:p>
    <w:bookmarkEnd w:id="506"/>
    <w:bookmarkStart w:name="z449" w:id="507"/>
    <w:p>
      <w:pPr>
        <w:spacing w:after="0"/>
        <w:ind w:left="0"/>
        <w:jc w:val="both"/>
      </w:pPr>
      <w:r>
        <w:rPr>
          <w:rFonts w:ascii="Times New Roman"/>
          <w:b w:val="false"/>
          <w:i w:val="false"/>
          <w:color w:val="000000"/>
          <w:sz w:val="28"/>
        </w:rPr>
        <w:t>
      2) прикомандирования к государственным органам и международным организациям;</w:t>
      </w:r>
    </w:p>
    <w:bookmarkEnd w:id="507"/>
    <w:bookmarkStart w:name="z910" w:id="508"/>
    <w:p>
      <w:pPr>
        <w:spacing w:after="0"/>
        <w:ind w:left="0"/>
        <w:jc w:val="both"/>
      </w:pPr>
      <w:r>
        <w:rPr>
          <w:rFonts w:ascii="Times New Roman"/>
          <w:b w:val="false"/>
          <w:i w:val="false"/>
          <w:color w:val="000000"/>
          <w:sz w:val="28"/>
        </w:rPr>
        <w:t>
      3) обучения с предоставлением учебного отпуска в рамках государственного заказа по подготовке государственных служащих;</w:t>
      </w:r>
    </w:p>
    <w:bookmarkEnd w:id="508"/>
    <w:p>
      <w:pPr>
        <w:spacing w:after="0"/>
        <w:ind w:left="0"/>
        <w:jc w:val="both"/>
      </w:pPr>
      <w:r>
        <w:rPr>
          <w:rFonts w:ascii="Times New Roman"/>
          <w:b w:val="false"/>
          <w:i w:val="false"/>
          <w:color w:val="000000"/>
          <w:sz w:val="28"/>
        </w:rPr>
        <w:t>
      4) нахождения в отпуске без сохранения заработной платы;</w:t>
      </w:r>
    </w:p>
    <w:bookmarkStart w:name="z1240" w:id="509"/>
    <w:p>
      <w:pPr>
        <w:spacing w:after="0"/>
        <w:ind w:left="0"/>
        <w:jc w:val="both"/>
      </w:pPr>
      <w:r>
        <w:rPr>
          <w:rFonts w:ascii="Times New Roman"/>
          <w:b w:val="false"/>
          <w:i w:val="false"/>
          <w:color w:val="000000"/>
          <w:sz w:val="28"/>
        </w:rPr>
        <w:t>
      5) зачисления в кадры правоохранительного органа после завершения первоначальной профессиональной подготовки в организациях образования правоохранительных органов.</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51" w:id="510"/>
    <w:p>
      <w:pPr>
        <w:spacing w:after="0"/>
        <w:ind w:left="0"/>
        <w:jc w:val="left"/>
      </w:pPr>
      <w:r>
        <w:rPr>
          <w:rFonts w:ascii="Times New Roman"/>
          <w:b/>
          <w:i w:val="false"/>
          <w:color w:val="000000"/>
        </w:rPr>
        <w:t xml:space="preserve"> Статья 45. Особенности прохождения правоохранительной службы</w:t>
      </w:r>
    </w:p>
    <w:bookmarkEnd w:id="510"/>
    <w:bookmarkStart w:name="z452" w:id="511"/>
    <w:p>
      <w:pPr>
        <w:spacing w:after="0"/>
        <w:ind w:left="0"/>
        <w:jc w:val="both"/>
      </w:pPr>
      <w:r>
        <w:rPr>
          <w:rFonts w:ascii="Times New Roman"/>
          <w:b w:val="false"/>
          <w:i w:val="false"/>
          <w:color w:val="000000"/>
          <w:sz w:val="28"/>
        </w:rPr>
        <w:t>
      1. Продолжительность привлечения сотрудников для охраны общественного порядка в иных регионах Республики или для участия в обеспечении правового режима чрезвычайного положения и ликвидации чрезвычайных ситуаций не должна превышать три месяца.</w:t>
      </w:r>
    </w:p>
    <w:bookmarkEnd w:id="511"/>
    <w:bookmarkStart w:name="z453" w:id="512"/>
    <w:p>
      <w:pPr>
        <w:spacing w:after="0"/>
        <w:ind w:left="0"/>
        <w:jc w:val="both"/>
      </w:pPr>
      <w:r>
        <w:rPr>
          <w:rFonts w:ascii="Times New Roman"/>
          <w:b w:val="false"/>
          <w:i w:val="false"/>
          <w:color w:val="000000"/>
          <w:sz w:val="28"/>
        </w:rPr>
        <w:t>
      2. Сотрудники могут быть прикомандированы к государственным органам и международным организациям с оставлением в кадрах правоохранительных органов в порядке, определяемом Правительством Республики Казахстан.</w:t>
      </w:r>
    </w:p>
    <w:bookmarkEnd w:id="512"/>
    <w:bookmarkStart w:name="z795" w:id="513"/>
    <w:p>
      <w:pPr>
        <w:spacing w:after="0"/>
        <w:ind w:left="0"/>
        <w:jc w:val="left"/>
      </w:pPr>
      <w:r>
        <w:rPr>
          <w:rFonts w:ascii="Times New Roman"/>
          <w:b/>
          <w:i w:val="false"/>
          <w:color w:val="000000"/>
        </w:rPr>
        <w:t xml:space="preserve"> Статья 45-1. Особые условия несения службы в уголовно-исполнительной системе Министерства внутренних дел</w:t>
      </w:r>
    </w:p>
    <w:bookmarkEnd w:id="513"/>
    <w:bookmarkStart w:name="z796" w:id="514"/>
    <w:p>
      <w:pPr>
        <w:spacing w:after="0"/>
        <w:ind w:left="0"/>
        <w:jc w:val="both"/>
      </w:pPr>
      <w:r>
        <w:rPr>
          <w:rFonts w:ascii="Times New Roman"/>
          <w:b w:val="false"/>
          <w:i w:val="false"/>
          <w:color w:val="000000"/>
          <w:sz w:val="28"/>
        </w:rPr>
        <w:t>
      1. Под особыми условиями несения службы в уголовно-исполнительной системе понимается работа персонала учреждений при введении режима чрезвычайного или военного положения, побеге подозреваемого, обвиняемого и осужденного, захвате заложника, массовых беспорядках, групповых неповиновениях либо при угрозе возникновения таковых в течение срока, необходимого для их устранения.</w:t>
      </w:r>
    </w:p>
    <w:bookmarkEnd w:id="514"/>
    <w:bookmarkStart w:name="z797" w:id="515"/>
    <w:p>
      <w:pPr>
        <w:spacing w:after="0"/>
        <w:ind w:left="0"/>
        <w:jc w:val="both"/>
      </w:pPr>
      <w:r>
        <w:rPr>
          <w:rFonts w:ascii="Times New Roman"/>
          <w:b w:val="false"/>
          <w:i w:val="false"/>
          <w:color w:val="000000"/>
          <w:sz w:val="28"/>
        </w:rPr>
        <w:t>
      2. Работа сотрудников органов уголовно-исполнительной системы в режиме особых условий несения службы не должна превышать три месяца и компенсируется днями отдыха. Порядок и предельная длительность привлечения сотрудников к работе в особых условиях несения службы определяются нормативными правовыми актами Республики Казахстан.</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45-1 в соответствии с Законом РК от 18.01.2012 </w:t>
      </w:r>
      <w:r>
        <w:rPr>
          <w:rFonts w:ascii="Times New Roman"/>
          <w:b w:val="false"/>
          <w:i w:val="false"/>
          <w:color w:val="00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54" w:id="516"/>
    <w:p>
      <w:pPr>
        <w:spacing w:after="0"/>
        <w:ind w:left="0"/>
        <w:jc w:val="left"/>
      </w:pPr>
      <w:r>
        <w:rPr>
          <w:rFonts w:ascii="Times New Roman"/>
          <w:b/>
          <w:i w:val="false"/>
          <w:color w:val="000000"/>
        </w:rPr>
        <w:t xml:space="preserve"> Статья 46. Откомандирование сотрудника</w:t>
      </w:r>
    </w:p>
    <w:bookmarkEnd w:id="516"/>
    <w:bookmarkStart w:name="z455" w:id="517"/>
    <w:p>
      <w:pPr>
        <w:spacing w:after="0"/>
        <w:ind w:left="0"/>
        <w:jc w:val="both"/>
      </w:pPr>
      <w:r>
        <w:rPr>
          <w:rFonts w:ascii="Times New Roman"/>
          <w:b w:val="false"/>
          <w:i w:val="false"/>
          <w:color w:val="000000"/>
          <w:sz w:val="28"/>
        </w:rPr>
        <w:t>
      1. Откомандирование сотрудника осуществляется приказом руководителя правоохранительного органа или уполномоченного руководителя, имеющего право назначать на соответствующие должности.</w:t>
      </w:r>
    </w:p>
    <w:bookmarkEnd w:id="517"/>
    <w:bookmarkStart w:name="z786" w:id="518"/>
    <w:p>
      <w:pPr>
        <w:spacing w:after="0"/>
        <w:ind w:left="0"/>
        <w:jc w:val="both"/>
      </w:pPr>
      <w:r>
        <w:rPr>
          <w:rFonts w:ascii="Times New Roman"/>
          <w:b w:val="false"/>
          <w:i w:val="false"/>
          <w:color w:val="000000"/>
          <w:sz w:val="28"/>
        </w:rPr>
        <w:t>
      При этом назначение сотрудника на должность производится со дня его откомандирования.</w:t>
      </w:r>
    </w:p>
    <w:bookmarkEnd w:id="518"/>
    <w:bookmarkStart w:name="z456" w:id="519"/>
    <w:p>
      <w:pPr>
        <w:spacing w:after="0"/>
        <w:ind w:left="0"/>
        <w:jc w:val="both"/>
      </w:pPr>
      <w:r>
        <w:rPr>
          <w:rFonts w:ascii="Times New Roman"/>
          <w:b w:val="false"/>
          <w:i w:val="false"/>
          <w:color w:val="000000"/>
          <w:sz w:val="28"/>
        </w:rPr>
        <w:t>
      2. Основаниями откомандирования являются рапорт сотрудника и письменное ходатайство принимающего на службу правоохранительного органа.</w:t>
      </w:r>
    </w:p>
    <w:bookmarkEnd w:id="519"/>
    <w:bookmarkStart w:name="z457" w:id="520"/>
    <w:p>
      <w:pPr>
        <w:spacing w:after="0"/>
        <w:ind w:left="0"/>
        <w:jc w:val="both"/>
      </w:pPr>
      <w:r>
        <w:rPr>
          <w:rFonts w:ascii="Times New Roman"/>
          <w:b w:val="false"/>
          <w:i w:val="false"/>
          <w:color w:val="000000"/>
          <w:sz w:val="28"/>
        </w:rPr>
        <w:t>
      3. Срок принятия решения об откомандировании сотрудника не должен превышать один месяц со дня поступления письменного ходатайства принимающего правоохранительного органа.</w:t>
      </w:r>
    </w:p>
    <w:bookmarkEnd w:id="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14" w:id="521"/>
    <w:p>
      <w:pPr>
        <w:spacing w:after="0"/>
        <w:ind w:left="0"/>
        <w:jc w:val="left"/>
      </w:pPr>
      <w:r>
        <w:rPr>
          <w:rFonts w:ascii="Times New Roman"/>
          <w:b/>
          <w:i w:val="false"/>
          <w:color w:val="000000"/>
        </w:rPr>
        <w:t xml:space="preserve"> Статья 46-1. Порядок и основания зачисления сотрудника в распоряжение правоохранительного органа</w:t>
      </w:r>
    </w:p>
    <w:bookmarkEnd w:id="521"/>
    <w:bookmarkStart w:name="z815" w:id="522"/>
    <w:p>
      <w:pPr>
        <w:spacing w:after="0"/>
        <w:ind w:left="0"/>
        <w:jc w:val="both"/>
      </w:pPr>
      <w:r>
        <w:rPr>
          <w:rFonts w:ascii="Times New Roman"/>
          <w:b w:val="false"/>
          <w:i w:val="false"/>
          <w:color w:val="000000"/>
          <w:sz w:val="28"/>
        </w:rPr>
        <w:t xml:space="preserve">
      1. Для решения вопроса о дальнейшем прохождении правоохранительной службы сотрудники могут быть зачислены в распоряжение правоохранительного органа с освобождением от занимаемой должности в порядке и на основаниях, предусмотренных настоящей статьей. </w:t>
      </w:r>
    </w:p>
    <w:bookmarkEnd w:id="522"/>
    <w:bookmarkStart w:name="z816" w:id="523"/>
    <w:p>
      <w:pPr>
        <w:spacing w:after="0"/>
        <w:ind w:left="0"/>
        <w:jc w:val="both"/>
      </w:pPr>
      <w:r>
        <w:rPr>
          <w:rFonts w:ascii="Times New Roman"/>
          <w:b w:val="false"/>
          <w:i w:val="false"/>
          <w:color w:val="000000"/>
          <w:sz w:val="28"/>
        </w:rPr>
        <w:t>
      2. Основаниями зачисления сотрудника в распоряжение правоохранительного органа являются:</w:t>
      </w:r>
    </w:p>
    <w:bookmarkEnd w:id="523"/>
    <w:p>
      <w:pPr>
        <w:spacing w:after="0"/>
        <w:ind w:left="0"/>
        <w:jc w:val="both"/>
      </w:pPr>
      <w:r>
        <w:rPr>
          <w:rFonts w:ascii="Times New Roman"/>
          <w:b w:val="false"/>
          <w:i w:val="false"/>
          <w:color w:val="000000"/>
          <w:sz w:val="28"/>
        </w:rPr>
        <w:t>
      1) обращение сотрудника с рапортом об освобождении от занимаемой должности и оставлении в распоряжении правоохранительного органа по собственному желанию;</w:t>
      </w:r>
    </w:p>
    <w:p>
      <w:pPr>
        <w:spacing w:after="0"/>
        <w:ind w:left="0"/>
        <w:jc w:val="both"/>
      </w:pPr>
      <w:r>
        <w:rPr>
          <w:rFonts w:ascii="Times New Roman"/>
          <w:b w:val="false"/>
          <w:i w:val="false"/>
          <w:color w:val="000000"/>
          <w:sz w:val="28"/>
        </w:rPr>
        <w:t xml:space="preserve">
      2) освобождение сотрудника от занимаемой должности в порядке дисциплинарного взыскания, предусмотренного подпунктом 5) </w:t>
      </w:r>
      <w:r>
        <w:rPr>
          <w:rFonts w:ascii="Times New Roman"/>
          <w:b w:val="false"/>
          <w:i w:val="false"/>
          <w:color w:val="000000"/>
          <w:sz w:val="28"/>
        </w:rPr>
        <w:t>пункта 2</w:t>
      </w:r>
      <w:r>
        <w:rPr>
          <w:rFonts w:ascii="Times New Roman"/>
          <w:b w:val="false"/>
          <w:i w:val="false"/>
          <w:color w:val="000000"/>
          <w:sz w:val="28"/>
        </w:rPr>
        <w:t xml:space="preserve"> статьи 56 настоящего Закона, или по результатам аттестации;</w:t>
      </w:r>
    </w:p>
    <w:p>
      <w:pPr>
        <w:spacing w:after="0"/>
        <w:ind w:left="0"/>
        <w:jc w:val="both"/>
      </w:pPr>
      <w:r>
        <w:rPr>
          <w:rFonts w:ascii="Times New Roman"/>
          <w:b w:val="false"/>
          <w:i w:val="false"/>
          <w:color w:val="000000"/>
          <w:sz w:val="28"/>
        </w:rPr>
        <w:t>
      3) проведение организационно-штатных мероприятий;</w:t>
      </w:r>
    </w:p>
    <w:p>
      <w:pPr>
        <w:spacing w:after="0"/>
        <w:ind w:left="0"/>
        <w:jc w:val="both"/>
      </w:pPr>
      <w:r>
        <w:rPr>
          <w:rFonts w:ascii="Times New Roman"/>
          <w:b w:val="false"/>
          <w:i w:val="false"/>
          <w:color w:val="000000"/>
          <w:sz w:val="28"/>
        </w:rPr>
        <w:t>
      4) окончание срока прикомандирования к другим государственным органам и международным организациям;</w:t>
      </w:r>
    </w:p>
    <w:p>
      <w:pPr>
        <w:spacing w:after="0"/>
        <w:ind w:left="0"/>
        <w:jc w:val="both"/>
      </w:pPr>
      <w:r>
        <w:rPr>
          <w:rFonts w:ascii="Times New Roman"/>
          <w:b w:val="false"/>
          <w:i w:val="false"/>
          <w:color w:val="000000"/>
          <w:sz w:val="28"/>
        </w:rPr>
        <w:t>
      5) истечение срока полномочий по занимаемой должности;</w:t>
      </w:r>
    </w:p>
    <w:p>
      <w:pPr>
        <w:spacing w:after="0"/>
        <w:ind w:left="0"/>
        <w:jc w:val="both"/>
      </w:pPr>
      <w:r>
        <w:rPr>
          <w:rFonts w:ascii="Times New Roman"/>
          <w:b w:val="false"/>
          <w:i w:val="false"/>
          <w:color w:val="000000"/>
          <w:sz w:val="28"/>
        </w:rPr>
        <w:t>
      6) заключение военно-врачебной комиссии.</w:t>
      </w:r>
    </w:p>
    <w:bookmarkStart w:name="z817" w:id="524"/>
    <w:p>
      <w:pPr>
        <w:spacing w:after="0"/>
        <w:ind w:left="0"/>
        <w:jc w:val="both"/>
      </w:pPr>
      <w:r>
        <w:rPr>
          <w:rFonts w:ascii="Times New Roman"/>
          <w:b w:val="false"/>
          <w:i w:val="false"/>
          <w:color w:val="000000"/>
          <w:sz w:val="28"/>
        </w:rPr>
        <w:t>
      3. Освобождение сотрудника от занимаемой должности и зачисление в распоряжение правоохранительного органа осуществляются на основании приказа руководителя правоохранительного органа либо уполномоченного руководителя на срок, не превышающий пятнадцати календарных дней.</w:t>
      </w:r>
    </w:p>
    <w:bookmarkEnd w:id="524"/>
    <w:p>
      <w:pPr>
        <w:spacing w:after="0"/>
        <w:ind w:left="0"/>
        <w:jc w:val="both"/>
      </w:pPr>
      <w:r>
        <w:rPr>
          <w:rFonts w:ascii="Times New Roman"/>
          <w:b w:val="false"/>
          <w:i w:val="false"/>
          <w:color w:val="000000"/>
          <w:sz w:val="28"/>
        </w:rPr>
        <w:t>
      В исключительных случаях, вызванных особыми обстоятельствами, этот срок может быть продлен руководителем правоохранительного органа до двух месяцев.</w:t>
      </w:r>
    </w:p>
    <w:p>
      <w:pPr>
        <w:spacing w:after="0"/>
        <w:ind w:left="0"/>
        <w:jc w:val="both"/>
      </w:pPr>
      <w:r>
        <w:rPr>
          <w:rFonts w:ascii="Times New Roman"/>
          <w:b w:val="false"/>
          <w:i w:val="false"/>
          <w:color w:val="000000"/>
          <w:sz w:val="28"/>
        </w:rPr>
        <w:t>
      За сотрудником, зачисленным в распоряжение правоохранительного органа, сохраняется денежное содержание по последней должности.</w:t>
      </w:r>
    </w:p>
    <w:p>
      <w:pPr>
        <w:spacing w:after="0"/>
        <w:ind w:left="0"/>
        <w:jc w:val="both"/>
      </w:pPr>
      <w:r>
        <w:rPr>
          <w:rFonts w:ascii="Times New Roman"/>
          <w:b w:val="false"/>
          <w:i w:val="false"/>
          <w:color w:val="000000"/>
          <w:sz w:val="28"/>
        </w:rPr>
        <w:t>
      В срок пребывания в распоряжении правоохранительного органа не засчитываются период нахождения лиц рядового и начальствующего состава в установленных настоящим Законом отпусках, на лечении (обследовании по направлению военно-врачебной комиссии) в организациях здравоохранения, время нахождения в пути следования от места прежней службы до места нахождения соответствующего правоохранительного органа; для лиц, обучающихся по заочной или вечерней форме обучения, – время нахождения на учебно-экзаменационных сессиях организаций образования; время содержания под стражей в связи с привлечением к уголовной ответственности, в случаях прекращения уголовного дела по реабилитирующим основаниям или вынесения оправдательного приговора со дня ареста и по день освобождения включительно.</w:t>
      </w:r>
    </w:p>
    <w:bookmarkStart w:name="z818" w:id="525"/>
    <w:p>
      <w:pPr>
        <w:spacing w:after="0"/>
        <w:ind w:left="0"/>
        <w:jc w:val="both"/>
      </w:pPr>
      <w:r>
        <w:rPr>
          <w:rFonts w:ascii="Times New Roman"/>
          <w:b w:val="false"/>
          <w:i w:val="false"/>
          <w:color w:val="000000"/>
          <w:sz w:val="28"/>
        </w:rPr>
        <w:t>
      4. Порядок прохождения службы сотрудниками, находящимися в распоряжении правоохранительного органа, определяется руководителем правоохранительного органа.</w:t>
      </w:r>
    </w:p>
    <w:bookmarkEnd w:id="525"/>
    <w:p>
      <w:pPr>
        <w:spacing w:after="0"/>
        <w:ind w:left="0"/>
        <w:jc w:val="both"/>
      </w:pPr>
      <w:r>
        <w:rPr>
          <w:rFonts w:ascii="Times New Roman"/>
          <w:b w:val="false"/>
          <w:i w:val="false"/>
          <w:color w:val="000000"/>
          <w:sz w:val="28"/>
        </w:rPr>
        <w:t>
      На сотрудника, находящегося в распоряжении правоохранительного органа, в полном объеме распространяется установленный распорядок дня правоохранительного органа.</w:t>
      </w:r>
    </w:p>
    <w:p>
      <w:pPr>
        <w:spacing w:after="0"/>
        <w:ind w:left="0"/>
        <w:jc w:val="both"/>
      </w:pPr>
      <w:r>
        <w:rPr>
          <w:rFonts w:ascii="Times New Roman"/>
          <w:b w:val="false"/>
          <w:i w:val="false"/>
          <w:color w:val="000000"/>
          <w:sz w:val="28"/>
        </w:rPr>
        <w:t>
      К сотруднику, зачисленному в распоряжение правоохранительного органа, могут применяться меры поощрения и на него могут налагаться дисциплинарные взыскания, предусмотренные настоящим Законом.</w:t>
      </w:r>
    </w:p>
    <w:bookmarkStart w:name="z819" w:id="526"/>
    <w:p>
      <w:pPr>
        <w:spacing w:after="0"/>
        <w:ind w:left="0"/>
        <w:jc w:val="both"/>
      </w:pPr>
      <w:r>
        <w:rPr>
          <w:rFonts w:ascii="Times New Roman"/>
          <w:b w:val="false"/>
          <w:i w:val="false"/>
          <w:color w:val="000000"/>
          <w:sz w:val="28"/>
        </w:rPr>
        <w:t>
      5. Время нахождения сотрудника в распоряжении правоохранительного органа засчитывается в стаж правоохранительной службы, в выслугу лет для присвоения специального звания или классного чина.</w:t>
      </w:r>
    </w:p>
    <w:bookmarkEnd w:id="526"/>
    <w:bookmarkStart w:name="z820" w:id="527"/>
    <w:p>
      <w:pPr>
        <w:spacing w:after="0"/>
        <w:ind w:left="0"/>
        <w:jc w:val="both"/>
      </w:pPr>
      <w:r>
        <w:rPr>
          <w:rFonts w:ascii="Times New Roman"/>
          <w:b w:val="false"/>
          <w:i w:val="false"/>
          <w:color w:val="000000"/>
          <w:sz w:val="28"/>
        </w:rPr>
        <w:t>
      6. Сотрудникам, освобожденным от занимаемых должностей и находящимся в распоряжении правоохранительного органа, не использовавшим оплачиваемый ежегодный трудовой отпуск, в случаях задержки решения вопроса об их дальнейшем использовании на службе предоставляется неиспользованный отпуск. За время оплачиваемого ежегодного трудового отпуска денежное содержание им выплачивается в размере, получаемом по основной должности ко дню зачисления в распоряжение правоохранительного органа, независимо от срока пребывания в распоряжении.</w:t>
      </w:r>
    </w:p>
    <w:bookmarkEnd w:id="527"/>
    <w:bookmarkStart w:name="z821" w:id="528"/>
    <w:p>
      <w:pPr>
        <w:spacing w:after="0"/>
        <w:ind w:left="0"/>
        <w:jc w:val="both"/>
      </w:pPr>
      <w:r>
        <w:rPr>
          <w:rFonts w:ascii="Times New Roman"/>
          <w:b w:val="false"/>
          <w:i w:val="false"/>
          <w:color w:val="000000"/>
          <w:sz w:val="28"/>
        </w:rPr>
        <w:t xml:space="preserve">
      7. Руководитель правоохранительного органа или уполномоченный руководитель обязан в письменной форме предложить находящемуся в распоряжении правоохранительного органа сотруднику должность с соблюдением требований настоящей статьи. </w:t>
      </w:r>
    </w:p>
    <w:bookmarkEnd w:id="528"/>
    <w:p>
      <w:pPr>
        <w:spacing w:after="0"/>
        <w:ind w:left="0"/>
        <w:jc w:val="both"/>
      </w:pPr>
      <w:r>
        <w:rPr>
          <w:rFonts w:ascii="Times New Roman"/>
          <w:b w:val="false"/>
          <w:i w:val="false"/>
          <w:color w:val="000000"/>
          <w:sz w:val="28"/>
        </w:rPr>
        <w:t>
      При назначении на должность сотрудника, находящегося в распоряжении правоохранительного органа, должны учитываться его квалификация, звание, квалификационный класс, выслуга лет, стаж работы, прежняя должность.</w:t>
      </w:r>
    </w:p>
    <w:p>
      <w:pPr>
        <w:spacing w:after="0"/>
        <w:ind w:left="0"/>
        <w:jc w:val="both"/>
      </w:pPr>
      <w:r>
        <w:rPr>
          <w:rFonts w:ascii="Times New Roman"/>
          <w:b w:val="false"/>
          <w:i w:val="false"/>
          <w:color w:val="000000"/>
          <w:sz w:val="28"/>
        </w:rPr>
        <w:t>
      В случае зачисления сотрудника в распоряжение правоохранительного органа по основаниям, предусмотренным подпунктами 1), 3), 4) и 5) пункта 2 настоящей статьи, предлагается должность с учетом профессиональных качеств сотрудника и при условии соответствия квалификационным требованиям, предусмотренным для данной должности.</w:t>
      </w:r>
    </w:p>
    <w:p>
      <w:pPr>
        <w:spacing w:after="0"/>
        <w:ind w:left="0"/>
        <w:jc w:val="both"/>
      </w:pPr>
      <w:r>
        <w:rPr>
          <w:rFonts w:ascii="Times New Roman"/>
          <w:b w:val="false"/>
          <w:i w:val="false"/>
          <w:color w:val="000000"/>
          <w:sz w:val="28"/>
        </w:rPr>
        <w:t xml:space="preserve">
      В случае зачисления сотрудника в распоряжение правоохранительного органа по основанию, предусмотренному подпунктом 2) </w:t>
      </w:r>
      <w:r>
        <w:rPr>
          <w:rFonts w:ascii="Times New Roman"/>
          <w:b w:val="false"/>
          <w:i w:val="false"/>
          <w:color w:val="000000"/>
          <w:sz w:val="28"/>
        </w:rPr>
        <w:t>пункта 2</w:t>
      </w:r>
      <w:r>
        <w:rPr>
          <w:rFonts w:ascii="Times New Roman"/>
          <w:b w:val="false"/>
          <w:i w:val="false"/>
          <w:color w:val="000000"/>
          <w:sz w:val="28"/>
        </w:rPr>
        <w:t xml:space="preserve"> настоящей статьи, предлагаемая должность должна быть нижестоящей.</w:t>
      </w:r>
    </w:p>
    <w:p>
      <w:pPr>
        <w:spacing w:after="0"/>
        <w:ind w:left="0"/>
        <w:jc w:val="both"/>
      </w:pPr>
      <w:r>
        <w:rPr>
          <w:rFonts w:ascii="Times New Roman"/>
          <w:b w:val="false"/>
          <w:i w:val="false"/>
          <w:color w:val="000000"/>
          <w:sz w:val="28"/>
        </w:rPr>
        <w:t>
      В случае зачисления сотрудника в распоряжение правоохранительного органа по основанию, предусмотренному подпунктом 6) пункта 2 настоящей статьи, назначение на должность производится с согласия сотрудника в соответствии с заключением военно-врачебной комиссии.</w:t>
      </w:r>
    </w:p>
    <w:bookmarkStart w:name="z822" w:id="529"/>
    <w:p>
      <w:pPr>
        <w:spacing w:after="0"/>
        <w:ind w:left="0"/>
        <w:jc w:val="both"/>
      </w:pPr>
      <w:r>
        <w:rPr>
          <w:rFonts w:ascii="Times New Roman"/>
          <w:b w:val="false"/>
          <w:i w:val="false"/>
          <w:color w:val="000000"/>
          <w:sz w:val="28"/>
        </w:rPr>
        <w:t>
      8. При отказе сотрудника письменно изложить несогласие с предложенной должностью кадровой службой правоохранительного органа оформляется акт, который приобщается к личному делу сотрудника.</w:t>
      </w:r>
    </w:p>
    <w:bookmarkEnd w:id="529"/>
    <w:p>
      <w:pPr>
        <w:spacing w:after="0"/>
        <w:ind w:left="0"/>
        <w:jc w:val="both"/>
      </w:pPr>
      <w:r>
        <w:rPr>
          <w:rFonts w:ascii="Times New Roman"/>
          <w:b w:val="false"/>
          <w:i w:val="false"/>
          <w:color w:val="000000"/>
          <w:sz w:val="28"/>
        </w:rPr>
        <w:t>
      В случае отказа сотрудника занять предлагаемую должность он подлежит увольнению со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46-1 в соответствии с Законом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1" w:id="530"/>
    <w:p>
      <w:pPr>
        <w:spacing w:after="0"/>
        <w:ind w:left="0"/>
        <w:jc w:val="left"/>
      </w:pPr>
      <w:r>
        <w:rPr>
          <w:rFonts w:ascii="Times New Roman"/>
          <w:b/>
          <w:i w:val="false"/>
          <w:color w:val="000000"/>
        </w:rPr>
        <w:t xml:space="preserve"> Статья 46-2. Оценка деятельности</w:t>
      </w:r>
    </w:p>
    <w:bookmarkEnd w:id="530"/>
    <w:bookmarkStart w:name="z842" w:id="531"/>
    <w:p>
      <w:pPr>
        <w:spacing w:after="0"/>
        <w:ind w:left="0"/>
        <w:jc w:val="both"/>
      </w:pPr>
      <w:r>
        <w:rPr>
          <w:rFonts w:ascii="Times New Roman"/>
          <w:b w:val="false"/>
          <w:i w:val="false"/>
          <w:color w:val="000000"/>
          <w:sz w:val="28"/>
        </w:rPr>
        <w:t>
      1. Для определения эффективности и качества работы сотрудников проводится ежегодная оценка их деятельности.</w:t>
      </w:r>
    </w:p>
    <w:bookmarkEnd w:id="531"/>
    <w:bookmarkStart w:name="z843" w:id="532"/>
    <w:p>
      <w:pPr>
        <w:spacing w:after="0"/>
        <w:ind w:left="0"/>
        <w:jc w:val="both"/>
      </w:pPr>
      <w:r>
        <w:rPr>
          <w:rFonts w:ascii="Times New Roman"/>
          <w:b w:val="false"/>
          <w:i w:val="false"/>
          <w:color w:val="000000"/>
          <w:sz w:val="28"/>
        </w:rPr>
        <w:t>
      2. Результаты ежегодной оценки деятельности сотрудников являются основанием для принятия решений по премированию, поощрению, обучению, карьерному росту, ротации, а также установления дифференцированной оплаты труда. Дифференциация оплаты труда производится в соответствии с разрядами по каждой должности.</w:t>
      </w:r>
    </w:p>
    <w:bookmarkEnd w:id="532"/>
    <w:p>
      <w:pPr>
        <w:spacing w:after="0"/>
        <w:ind w:left="0"/>
        <w:jc w:val="both"/>
      </w:pPr>
      <w:r>
        <w:rPr>
          <w:rFonts w:ascii="Times New Roman"/>
          <w:b w:val="false"/>
          <w:i w:val="false"/>
          <w:color w:val="000000"/>
          <w:sz w:val="28"/>
        </w:rPr>
        <w:t>
      Результаты оценки деятельности сотрудников в течение трех лет являются основанием для принятия решений по проведению их аттестации.</w:t>
      </w:r>
    </w:p>
    <w:bookmarkStart w:name="z844" w:id="533"/>
    <w:p>
      <w:pPr>
        <w:spacing w:after="0"/>
        <w:ind w:left="0"/>
        <w:jc w:val="both"/>
      </w:pPr>
      <w:r>
        <w:rPr>
          <w:rFonts w:ascii="Times New Roman"/>
          <w:b w:val="false"/>
          <w:i w:val="false"/>
          <w:color w:val="000000"/>
          <w:sz w:val="28"/>
        </w:rPr>
        <w:t>
      3. Порядок оценки деятельности сотрудников, порядок и условия присвоения разрядов утверждаются Президентом Республики Казахстан.</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46-2 в соответствии с Законом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8" w:id="534"/>
    <w:p>
      <w:pPr>
        <w:spacing w:after="0"/>
        <w:ind w:left="0"/>
        <w:jc w:val="left"/>
      </w:pPr>
      <w:r>
        <w:rPr>
          <w:rFonts w:ascii="Times New Roman"/>
          <w:b/>
          <w:i w:val="false"/>
          <w:color w:val="000000"/>
        </w:rPr>
        <w:t xml:space="preserve"> Глава 6. АТТЕСТАЦИЯ</w:t>
      </w:r>
    </w:p>
    <w:bookmarkEnd w:id="534"/>
    <w:bookmarkStart w:name="z459" w:id="535"/>
    <w:p>
      <w:pPr>
        <w:spacing w:after="0"/>
        <w:ind w:left="0"/>
        <w:jc w:val="left"/>
      </w:pPr>
      <w:r>
        <w:rPr>
          <w:rFonts w:ascii="Times New Roman"/>
          <w:b/>
          <w:i w:val="false"/>
          <w:color w:val="000000"/>
        </w:rPr>
        <w:t xml:space="preserve"> Статья 47. Аттестация сотрудников</w:t>
      </w:r>
    </w:p>
    <w:bookmarkEnd w:id="535"/>
    <w:bookmarkStart w:name="z460" w:id="536"/>
    <w:p>
      <w:pPr>
        <w:spacing w:after="0"/>
        <w:ind w:left="0"/>
        <w:jc w:val="both"/>
      </w:pPr>
      <w:r>
        <w:rPr>
          <w:rFonts w:ascii="Times New Roman"/>
          <w:b w:val="false"/>
          <w:i w:val="false"/>
          <w:color w:val="000000"/>
          <w:sz w:val="28"/>
        </w:rPr>
        <w:t>
      1. Аттестацией сотрудников является периодически осуществляемая процедура по определению уровня их профессиональной подготовки, правовой культуры и способности работать с гражданами.</w:t>
      </w:r>
    </w:p>
    <w:bookmarkEnd w:id="536"/>
    <w:bookmarkStart w:name="z461" w:id="537"/>
    <w:p>
      <w:pPr>
        <w:spacing w:after="0"/>
        <w:ind w:left="0"/>
        <w:jc w:val="both"/>
      </w:pPr>
      <w:r>
        <w:rPr>
          <w:rFonts w:ascii="Times New Roman"/>
          <w:b w:val="false"/>
          <w:i w:val="false"/>
          <w:color w:val="000000"/>
          <w:sz w:val="28"/>
        </w:rPr>
        <w:t>
      2. Основным критерием оценки при аттестации является соответствие сотрудника профессиональным компетенциям с учетом показателя конкурентоспособности.</w:t>
      </w:r>
    </w:p>
    <w:bookmarkEnd w:id="537"/>
    <w:bookmarkStart w:name="z462" w:id="538"/>
    <w:p>
      <w:pPr>
        <w:spacing w:after="0"/>
        <w:ind w:left="0"/>
        <w:jc w:val="both"/>
      </w:pPr>
      <w:r>
        <w:rPr>
          <w:rFonts w:ascii="Times New Roman"/>
          <w:b w:val="false"/>
          <w:i w:val="false"/>
          <w:color w:val="000000"/>
          <w:sz w:val="28"/>
        </w:rPr>
        <w:t>
      3. Сотрудники проходят аттестацию по истечении каждых последующих трех лет непрерывного пребывания на службе в системе правоохранительных органов. При этом аттестация должна быть проведена не позднее шести месяцев со дня наступления указанного срока.</w:t>
      </w:r>
    </w:p>
    <w:bookmarkEnd w:id="538"/>
    <w:bookmarkStart w:name="z463" w:id="539"/>
    <w:p>
      <w:pPr>
        <w:spacing w:after="0"/>
        <w:ind w:left="0"/>
        <w:jc w:val="both"/>
      </w:pPr>
      <w:r>
        <w:rPr>
          <w:rFonts w:ascii="Times New Roman"/>
          <w:b w:val="false"/>
          <w:i w:val="false"/>
          <w:color w:val="000000"/>
          <w:sz w:val="28"/>
        </w:rPr>
        <w:t>
      В случаях, если подлежащие аттестации сотрудники назначены на новые должности, они проходят аттестацию через один год после назначения. При назначении на равнозначные должности, если это не повлекло изменений функциональных обязанностей, данный срок не учитывается.</w:t>
      </w:r>
    </w:p>
    <w:bookmarkEnd w:id="539"/>
    <w:bookmarkStart w:name="z464" w:id="540"/>
    <w:p>
      <w:pPr>
        <w:spacing w:after="0"/>
        <w:ind w:left="0"/>
        <w:jc w:val="both"/>
      </w:pPr>
      <w:r>
        <w:rPr>
          <w:rFonts w:ascii="Times New Roman"/>
          <w:b w:val="false"/>
          <w:i w:val="false"/>
          <w:color w:val="000000"/>
          <w:sz w:val="28"/>
        </w:rPr>
        <w:t>
      При прохождении аттестации пребывание на службе в системе правоохранительных органов считается непрерывным, когда со дня увольнения сотрудника со службы в системе правоохранительных органов и до дня его приема на службу в системе правоохранительных органов прошло не более трех месяцев, при условии отсутствия у него за указанный период трудовых отношений с иными юридическими (за исключением государственных органов) и физическими лицами.</w:t>
      </w:r>
    </w:p>
    <w:bookmarkEnd w:id="540"/>
    <w:bookmarkStart w:name="z789" w:id="541"/>
    <w:p>
      <w:pPr>
        <w:spacing w:after="0"/>
        <w:ind w:left="0"/>
        <w:jc w:val="both"/>
      </w:pPr>
      <w:r>
        <w:rPr>
          <w:rFonts w:ascii="Times New Roman"/>
          <w:b w:val="false"/>
          <w:i w:val="false"/>
          <w:color w:val="000000"/>
          <w:sz w:val="28"/>
        </w:rPr>
        <w:t xml:space="preserve">
      3-1. Исключен Законом РК от 27.04.2012 </w:t>
      </w:r>
      <w:r>
        <w:rPr>
          <w:rFonts w:ascii="Times New Roman"/>
          <w:b w:val="false"/>
          <w:i w:val="false"/>
          <w:color w:val="000000"/>
          <w:sz w:val="28"/>
        </w:rPr>
        <w:t>№ 15-V</w:t>
      </w:r>
      <w:r>
        <w:rPr>
          <w:rFonts w:ascii="Times New Roman"/>
          <w:b w:val="false"/>
          <w:i w:val="false"/>
          <w:color w:val="000000"/>
          <w:sz w:val="28"/>
        </w:rPr>
        <w:t xml:space="preserve"> (вводится в действие со дня его первого официального опубликования).</w:t>
      </w:r>
    </w:p>
    <w:bookmarkEnd w:id="541"/>
    <w:bookmarkStart w:name="z465" w:id="542"/>
    <w:p>
      <w:pPr>
        <w:spacing w:after="0"/>
        <w:ind w:left="0"/>
        <w:jc w:val="both"/>
      </w:pPr>
      <w:r>
        <w:rPr>
          <w:rFonts w:ascii="Times New Roman"/>
          <w:b w:val="false"/>
          <w:i w:val="false"/>
          <w:color w:val="000000"/>
          <w:sz w:val="28"/>
        </w:rPr>
        <w:t>
      4. Не подлежат аттестации руководитель правоохранительного органа и его заместители, а также сотрудники, имеющие стаж службы в правоохранительных органах не менее двадцати лет.</w:t>
      </w:r>
    </w:p>
    <w:bookmarkEnd w:id="542"/>
    <w:bookmarkStart w:name="z466" w:id="543"/>
    <w:p>
      <w:pPr>
        <w:spacing w:after="0"/>
        <w:ind w:left="0"/>
        <w:jc w:val="both"/>
      </w:pPr>
      <w:r>
        <w:rPr>
          <w:rFonts w:ascii="Times New Roman"/>
          <w:b w:val="false"/>
          <w:i w:val="false"/>
          <w:color w:val="000000"/>
          <w:sz w:val="28"/>
        </w:rPr>
        <w:t>
      Не подлежат аттестации женщины из числа сотрудников в период их беременности и отпуска по уходу за детьми. Они аттестуются после выхода на службу не ранее чем через шесть месяцев и не позднее одного года.</w:t>
      </w:r>
    </w:p>
    <w:bookmarkEnd w:id="543"/>
    <w:bookmarkStart w:name="z467" w:id="544"/>
    <w:p>
      <w:pPr>
        <w:spacing w:after="0"/>
        <w:ind w:left="0"/>
        <w:jc w:val="both"/>
      </w:pPr>
      <w:r>
        <w:rPr>
          <w:rFonts w:ascii="Times New Roman"/>
          <w:b w:val="false"/>
          <w:i w:val="false"/>
          <w:color w:val="000000"/>
          <w:sz w:val="28"/>
        </w:rPr>
        <w:t>
      5. Аттестация включает в себя ряд последовательных этапов:</w:t>
      </w:r>
    </w:p>
    <w:bookmarkEnd w:id="544"/>
    <w:bookmarkStart w:name="z468" w:id="545"/>
    <w:p>
      <w:pPr>
        <w:spacing w:after="0"/>
        <w:ind w:left="0"/>
        <w:jc w:val="both"/>
      </w:pPr>
      <w:r>
        <w:rPr>
          <w:rFonts w:ascii="Times New Roman"/>
          <w:b w:val="false"/>
          <w:i w:val="false"/>
          <w:color w:val="000000"/>
          <w:sz w:val="28"/>
        </w:rPr>
        <w:t>
      1) подготовка к проведению аттестации;</w:t>
      </w:r>
    </w:p>
    <w:bookmarkEnd w:id="545"/>
    <w:bookmarkStart w:name="z469" w:id="546"/>
    <w:p>
      <w:pPr>
        <w:spacing w:after="0"/>
        <w:ind w:left="0"/>
        <w:jc w:val="both"/>
      </w:pPr>
      <w:r>
        <w:rPr>
          <w:rFonts w:ascii="Times New Roman"/>
          <w:b w:val="false"/>
          <w:i w:val="false"/>
          <w:color w:val="000000"/>
          <w:sz w:val="28"/>
        </w:rPr>
        <w:t>
      2) сдача установленных нормативов по определению профессиональной пригодности;</w:t>
      </w:r>
    </w:p>
    <w:bookmarkEnd w:id="546"/>
    <w:bookmarkStart w:name="z470" w:id="547"/>
    <w:p>
      <w:pPr>
        <w:spacing w:after="0"/>
        <w:ind w:left="0"/>
        <w:jc w:val="both"/>
      </w:pPr>
      <w:r>
        <w:rPr>
          <w:rFonts w:ascii="Times New Roman"/>
          <w:b w:val="false"/>
          <w:i w:val="false"/>
          <w:color w:val="000000"/>
          <w:sz w:val="28"/>
        </w:rPr>
        <w:t>
      3) компьютерное тестирование сотрудника, подлежащего аттестации, на знание законодательства Республики Казахстан и логическое мышление;</w:t>
      </w:r>
    </w:p>
    <w:bookmarkEnd w:id="547"/>
    <w:bookmarkStart w:name="z823" w:id="548"/>
    <w:p>
      <w:pPr>
        <w:spacing w:after="0"/>
        <w:ind w:left="0"/>
        <w:jc w:val="both"/>
      </w:pPr>
      <w:r>
        <w:rPr>
          <w:rFonts w:ascii="Times New Roman"/>
          <w:b w:val="false"/>
          <w:i w:val="false"/>
          <w:color w:val="000000"/>
          <w:sz w:val="28"/>
        </w:rPr>
        <w:t>
      3-1) прохождение полиграфологического исследования;</w:t>
      </w:r>
    </w:p>
    <w:bookmarkEnd w:id="548"/>
    <w:bookmarkStart w:name="z471" w:id="549"/>
    <w:p>
      <w:pPr>
        <w:spacing w:after="0"/>
        <w:ind w:left="0"/>
        <w:jc w:val="both"/>
      </w:pPr>
      <w:r>
        <w:rPr>
          <w:rFonts w:ascii="Times New Roman"/>
          <w:b w:val="false"/>
          <w:i w:val="false"/>
          <w:color w:val="000000"/>
          <w:sz w:val="28"/>
        </w:rPr>
        <w:t>
      4) собеседование с сотрудником, проводимое аттестационной комиссией;</w:t>
      </w:r>
    </w:p>
    <w:bookmarkEnd w:id="549"/>
    <w:bookmarkStart w:name="z472" w:id="550"/>
    <w:p>
      <w:pPr>
        <w:spacing w:after="0"/>
        <w:ind w:left="0"/>
        <w:jc w:val="both"/>
      </w:pPr>
      <w:r>
        <w:rPr>
          <w:rFonts w:ascii="Times New Roman"/>
          <w:b w:val="false"/>
          <w:i w:val="false"/>
          <w:color w:val="000000"/>
          <w:sz w:val="28"/>
        </w:rPr>
        <w:t>
      5) вынесение решения аттестационной комиссии.</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09.11.2011 </w:t>
      </w:r>
      <w:r>
        <w:rPr>
          <w:rFonts w:ascii="Times New Roman"/>
          <w:b w:val="false"/>
          <w:i w:val="false"/>
          <w:color w:val="00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со дня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90" w:id="551"/>
    <w:p>
      <w:pPr>
        <w:spacing w:after="0"/>
        <w:ind w:left="0"/>
        <w:jc w:val="left"/>
      </w:pPr>
      <w:r>
        <w:rPr>
          <w:rFonts w:ascii="Times New Roman"/>
          <w:b/>
          <w:i w:val="false"/>
          <w:color w:val="000000"/>
        </w:rPr>
        <w:t xml:space="preserve"> Статья 47-1. Внеочередная аттестация </w:t>
      </w:r>
    </w:p>
    <w:bookmarkEnd w:id="551"/>
    <w:bookmarkStart w:name="z791" w:id="552"/>
    <w:p>
      <w:pPr>
        <w:spacing w:after="0"/>
        <w:ind w:left="0"/>
        <w:jc w:val="both"/>
      </w:pPr>
      <w:r>
        <w:rPr>
          <w:rFonts w:ascii="Times New Roman"/>
          <w:b w:val="false"/>
          <w:i w:val="false"/>
          <w:color w:val="000000"/>
          <w:sz w:val="28"/>
        </w:rPr>
        <w:t>
      1. Внеочередная аттестация проводится по решению Президента Республики Казахстан, определяющему ее порядок, сроки и категории аттестуемых сотрудников.</w:t>
      </w:r>
    </w:p>
    <w:bookmarkEnd w:id="552"/>
    <w:bookmarkStart w:name="z792" w:id="553"/>
    <w:p>
      <w:pPr>
        <w:spacing w:after="0"/>
        <w:ind w:left="0"/>
        <w:jc w:val="both"/>
      </w:pPr>
      <w:r>
        <w:rPr>
          <w:rFonts w:ascii="Times New Roman"/>
          <w:b w:val="false"/>
          <w:i w:val="false"/>
          <w:color w:val="000000"/>
          <w:sz w:val="28"/>
        </w:rPr>
        <w:t>
      2. По итогам внеочередной аттестации аттестационная комиссия принимает одно из следующих решений:</w:t>
      </w:r>
    </w:p>
    <w:bookmarkEnd w:id="553"/>
    <w:p>
      <w:pPr>
        <w:spacing w:after="0"/>
        <w:ind w:left="0"/>
        <w:jc w:val="both"/>
      </w:pPr>
      <w:r>
        <w:rPr>
          <w:rFonts w:ascii="Times New Roman"/>
          <w:b w:val="false"/>
          <w:i w:val="false"/>
          <w:color w:val="000000"/>
          <w:sz w:val="28"/>
        </w:rPr>
        <w:t>
      1) соответствует занимаемой должности и рекомендуется для зачисления в кадровый резерв или выдвижения на вышестоящую должность;</w:t>
      </w:r>
    </w:p>
    <w:p>
      <w:pPr>
        <w:spacing w:after="0"/>
        <w:ind w:left="0"/>
        <w:jc w:val="both"/>
      </w:pPr>
      <w:r>
        <w:rPr>
          <w:rFonts w:ascii="Times New Roman"/>
          <w:b w:val="false"/>
          <w:i w:val="false"/>
          <w:color w:val="000000"/>
          <w:sz w:val="28"/>
        </w:rPr>
        <w:t>
      2) соответствует занимаемой должности;</w:t>
      </w:r>
    </w:p>
    <w:p>
      <w:pPr>
        <w:spacing w:after="0"/>
        <w:ind w:left="0"/>
        <w:jc w:val="both"/>
      </w:pPr>
      <w:r>
        <w:rPr>
          <w:rFonts w:ascii="Times New Roman"/>
          <w:b w:val="false"/>
          <w:i w:val="false"/>
          <w:color w:val="000000"/>
          <w:sz w:val="28"/>
        </w:rPr>
        <w:t>
      3) не соответствует занимаемой должности и рекомендуется к понижению в должности;</w:t>
      </w:r>
    </w:p>
    <w:p>
      <w:pPr>
        <w:spacing w:after="0"/>
        <w:ind w:left="0"/>
        <w:jc w:val="both"/>
      </w:pPr>
      <w:r>
        <w:rPr>
          <w:rFonts w:ascii="Times New Roman"/>
          <w:b w:val="false"/>
          <w:i w:val="false"/>
          <w:color w:val="000000"/>
          <w:sz w:val="28"/>
        </w:rPr>
        <w:t>
      4) не соответствует занимаемой должности и рекомендуется к переводу на другую службу (должность);</w:t>
      </w:r>
    </w:p>
    <w:p>
      <w:pPr>
        <w:spacing w:after="0"/>
        <w:ind w:left="0"/>
        <w:jc w:val="both"/>
      </w:pPr>
      <w:r>
        <w:rPr>
          <w:rFonts w:ascii="Times New Roman"/>
          <w:b w:val="false"/>
          <w:i w:val="false"/>
          <w:color w:val="000000"/>
          <w:sz w:val="28"/>
        </w:rPr>
        <w:t>
      5) не соответствует занимаемой должности и рекомендуется к увольнению.</w:t>
      </w:r>
    </w:p>
    <w:bookmarkStart w:name="z799" w:id="554"/>
    <w:p>
      <w:pPr>
        <w:spacing w:after="0"/>
        <w:ind w:left="0"/>
        <w:jc w:val="both"/>
      </w:pPr>
      <w:r>
        <w:rPr>
          <w:rFonts w:ascii="Times New Roman"/>
          <w:b w:val="false"/>
          <w:i w:val="false"/>
          <w:color w:val="000000"/>
          <w:sz w:val="28"/>
        </w:rPr>
        <w:t>
      3. В случае несдачи нормативов по определению профессиональной пригодности и получения при тестировании оценки ниже порогового значения аттестационная комиссия принимает одно из решений, предусмотренных подпунктами 3), 4) и 5) пункта 2 настоящей статьи.</w:t>
      </w:r>
    </w:p>
    <w:bookmarkEnd w:id="554"/>
    <w:bookmarkStart w:name="z800" w:id="555"/>
    <w:p>
      <w:pPr>
        <w:spacing w:after="0"/>
        <w:ind w:left="0"/>
        <w:jc w:val="both"/>
      </w:pPr>
      <w:r>
        <w:rPr>
          <w:rFonts w:ascii="Times New Roman"/>
          <w:b w:val="false"/>
          <w:i w:val="false"/>
          <w:color w:val="000000"/>
          <w:sz w:val="28"/>
        </w:rPr>
        <w:t>
      4. Сотрудники, дважды не явившиеся на заседание аттестационной комиссии без уважительной причины, рекомендуются к увольнению в порядке, установленном настоящим Законом.</w:t>
      </w:r>
    </w:p>
    <w:bookmarkEnd w:id="555"/>
    <w:bookmarkStart w:name="z801" w:id="556"/>
    <w:p>
      <w:pPr>
        <w:spacing w:after="0"/>
        <w:ind w:left="0"/>
        <w:jc w:val="both"/>
      </w:pPr>
      <w:r>
        <w:rPr>
          <w:rFonts w:ascii="Times New Roman"/>
          <w:b w:val="false"/>
          <w:i w:val="false"/>
          <w:color w:val="000000"/>
          <w:sz w:val="28"/>
        </w:rPr>
        <w:t>
      5. Сотрудники правоохранительных органов, не прошедшие внеочередную аттестацию и (или) отказавшиеся продолжить службу в правоохранительных органах на иных, в том числе на нижестоящих, должностях, подлежат увольнению в порядке, установленном настоящим Законом.</w:t>
      </w:r>
    </w:p>
    <w:bookmarkEnd w:id="5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47-1 в соответствии с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73" w:id="557"/>
    <w:p>
      <w:pPr>
        <w:spacing w:after="0"/>
        <w:ind w:left="0"/>
        <w:jc w:val="left"/>
      </w:pPr>
      <w:r>
        <w:rPr>
          <w:rFonts w:ascii="Times New Roman"/>
          <w:b/>
          <w:i w:val="false"/>
          <w:color w:val="000000"/>
        </w:rPr>
        <w:t xml:space="preserve"> Статья 48. Организация подготовки к проведению аттестации</w:t>
      </w:r>
    </w:p>
    <w:bookmarkEnd w:id="557"/>
    <w:bookmarkStart w:name="z474" w:id="558"/>
    <w:p>
      <w:pPr>
        <w:spacing w:after="0"/>
        <w:ind w:left="0"/>
        <w:jc w:val="both"/>
      </w:pPr>
      <w:r>
        <w:rPr>
          <w:rFonts w:ascii="Times New Roman"/>
          <w:b w:val="false"/>
          <w:i w:val="false"/>
          <w:color w:val="000000"/>
          <w:sz w:val="28"/>
        </w:rPr>
        <w:t>
      1. При наступлении срока проведения аттестации по поручению руководителя правоохранительного органа или уполномоченного руководителя соответствующими кадровыми службами организуется подготовка к проведению аттестации.</w:t>
      </w:r>
    </w:p>
    <w:bookmarkEnd w:id="558"/>
    <w:bookmarkStart w:name="z475" w:id="559"/>
    <w:p>
      <w:pPr>
        <w:spacing w:after="0"/>
        <w:ind w:left="0"/>
        <w:jc w:val="both"/>
      </w:pPr>
      <w:r>
        <w:rPr>
          <w:rFonts w:ascii="Times New Roman"/>
          <w:b w:val="false"/>
          <w:i w:val="false"/>
          <w:color w:val="000000"/>
          <w:sz w:val="28"/>
        </w:rPr>
        <w:t>
      2. Подготовка включает в себя:</w:t>
      </w:r>
    </w:p>
    <w:bookmarkEnd w:id="559"/>
    <w:bookmarkStart w:name="z476" w:id="560"/>
    <w:p>
      <w:pPr>
        <w:spacing w:after="0"/>
        <w:ind w:left="0"/>
        <w:jc w:val="both"/>
      </w:pPr>
      <w:r>
        <w:rPr>
          <w:rFonts w:ascii="Times New Roman"/>
          <w:b w:val="false"/>
          <w:i w:val="false"/>
          <w:color w:val="000000"/>
          <w:sz w:val="28"/>
        </w:rPr>
        <w:t>
      1) разработку графика проведения аттестации;</w:t>
      </w:r>
    </w:p>
    <w:bookmarkEnd w:id="560"/>
    <w:bookmarkStart w:name="z477" w:id="561"/>
    <w:p>
      <w:pPr>
        <w:spacing w:after="0"/>
        <w:ind w:left="0"/>
        <w:jc w:val="both"/>
      </w:pPr>
      <w:r>
        <w:rPr>
          <w:rFonts w:ascii="Times New Roman"/>
          <w:b w:val="false"/>
          <w:i w:val="false"/>
          <w:color w:val="000000"/>
          <w:sz w:val="28"/>
        </w:rPr>
        <w:t>
      2) организацию разъяснительной работы о целях и порядке проведения аттестации;</w:t>
      </w:r>
    </w:p>
    <w:bookmarkEnd w:id="561"/>
    <w:bookmarkStart w:name="z478" w:id="562"/>
    <w:p>
      <w:pPr>
        <w:spacing w:after="0"/>
        <w:ind w:left="0"/>
        <w:jc w:val="both"/>
      </w:pPr>
      <w:r>
        <w:rPr>
          <w:rFonts w:ascii="Times New Roman"/>
          <w:b w:val="false"/>
          <w:i w:val="false"/>
          <w:color w:val="000000"/>
          <w:sz w:val="28"/>
        </w:rPr>
        <w:t>
      3) определение сроков и места проведения тестирования;</w:t>
      </w:r>
    </w:p>
    <w:bookmarkEnd w:id="562"/>
    <w:bookmarkStart w:name="z479" w:id="563"/>
    <w:p>
      <w:pPr>
        <w:spacing w:after="0"/>
        <w:ind w:left="0"/>
        <w:jc w:val="both"/>
      </w:pPr>
      <w:r>
        <w:rPr>
          <w:rFonts w:ascii="Times New Roman"/>
          <w:b w:val="false"/>
          <w:i w:val="false"/>
          <w:color w:val="000000"/>
          <w:sz w:val="28"/>
        </w:rPr>
        <w:t>
      4) подготовку необходимых документов на аттестуемых сотрудников.</w:t>
      </w:r>
    </w:p>
    <w:bookmarkEnd w:id="563"/>
    <w:bookmarkStart w:name="z912" w:id="564"/>
    <w:p>
      <w:pPr>
        <w:spacing w:after="0"/>
        <w:ind w:left="0"/>
        <w:jc w:val="both"/>
      </w:pPr>
      <w:r>
        <w:rPr>
          <w:rFonts w:ascii="Times New Roman"/>
          <w:b w:val="false"/>
          <w:i w:val="false"/>
          <w:color w:val="000000"/>
          <w:sz w:val="28"/>
        </w:rPr>
        <w:t>
      Порядок и условия прохождения компьютерного тестирования сотрудника, подлежащего аттестации, на знание законодательства Республики Казахстан и логическое мышление, нормативы по определению профессиональной пригодности, а также пороговые значения для категорий должностей (далее – пороговые значения) устанавливаются нормативными правовыми актами правоохранительных органов.</w:t>
      </w:r>
    </w:p>
    <w:bookmarkEnd w:id="564"/>
    <w:bookmarkStart w:name="z481" w:id="565"/>
    <w:p>
      <w:pPr>
        <w:spacing w:after="0"/>
        <w:ind w:left="0"/>
        <w:jc w:val="both"/>
      </w:pPr>
      <w:r>
        <w:rPr>
          <w:rFonts w:ascii="Times New Roman"/>
          <w:b w:val="false"/>
          <w:i w:val="false"/>
          <w:color w:val="000000"/>
          <w:sz w:val="28"/>
        </w:rPr>
        <w:t>
      3. Кадровая служба правоохранительного органа один раз в течение шести месяцев определяет сотрудников, подлежащих аттестации в соответствии с настоящим Законом.</w:t>
      </w:r>
    </w:p>
    <w:bookmarkEnd w:id="565"/>
    <w:bookmarkStart w:name="z482" w:id="566"/>
    <w:p>
      <w:pPr>
        <w:spacing w:after="0"/>
        <w:ind w:left="0"/>
        <w:jc w:val="both"/>
      </w:pPr>
      <w:r>
        <w:rPr>
          <w:rFonts w:ascii="Times New Roman"/>
          <w:b w:val="false"/>
          <w:i w:val="false"/>
          <w:color w:val="000000"/>
          <w:sz w:val="28"/>
        </w:rPr>
        <w:t>
      4. Руководитель по представлению кадровой службы утверждает список сотрудников, подлежащих аттестации, и сроки ее проведения.</w:t>
      </w:r>
    </w:p>
    <w:bookmarkEnd w:id="566"/>
    <w:bookmarkStart w:name="z483" w:id="567"/>
    <w:p>
      <w:pPr>
        <w:spacing w:after="0"/>
        <w:ind w:left="0"/>
        <w:jc w:val="both"/>
      </w:pPr>
      <w:r>
        <w:rPr>
          <w:rFonts w:ascii="Times New Roman"/>
          <w:b w:val="false"/>
          <w:i w:val="false"/>
          <w:color w:val="000000"/>
          <w:sz w:val="28"/>
        </w:rPr>
        <w:t>
      5. Кадровая служба письменно уведомляет сотрудников о сроках проведения аттестации не позднее чем за месяц до начала ее проведения.</w:t>
      </w:r>
    </w:p>
    <w:bookmarkEnd w:id="567"/>
    <w:bookmarkStart w:name="z484" w:id="568"/>
    <w:p>
      <w:pPr>
        <w:spacing w:after="0"/>
        <w:ind w:left="0"/>
        <w:jc w:val="both"/>
      </w:pPr>
      <w:r>
        <w:rPr>
          <w:rFonts w:ascii="Times New Roman"/>
          <w:b w:val="false"/>
          <w:i w:val="false"/>
          <w:color w:val="000000"/>
          <w:sz w:val="28"/>
        </w:rPr>
        <w:t>
      6. На сотрудника, подлежащего аттестации, оформляется его служебная характеристика и направляется в кадровую службу в срок не позднее чем за три недели до заседания аттестационной комиссии.</w:t>
      </w:r>
    </w:p>
    <w:bookmarkEnd w:id="568"/>
    <w:bookmarkStart w:name="z485" w:id="569"/>
    <w:p>
      <w:pPr>
        <w:spacing w:after="0"/>
        <w:ind w:left="0"/>
        <w:jc w:val="both"/>
      </w:pPr>
      <w:r>
        <w:rPr>
          <w:rFonts w:ascii="Times New Roman"/>
          <w:b w:val="false"/>
          <w:i w:val="false"/>
          <w:color w:val="000000"/>
          <w:sz w:val="28"/>
        </w:rPr>
        <w:t>
      7. Служебная характеристика должна содержать объективную и обоснованную оценку профессиональных, личностных качеств и результатов служебной деятельности подлежащего аттестации сотрудника за период, состоящий из его трехлетнего непрерывного пребывания на службе в системе правоохранительных органов и срока, прошедшего после этого до проводимой аттестации.</w:t>
      </w:r>
    </w:p>
    <w:bookmarkEnd w:id="569"/>
    <w:bookmarkStart w:name="z486" w:id="570"/>
    <w:p>
      <w:pPr>
        <w:spacing w:after="0"/>
        <w:ind w:left="0"/>
        <w:jc w:val="both"/>
      </w:pPr>
      <w:r>
        <w:rPr>
          <w:rFonts w:ascii="Times New Roman"/>
          <w:b w:val="false"/>
          <w:i w:val="false"/>
          <w:color w:val="000000"/>
          <w:sz w:val="28"/>
        </w:rPr>
        <w:t>
      8. Непосредственный руководитель обязан ознакомить сотрудника с представленной на него служебной характеристикой под роспись в срок не позднее чем за две недели до заседания аттестационной комиссии.</w:t>
      </w:r>
    </w:p>
    <w:bookmarkEnd w:id="570"/>
    <w:bookmarkStart w:name="z487" w:id="571"/>
    <w:p>
      <w:pPr>
        <w:spacing w:after="0"/>
        <w:ind w:left="0"/>
        <w:jc w:val="both"/>
      </w:pPr>
      <w:r>
        <w:rPr>
          <w:rFonts w:ascii="Times New Roman"/>
          <w:b w:val="false"/>
          <w:i w:val="false"/>
          <w:color w:val="000000"/>
          <w:sz w:val="28"/>
        </w:rPr>
        <w:t>
      9. Сотрудник вправе заявить о своем несогласии с представленной на него служебной характеристикой и предоставить в кадровую службу дополнительную информацию, характеризующую его.</w:t>
      </w:r>
    </w:p>
    <w:bookmarkEnd w:id="571"/>
    <w:bookmarkStart w:name="z488" w:id="572"/>
    <w:p>
      <w:pPr>
        <w:spacing w:after="0"/>
        <w:ind w:left="0"/>
        <w:jc w:val="both"/>
      </w:pPr>
      <w:r>
        <w:rPr>
          <w:rFonts w:ascii="Times New Roman"/>
          <w:b w:val="false"/>
          <w:i w:val="false"/>
          <w:color w:val="000000"/>
          <w:sz w:val="28"/>
        </w:rPr>
        <w:t>
      10. Кадровая служба направляет собранные аттестационные материалы в аттестационную комиссию в срок не позднее чем за неделю до ее заседания.</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со дня его первого официального опубликования); от 21.05.2013</w:t>
      </w:r>
      <w:r>
        <w:rPr>
          <w:rFonts w:ascii="Times New Roman"/>
          <w:b w:val="false"/>
          <w:i w:val="false"/>
          <w:color w:val="000000"/>
          <w:sz w:val="28"/>
        </w:rPr>
        <w:t xml:space="preserve"> №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9" w:id="573"/>
    <w:p>
      <w:pPr>
        <w:spacing w:after="0"/>
        <w:ind w:left="0"/>
        <w:jc w:val="left"/>
      </w:pPr>
      <w:r>
        <w:rPr>
          <w:rFonts w:ascii="Times New Roman"/>
          <w:b/>
          <w:i w:val="false"/>
          <w:color w:val="000000"/>
        </w:rPr>
        <w:t xml:space="preserve"> Статья 49. Аттестационная комиссия</w:t>
      </w:r>
    </w:p>
    <w:bookmarkEnd w:id="573"/>
    <w:bookmarkStart w:name="z490" w:id="574"/>
    <w:p>
      <w:pPr>
        <w:spacing w:after="0"/>
        <w:ind w:left="0"/>
        <w:jc w:val="both"/>
      </w:pPr>
      <w:r>
        <w:rPr>
          <w:rFonts w:ascii="Times New Roman"/>
          <w:b w:val="false"/>
          <w:i w:val="false"/>
          <w:color w:val="000000"/>
          <w:sz w:val="28"/>
        </w:rPr>
        <w:t>
      1. Руководитель по представлению кадровой службы утверждает состав аттестационной комиссии и график ее работы.</w:t>
      </w:r>
    </w:p>
    <w:bookmarkEnd w:id="574"/>
    <w:bookmarkStart w:name="z491" w:id="575"/>
    <w:p>
      <w:pPr>
        <w:spacing w:after="0"/>
        <w:ind w:left="0"/>
        <w:jc w:val="both"/>
      </w:pPr>
      <w:r>
        <w:rPr>
          <w:rFonts w:ascii="Times New Roman"/>
          <w:b w:val="false"/>
          <w:i w:val="false"/>
          <w:color w:val="000000"/>
          <w:sz w:val="28"/>
        </w:rPr>
        <w:t>
      2. В состав аттестационной комиссии должно входить не менее пяти членов.</w:t>
      </w:r>
    </w:p>
    <w:bookmarkEnd w:id="575"/>
    <w:bookmarkStart w:name="z492" w:id="576"/>
    <w:p>
      <w:pPr>
        <w:spacing w:after="0"/>
        <w:ind w:left="0"/>
        <w:jc w:val="both"/>
      </w:pPr>
      <w:r>
        <w:rPr>
          <w:rFonts w:ascii="Times New Roman"/>
          <w:b w:val="false"/>
          <w:i w:val="false"/>
          <w:color w:val="000000"/>
          <w:sz w:val="28"/>
        </w:rPr>
        <w:t>
      Замещение отсутствующих членов аттестационной комиссии не допускается.</w:t>
      </w:r>
    </w:p>
    <w:bookmarkEnd w:id="576"/>
    <w:bookmarkStart w:name="z493" w:id="577"/>
    <w:p>
      <w:pPr>
        <w:spacing w:after="0"/>
        <w:ind w:left="0"/>
        <w:jc w:val="both"/>
      </w:pPr>
      <w:r>
        <w:rPr>
          <w:rFonts w:ascii="Times New Roman"/>
          <w:b w:val="false"/>
          <w:i w:val="false"/>
          <w:color w:val="000000"/>
          <w:sz w:val="28"/>
        </w:rPr>
        <w:t>
      3. Секретарем аттестационной комиссии является представитель кадровой службы, который определяется ее руководителем.</w:t>
      </w:r>
    </w:p>
    <w:bookmarkEnd w:id="577"/>
    <w:bookmarkStart w:name="z494" w:id="578"/>
    <w:p>
      <w:pPr>
        <w:spacing w:after="0"/>
        <w:ind w:left="0"/>
        <w:jc w:val="both"/>
      </w:pPr>
      <w:r>
        <w:rPr>
          <w:rFonts w:ascii="Times New Roman"/>
          <w:b w:val="false"/>
          <w:i w:val="false"/>
          <w:color w:val="000000"/>
          <w:sz w:val="28"/>
        </w:rPr>
        <w:t>
      Секретарь аттестационной комиссии осуществляет организационное обеспечение ее работы и не вправе принимать участие в голосовании.</w:t>
      </w:r>
    </w:p>
    <w:bookmarkEnd w:id="578"/>
    <w:bookmarkStart w:name="z495" w:id="579"/>
    <w:p>
      <w:pPr>
        <w:spacing w:after="0"/>
        <w:ind w:left="0"/>
        <w:jc w:val="both"/>
      </w:pPr>
      <w:r>
        <w:rPr>
          <w:rFonts w:ascii="Times New Roman"/>
          <w:b w:val="false"/>
          <w:i w:val="false"/>
          <w:color w:val="000000"/>
          <w:sz w:val="28"/>
        </w:rPr>
        <w:t>
      4. В зависимости от направлений работы правоохранительного органа, организации образования правоохранительного органа или государственного учреждения правоохранительного органа может быть создано несколько аттестационных комиссий.</w:t>
      </w:r>
    </w:p>
    <w:bookmarkEnd w:id="579"/>
    <w:bookmarkStart w:name="z496" w:id="580"/>
    <w:p>
      <w:pPr>
        <w:spacing w:after="0"/>
        <w:ind w:left="0"/>
        <w:jc w:val="both"/>
      </w:pPr>
      <w:r>
        <w:rPr>
          <w:rFonts w:ascii="Times New Roman"/>
          <w:b w:val="false"/>
          <w:i w:val="false"/>
          <w:color w:val="000000"/>
          <w:sz w:val="28"/>
        </w:rPr>
        <w:t>
      5. Руководитель аттестационной комиссии и ее члены должны занимать такую же или более высокую должность, чем сотрудники, подлежащие аттестации.</w:t>
      </w:r>
    </w:p>
    <w:bookmarkEnd w:id="580"/>
    <w:bookmarkStart w:name="z497" w:id="581"/>
    <w:p>
      <w:pPr>
        <w:spacing w:after="0"/>
        <w:ind w:left="0"/>
        <w:jc w:val="both"/>
      </w:pPr>
      <w:r>
        <w:rPr>
          <w:rFonts w:ascii="Times New Roman"/>
          <w:b w:val="false"/>
          <w:i w:val="false"/>
          <w:color w:val="000000"/>
          <w:sz w:val="28"/>
        </w:rPr>
        <w:t>
      6. В состав аттестационной комиссии включаются руководители структурных подразделений, представители кадровых служб (либо лица, которым подотчетны данные подразделения), а также иные сотрудники правоохранительного органа, организации образования правоохранительного органа или государственного учреждения правоохранительного органа, за исключением сотрудников, проходящих аттестацию.</w:t>
      </w:r>
    </w:p>
    <w:bookmarkEnd w:id="581"/>
    <w:bookmarkStart w:name="z498" w:id="582"/>
    <w:p>
      <w:pPr>
        <w:spacing w:after="0"/>
        <w:ind w:left="0"/>
        <w:jc w:val="both"/>
      </w:pPr>
      <w:r>
        <w:rPr>
          <w:rFonts w:ascii="Times New Roman"/>
          <w:b w:val="false"/>
          <w:i w:val="false"/>
          <w:color w:val="000000"/>
          <w:sz w:val="28"/>
        </w:rPr>
        <w:t>
      7. Заседание аттестационной комиссии считается правомочным, если на нем присутствует не менее двух третей ее состава.</w:t>
      </w:r>
    </w:p>
    <w:bookmarkEnd w:id="582"/>
    <w:bookmarkStart w:name="z499" w:id="583"/>
    <w:p>
      <w:pPr>
        <w:spacing w:after="0"/>
        <w:ind w:left="0"/>
        <w:jc w:val="both"/>
      </w:pPr>
      <w:r>
        <w:rPr>
          <w:rFonts w:ascii="Times New Roman"/>
          <w:b w:val="false"/>
          <w:i w:val="false"/>
          <w:color w:val="000000"/>
          <w:sz w:val="28"/>
        </w:rPr>
        <w:t>
      8. Решение аттестационной комиссии принимается открытым голосованием и считается принятым, если за него подано большинство голосов из числа присутствовавших на заседании членов аттестационной комиссии. В случае равенства голосов принятым считается решение, за которое проголосовал председатель аттестационной комиссии.</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Законом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00" w:id="584"/>
    <w:p>
      <w:pPr>
        <w:spacing w:after="0"/>
        <w:ind w:left="0"/>
        <w:jc w:val="left"/>
      </w:pPr>
      <w:r>
        <w:rPr>
          <w:rFonts w:ascii="Times New Roman"/>
          <w:b/>
          <w:i w:val="false"/>
          <w:color w:val="000000"/>
        </w:rPr>
        <w:t xml:space="preserve"> Статья 50. Проведение аттестации</w:t>
      </w:r>
    </w:p>
    <w:bookmarkEnd w:id="584"/>
    <w:bookmarkStart w:name="z501" w:id="585"/>
    <w:p>
      <w:pPr>
        <w:spacing w:after="0"/>
        <w:ind w:left="0"/>
        <w:jc w:val="both"/>
      </w:pPr>
      <w:r>
        <w:rPr>
          <w:rFonts w:ascii="Times New Roman"/>
          <w:b w:val="false"/>
          <w:i w:val="false"/>
          <w:color w:val="000000"/>
          <w:sz w:val="28"/>
        </w:rPr>
        <w:t>
      1. К собеседованию допускаются сотрудники, сдавшие при первоначальной или повторной аттестации установленные нормативы по определению профессиональной пригодности, за исключением сотрудников органов прокуратуры, получивших при прохождении тестирования оценку выше порогового значения.</w:t>
      </w:r>
    </w:p>
    <w:bookmarkEnd w:id="585"/>
    <w:bookmarkStart w:name="z502" w:id="586"/>
    <w:p>
      <w:pPr>
        <w:spacing w:after="0"/>
        <w:ind w:left="0"/>
        <w:jc w:val="both"/>
      </w:pPr>
      <w:r>
        <w:rPr>
          <w:rFonts w:ascii="Times New Roman"/>
          <w:b w:val="false"/>
          <w:i w:val="false"/>
          <w:color w:val="000000"/>
          <w:sz w:val="28"/>
        </w:rPr>
        <w:t>
      2. Сотрудники, не сдавшие установленные нормативы по определению профессиональной пригодности либо получившие при прохождении тестирования оценку ниже порогового значения, к собеседованию не допускаются и решением аттестационной комиссии подлежат повторной аттестации в порядке, определенном настоящим Законом.</w:t>
      </w:r>
    </w:p>
    <w:bookmarkEnd w:id="586"/>
    <w:bookmarkStart w:name="z503" w:id="587"/>
    <w:p>
      <w:pPr>
        <w:spacing w:after="0"/>
        <w:ind w:left="0"/>
        <w:jc w:val="both"/>
      </w:pPr>
      <w:r>
        <w:rPr>
          <w:rFonts w:ascii="Times New Roman"/>
          <w:b w:val="false"/>
          <w:i w:val="false"/>
          <w:color w:val="000000"/>
          <w:sz w:val="28"/>
        </w:rPr>
        <w:t>
      3. На заседании аттестационной комиссии проводится собеседование с аттестуемым сотрудником.</w:t>
      </w:r>
    </w:p>
    <w:bookmarkEnd w:id="587"/>
    <w:bookmarkStart w:name="z504" w:id="588"/>
    <w:p>
      <w:pPr>
        <w:spacing w:after="0"/>
        <w:ind w:left="0"/>
        <w:jc w:val="both"/>
      </w:pPr>
      <w:r>
        <w:rPr>
          <w:rFonts w:ascii="Times New Roman"/>
          <w:b w:val="false"/>
          <w:i w:val="false"/>
          <w:color w:val="000000"/>
          <w:sz w:val="28"/>
        </w:rPr>
        <w:t>
      4. Сотрудники, отсутствовавшие на заседании аттестационной комиссии по уважительным причинам, проходят собеседование после выхода на службу.</w:t>
      </w:r>
    </w:p>
    <w:bookmarkEnd w:id="588"/>
    <w:bookmarkStart w:name="z505" w:id="589"/>
    <w:p>
      <w:pPr>
        <w:spacing w:after="0"/>
        <w:ind w:left="0"/>
        <w:jc w:val="both"/>
      </w:pPr>
      <w:r>
        <w:rPr>
          <w:rFonts w:ascii="Times New Roman"/>
          <w:b w:val="false"/>
          <w:i w:val="false"/>
          <w:color w:val="000000"/>
          <w:sz w:val="28"/>
        </w:rPr>
        <w:t>
      5. В случае неявки сотрудника на заседание аттестационной комиссии без уважительных причин аттестационная комиссия принимает решение о повторной аттестации сотрудника в порядке, определенном настоящим Законом.</w:t>
      </w:r>
    </w:p>
    <w:bookmarkEnd w:id="589"/>
    <w:bookmarkStart w:name="z506" w:id="590"/>
    <w:p>
      <w:pPr>
        <w:spacing w:after="0"/>
        <w:ind w:left="0"/>
        <w:jc w:val="both"/>
      </w:pPr>
      <w:r>
        <w:rPr>
          <w:rFonts w:ascii="Times New Roman"/>
          <w:b w:val="false"/>
          <w:i w:val="false"/>
          <w:color w:val="000000"/>
          <w:sz w:val="28"/>
        </w:rPr>
        <w:t>
      6. По итогам собеседования аттестационная комиссия принимает одно из следующих решений:</w:t>
      </w:r>
    </w:p>
    <w:bookmarkEnd w:id="590"/>
    <w:bookmarkStart w:name="z507" w:id="591"/>
    <w:p>
      <w:pPr>
        <w:spacing w:after="0"/>
        <w:ind w:left="0"/>
        <w:jc w:val="both"/>
      </w:pPr>
      <w:r>
        <w:rPr>
          <w:rFonts w:ascii="Times New Roman"/>
          <w:b w:val="false"/>
          <w:i w:val="false"/>
          <w:color w:val="000000"/>
          <w:sz w:val="28"/>
        </w:rPr>
        <w:t>
      1) соответствует занимаемой должности и рекомендуется для зачисления в кадровый резерв или выдвижения на вышестоящую должность;</w:t>
      </w:r>
    </w:p>
    <w:bookmarkEnd w:id="591"/>
    <w:bookmarkStart w:name="z508" w:id="592"/>
    <w:p>
      <w:pPr>
        <w:spacing w:after="0"/>
        <w:ind w:left="0"/>
        <w:jc w:val="both"/>
      </w:pPr>
      <w:r>
        <w:rPr>
          <w:rFonts w:ascii="Times New Roman"/>
          <w:b w:val="false"/>
          <w:i w:val="false"/>
          <w:color w:val="000000"/>
          <w:sz w:val="28"/>
        </w:rPr>
        <w:t>
      2) соответствует занимаемой должности;</w:t>
      </w:r>
    </w:p>
    <w:bookmarkEnd w:id="592"/>
    <w:bookmarkStart w:name="z509" w:id="593"/>
    <w:p>
      <w:pPr>
        <w:spacing w:after="0"/>
        <w:ind w:left="0"/>
        <w:jc w:val="both"/>
      </w:pPr>
      <w:r>
        <w:rPr>
          <w:rFonts w:ascii="Times New Roman"/>
          <w:b w:val="false"/>
          <w:i w:val="false"/>
          <w:color w:val="000000"/>
          <w:sz w:val="28"/>
        </w:rPr>
        <w:t>
      3) подлежит повторной аттестации;</w:t>
      </w:r>
    </w:p>
    <w:bookmarkEnd w:id="593"/>
    <w:bookmarkStart w:name="z510" w:id="594"/>
    <w:p>
      <w:pPr>
        <w:spacing w:after="0"/>
        <w:ind w:left="0"/>
        <w:jc w:val="both"/>
      </w:pPr>
      <w:r>
        <w:rPr>
          <w:rFonts w:ascii="Times New Roman"/>
          <w:b w:val="false"/>
          <w:i w:val="false"/>
          <w:color w:val="000000"/>
          <w:sz w:val="28"/>
        </w:rPr>
        <w:t>
      4) не соответствует занимаемой должности и рекомендуется к понижению в должности.</w:t>
      </w:r>
    </w:p>
    <w:bookmarkEnd w:id="594"/>
    <w:bookmarkStart w:name="z511" w:id="595"/>
    <w:p>
      <w:pPr>
        <w:spacing w:after="0"/>
        <w:ind w:left="0"/>
        <w:jc w:val="both"/>
      </w:pPr>
      <w:r>
        <w:rPr>
          <w:rFonts w:ascii="Times New Roman"/>
          <w:b w:val="false"/>
          <w:i w:val="false"/>
          <w:color w:val="000000"/>
          <w:sz w:val="28"/>
        </w:rPr>
        <w:t>
      7. Решение аттестационной комиссии в течение трех рабочих дней оформляется протоколом, который подписывается членами аттестационной комиссии, присутствовавшими на ее заседании, и секретарем.</w:t>
      </w:r>
    </w:p>
    <w:bookmarkEnd w:id="595"/>
    <w:bookmarkStart w:name="z512" w:id="596"/>
    <w:p>
      <w:pPr>
        <w:spacing w:after="0"/>
        <w:ind w:left="0"/>
        <w:jc w:val="both"/>
      </w:pPr>
      <w:r>
        <w:rPr>
          <w:rFonts w:ascii="Times New Roman"/>
          <w:b w:val="false"/>
          <w:i w:val="false"/>
          <w:color w:val="000000"/>
          <w:sz w:val="28"/>
        </w:rPr>
        <w:t>
      8. Кадровая служба заносит решение аттестационной комиссии в аттестационный лист сотрудника, который знакомится с решением под роспись в течение трех рабочих дней со дня его принятия.</w:t>
      </w:r>
    </w:p>
    <w:bookmarkEnd w:id="596"/>
    <w:bookmarkStart w:name="z802" w:id="597"/>
    <w:p>
      <w:pPr>
        <w:spacing w:after="0"/>
        <w:ind w:left="0"/>
        <w:jc w:val="both"/>
      </w:pPr>
      <w:r>
        <w:rPr>
          <w:rFonts w:ascii="Times New Roman"/>
          <w:b w:val="false"/>
          <w:i w:val="false"/>
          <w:color w:val="000000"/>
          <w:sz w:val="28"/>
        </w:rPr>
        <w:t>
      8-1. В случае выявления фактов фальсификации результатов тестирования либо сдачи нормативов по определению профессиональной пригодности решение аттестационной комиссии подлежит отмене вышестоящей аттестационной комиссией или вышестоящим руководителем правоохранительного органа.</w:t>
      </w:r>
    </w:p>
    <w:bookmarkEnd w:id="597"/>
    <w:bookmarkStart w:name="z513" w:id="598"/>
    <w:p>
      <w:pPr>
        <w:spacing w:after="0"/>
        <w:ind w:left="0"/>
        <w:jc w:val="both"/>
      </w:pPr>
      <w:r>
        <w:rPr>
          <w:rFonts w:ascii="Times New Roman"/>
          <w:b w:val="false"/>
          <w:i w:val="false"/>
          <w:color w:val="000000"/>
          <w:sz w:val="28"/>
        </w:rPr>
        <w:t>
      9. Аттестационный лист сотрудника, прошедшего аттестацию, и его служебная характеристика хранятся в личном деле.</w:t>
      </w:r>
    </w:p>
    <w:bookmarkEnd w:id="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со дня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14" w:id="599"/>
    <w:p>
      <w:pPr>
        <w:spacing w:after="0"/>
        <w:ind w:left="0"/>
        <w:jc w:val="left"/>
      </w:pPr>
      <w:r>
        <w:rPr>
          <w:rFonts w:ascii="Times New Roman"/>
          <w:b/>
          <w:i w:val="false"/>
          <w:color w:val="000000"/>
        </w:rPr>
        <w:t xml:space="preserve"> Статья 51. Повторная аттестация</w:t>
      </w:r>
    </w:p>
    <w:bookmarkEnd w:id="599"/>
    <w:bookmarkStart w:name="z515" w:id="600"/>
    <w:p>
      <w:pPr>
        <w:spacing w:after="0"/>
        <w:ind w:left="0"/>
        <w:jc w:val="both"/>
      </w:pPr>
      <w:r>
        <w:rPr>
          <w:rFonts w:ascii="Times New Roman"/>
          <w:b w:val="false"/>
          <w:i w:val="false"/>
          <w:color w:val="000000"/>
          <w:sz w:val="28"/>
        </w:rPr>
        <w:t>
      1. Повторная аттестация проводится в срок не ранее трех месяцев и не позднее шести месяцев со дня проведения первоначальной аттестации.</w:t>
      </w:r>
    </w:p>
    <w:bookmarkEnd w:id="600"/>
    <w:bookmarkStart w:name="z516" w:id="601"/>
    <w:p>
      <w:pPr>
        <w:spacing w:after="0"/>
        <w:ind w:left="0"/>
        <w:jc w:val="both"/>
      </w:pPr>
      <w:r>
        <w:rPr>
          <w:rFonts w:ascii="Times New Roman"/>
          <w:b w:val="false"/>
          <w:i w:val="false"/>
          <w:color w:val="000000"/>
          <w:sz w:val="28"/>
        </w:rPr>
        <w:t>
      2. При повторной аттестации сотрудники, не сдавшие установленные нормативы по определению профессиональной пригодности либо получившие при прохождении тестирования оценку ниже порогового значения, а также в случае неявки на заседание аттестационной комиссии без уважительных причин по решению аттестационной комиссии рекомендуются к понижению в должности или увольнению в порядке, определенном настоящим Законом.</w:t>
      </w:r>
    </w:p>
    <w:bookmarkEnd w:id="601"/>
    <w:bookmarkStart w:name="z517" w:id="602"/>
    <w:p>
      <w:pPr>
        <w:spacing w:after="0"/>
        <w:ind w:left="0"/>
        <w:jc w:val="both"/>
      </w:pPr>
      <w:r>
        <w:rPr>
          <w:rFonts w:ascii="Times New Roman"/>
          <w:b w:val="false"/>
          <w:i w:val="false"/>
          <w:color w:val="000000"/>
          <w:sz w:val="28"/>
        </w:rPr>
        <w:t>
      3. Аттестационная комиссия, проведя повторную аттестацию, принимает одно из следующих решений:</w:t>
      </w:r>
    </w:p>
    <w:bookmarkEnd w:id="602"/>
    <w:bookmarkStart w:name="z518" w:id="603"/>
    <w:p>
      <w:pPr>
        <w:spacing w:after="0"/>
        <w:ind w:left="0"/>
        <w:jc w:val="both"/>
      </w:pPr>
      <w:r>
        <w:rPr>
          <w:rFonts w:ascii="Times New Roman"/>
          <w:b w:val="false"/>
          <w:i w:val="false"/>
          <w:color w:val="000000"/>
          <w:sz w:val="28"/>
        </w:rPr>
        <w:t>
      1) соответствует занимаемой должности;</w:t>
      </w:r>
    </w:p>
    <w:bookmarkEnd w:id="603"/>
    <w:bookmarkStart w:name="z519" w:id="604"/>
    <w:p>
      <w:pPr>
        <w:spacing w:after="0"/>
        <w:ind w:left="0"/>
        <w:jc w:val="both"/>
      </w:pPr>
      <w:r>
        <w:rPr>
          <w:rFonts w:ascii="Times New Roman"/>
          <w:b w:val="false"/>
          <w:i w:val="false"/>
          <w:color w:val="000000"/>
          <w:sz w:val="28"/>
        </w:rPr>
        <w:t>
      2) не соответствует занимаемой должности и рекомендуется к понижению в должности;</w:t>
      </w:r>
    </w:p>
    <w:bookmarkEnd w:id="604"/>
    <w:bookmarkStart w:name="z520" w:id="605"/>
    <w:p>
      <w:pPr>
        <w:spacing w:after="0"/>
        <w:ind w:left="0"/>
        <w:jc w:val="both"/>
      </w:pPr>
      <w:r>
        <w:rPr>
          <w:rFonts w:ascii="Times New Roman"/>
          <w:b w:val="false"/>
          <w:i w:val="false"/>
          <w:color w:val="000000"/>
          <w:sz w:val="28"/>
        </w:rPr>
        <w:t>
      3) не соответствует занимаемой должности и рекомендуется к увольнению.</w:t>
      </w:r>
    </w:p>
    <w:bookmarkEnd w:id="605"/>
    <w:bookmarkStart w:name="z521" w:id="606"/>
    <w:p>
      <w:pPr>
        <w:spacing w:after="0"/>
        <w:ind w:left="0"/>
        <w:jc w:val="both"/>
      </w:pPr>
      <w:r>
        <w:rPr>
          <w:rFonts w:ascii="Times New Roman"/>
          <w:b w:val="false"/>
          <w:i w:val="false"/>
          <w:color w:val="000000"/>
          <w:sz w:val="28"/>
        </w:rPr>
        <w:t>
      4. Принятие аттестационной комиссией решения о несоответствии сотрудника занимаемой должности с рекомендацией об увольнении является отрицательным результатом аттестации.</w:t>
      </w:r>
    </w:p>
    <w:bookmarkEnd w:id="606"/>
    <w:bookmarkStart w:name="z522" w:id="607"/>
    <w:p>
      <w:pPr>
        <w:spacing w:after="0"/>
        <w:ind w:left="0"/>
        <w:jc w:val="left"/>
      </w:pPr>
      <w:r>
        <w:rPr>
          <w:rFonts w:ascii="Times New Roman"/>
          <w:b/>
          <w:i w:val="false"/>
          <w:color w:val="000000"/>
        </w:rPr>
        <w:t xml:space="preserve"> Статья 52. Решение аттестационной комиссии</w:t>
      </w:r>
    </w:p>
    <w:bookmarkEnd w:id="607"/>
    <w:bookmarkStart w:name="z523" w:id="608"/>
    <w:p>
      <w:pPr>
        <w:spacing w:after="0"/>
        <w:ind w:left="0"/>
        <w:jc w:val="both"/>
      </w:pPr>
      <w:r>
        <w:rPr>
          <w:rFonts w:ascii="Times New Roman"/>
          <w:b w:val="false"/>
          <w:i w:val="false"/>
          <w:color w:val="000000"/>
          <w:sz w:val="28"/>
        </w:rPr>
        <w:t>
      Решение аттестационной комиссии может служить одним из основанием для зачисления сотрудника в кадровый резерв, выдвижения сотрудника на вышестоящую должность, понижения сотрудника в должности или его увольнения.</w:t>
      </w:r>
    </w:p>
    <w:bookmarkEnd w:id="608"/>
    <w:bookmarkStart w:name="z524" w:id="609"/>
    <w:p>
      <w:pPr>
        <w:spacing w:after="0"/>
        <w:ind w:left="0"/>
        <w:jc w:val="left"/>
      </w:pPr>
      <w:r>
        <w:rPr>
          <w:rFonts w:ascii="Times New Roman"/>
          <w:b/>
          <w:i w:val="false"/>
          <w:color w:val="000000"/>
        </w:rPr>
        <w:t xml:space="preserve"> Статья 53. Обжалование решения аттестационной комиссии</w:t>
      </w:r>
    </w:p>
    <w:bookmarkEnd w:id="609"/>
    <w:bookmarkStart w:name="z525" w:id="610"/>
    <w:p>
      <w:pPr>
        <w:spacing w:after="0"/>
        <w:ind w:left="0"/>
        <w:jc w:val="both"/>
      </w:pPr>
      <w:r>
        <w:rPr>
          <w:rFonts w:ascii="Times New Roman"/>
          <w:b w:val="false"/>
          <w:i w:val="false"/>
          <w:color w:val="000000"/>
          <w:sz w:val="28"/>
        </w:rPr>
        <w:t>
      Решение аттестационной комиссии может быть обжаловано сотрудником руководителю правоохранительного органа или уполномоченному руководителю в месячный срок в порядке, установленном законами Республики Казахстан.</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 в редакции Закона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845" w:id="611"/>
    <w:p>
      <w:pPr>
        <w:spacing w:after="0"/>
        <w:ind w:left="0"/>
        <w:jc w:val="left"/>
      </w:pPr>
      <w:r>
        <w:rPr>
          <w:rFonts w:ascii="Times New Roman"/>
          <w:b/>
          <w:i w:val="false"/>
          <w:color w:val="000000"/>
        </w:rPr>
        <w:t xml:space="preserve"> Статья 53-1. Развитие сотрудника в постаттестационный период</w:t>
      </w:r>
    </w:p>
    <w:bookmarkEnd w:id="611"/>
    <w:bookmarkStart w:name="z846" w:id="612"/>
    <w:p>
      <w:pPr>
        <w:spacing w:after="0"/>
        <w:ind w:left="0"/>
        <w:jc w:val="both"/>
      </w:pPr>
      <w:r>
        <w:rPr>
          <w:rFonts w:ascii="Times New Roman"/>
          <w:b w:val="false"/>
          <w:i w:val="false"/>
          <w:color w:val="000000"/>
          <w:sz w:val="28"/>
        </w:rPr>
        <w:t>
      1. В отношении сотрудника, прошедшего аттестацию, составляется программа постаттестационного развития, направленная на повышение уровня профессиональной компетенции сотрудника.</w:t>
      </w:r>
    </w:p>
    <w:bookmarkEnd w:id="612"/>
    <w:bookmarkStart w:name="z847" w:id="613"/>
    <w:p>
      <w:pPr>
        <w:spacing w:after="0"/>
        <w:ind w:left="0"/>
        <w:jc w:val="both"/>
      </w:pPr>
      <w:r>
        <w:rPr>
          <w:rFonts w:ascii="Times New Roman"/>
          <w:b w:val="false"/>
          <w:i w:val="false"/>
          <w:color w:val="000000"/>
          <w:sz w:val="28"/>
        </w:rPr>
        <w:t>
      2. Программа действует до следующей аттестации сотрудника в соответствии со сроками, определенными настоящим Законом, и утверждается руководителем или уполномоченным руководителем правоохранительного органа.</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53-1 в соответствии с Законом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6" w:id="614"/>
    <w:p>
      <w:pPr>
        <w:spacing w:after="0"/>
        <w:ind w:left="0"/>
        <w:jc w:val="left"/>
      </w:pPr>
      <w:r>
        <w:rPr>
          <w:rFonts w:ascii="Times New Roman"/>
          <w:b/>
          <w:i w:val="false"/>
          <w:color w:val="000000"/>
        </w:rPr>
        <w:t xml:space="preserve"> Глава 7. Служебная дисциплина и морально-психологический климат</w:t>
      </w:r>
      <w:r>
        <w:br/>
      </w:r>
      <w:r>
        <w:rPr>
          <w:rFonts w:ascii="Times New Roman"/>
          <w:b/>
          <w:i w:val="false"/>
          <w:color w:val="000000"/>
        </w:rPr>
        <w:t>в подразделениях правоохранительного органа</w:t>
      </w:r>
    </w:p>
    <w:bookmarkEnd w:id="614"/>
    <w:p>
      <w:pPr>
        <w:spacing w:after="0"/>
        <w:ind w:left="0"/>
        <w:jc w:val="both"/>
      </w:pPr>
      <w:r>
        <w:rPr>
          <w:rFonts w:ascii="Times New Roman"/>
          <w:b w:val="false"/>
          <w:i w:val="false"/>
          <w:color w:val="ff0000"/>
          <w:sz w:val="28"/>
        </w:rPr>
        <w:t xml:space="preserve">
      Сноска. Заголовок главы 7 в редакции Закона РК от 29.10.2015 </w:t>
      </w:r>
      <w:r>
        <w:rPr>
          <w:rFonts w:ascii="Times New Roman"/>
          <w:b w:val="false"/>
          <w:i w:val="false"/>
          <w:color w:val="ff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p>
    <w:bookmarkStart w:name="z527" w:id="615"/>
    <w:p>
      <w:pPr>
        <w:spacing w:after="0"/>
        <w:ind w:left="0"/>
        <w:jc w:val="left"/>
      </w:pPr>
      <w:r>
        <w:rPr>
          <w:rFonts w:ascii="Times New Roman"/>
          <w:b/>
          <w:i w:val="false"/>
          <w:color w:val="000000"/>
        </w:rPr>
        <w:t xml:space="preserve"> Статья 54. Служебная дисциплина в правоохранительных органах</w:t>
      </w:r>
    </w:p>
    <w:bookmarkEnd w:id="615"/>
    <w:bookmarkStart w:name="z528" w:id="616"/>
    <w:p>
      <w:pPr>
        <w:spacing w:after="0"/>
        <w:ind w:left="0"/>
        <w:jc w:val="both"/>
      </w:pPr>
      <w:r>
        <w:rPr>
          <w:rFonts w:ascii="Times New Roman"/>
          <w:b w:val="false"/>
          <w:i w:val="false"/>
          <w:color w:val="000000"/>
          <w:sz w:val="28"/>
        </w:rPr>
        <w:t>
      1. Служебной дисциплиной на правоохранительной службе является обязательное соблюдение сотрудником норм и правил, установленных законодательством Республики Казахстан, актами руководителей правоохранительных органов и уполномоченных руководителей.</w:t>
      </w:r>
    </w:p>
    <w:bookmarkEnd w:id="616"/>
    <w:bookmarkStart w:name="z529" w:id="617"/>
    <w:p>
      <w:pPr>
        <w:spacing w:after="0"/>
        <w:ind w:left="0"/>
        <w:jc w:val="both"/>
      </w:pPr>
      <w:r>
        <w:rPr>
          <w:rFonts w:ascii="Times New Roman"/>
          <w:b w:val="false"/>
          <w:i w:val="false"/>
          <w:color w:val="000000"/>
          <w:sz w:val="28"/>
        </w:rPr>
        <w:t>
      2. Руководитель правоохранительного органа и уполномоченный руководитель несут ответственность за состояние служебной дисциплины среди подчиненных.</w:t>
      </w:r>
    </w:p>
    <w:bookmarkEnd w:id="617"/>
    <w:bookmarkStart w:name="z530" w:id="618"/>
    <w:p>
      <w:pPr>
        <w:spacing w:after="0"/>
        <w:ind w:left="0"/>
        <w:jc w:val="both"/>
      </w:pPr>
      <w:r>
        <w:rPr>
          <w:rFonts w:ascii="Times New Roman"/>
          <w:b w:val="false"/>
          <w:i w:val="false"/>
          <w:color w:val="000000"/>
          <w:sz w:val="28"/>
        </w:rPr>
        <w:t>
      3. В целях обеспечения и укрепления служебной дисциплины руководителем правоохранительного органа или уполномоченным руководителем к сотрудникам и курсантам организации образования правоохранительных органов могут применяться меры поощрения и на них могут налагаться дисциплинарные взыскания, предусмотренные настоящим Законом.</w:t>
      </w:r>
    </w:p>
    <w:bookmarkEnd w:id="618"/>
    <w:bookmarkStart w:name="z848" w:id="619"/>
    <w:p>
      <w:pPr>
        <w:spacing w:after="0"/>
        <w:ind w:left="0"/>
        <w:jc w:val="both"/>
      </w:pPr>
      <w:r>
        <w:rPr>
          <w:rFonts w:ascii="Times New Roman"/>
          <w:b w:val="false"/>
          <w:i w:val="false"/>
          <w:color w:val="000000"/>
          <w:sz w:val="28"/>
        </w:rPr>
        <w:t>
      4. Система оценки тяжести дисциплинарных проступков и порядок формирования дисциплинарной ответственности (усиления профилактической функции в дисциплинарной практике) утверждаются Президентом Республики Казахстан.</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49" w:id="620"/>
    <w:p>
      <w:pPr>
        <w:spacing w:after="0"/>
        <w:ind w:left="0"/>
        <w:jc w:val="left"/>
      </w:pPr>
      <w:r>
        <w:rPr>
          <w:rFonts w:ascii="Times New Roman"/>
          <w:b/>
          <w:i w:val="false"/>
          <w:color w:val="000000"/>
        </w:rPr>
        <w:t xml:space="preserve"> Статья 54-1. Морально-психологический климат в подразделениях правоохранительного органа</w:t>
      </w:r>
    </w:p>
    <w:bookmarkEnd w:id="620"/>
    <w:bookmarkStart w:name="z850" w:id="621"/>
    <w:p>
      <w:pPr>
        <w:spacing w:after="0"/>
        <w:ind w:left="0"/>
        <w:jc w:val="both"/>
      </w:pPr>
      <w:r>
        <w:rPr>
          <w:rFonts w:ascii="Times New Roman"/>
          <w:b w:val="false"/>
          <w:i w:val="false"/>
          <w:color w:val="000000"/>
          <w:sz w:val="28"/>
        </w:rPr>
        <w:t>
      1. В целях изучения состояния морально-психологического климата в подразделениях правоохранительного органа проводится ежегодный социологический мониторинг.</w:t>
      </w:r>
    </w:p>
    <w:bookmarkEnd w:id="621"/>
    <w:p>
      <w:pPr>
        <w:spacing w:after="0"/>
        <w:ind w:left="0"/>
        <w:jc w:val="both"/>
      </w:pPr>
      <w:r>
        <w:rPr>
          <w:rFonts w:ascii="Times New Roman"/>
          <w:b w:val="false"/>
          <w:i w:val="false"/>
          <w:color w:val="000000"/>
          <w:sz w:val="28"/>
        </w:rPr>
        <w:t>
      Порядок и методика проведения ежегодного социологического мониторинга состояния морально-психологического климата в подразделениях правоохранительного органа определяются руководителем правоохранительного органа.</w:t>
      </w:r>
    </w:p>
    <w:bookmarkStart w:name="z851" w:id="622"/>
    <w:p>
      <w:pPr>
        <w:spacing w:after="0"/>
        <w:ind w:left="0"/>
        <w:jc w:val="both"/>
      </w:pPr>
      <w:r>
        <w:rPr>
          <w:rFonts w:ascii="Times New Roman"/>
          <w:b w:val="false"/>
          <w:i w:val="false"/>
          <w:color w:val="000000"/>
          <w:sz w:val="28"/>
        </w:rPr>
        <w:t>
      2. Руководитель правоохранительного органа, уполномоченный руководитель правоохранительного органа и сотрудники, занимающие руководящие должности, несут персональную ответственность за состояние морально-психологического климата во вверенных подразделениях.</w:t>
      </w:r>
    </w:p>
    <w:bookmarkEnd w:id="6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54-1 в соответствии с Законом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1" w:id="623"/>
    <w:p>
      <w:pPr>
        <w:spacing w:after="0"/>
        <w:ind w:left="0"/>
        <w:jc w:val="left"/>
      </w:pPr>
      <w:r>
        <w:rPr>
          <w:rFonts w:ascii="Times New Roman"/>
          <w:b/>
          <w:i w:val="false"/>
          <w:color w:val="000000"/>
        </w:rPr>
        <w:t xml:space="preserve"> Статья 55. Поощрения, применяемые к сотрудникам</w:t>
      </w:r>
    </w:p>
    <w:bookmarkEnd w:id="623"/>
    <w:bookmarkStart w:name="z532" w:id="624"/>
    <w:p>
      <w:pPr>
        <w:spacing w:after="0"/>
        <w:ind w:left="0"/>
        <w:jc w:val="both"/>
      </w:pPr>
      <w:r>
        <w:rPr>
          <w:rFonts w:ascii="Times New Roman"/>
          <w:b w:val="false"/>
          <w:i w:val="false"/>
          <w:color w:val="000000"/>
          <w:sz w:val="28"/>
        </w:rPr>
        <w:t>
      1. За образцовое исполнение обязанностей и достижение высоких результатов в служебной деятельности для сотрудников и курсантов организации образования правоохранительных органов предусматриваются следующие виды поощрений:</w:t>
      </w:r>
    </w:p>
    <w:bookmarkEnd w:id="624"/>
    <w:bookmarkStart w:name="z533" w:id="625"/>
    <w:p>
      <w:pPr>
        <w:spacing w:after="0"/>
        <w:ind w:left="0"/>
        <w:jc w:val="both"/>
      </w:pPr>
      <w:r>
        <w:rPr>
          <w:rFonts w:ascii="Times New Roman"/>
          <w:b w:val="false"/>
          <w:i w:val="false"/>
          <w:color w:val="000000"/>
          <w:sz w:val="28"/>
        </w:rPr>
        <w:t>
      1) объявление благодарности;</w:t>
      </w:r>
    </w:p>
    <w:bookmarkEnd w:id="625"/>
    <w:bookmarkStart w:name="z534" w:id="626"/>
    <w:p>
      <w:pPr>
        <w:spacing w:after="0"/>
        <w:ind w:left="0"/>
        <w:jc w:val="both"/>
      </w:pPr>
      <w:r>
        <w:rPr>
          <w:rFonts w:ascii="Times New Roman"/>
          <w:b w:val="false"/>
          <w:i w:val="false"/>
          <w:color w:val="000000"/>
          <w:sz w:val="28"/>
        </w:rPr>
        <w:t>
      2) единовременное денежное вознаграждение;</w:t>
      </w:r>
    </w:p>
    <w:bookmarkEnd w:id="626"/>
    <w:bookmarkStart w:name="z535" w:id="627"/>
    <w:p>
      <w:pPr>
        <w:spacing w:after="0"/>
        <w:ind w:left="0"/>
        <w:jc w:val="both"/>
      </w:pPr>
      <w:r>
        <w:rPr>
          <w:rFonts w:ascii="Times New Roman"/>
          <w:b w:val="false"/>
          <w:i w:val="false"/>
          <w:color w:val="000000"/>
          <w:sz w:val="28"/>
        </w:rPr>
        <w:t>
      3) награждение ценным подарком;</w:t>
      </w:r>
    </w:p>
    <w:bookmarkEnd w:id="627"/>
    <w:bookmarkStart w:name="z536" w:id="628"/>
    <w:p>
      <w:pPr>
        <w:spacing w:after="0"/>
        <w:ind w:left="0"/>
        <w:jc w:val="both"/>
      </w:pPr>
      <w:r>
        <w:rPr>
          <w:rFonts w:ascii="Times New Roman"/>
          <w:b w:val="false"/>
          <w:i w:val="false"/>
          <w:color w:val="000000"/>
          <w:sz w:val="28"/>
        </w:rPr>
        <w:t>
      4) награждение грамотой;</w:t>
      </w:r>
    </w:p>
    <w:bookmarkEnd w:id="628"/>
    <w:bookmarkStart w:name="z537" w:id="629"/>
    <w:p>
      <w:pPr>
        <w:spacing w:after="0"/>
        <w:ind w:left="0"/>
        <w:jc w:val="both"/>
      </w:pPr>
      <w:r>
        <w:rPr>
          <w:rFonts w:ascii="Times New Roman"/>
          <w:b w:val="false"/>
          <w:i w:val="false"/>
          <w:color w:val="000000"/>
          <w:sz w:val="28"/>
        </w:rPr>
        <w:t>
      5) награждение Почетной грамотой;</w:t>
      </w:r>
    </w:p>
    <w:bookmarkEnd w:id="629"/>
    <w:bookmarkStart w:name="z538" w:id="630"/>
    <w:p>
      <w:pPr>
        <w:spacing w:after="0"/>
        <w:ind w:left="0"/>
        <w:jc w:val="both"/>
      </w:pPr>
      <w:r>
        <w:rPr>
          <w:rFonts w:ascii="Times New Roman"/>
          <w:b w:val="false"/>
          <w:i w:val="false"/>
          <w:color w:val="000000"/>
          <w:sz w:val="28"/>
        </w:rPr>
        <w:t>
      6) награждение ведомственной наградой и нагрудным знаком отличия правоохранительного органа;</w:t>
      </w:r>
    </w:p>
    <w:bookmarkEnd w:id="630"/>
    <w:bookmarkStart w:name="z539" w:id="631"/>
    <w:p>
      <w:pPr>
        <w:spacing w:after="0"/>
        <w:ind w:left="0"/>
        <w:jc w:val="both"/>
      </w:pPr>
      <w:r>
        <w:rPr>
          <w:rFonts w:ascii="Times New Roman"/>
          <w:b w:val="false"/>
          <w:i w:val="false"/>
          <w:color w:val="000000"/>
          <w:sz w:val="28"/>
        </w:rPr>
        <w:t>
      7) досрочное присвоение (установление) очередных специального звания, классного чина или квалификационного класса;</w:t>
      </w:r>
    </w:p>
    <w:bookmarkEnd w:id="631"/>
    <w:bookmarkStart w:name="z540" w:id="632"/>
    <w:p>
      <w:pPr>
        <w:spacing w:after="0"/>
        <w:ind w:left="0"/>
        <w:jc w:val="both"/>
      </w:pPr>
      <w:r>
        <w:rPr>
          <w:rFonts w:ascii="Times New Roman"/>
          <w:b w:val="false"/>
          <w:i w:val="false"/>
          <w:color w:val="000000"/>
          <w:sz w:val="28"/>
        </w:rPr>
        <w:t>
      8) занесение в Книгу почета или на Доску почета;</w:t>
      </w:r>
    </w:p>
    <w:bookmarkEnd w:id="632"/>
    <w:bookmarkStart w:name="z541" w:id="633"/>
    <w:p>
      <w:pPr>
        <w:spacing w:after="0"/>
        <w:ind w:left="0"/>
        <w:jc w:val="both"/>
      </w:pPr>
      <w:r>
        <w:rPr>
          <w:rFonts w:ascii="Times New Roman"/>
          <w:b w:val="false"/>
          <w:i w:val="false"/>
          <w:color w:val="000000"/>
          <w:sz w:val="28"/>
        </w:rPr>
        <w:t>
      9) присвоение почетного звания;</w:t>
      </w:r>
    </w:p>
    <w:bookmarkEnd w:id="633"/>
    <w:bookmarkStart w:name="z542" w:id="634"/>
    <w:p>
      <w:pPr>
        <w:spacing w:after="0"/>
        <w:ind w:left="0"/>
        <w:jc w:val="both"/>
      </w:pPr>
      <w:r>
        <w:rPr>
          <w:rFonts w:ascii="Times New Roman"/>
          <w:b w:val="false"/>
          <w:i w:val="false"/>
          <w:color w:val="000000"/>
          <w:sz w:val="28"/>
        </w:rPr>
        <w:t>
      10) иные виды поощрений, предусмотренные нормативными правовыми актами правоохранительных органов.</w:t>
      </w:r>
    </w:p>
    <w:bookmarkEnd w:id="634"/>
    <w:bookmarkStart w:name="z543" w:id="635"/>
    <w:p>
      <w:pPr>
        <w:spacing w:after="0"/>
        <w:ind w:left="0"/>
        <w:jc w:val="both"/>
      </w:pPr>
      <w:r>
        <w:rPr>
          <w:rFonts w:ascii="Times New Roman"/>
          <w:b w:val="false"/>
          <w:i w:val="false"/>
          <w:color w:val="000000"/>
          <w:sz w:val="28"/>
        </w:rPr>
        <w:t>
      Порядок применения к сотруднику поощрений, предусмотренных настоящей статьей, устанавливается нормативными правовыми актами правоохранительных органов.</w:t>
      </w:r>
    </w:p>
    <w:bookmarkEnd w:id="635"/>
    <w:bookmarkStart w:name="z544" w:id="636"/>
    <w:p>
      <w:pPr>
        <w:spacing w:after="0"/>
        <w:ind w:left="0"/>
        <w:jc w:val="both"/>
      </w:pPr>
      <w:r>
        <w:rPr>
          <w:rFonts w:ascii="Times New Roman"/>
          <w:b w:val="false"/>
          <w:i w:val="false"/>
          <w:color w:val="000000"/>
          <w:sz w:val="28"/>
        </w:rPr>
        <w:t>
      2. В качестве поощрения может применяться досрочное снятие ранее наложенного на сотрудника дисциплинарного взыскания.</w:t>
      </w:r>
    </w:p>
    <w:bookmarkEnd w:id="636"/>
    <w:bookmarkStart w:name="z545" w:id="637"/>
    <w:p>
      <w:pPr>
        <w:spacing w:after="0"/>
        <w:ind w:left="0"/>
        <w:jc w:val="both"/>
      </w:pPr>
      <w:r>
        <w:rPr>
          <w:rFonts w:ascii="Times New Roman"/>
          <w:b w:val="false"/>
          <w:i w:val="false"/>
          <w:color w:val="000000"/>
          <w:sz w:val="28"/>
        </w:rPr>
        <w:t>
      3. Поощрения оформляются приказами.</w:t>
      </w:r>
    </w:p>
    <w:bookmarkEnd w:id="637"/>
    <w:bookmarkStart w:name="z546" w:id="638"/>
    <w:p>
      <w:pPr>
        <w:spacing w:after="0"/>
        <w:ind w:left="0"/>
        <w:jc w:val="both"/>
      </w:pPr>
      <w:r>
        <w:rPr>
          <w:rFonts w:ascii="Times New Roman"/>
          <w:b w:val="false"/>
          <w:i w:val="false"/>
          <w:color w:val="000000"/>
          <w:sz w:val="28"/>
        </w:rPr>
        <w:t>
      4. В организациях образования правоохранительных органов также применяются поощрения в виде предоставления внеочередного увольнения из расположения организации образования.</w:t>
      </w:r>
    </w:p>
    <w:bookmarkEnd w:id="638"/>
    <w:bookmarkStart w:name="z547" w:id="639"/>
    <w:p>
      <w:pPr>
        <w:spacing w:after="0"/>
        <w:ind w:left="0"/>
        <w:jc w:val="both"/>
      </w:pPr>
      <w:r>
        <w:rPr>
          <w:rFonts w:ascii="Times New Roman"/>
          <w:b w:val="false"/>
          <w:i w:val="false"/>
          <w:color w:val="000000"/>
          <w:sz w:val="28"/>
        </w:rPr>
        <w:t>
      5. За особые заслуги сотрудники могут быть представлены к награждению государственными наградами в соответствии с законодательством Республики Казахстан.</w:t>
      </w:r>
    </w:p>
    <w:bookmarkEnd w:id="6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48" w:id="640"/>
    <w:p>
      <w:pPr>
        <w:spacing w:after="0"/>
        <w:ind w:left="0"/>
        <w:jc w:val="left"/>
      </w:pPr>
      <w:r>
        <w:rPr>
          <w:rFonts w:ascii="Times New Roman"/>
          <w:b/>
          <w:i w:val="false"/>
          <w:color w:val="000000"/>
        </w:rPr>
        <w:t xml:space="preserve"> Статья 56. Дисциплинарные взыскания, применяемые к сотрудникам</w:t>
      </w:r>
    </w:p>
    <w:bookmarkEnd w:id="640"/>
    <w:bookmarkStart w:name="z549" w:id="641"/>
    <w:p>
      <w:pPr>
        <w:spacing w:after="0"/>
        <w:ind w:left="0"/>
        <w:jc w:val="both"/>
      </w:pPr>
      <w:r>
        <w:rPr>
          <w:rFonts w:ascii="Times New Roman"/>
          <w:b w:val="false"/>
          <w:i w:val="false"/>
          <w:color w:val="000000"/>
          <w:sz w:val="28"/>
        </w:rPr>
        <w:t>
      1. Дисциплинарные взыскания в правоохранительных органах являются мерой дисциплинарной ответственности.</w:t>
      </w:r>
    </w:p>
    <w:bookmarkEnd w:id="641"/>
    <w:bookmarkStart w:name="z550" w:id="642"/>
    <w:p>
      <w:pPr>
        <w:spacing w:after="0"/>
        <w:ind w:left="0"/>
        <w:jc w:val="both"/>
      </w:pPr>
      <w:r>
        <w:rPr>
          <w:rFonts w:ascii="Times New Roman"/>
          <w:b w:val="false"/>
          <w:i w:val="false"/>
          <w:color w:val="000000"/>
          <w:sz w:val="28"/>
        </w:rPr>
        <w:t>
      2. За неисполнение или ненадлежащее исполнение служебных обязанностей на сотрудников могут налагаться следующие виды взысканий:</w:t>
      </w:r>
    </w:p>
    <w:bookmarkEnd w:id="642"/>
    <w:bookmarkStart w:name="z551" w:id="643"/>
    <w:p>
      <w:pPr>
        <w:spacing w:after="0"/>
        <w:ind w:left="0"/>
        <w:jc w:val="both"/>
      </w:pPr>
      <w:r>
        <w:rPr>
          <w:rFonts w:ascii="Times New Roman"/>
          <w:b w:val="false"/>
          <w:i w:val="false"/>
          <w:color w:val="000000"/>
          <w:sz w:val="28"/>
        </w:rPr>
        <w:t>
      1) замечание;</w:t>
      </w:r>
    </w:p>
    <w:bookmarkEnd w:id="643"/>
    <w:bookmarkStart w:name="z552" w:id="644"/>
    <w:p>
      <w:pPr>
        <w:spacing w:after="0"/>
        <w:ind w:left="0"/>
        <w:jc w:val="both"/>
      </w:pPr>
      <w:r>
        <w:rPr>
          <w:rFonts w:ascii="Times New Roman"/>
          <w:b w:val="false"/>
          <w:i w:val="false"/>
          <w:color w:val="000000"/>
          <w:sz w:val="28"/>
        </w:rPr>
        <w:t>
      2) выговор;</w:t>
      </w:r>
    </w:p>
    <w:bookmarkEnd w:id="644"/>
    <w:bookmarkStart w:name="z553" w:id="645"/>
    <w:p>
      <w:pPr>
        <w:spacing w:after="0"/>
        <w:ind w:left="0"/>
        <w:jc w:val="both"/>
      </w:pPr>
      <w:r>
        <w:rPr>
          <w:rFonts w:ascii="Times New Roman"/>
          <w:b w:val="false"/>
          <w:i w:val="false"/>
          <w:color w:val="000000"/>
          <w:sz w:val="28"/>
        </w:rPr>
        <w:t>
      3) строгий выговор;</w:t>
      </w:r>
    </w:p>
    <w:bookmarkEnd w:id="645"/>
    <w:bookmarkStart w:name="z554" w:id="646"/>
    <w:p>
      <w:pPr>
        <w:spacing w:after="0"/>
        <w:ind w:left="0"/>
        <w:jc w:val="both"/>
      </w:pPr>
      <w:r>
        <w:rPr>
          <w:rFonts w:ascii="Times New Roman"/>
          <w:b w:val="false"/>
          <w:i w:val="false"/>
          <w:color w:val="000000"/>
          <w:sz w:val="28"/>
        </w:rPr>
        <w:t>
      4) предупреждение о неполном служебном соответствии;</w:t>
      </w:r>
    </w:p>
    <w:bookmarkEnd w:id="646"/>
    <w:bookmarkStart w:name="z555" w:id="647"/>
    <w:p>
      <w:pPr>
        <w:spacing w:after="0"/>
        <w:ind w:left="0"/>
        <w:jc w:val="both"/>
      </w:pPr>
      <w:r>
        <w:rPr>
          <w:rFonts w:ascii="Times New Roman"/>
          <w:b w:val="false"/>
          <w:i w:val="false"/>
          <w:color w:val="000000"/>
          <w:sz w:val="28"/>
        </w:rPr>
        <w:t>
      5) освобождение от занимаемой должности;</w:t>
      </w:r>
    </w:p>
    <w:bookmarkEnd w:id="647"/>
    <w:bookmarkStart w:name="z556" w:id="648"/>
    <w:p>
      <w:pPr>
        <w:spacing w:after="0"/>
        <w:ind w:left="0"/>
        <w:jc w:val="both"/>
      </w:pPr>
      <w:r>
        <w:rPr>
          <w:rFonts w:ascii="Times New Roman"/>
          <w:b w:val="false"/>
          <w:i w:val="false"/>
          <w:color w:val="000000"/>
          <w:sz w:val="28"/>
        </w:rPr>
        <w:t>
      6) понижение в специальном звании, классном чине или квалификационном классе на одну ступень;</w:t>
      </w:r>
    </w:p>
    <w:bookmarkEnd w:id="648"/>
    <w:bookmarkStart w:name="z557" w:id="649"/>
    <w:p>
      <w:pPr>
        <w:spacing w:after="0"/>
        <w:ind w:left="0"/>
        <w:jc w:val="both"/>
      </w:pPr>
      <w:r>
        <w:rPr>
          <w:rFonts w:ascii="Times New Roman"/>
          <w:b w:val="false"/>
          <w:i w:val="false"/>
          <w:color w:val="000000"/>
          <w:sz w:val="28"/>
        </w:rPr>
        <w:t>
      7) увольнение из правоохранительного органа;</w:t>
      </w:r>
    </w:p>
    <w:bookmarkEnd w:id="649"/>
    <w:bookmarkStart w:name="z558" w:id="650"/>
    <w:p>
      <w:pPr>
        <w:spacing w:after="0"/>
        <w:ind w:left="0"/>
        <w:jc w:val="both"/>
      </w:pPr>
      <w:r>
        <w:rPr>
          <w:rFonts w:ascii="Times New Roman"/>
          <w:b w:val="false"/>
          <w:i w:val="false"/>
          <w:color w:val="000000"/>
          <w:sz w:val="28"/>
        </w:rPr>
        <w:t>
      8) увольнение из правоохранительного органа с лишением почетных званий, нагрудных знаков, присвоенных или награжденных руководителями правоохранительного органа или уполномоченными руководителями;</w:t>
      </w:r>
    </w:p>
    <w:bookmarkEnd w:id="650"/>
    <w:bookmarkStart w:name="z793" w:id="651"/>
    <w:p>
      <w:pPr>
        <w:spacing w:after="0"/>
        <w:ind w:left="0"/>
        <w:jc w:val="both"/>
      </w:pPr>
      <w:r>
        <w:rPr>
          <w:rFonts w:ascii="Times New Roman"/>
          <w:b w:val="false"/>
          <w:i w:val="false"/>
          <w:color w:val="000000"/>
          <w:sz w:val="28"/>
        </w:rPr>
        <w:t xml:space="preserve">
      9) увольнение из правоохранительного органа с лишением специального звания или классного чина. Дисциплинарное взыскание, предусмотренное подпунктом 9) настоящего пункта, применяется при увольнении сотрудника по отрицательным мотивам, предусмотренным </w:t>
      </w:r>
      <w:r>
        <w:rPr>
          <w:rFonts w:ascii="Times New Roman"/>
          <w:b w:val="false"/>
          <w:i w:val="false"/>
          <w:color w:val="000000"/>
          <w:sz w:val="28"/>
        </w:rPr>
        <w:t>подпунктами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пункта 1 статьи 80 Закона Республики Казахстан "О правоохранительной службе".</w:t>
      </w:r>
    </w:p>
    <w:bookmarkEnd w:id="651"/>
    <w:bookmarkStart w:name="z559" w:id="652"/>
    <w:p>
      <w:pPr>
        <w:spacing w:after="0"/>
        <w:ind w:left="0"/>
        <w:jc w:val="both"/>
      </w:pPr>
      <w:r>
        <w:rPr>
          <w:rFonts w:ascii="Times New Roman"/>
          <w:b w:val="false"/>
          <w:i w:val="false"/>
          <w:color w:val="000000"/>
          <w:sz w:val="28"/>
        </w:rPr>
        <w:t>
      3. В организациях образования правоохранительных органов на курсантов, помимо дисциплинарных взысканий, предусмотренных настоящей статьей, также могут налагаться следующие дисциплинарные взыскания:</w:t>
      </w:r>
    </w:p>
    <w:bookmarkEnd w:id="652"/>
    <w:bookmarkStart w:name="z560" w:id="653"/>
    <w:p>
      <w:pPr>
        <w:spacing w:after="0"/>
        <w:ind w:left="0"/>
        <w:jc w:val="both"/>
      </w:pPr>
      <w:r>
        <w:rPr>
          <w:rFonts w:ascii="Times New Roman"/>
          <w:b w:val="false"/>
          <w:i w:val="false"/>
          <w:color w:val="000000"/>
          <w:sz w:val="28"/>
        </w:rPr>
        <w:t>
      1) назначение вне очереди в наряд (за исключением назначения в наряд по обеспечению охраны подразделения);</w:t>
      </w:r>
    </w:p>
    <w:bookmarkEnd w:id="653"/>
    <w:bookmarkStart w:name="z561" w:id="654"/>
    <w:p>
      <w:pPr>
        <w:spacing w:after="0"/>
        <w:ind w:left="0"/>
        <w:jc w:val="both"/>
      </w:pPr>
      <w:r>
        <w:rPr>
          <w:rFonts w:ascii="Times New Roman"/>
          <w:b w:val="false"/>
          <w:i w:val="false"/>
          <w:color w:val="000000"/>
          <w:sz w:val="28"/>
        </w:rPr>
        <w:t>
      2) лишение очередного увольнения из расположения организации образования правоохранительного органа;</w:t>
      </w:r>
    </w:p>
    <w:bookmarkEnd w:id="654"/>
    <w:bookmarkStart w:name="z562" w:id="655"/>
    <w:p>
      <w:pPr>
        <w:spacing w:after="0"/>
        <w:ind w:left="0"/>
        <w:jc w:val="both"/>
      </w:pPr>
      <w:r>
        <w:rPr>
          <w:rFonts w:ascii="Times New Roman"/>
          <w:b w:val="false"/>
          <w:i w:val="false"/>
          <w:color w:val="000000"/>
          <w:sz w:val="28"/>
        </w:rPr>
        <w:t>
      3) отчисление из организации образования правоохранительного органа.</w:t>
      </w:r>
    </w:p>
    <w:bookmarkEnd w:id="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09.11.2011 </w:t>
      </w:r>
      <w:r>
        <w:rPr>
          <w:rFonts w:ascii="Times New Roman"/>
          <w:b w:val="false"/>
          <w:i w:val="false"/>
          <w:color w:val="00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3" w:id="656"/>
    <w:p>
      <w:pPr>
        <w:spacing w:after="0"/>
        <w:ind w:left="0"/>
        <w:jc w:val="left"/>
      </w:pPr>
      <w:r>
        <w:rPr>
          <w:rFonts w:ascii="Times New Roman"/>
          <w:b/>
          <w:i w:val="false"/>
          <w:color w:val="000000"/>
        </w:rPr>
        <w:t xml:space="preserve"> Статья 57. Основания и условия наложения дисциплинарных взысканий</w:t>
      </w:r>
    </w:p>
    <w:bookmarkEnd w:id="656"/>
    <w:bookmarkStart w:name="z564" w:id="657"/>
    <w:p>
      <w:pPr>
        <w:spacing w:after="0"/>
        <w:ind w:left="0"/>
        <w:jc w:val="both"/>
      </w:pPr>
      <w:r>
        <w:rPr>
          <w:rFonts w:ascii="Times New Roman"/>
          <w:b w:val="false"/>
          <w:i w:val="false"/>
          <w:color w:val="000000"/>
          <w:sz w:val="28"/>
        </w:rPr>
        <w:t>
      1. Основанием наложения взыскания является совершение сотрудником дисциплинарного проступка.</w:t>
      </w:r>
    </w:p>
    <w:bookmarkEnd w:id="657"/>
    <w:bookmarkStart w:name="z565" w:id="658"/>
    <w:p>
      <w:pPr>
        <w:spacing w:after="0"/>
        <w:ind w:left="0"/>
        <w:jc w:val="both"/>
      </w:pPr>
      <w:r>
        <w:rPr>
          <w:rFonts w:ascii="Times New Roman"/>
          <w:b w:val="false"/>
          <w:i w:val="false"/>
          <w:color w:val="000000"/>
          <w:sz w:val="28"/>
        </w:rPr>
        <w:t>
      2. При наложении дисциплинарного взыскания и определении его вида учитываются наличие вины сотрудника, тяжесть и обстоятельства совершенного дисциплинарного проступка, личность сотрудника и отношение его к службе, наступление негативных последствий и причинение ущерба имиджу правоохранительного органа.</w:t>
      </w:r>
    </w:p>
    <w:bookmarkEnd w:id="658"/>
    <w:bookmarkStart w:name="z566" w:id="659"/>
    <w:p>
      <w:pPr>
        <w:spacing w:after="0"/>
        <w:ind w:left="0"/>
        <w:jc w:val="both"/>
      </w:pPr>
      <w:r>
        <w:rPr>
          <w:rFonts w:ascii="Times New Roman"/>
          <w:b w:val="false"/>
          <w:i w:val="false"/>
          <w:color w:val="000000"/>
          <w:sz w:val="28"/>
        </w:rPr>
        <w:t>
      Порядок и условия привлечения к дисциплинарной ответственности определяются нормативными правовыми актами правоохранительных органов.</w:t>
      </w:r>
    </w:p>
    <w:bookmarkEnd w:id="659"/>
    <w:bookmarkStart w:name="z567" w:id="660"/>
    <w:p>
      <w:pPr>
        <w:spacing w:after="0"/>
        <w:ind w:left="0"/>
        <w:jc w:val="both"/>
      </w:pPr>
      <w:r>
        <w:rPr>
          <w:rFonts w:ascii="Times New Roman"/>
          <w:b w:val="false"/>
          <w:i w:val="false"/>
          <w:color w:val="000000"/>
          <w:sz w:val="28"/>
        </w:rPr>
        <w:t>
      3. При совершении сотрудником дисциплинарного проступка с него истребуется письменное объяснение. Если в письменном объяснении сотрудник согласен с фактом совершения им данного дисциплинарного проступка, то руководитель правоохранительного органа или уполномоченный руководитель вправе наложить взыскание без проведения служебного расследования.</w:t>
      </w:r>
    </w:p>
    <w:bookmarkEnd w:id="660"/>
    <w:bookmarkStart w:name="z568" w:id="661"/>
    <w:p>
      <w:pPr>
        <w:spacing w:after="0"/>
        <w:ind w:left="0"/>
        <w:jc w:val="both"/>
      </w:pPr>
      <w:r>
        <w:rPr>
          <w:rFonts w:ascii="Times New Roman"/>
          <w:b w:val="false"/>
          <w:i w:val="false"/>
          <w:color w:val="000000"/>
          <w:sz w:val="28"/>
        </w:rPr>
        <w:t>
      В случае если сотрудник в своем письменном объяснении не согласен с фактом совершения им дисциплинарного проступка, то по приказу руководителя правоохранительного органа или уполномоченного руководителя должно быть проведено служебное расследование.</w:t>
      </w:r>
    </w:p>
    <w:bookmarkEnd w:id="661"/>
    <w:bookmarkStart w:name="z569" w:id="662"/>
    <w:p>
      <w:pPr>
        <w:spacing w:after="0"/>
        <w:ind w:left="0"/>
        <w:jc w:val="both"/>
      </w:pPr>
      <w:r>
        <w:rPr>
          <w:rFonts w:ascii="Times New Roman"/>
          <w:b w:val="false"/>
          <w:i w:val="false"/>
          <w:color w:val="000000"/>
          <w:sz w:val="28"/>
        </w:rPr>
        <w:t xml:space="preserve">
      4. Взыскание в виде предупреждения о неполном служебном соответствии, освобождения от занимаемой должности и увольнения налагается по результатам проведенного служебного расследования и соответствующим рекомендациям дисциплинарной комиссии. Взыскание в виде предупреждения о неполном служебном соответствии, освобождения от занимаемой должности также налагается на основании решения коллегии или оперативного совещания при первом руководителе правоохранительного органа. </w:t>
      </w:r>
    </w:p>
    <w:bookmarkEnd w:id="662"/>
    <w:p>
      <w:pPr>
        <w:spacing w:after="0"/>
        <w:ind w:left="0"/>
        <w:jc w:val="both"/>
      </w:pPr>
      <w:r>
        <w:rPr>
          <w:rFonts w:ascii="Times New Roman"/>
          <w:b w:val="false"/>
          <w:i w:val="false"/>
          <w:color w:val="000000"/>
          <w:sz w:val="28"/>
        </w:rPr>
        <w:t>
      Порядок формирования и работы дисциплинарной комиссии определяется руководителем правоохранительного органа.</w:t>
      </w:r>
    </w:p>
    <w:bookmarkStart w:name="z571" w:id="663"/>
    <w:p>
      <w:pPr>
        <w:spacing w:after="0"/>
        <w:ind w:left="0"/>
        <w:jc w:val="both"/>
      </w:pPr>
      <w:r>
        <w:rPr>
          <w:rFonts w:ascii="Times New Roman"/>
          <w:b w:val="false"/>
          <w:i w:val="false"/>
          <w:color w:val="000000"/>
          <w:sz w:val="28"/>
        </w:rPr>
        <w:t>
      5. Взыскания при совершении дисциплинарного проступка, совершенного совместно несколькими сотрудниками, налагаются на каждого виновного в отдельности.</w:t>
      </w:r>
    </w:p>
    <w:bookmarkEnd w:id="663"/>
    <w:bookmarkStart w:name="z572" w:id="664"/>
    <w:p>
      <w:pPr>
        <w:spacing w:after="0"/>
        <w:ind w:left="0"/>
        <w:jc w:val="both"/>
      </w:pPr>
      <w:r>
        <w:rPr>
          <w:rFonts w:ascii="Times New Roman"/>
          <w:b w:val="false"/>
          <w:i w:val="false"/>
          <w:color w:val="000000"/>
          <w:sz w:val="28"/>
        </w:rPr>
        <w:t>
      6. За каждый случай нарушения служебной дисциплины может быть наложено только одно дисциплинарное взыскание.</w:t>
      </w:r>
    </w:p>
    <w:bookmarkEnd w:id="664"/>
    <w:bookmarkStart w:name="z573" w:id="665"/>
    <w:p>
      <w:pPr>
        <w:spacing w:after="0"/>
        <w:ind w:left="0"/>
        <w:jc w:val="both"/>
      </w:pPr>
      <w:r>
        <w:rPr>
          <w:rFonts w:ascii="Times New Roman"/>
          <w:b w:val="false"/>
          <w:i w:val="false"/>
          <w:color w:val="000000"/>
          <w:sz w:val="28"/>
        </w:rPr>
        <w:t>
      7. Наложение взыскания не освобождает сотрудника, совершившего дисциплинарный проступок, от исполнения обязанности, за неисполнение или ненадлежащее исполнение которой было наложено взыскание.</w:t>
      </w:r>
    </w:p>
    <w:bookmarkEnd w:id="665"/>
    <w:bookmarkStart w:name="z574" w:id="666"/>
    <w:p>
      <w:pPr>
        <w:spacing w:after="0"/>
        <w:ind w:left="0"/>
        <w:jc w:val="both"/>
      </w:pPr>
      <w:r>
        <w:rPr>
          <w:rFonts w:ascii="Times New Roman"/>
          <w:b w:val="false"/>
          <w:i w:val="false"/>
          <w:color w:val="000000"/>
          <w:sz w:val="28"/>
        </w:rPr>
        <w:t>
      8. Приказ о наложении дисциплинарного взыскания объявляется сотруднику, подвергнутому дисциплинарному взысканию, под роспись в течение трех рабочих дней со дня его издания.</w:t>
      </w:r>
    </w:p>
    <w:bookmarkEnd w:id="666"/>
    <w:bookmarkStart w:name="z575" w:id="667"/>
    <w:p>
      <w:pPr>
        <w:spacing w:after="0"/>
        <w:ind w:left="0"/>
        <w:jc w:val="both"/>
      </w:pPr>
      <w:r>
        <w:rPr>
          <w:rFonts w:ascii="Times New Roman"/>
          <w:b w:val="false"/>
          <w:i w:val="false"/>
          <w:color w:val="000000"/>
          <w:sz w:val="28"/>
        </w:rPr>
        <w:t>
      9. Отказ в ознакомлении с приказом о наложении дисциплинарного взыскания оформляется в акте, который составляется кадровой службой правоохранительного органа и регистрируется в специальном журнале.</w:t>
      </w:r>
    </w:p>
    <w:bookmarkEnd w:id="667"/>
    <w:bookmarkStart w:name="z576" w:id="668"/>
    <w:p>
      <w:pPr>
        <w:spacing w:after="0"/>
        <w:ind w:left="0"/>
        <w:jc w:val="both"/>
      </w:pPr>
      <w:r>
        <w:rPr>
          <w:rFonts w:ascii="Times New Roman"/>
          <w:b w:val="false"/>
          <w:i w:val="false"/>
          <w:color w:val="000000"/>
          <w:sz w:val="28"/>
        </w:rPr>
        <w:t>
      В случае невозможности ознакомить сотрудника лично с приказом о наложении дисциплинарного взыскания кадровая служба правоохранительного органа обязана направить копию приказа о наложении дисциплинарного взыскания сотруднику письмом с уведомлением.</w:t>
      </w:r>
    </w:p>
    <w:bookmarkEnd w:id="668"/>
    <w:bookmarkStart w:name="z577" w:id="669"/>
    <w:p>
      <w:pPr>
        <w:spacing w:after="0"/>
        <w:ind w:left="0"/>
        <w:jc w:val="both"/>
      </w:pPr>
      <w:r>
        <w:rPr>
          <w:rFonts w:ascii="Times New Roman"/>
          <w:b w:val="false"/>
          <w:i w:val="false"/>
          <w:color w:val="000000"/>
          <w:sz w:val="28"/>
        </w:rPr>
        <w:t>
      10. Дисциплинарное взыскание налагается не позднее одного месяца со дня обнаружения дисциплинарного проступка и шести месяцев со дня совершения дисциплинарного проступка.</w:t>
      </w:r>
    </w:p>
    <w:bookmarkEnd w:id="669"/>
    <w:bookmarkStart w:name="z578" w:id="670"/>
    <w:p>
      <w:pPr>
        <w:spacing w:after="0"/>
        <w:ind w:left="0"/>
        <w:jc w:val="both"/>
      </w:pPr>
      <w:r>
        <w:rPr>
          <w:rFonts w:ascii="Times New Roman"/>
          <w:b w:val="false"/>
          <w:i w:val="false"/>
          <w:color w:val="000000"/>
          <w:sz w:val="28"/>
        </w:rPr>
        <w:t>
      Днем обнаружения дисциплинарного проступка, с которого начинается течение месячного срока, считается день, когда лицу, которому по службе подчинен сотрудник, стало известно о совершении дисциплинарного проступка независимо от того, наделено ли оно правом наложения дисциплинарных взысканий или нет.</w:t>
      </w:r>
    </w:p>
    <w:bookmarkEnd w:id="670"/>
    <w:bookmarkStart w:name="z579" w:id="671"/>
    <w:p>
      <w:pPr>
        <w:spacing w:after="0"/>
        <w:ind w:left="0"/>
        <w:jc w:val="both"/>
      </w:pPr>
      <w:r>
        <w:rPr>
          <w:rFonts w:ascii="Times New Roman"/>
          <w:b w:val="false"/>
          <w:i w:val="false"/>
          <w:color w:val="000000"/>
          <w:sz w:val="28"/>
        </w:rPr>
        <w:t>
      11. В случаях проведения в отношении сотрудника служебного расследования либо досудебного расследования или возбуждения дела об административном правонарушении, рассмотренного судом, дисциплинарное взыскание налагается не позднее одного месяца соответственно со дня окончания расследования, принятия процессуального решения о прекращении уголовного дела или производства по делу об административном правонарушении, не считая времени отсутствия на работе по болезни виновного или нахождения его в отпуске, командировке.</w:t>
      </w:r>
    </w:p>
    <w:bookmarkEnd w:id="671"/>
    <w:bookmarkStart w:name="z580" w:id="672"/>
    <w:p>
      <w:pPr>
        <w:spacing w:after="0"/>
        <w:ind w:left="0"/>
        <w:jc w:val="both"/>
      </w:pPr>
      <w:r>
        <w:rPr>
          <w:rFonts w:ascii="Times New Roman"/>
          <w:b w:val="false"/>
          <w:i w:val="false"/>
          <w:color w:val="000000"/>
          <w:sz w:val="28"/>
        </w:rPr>
        <w:t>
      12. В случаях прекращения досудебного расследования, но при наличии в действиях сотрудника признаков дисциплинарного проступка, административного правонарушения взыскание налагается не позднее одного месяца, признаков коррупционного правонарушения – не позднее трех месяцев со дня принятия решения о прекращении досудебного расследования.</w:t>
      </w:r>
    </w:p>
    <w:bookmarkEnd w:id="672"/>
    <w:bookmarkStart w:name="z581" w:id="673"/>
    <w:p>
      <w:pPr>
        <w:spacing w:after="0"/>
        <w:ind w:left="0"/>
        <w:jc w:val="both"/>
      </w:pPr>
      <w:r>
        <w:rPr>
          <w:rFonts w:ascii="Times New Roman"/>
          <w:b w:val="false"/>
          <w:i w:val="false"/>
          <w:color w:val="000000"/>
          <w:sz w:val="28"/>
        </w:rPr>
        <w:t>
      13. Исключен Законом РК от 18.11.2015</w:t>
      </w:r>
      <w:r>
        <w:rPr>
          <w:rFonts w:ascii="Times New Roman"/>
          <w:b w:val="false"/>
          <w:i w:val="false"/>
          <w:color w:val="000000"/>
          <w:sz w:val="28"/>
        </w:rPr>
        <w:t xml:space="preserve"> № 411-V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673"/>
    <w:bookmarkStart w:name="z582" w:id="674"/>
    <w:p>
      <w:pPr>
        <w:spacing w:after="0"/>
        <w:ind w:left="0"/>
        <w:jc w:val="both"/>
      </w:pPr>
      <w:r>
        <w:rPr>
          <w:rFonts w:ascii="Times New Roman"/>
          <w:b w:val="false"/>
          <w:i w:val="false"/>
          <w:color w:val="000000"/>
          <w:sz w:val="28"/>
        </w:rPr>
        <w:t>
      14. Дисциплинарное взыскание на сотрудника не может быть наложено в период его временной нетрудоспособности, нахождения в отпуске или командировке, за исключением случаев, когда командирование связано с привлечением его к дисциплинарной ответственности, а также если со дня совершения дисциплинарного проступка прошло более шести месяцев.</w:t>
      </w:r>
    </w:p>
    <w:bookmarkEnd w:id="674"/>
    <w:bookmarkStart w:name="z583" w:id="675"/>
    <w:p>
      <w:pPr>
        <w:spacing w:after="0"/>
        <w:ind w:left="0"/>
        <w:jc w:val="both"/>
      </w:pPr>
      <w:r>
        <w:rPr>
          <w:rFonts w:ascii="Times New Roman"/>
          <w:b w:val="false"/>
          <w:i w:val="false"/>
          <w:color w:val="000000"/>
          <w:sz w:val="28"/>
        </w:rPr>
        <w:t>
      15. Период временной нетрудоспособности, нахождение в отпуске, командировке, обжалование решений, актов и рекомендаций уполномоченных органов и должностных лиц, актов (заключений, результатов) служебного расследования, которые являются основанием для наложения дисциплинарного взыскания, приостанавливают действие срока наложения взыскания, если о совершенном дисциплинарном проступке стало известно в этот период или до его наступления. Действие срока служебного расследования и наложения взыскания может быть приостановлено при отсутствии результатов досудебного расследования или специальных исследований (экспертиз).</w:t>
      </w:r>
    </w:p>
    <w:bookmarkEnd w:id="675"/>
    <w:bookmarkStart w:name="z584" w:id="676"/>
    <w:p>
      <w:pPr>
        <w:spacing w:after="0"/>
        <w:ind w:left="0"/>
        <w:jc w:val="both"/>
      </w:pPr>
      <w:r>
        <w:rPr>
          <w:rFonts w:ascii="Times New Roman"/>
          <w:b w:val="false"/>
          <w:i w:val="false"/>
          <w:color w:val="000000"/>
          <w:sz w:val="28"/>
        </w:rPr>
        <w:t>
      16. Сотрудник вправе ознакомиться со всеми материалами, связанными с привлечением его к дисциплинарной ответственности.</w:t>
      </w:r>
    </w:p>
    <w:bookmarkEnd w:id="676"/>
    <w:bookmarkStart w:name="z585" w:id="677"/>
    <w:p>
      <w:pPr>
        <w:spacing w:after="0"/>
        <w:ind w:left="0"/>
        <w:jc w:val="both"/>
      </w:pPr>
      <w:r>
        <w:rPr>
          <w:rFonts w:ascii="Times New Roman"/>
          <w:b w:val="false"/>
          <w:i w:val="false"/>
          <w:color w:val="000000"/>
          <w:sz w:val="28"/>
        </w:rPr>
        <w:t>
      17. Срок дисциплинарного взыскания, наложенного на сотрудника, не может превышать шесть месяцев со дня его применения. Если в течение этого срока сотрудник не будет подвергнут новому дисциплинарному взысканию, то он считается не имеющим дисциплинарного взыскания.</w:t>
      </w:r>
    </w:p>
    <w:bookmarkEnd w:id="677"/>
    <w:bookmarkStart w:name="z586" w:id="678"/>
    <w:p>
      <w:pPr>
        <w:spacing w:after="0"/>
        <w:ind w:left="0"/>
        <w:jc w:val="both"/>
      </w:pPr>
      <w:r>
        <w:rPr>
          <w:rFonts w:ascii="Times New Roman"/>
          <w:b w:val="false"/>
          <w:i w:val="false"/>
          <w:color w:val="000000"/>
          <w:sz w:val="28"/>
        </w:rPr>
        <w:t>
      18. Если к сотруднику необходимо применить меры взыскания, выходящие за пределы прав непосредственного руководителя, то он ходатайствует об этом перед вышестоящим должностным лицом, уполномоченном применить меры взыскания.</w:t>
      </w:r>
    </w:p>
    <w:bookmarkEnd w:id="678"/>
    <w:bookmarkStart w:name="z587" w:id="679"/>
    <w:p>
      <w:pPr>
        <w:spacing w:after="0"/>
        <w:ind w:left="0"/>
        <w:jc w:val="both"/>
      </w:pPr>
      <w:r>
        <w:rPr>
          <w:rFonts w:ascii="Times New Roman"/>
          <w:b w:val="false"/>
          <w:i w:val="false"/>
          <w:color w:val="000000"/>
          <w:sz w:val="28"/>
        </w:rPr>
        <w:t>
      19. Вышестоящий руководитель имеет право отменить дисциплинарное взыскание, наложенное нижестоящим руководителем, если ранее объявленное взыскание не соответствует тяжести совершенного дисциплинарного проступка.</w:t>
      </w:r>
    </w:p>
    <w:bookmarkEnd w:id="679"/>
    <w:bookmarkStart w:name="z588" w:id="680"/>
    <w:p>
      <w:pPr>
        <w:spacing w:after="0"/>
        <w:ind w:left="0"/>
        <w:jc w:val="both"/>
      </w:pPr>
      <w:r>
        <w:rPr>
          <w:rFonts w:ascii="Times New Roman"/>
          <w:b w:val="false"/>
          <w:i w:val="false"/>
          <w:color w:val="000000"/>
          <w:sz w:val="28"/>
        </w:rPr>
        <w:t>
      20. Руководитель, превысивший предоставленные ему права по применению, наложению дисциплинарных взысканий, несет за это дисциплинарную ответственность, а приказы о взыскании отменяются должностным лицом, уполномоченным применять меры взысканий.</w:t>
      </w:r>
    </w:p>
    <w:bookmarkEnd w:id="680"/>
    <w:bookmarkStart w:name="z589" w:id="681"/>
    <w:p>
      <w:pPr>
        <w:spacing w:after="0"/>
        <w:ind w:left="0"/>
        <w:jc w:val="both"/>
      </w:pPr>
      <w:r>
        <w:rPr>
          <w:rFonts w:ascii="Times New Roman"/>
          <w:b w:val="false"/>
          <w:i w:val="false"/>
          <w:color w:val="000000"/>
          <w:sz w:val="28"/>
        </w:rPr>
        <w:t>
      21. Сотрудник вправе обжаловать наложенное на него дисциплинарное взыскание в вышестоящий орган, суд в порядке, установленном законами Республики Казахстан.</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законами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04.07.2014</w:t>
      </w:r>
      <w:r>
        <w:rPr>
          <w:rFonts w:ascii="Times New Roman"/>
          <w:b w:val="false"/>
          <w:i w:val="false"/>
          <w:color w:val="000000"/>
          <w:sz w:val="28"/>
        </w:rPr>
        <w:t xml:space="preserve"> № 233-V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18.11.2015</w:t>
      </w:r>
      <w:r>
        <w:rPr>
          <w:rFonts w:ascii="Times New Roman"/>
          <w:b w:val="false"/>
          <w:i w:val="false"/>
          <w:color w:val="000000"/>
          <w:sz w:val="28"/>
        </w:rPr>
        <w:t xml:space="preserve"> № 411-V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590" w:id="682"/>
    <w:p>
      <w:pPr>
        <w:spacing w:after="0"/>
        <w:ind w:left="0"/>
        <w:jc w:val="left"/>
      </w:pPr>
      <w:r>
        <w:rPr>
          <w:rFonts w:ascii="Times New Roman"/>
          <w:b/>
          <w:i w:val="false"/>
          <w:color w:val="000000"/>
        </w:rPr>
        <w:t xml:space="preserve"> Статья 58. Служебное расследование</w:t>
      </w:r>
    </w:p>
    <w:bookmarkEnd w:id="682"/>
    <w:bookmarkStart w:name="z591" w:id="683"/>
    <w:p>
      <w:pPr>
        <w:spacing w:after="0"/>
        <w:ind w:left="0"/>
        <w:jc w:val="both"/>
      </w:pPr>
      <w:r>
        <w:rPr>
          <w:rFonts w:ascii="Times New Roman"/>
          <w:b w:val="false"/>
          <w:i w:val="false"/>
          <w:color w:val="000000"/>
          <w:sz w:val="28"/>
        </w:rPr>
        <w:t>
      1. Служебное расследование проводится по решению руководителя или уполномоченного руководителя правоохранительного органа при необходимости выявления причин, характера и обстоятельств совершенного сотрудником дисциплинарного проступка, подтверждения наличия или отсутствия обстоятельств, предусмотренных настоящим Законом, а также в соответствии с законодательством Республики Казахстан, в том числе на основании письменного рапорта сотрудников и сообщений правоохранительных и судебных органов.</w:t>
      </w:r>
    </w:p>
    <w:bookmarkEnd w:id="683"/>
    <w:bookmarkStart w:name="z592" w:id="684"/>
    <w:p>
      <w:pPr>
        <w:spacing w:after="0"/>
        <w:ind w:left="0"/>
        <w:jc w:val="both"/>
      </w:pPr>
      <w:r>
        <w:rPr>
          <w:rFonts w:ascii="Times New Roman"/>
          <w:b w:val="false"/>
          <w:i w:val="false"/>
          <w:color w:val="000000"/>
          <w:sz w:val="28"/>
        </w:rPr>
        <w:t>
      2. В проведении служебного расследования не может участвовать сотрудник, прямо или косвенно заинтересованный в его результатах. В этом случае он обязан обратиться к лицу, принявшему решение о проведении служебного расследования, с письменным рапортом об освобождении его от участия в проведении этого расследования. При несоблюдении указанного требования результаты служебного расследования считаются недействительными.</w:t>
      </w:r>
    </w:p>
    <w:bookmarkEnd w:id="684"/>
    <w:bookmarkStart w:name="z593" w:id="685"/>
    <w:p>
      <w:pPr>
        <w:spacing w:after="0"/>
        <w:ind w:left="0"/>
        <w:jc w:val="both"/>
      </w:pPr>
      <w:r>
        <w:rPr>
          <w:rFonts w:ascii="Times New Roman"/>
          <w:b w:val="false"/>
          <w:i w:val="false"/>
          <w:color w:val="000000"/>
          <w:sz w:val="28"/>
        </w:rPr>
        <w:t>
      3. При проведении служебного расследования должны быть приняты меры к объективному и всестороннему установлению:</w:t>
      </w:r>
    </w:p>
    <w:bookmarkEnd w:id="685"/>
    <w:bookmarkStart w:name="z594" w:id="686"/>
    <w:p>
      <w:pPr>
        <w:spacing w:after="0"/>
        <w:ind w:left="0"/>
        <w:jc w:val="both"/>
      </w:pPr>
      <w:r>
        <w:rPr>
          <w:rFonts w:ascii="Times New Roman"/>
          <w:b w:val="false"/>
          <w:i w:val="false"/>
          <w:color w:val="000000"/>
          <w:sz w:val="28"/>
        </w:rPr>
        <w:t>
      1) факта совершения сотрудником дисциплинарного проступка;</w:t>
      </w:r>
    </w:p>
    <w:bookmarkEnd w:id="686"/>
    <w:bookmarkStart w:name="z595" w:id="687"/>
    <w:p>
      <w:pPr>
        <w:spacing w:after="0"/>
        <w:ind w:left="0"/>
        <w:jc w:val="both"/>
      </w:pPr>
      <w:r>
        <w:rPr>
          <w:rFonts w:ascii="Times New Roman"/>
          <w:b w:val="false"/>
          <w:i w:val="false"/>
          <w:color w:val="000000"/>
          <w:sz w:val="28"/>
        </w:rPr>
        <w:t>
      2) причин и условий, способствовавших совершению сотрудником дисциплинарного проступка;</w:t>
      </w:r>
    </w:p>
    <w:bookmarkEnd w:id="687"/>
    <w:bookmarkStart w:name="z596" w:id="688"/>
    <w:p>
      <w:pPr>
        <w:spacing w:after="0"/>
        <w:ind w:left="0"/>
        <w:jc w:val="both"/>
      </w:pPr>
      <w:r>
        <w:rPr>
          <w:rFonts w:ascii="Times New Roman"/>
          <w:b w:val="false"/>
          <w:i w:val="false"/>
          <w:color w:val="000000"/>
          <w:sz w:val="28"/>
        </w:rPr>
        <w:t>
      3) характера и размера вреда, причиненного сотрудником в результате совершения дисциплинарного проступка;</w:t>
      </w:r>
    </w:p>
    <w:bookmarkEnd w:id="688"/>
    <w:bookmarkStart w:name="z597" w:id="689"/>
    <w:p>
      <w:pPr>
        <w:spacing w:after="0"/>
        <w:ind w:left="0"/>
        <w:jc w:val="both"/>
      </w:pPr>
      <w:r>
        <w:rPr>
          <w:rFonts w:ascii="Times New Roman"/>
          <w:b w:val="false"/>
          <w:i w:val="false"/>
          <w:color w:val="000000"/>
          <w:sz w:val="28"/>
        </w:rPr>
        <w:t>
      4) наличия или отсутствия обстоятельств, препятствующих прохождению сотрудником службы.</w:t>
      </w:r>
    </w:p>
    <w:bookmarkEnd w:id="689"/>
    <w:bookmarkStart w:name="z598" w:id="690"/>
    <w:p>
      <w:pPr>
        <w:spacing w:after="0"/>
        <w:ind w:left="0"/>
        <w:jc w:val="both"/>
      </w:pPr>
      <w:r>
        <w:rPr>
          <w:rFonts w:ascii="Times New Roman"/>
          <w:b w:val="false"/>
          <w:i w:val="false"/>
          <w:color w:val="000000"/>
          <w:sz w:val="28"/>
        </w:rPr>
        <w:t>
      4. Служебное расследование должно быть завершено не позднее чем через один месяц со дня принятия решения о его проведении. В указанный срок не засчитывается время нахождения сотрудника, в отношении которого проводится служебное расследование, в отпуске, в командировке или на лечении, а также время его отсутствия на службе по иным уважительным причинам.</w:t>
      </w:r>
    </w:p>
    <w:bookmarkEnd w:id="690"/>
    <w:bookmarkStart w:name="z599" w:id="691"/>
    <w:p>
      <w:pPr>
        <w:spacing w:after="0"/>
        <w:ind w:left="0"/>
        <w:jc w:val="both"/>
      </w:pPr>
      <w:r>
        <w:rPr>
          <w:rFonts w:ascii="Times New Roman"/>
          <w:b w:val="false"/>
          <w:i w:val="false"/>
          <w:color w:val="000000"/>
          <w:sz w:val="28"/>
        </w:rPr>
        <w:t>
      5. Результаты служебного расследования представляются лицу, принявшему решение о проведении служебного расследования, в виде заключения в письменной форме, которое утверждается им не позднее чем через три календарных дня со дня окончания расследования.</w:t>
      </w:r>
    </w:p>
    <w:bookmarkEnd w:id="691"/>
    <w:bookmarkStart w:name="z600" w:id="692"/>
    <w:p>
      <w:pPr>
        <w:spacing w:after="0"/>
        <w:ind w:left="0"/>
        <w:jc w:val="both"/>
      </w:pPr>
      <w:r>
        <w:rPr>
          <w:rFonts w:ascii="Times New Roman"/>
          <w:b w:val="false"/>
          <w:i w:val="false"/>
          <w:color w:val="000000"/>
          <w:sz w:val="28"/>
        </w:rPr>
        <w:t>
      6. От сотрудника, в отношении которого проводится служебное расследование, истребуется письменное объяснение по обстоятельствам проведения служебного расследования.</w:t>
      </w:r>
    </w:p>
    <w:bookmarkEnd w:id="692"/>
    <w:bookmarkStart w:name="z601" w:id="693"/>
    <w:p>
      <w:pPr>
        <w:spacing w:after="0"/>
        <w:ind w:left="0"/>
        <w:jc w:val="both"/>
      </w:pPr>
      <w:r>
        <w:rPr>
          <w:rFonts w:ascii="Times New Roman"/>
          <w:b w:val="false"/>
          <w:i w:val="false"/>
          <w:color w:val="000000"/>
          <w:sz w:val="28"/>
        </w:rPr>
        <w:t>
      7. Сотрудник, в отношении которого проводится служебное расследование, вправе:</w:t>
      </w:r>
    </w:p>
    <w:bookmarkEnd w:id="693"/>
    <w:bookmarkStart w:name="z602" w:id="694"/>
    <w:p>
      <w:pPr>
        <w:spacing w:after="0"/>
        <w:ind w:left="0"/>
        <w:jc w:val="both"/>
      </w:pPr>
      <w:r>
        <w:rPr>
          <w:rFonts w:ascii="Times New Roman"/>
          <w:b w:val="false"/>
          <w:i w:val="false"/>
          <w:color w:val="000000"/>
          <w:sz w:val="28"/>
        </w:rPr>
        <w:t>
      1) давать письменное объяснение по существу проводимого служебного расследования;</w:t>
      </w:r>
    </w:p>
    <w:bookmarkEnd w:id="694"/>
    <w:bookmarkStart w:name="z603" w:id="695"/>
    <w:p>
      <w:pPr>
        <w:spacing w:after="0"/>
        <w:ind w:left="0"/>
        <w:jc w:val="both"/>
      </w:pPr>
      <w:r>
        <w:rPr>
          <w:rFonts w:ascii="Times New Roman"/>
          <w:b w:val="false"/>
          <w:i w:val="false"/>
          <w:color w:val="000000"/>
          <w:sz w:val="28"/>
        </w:rPr>
        <w:t>
      2) заявлять ходатайства, представлять доказательства и иные документы;</w:t>
      </w:r>
    </w:p>
    <w:bookmarkEnd w:id="695"/>
    <w:bookmarkStart w:name="z604" w:id="696"/>
    <w:p>
      <w:pPr>
        <w:spacing w:after="0"/>
        <w:ind w:left="0"/>
        <w:jc w:val="both"/>
      </w:pPr>
      <w:r>
        <w:rPr>
          <w:rFonts w:ascii="Times New Roman"/>
          <w:b w:val="false"/>
          <w:i w:val="false"/>
          <w:color w:val="000000"/>
          <w:sz w:val="28"/>
        </w:rPr>
        <w:t>
      3) обжаловать решения и действия (бездействие) сотрудников, проводящих служебное расследование, руководителю или уполномоченному руководителю правоохранительного органа, принявшему решение о проведении служебного расследования;</w:t>
      </w:r>
    </w:p>
    <w:bookmarkEnd w:id="696"/>
    <w:bookmarkStart w:name="z605" w:id="697"/>
    <w:p>
      <w:pPr>
        <w:spacing w:after="0"/>
        <w:ind w:left="0"/>
        <w:jc w:val="both"/>
      </w:pPr>
      <w:r>
        <w:rPr>
          <w:rFonts w:ascii="Times New Roman"/>
          <w:b w:val="false"/>
          <w:i w:val="false"/>
          <w:color w:val="000000"/>
          <w:sz w:val="28"/>
        </w:rPr>
        <w:t>
      4) знакомиться по окончании служебного расследования с заключением и другими материалами, если это не противоречит требованиям неразглашения сведений, составляющих государственные секреты и иную охраняемую законом тайну.</w:t>
      </w:r>
    </w:p>
    <w:bookmarkEnd w:id="697"/>
    <w:bookmarkStart w:name="z606" w:id="698"/>
    <w:p>
      <w:pPr>
        <w:spacing w:after="0"/>
        <w:ind w:left="0"/>
        <w:jc w:val="both"/>
      </w:pPr>
      <w:r>
        <w:rPr>
          <w:rFonts w:ascii="Times New Roman"/>
          <w:b w:val="false"/>
          <w:i w:val="false"/>
          <w:color w:val="000000"/>
          <w:sz w:val="28"/>
        </w:rPr>
        <w:t>
      При отказе сотрудника от дачи письменного объяснения составляется соответствующий акт.</w:t>
      </w:r>
    </w:p>
    <w:bookmarkEnd w:id="698"/>
    <w:bookmarkStart w:name="z607" w:id="699"/>
    <w:p>
      <w:pPr>
        <w:spacing w:after="0"/>
        <w:ind w:left="0"/>
        <w:jc w:val="both"/>
      </w:pPr>
      <w:r>
        <w:rPr>
          <w:rFonts w:ascii="Times New Roman"/>
          <w:b w:val="false"/>
          <w:i w:val="false"/>
          <w:color w:val="000000"/>
          <w:sz w:val="28"/>
        </w:rPr>
        <w:t>
      8. В заключении по результатам служебного расследования указываются:</w:t>
      </w:r>
    </w:p>
    <w:bookmarkEnd w:id="699"/>
    <w:bookmarkStart w:name="z608" w:id="700"/>
    <w:p>
      <w:pPr>
        <w:spacing w:after="0"/>
        <w:ind w:left="0"/>
        <w:jc w:val="both"/>
      </w:pPr>
      <w:r>
        <w:rPr>
          <w:rFonts w:ascii="Times New Roman"/>
          <w:b w:val="false"/>
          <w:i w:val="false"/>
          <w:color w:val="000000"/>
          <w:sz w:val="28"/>
        </w:rPr>
        <w:t>
      1) факты и обстоятельства, установленные по результатам служебного расследования;</w:t>
      </w:r>
    </w:p>
    <w:bookmarkEnd w:id="700"/>
    <w:bookmarkStart w:name="z609" w:id="701"/>
    <w:p>
      <w:pPr>
        <w:spacing w:after="0"/>
        <w:ind w:left="0"/>
        <w:jc w:val="both"/>
      </w:pPr>
      <w:r>
        <w:rPr>
          <w:rFonts w:ascii="Times New Roman"/>
          <w:b w:val="false"/>
          <w:i w:val="false"/>
          <w:color w:val="000000"/>
          <w:sz w:val="28"/>
        </w:rPr>
        <w:t>
      2) выводы и предложения по результатам служебного расследования.</w:t>
      </w:r>
    </w:p>
    <w:bookmarkEnd w:id="701"/>
    <w:bookmarkStart w:name="z610" w:id="702"/>
    <w:p>
      <w:pPr>
        <w:spacing w:after="0"/>
        <w:ind w:left="0"/>
        <w:jc w:val="both"/>
      </w:pPr>
      <w:r>
        <w:rPr>
          <w:rFonts w:ascii="Times New Roman"/>
          <w:b w:val="false"/>
          <w:i w:val="false"/>
          <w:color w:val="000000"/>
          <w:sz w:val="28"/>
        </w:rPr>
        <w:t>
      9. В случае обнаружения при проведении служебного расследования в действиях сотрудника признаков уголовного правонарушения руководитель или уполномоченный руководитель правоохранительного органа, принявший решение о проведении служебного расследования, обязан незамедлительно передать полученные материалы в соответствующие правоохранительные органы для принятия решения.</w:t>
      </w:r>
    </w:p>
    <w:bookmarkEnd w:id="702"/>
    <w:bookmarkStart w:name="z611" w:id="703"/>
    <w:p>
      <w:pPr>
        <w:spacing w:after="0"/>
        <w:ind w:left="0"/>
        <w:jc w:val="both"/>
      </w:pPr>
      <w:r>
        <w:rPr>
          <w:rFonts w:ascii="Times New Roman"/>
          <w:b w:val="false"/>
          <w:i w:val="false"/>
          <w:color w:val="000000"/>
          <w:sz w:val="28"/>
        </w:rPr>
        <w:t>
      10. Порядок проведения служебного расследования устанавливается нормативными правовыми актами правоохранительных органов.</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612" w:id="704"/>
    <w:p>
      <w:pPr>
        <w:spacing w:after="0"/>
        <w:ind w:left="0"/>
        <w:jc w:val="left"/>
      </w:pPr>
      <w:r>
        <w:rPr>
          <w:rFonts w:ascii="Times New Roman"/>
          <w:b/>
          <w:i w:val="false"/>
          <w:color w:val="000000"/>
        </w:rPr>
        <w:t xml:space="preserve"> Глава 8. Применение сотрудниками огнестрельного и иного оружия,</w:t>
      </w:r>
      <w:r>
        <w:br/>
      </w:r>
      <w:r>
        <w:rPr>
          <w:rFonts w:ascii="Times New Roman"/>
          <w:b/>
          <w:i w:val="false"/>
          <w:color w:val="000000"/>
        </w:rPr>
        <w:t>специальных средств и физической силы</w:t>
      </w:r>
    </w:p>
    <w:bookmarkEnd w:id="704"/>
    <w:p>
      <w:pPr>
        <w:spacing w:after="0"/>
        <w:ind w:left="0"/>
        <w:jc w:val="both"/>
      </w:pPr>
      <w:r>
        <w:rPr>
          <w:rFonts w:ascii="Times New Roman"/>
          <w:b w:val="false"/>
          <w:i w:val="false"/>
          <w:color w:val="ff0000"/>
          <w:sz w:val="28"/>
        </w:rPr>
        <w:t xml:space="preserve">
      Сноска. Заголовок Главы 8 в редакции Закона РК от 23.04.2014 </w:t>
      </w:r>
      <w:r>
        <w:rPr>
          <w:rFonts w:ascii="Times New Roman"/>
          <w:b w:val="false"/>
          <w:i w:val="false"/>
          <w:color w:val="ff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p>
    <w:bookmarkStart w:name="z613" w:id="705"/>
    <w:p>
      <w:pPr>
        <w:spacing w:after="0"/>
        <w:ind w:left="0"/>
        <w:jc w:val="left"/>
      </w:pPr>
      <w:r>
        <w:rPr>
          <w:rFonts w:ascii="Times New Roman"/>
          <w:b/>
          <w:i w:val="false"/>
          <w:color w:val="000000"/>
        </w:rPr>
        <w:t xml:space="preserve"> Статья 59. Цель применения огнестрельного и иного оружия, специальных средств и физической силы</w:t>
      </w:r>
    </w:p>
    <w:bookmarkEnd w:id="705"/>
    <w:p>
      <w:pPr>
        <w:spacing w:after="0"/>
        <w:ind w:left="0"/>
        <w:jc w:val="both"/>
      </w:pPr>
      <w:r>
        <w:rPr>
          <w:rFonts w:ascii="Times New Roman"/>
          <w:b w:val="false"/>
          <w:i w:val="false"/>
          <w:color w:val="000000"/>
          <w:sz w:val="28"/>
        </w:rPr>
        <w:t>
      Огнестрельное и иное оружие, специальные средства и физическая сила применяются в целях прекращения общественно опасных деяний, задержания и доставления в правоохранительные органы лиц, их совершивших, с учетом характера правонарушений и конкретных ситуаций.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в редакции Закона РК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15" w:id="706"/>
    <w:p>
      <w:pPr>
        <w:spacing w:after="0"/>
        <w:ind w:left="0"/>
        <w:jc w:val="left"/>
      </w:pPr>
      <w:r>
        <w:rPr>
          <w:rFonts w:ascii="Times New Roman"/>
          <w:b/>
          <w:i w:val="false"/>
          <w:color w:val="000000"/>
        </w:rPr>
        <w:t xml:space="preserve"> Статья 60. Применение специальных средств и физической силы</w:t>
      </w:r>
    </w:p>
    <w:bookmarkEnd w:id="706"/>
    <w:bookmarkStart w:name="z616" w:id="707"/>
    <w:p>
      <w:pPr>
        <w:spacing w:after="0"/>
        <w:ind w:left="0"/>
        <w:jc w:val="both"/>
      </w:pPr>
      <w:r>
        <w:rPr>
          <w:rFonts w:ascii="Times New Roman"/>
          <w:b w:val="false"/>
          <w:i w:val="false"/>
          <w:color w:val="000000"/>
          <w:sz w:val="28"/>
        </w:rPr>
        <w:t>
      1. Сотрудники имеют право применять физическую силу, в том числе боевые приемы борьбы, а также специальные средства, в том числе наручники, резиновые палки, слезоточивые вещества, светозвуковые устройства отвлекающего воздействия, устройства для вскрытия помещений, принудительной остановки транспорта, водометы, служебных животных, бронемашины и другие специальные транспортные средства, перечень которых определяется Правительством Республики Казахстан, для:</w:t>
      </w:r>
    </w:p>
    <w:bookmarkEnd w:id="707"/>
    <w:bookmarkStart w:name="z617" w:id="708"/>
    <w:p>
      <w:pPr>
        <w:spacing w:after="0"/>
        <w:ind w:left="0"/>
        <w:jc w:val="both"/>
      </w:pPr>
      <w:r>
        <w:rPr>
          <w:rFonts w:ascii="Times New Roman"/>
          <w:b w:val="false"/>
          <w:i w:val="false"/>
          <w:color w:val="000000"/>
          <w:sz w:val="28"/>
        </w:rPr>
        <w:t>
      1) отражения нападений на физических лиц, сотрудников и иных лиц, выполняющих служебный или общественный долг по охране общественного порядка, обеспечению общественной безопасности и противодействию преступности;</w:t>
      </w:r>
    </w:p>
    <w:bookmarkEnd w:id="708"/>
    <w:bookmarkStart w:name="z618" w:id="709"/>
    <w:p>
      <w:pPr>
        <w:spacing w:after="0"/>
        <w:ind w:left="0"/>
        <w:jc w:val="both"/>
      </w:pPr>
      <w:r>
        <w:rPr>
          <w:rFonts w:ascii="Times New Roman"/>
          <w:b w:val="false"/>
          <w:i w:val="false"/>
          <w:color w:val="000000"/>
          <w:sz w:val="28"/>
        </w:rPr>
        <w:t>
      2) освобождения заложников, пресечения массовых беспорядков и групповых нарушений общественного порядка (групповых нарушений установленного режима содержания в учреждениях уголовно-исполнительной системы), а также противоправных действий при побеге или задержании бежавших из исправительных учреждений и следственных изоляторов осужденных, подозреваемых и обвиняемых;</w:t>
      </w:r>
    </w:p>
    <w:bookmarkEnd w:id="709"/>
    <w:bookmarkStart w:name="z619" w:id="710"/>
    <w:p>
      <w:pPr>
        <w:spacing w:after="0"/>
        <w:ind w:left="0"/>
        <w:jc w:val="both"/>
      </w:pPr>
      <w:r>
        <w:rPr>
          <w:rFonts w:ascii="Times New Roman"/>
          <w:b w:val="false"/>
          <w:i w:val="false"/>
          <w:color w:val="000000"/>
          <w:sz w:val="28"/>
        </w:rPr>
        <w:t>
      3) отражения нападения на здания, помещения, сооружения, транспортные средства, земельные участки, принадлежащие физическим лицам, организациям и государственным органам, а равно для освобождения их от захвата;</w:t>
      </w:r>
    </w:p>
    <w:bookmarkEnd w:id="710"/>
    <w:bookmarkStart w:name="z620" w:id="711"/>
    <w:p>
      <w:pPr>
        <w:spacing w:after="0"/>
        <w:ind w:left="0"/>
        <w:jc w:val="both"/>
      </w:pPr>
      <w:r>
        <w:rPr>
          <w:rFonts w:ascii="Times New Roman"/>
          <w:b w:val="false"/>
          <w:i w:val="false"/>
          <w:color w:val="000000"/>
          <w:sz w:val="28"/>
        </w:rPr>
        <w:t>
      4) задержания правонарушителей (осужденных, подозреваемых, обвиняемых и лиц, совершивших административные правонарушения), если они оказывают неповиновение или сопротивление сотрудникам, иным лицам, выполняющим возложенные на них обязанности по охране общественного порядка, обеспечению общественной безопасности, для их доставления в правоохранительные органы, конвоирование и охрану задержанных, заключенных под стражу лиц, а также лиц, подвергнутых административному аресту, осужденных, подозреваемых и обвиняемых либо если имеются достаточные основания полагать, что они могут совершить побег или причинить вред окружающим или себе, а также в отношении лиц, умышленно препятствующих сотрудникам в осуществлении возложенных на них законом обязанностей;</w:t>
      </w:r>
    </w:p>
    <w:bookmarkEnd w:id="711"/>
    <w:bookmarkStart w:name="z621" w:id="712"/>
    <w:p>
      <w:pPr>
        <w:spacing w:after="0"/>
        <w:ind w:left="0"/>
        <w:jc w:val="both"/>
      </w:pPr>
      <w:r>
        <w:rPr>
          <w:rFonts w:ascii="Times New Roman"/>
          <w:b w:val="false"/>
          <w:i w:val="false"/>
          <w:color w:val="000000"/>
          <w:sz w:val="28"/>
        </w:rPr>
        <w:t>
      5) отражения нападения с целью самозащиты сотрудником или защиты членов своей семьи при реальной угрозе причинения ему и (или) им тяжкого вреда здоровью или жизни;</w:t>
      </w:r>
    </w:p>
    <w:bookmarkEnd w:id="712"/>
    <w:bookmarkStart w:name="z622" w:id="713"/>
    <w:p>
      <w:pPr>
        <w:spacing w:after="0"/>
        <w:ind w:left="0"/>
        <w:jc w:val="both"/>
      </w:pPr>
      <w:r>
        <w:rPr>
          <w:rFonts w:ascii="Times New Roman"/>
          <w:b w:val="false"/>
          <w:i w:val="false"/>
          <w:color w:val="000000"/>
          <w:sz w:val="28"/>
        </w:rPr>
        <w:t>
      6) необходимой обороны, крайней необходимости;</w:t>
      </w:r>
    </w:p>
    <w:bookmarkEnd w:id="713"/>
    <w:bookmarkStart w:name="z623" w:id="714"/>
    <w:p>
      <w:pPr>
        <w:spacing w:after="0"/>
        <w:ind w:left="0"/>
        <w:jc w:val="both"/>
      </w:pPr>
      <w:r>
        <w:rPr>
          <w:rFonts w:ascii="Times New Roman"/>
          <w:b w:val="false"/>
          <w:i w:val="false"/>
          <w:color w:val="000000"/>
          <w:sz w:val="28"/>
        </w:rPr>
        <w:t>
      7) доставления правонарушителей, если это необходимо в целях пресечения правонарушения, установления личности правонарушителя, а также составления протокола об административном правонарушении при невозможности составить его на месте, если составление протокола является обязательным;</w:t>
      </w:r>
    </w:p>
    <w:bookmarkEnd w:id="714"/>
    <w:bookmarkStart w:name="z852" w:id="715"/>
    <w:p>
      <w:pPr>
        <w:spacing w:after="0"/>
        <w:ind w:left="0"/>
        <w:jc w:val="both"/>
      </w:pPr>
      <w:r>
        <w:rPr>
          <w:rFonts w:ascii="Times New Roman"/>
          <w:b w:val="false"/>
          <w:i w:val="false"/>
          <w:color w:val="000000"/>
          <w:sz w:val="28"/>
        </w:rPr>
        <w:t>
      8) остановки транспортных средств путем их повреждения, если водитель не подчиняется законным требованиям сотрудника остановиться.</w:t>
      </w:r>
    </w:p>
    <w:bookmarkEnd w:id="715"/>
    <w:bookmarkStart w:name="z853" w:id="716"/>
    <w:p>
      <w:pPr>
        <w:spacing w:after="0"/>
        <w:ind w:left="0"/>
        <w:jc w:val="both"/>
      </w:pPr>
      <w:r>
        <w:rPr>
          <w:rFonts w:ascii="Times New Roman"/>
          <w:b w:val="false"/>
          <w:i w:val="false"/>
          <w:color w:val="000000"/>
          <w:sz w:val="28"/>
        </w:rPr>
        <w:t>
      1-1. Сотрудники имеют право применять физическую силу, в том числе боевые приемы борьбы, а также специальные средства во всех случаях, когда настоящим Законом разрешено применение огнестрельного и иного оружия.</w:t>
      </w:r>
    </w:p>
    <w:bookmarkEnd w:id="716"/>
    <w:bookmarkStart w:name="z854" w:id="717"/>
    <w:p>
      <w:pPr>
        <w:spacing w:after="0"/>
        <w:ind w:left="0"/>
        <w:jc w:val="both"/>
      </w:pPr>
      <w:r>
        <w:rPr>
          <w:rFonts w:ascii="Times New Roman"/>
          <w:b w:val="false"/>
          <w:i w:val="false"/>
          <w:color w:val="000000"/>
          <w:sz w:val="28"/>
        </w:rPr>
        <w:t>
      1-2. Вид специального средства, время начала и интенсивность его применения определяются с учетом сложившейся обстановки, характера правонарушения и личности правонарушителя.</w:t>
      </w:r>
    </w:p>
    <w:bookmarkEnd w:id="717"/>
    <w:bookmarkStart w:name="z624" w:id="718"/>
    <w:p>
      <w:pPr>
        <w:spacing w:after="0"/>
        <w:ind w:left="0"/>
        <w:jc w:val="both"/>
      </w:pPr>
      <w:r>
        <w:rPr>
          <w:rFonts w:ascii="Times New Roman"/>
          <w:b w:val="false"/>
          <w:i w:val="false"/>
          <w:color w:val="000000"/>
          <w:sz w:val="28"/>
        </w:rPr>
        <w:t>
      2. Запрещается применять специальные средства и боевые приемы борьбы в отношении женщин, лиц с явными признаками инвалидности и малолетних, кроме случаев совершения ими нападения, угрожающего жизни и здоровью окружающих, группового нападения либо оказания вооруженного сопротивления.</w:t>
      </w:r>
    </w:p>
    <w:bookmarkEnd w:id="7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Законом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25" w:id="719"/>
    <w:p>
      <w:pPr>
        <w:spacing w:after="0"/>
        <w:ind w:left="0"/>
        <w:jc w:val="left"/>
      </w:pPr>
      <w:r>
        <w:rPr>
          <w:rFonts w:ascii="Times New Roman"/>
          <w:b/>
          <w:i w:val="false"/>
          <w:color w:val="000000"/>
        </w:rPr>
        <w:t xml:space="preserve"> Статья 61. Применение огнестрельного и иного оружия</w:t>
      </w:r>
    </w:p>
    <w:bookmarkEnd w:id="719"/>
    <w:bookmarkStart w:name="z310" w:id="720"/>
    <w:p>
      <w:pPr>
        <w:spacing w:after="0"/>
        <w:ind w:left="0"/>
        <w:jc w:val="both"/>
      </w:pPr>
      <w:r>
        <w:rPr>
          <w:rFonts w:ascii="Times New Roman"/>
          <w:b w:val="false"/>
          <w:i w:val="false"/>
          <w:color w:val="000000"/>
          <w:sz w:val="28"/>
        </w:rPr>
        <w:t>
      1. Сотрудники имеют право применять огнестрельное и иное оружие для:</w:t>
      </w:r>
    </w:p>
    <w:bookmarkEnd w:id="720"/>
    <w:p>
      <w:pPr>
        <w:spacing w:after="0"/>
        <w:ind w:left="0"/>
        <w:jc w:val="both"/>
      </w:pPr>
      <w:r>
        <w:rPr>
          <w:rFonts w:ascii="Times New Roman"/>
          <w:b w:val="false"/>
          <w:i w:val="false"/>
          <w:color w:val="000000"/>
          <w:sz w:val="28"/>
        </w:rPr>
        <w:t>
      1) защиты физических лиц от преступных посягательств в случае угрозы их жизни и здоровью, а равно освобождения заложников;</w:t>
      </w:r>
    </w:p>
    <w:p>
      <w:pPr>
        <w:spacing w:after="0"/>
        <w:ind w:left="0"/>
        <w:jc w:val="both"/>
      </w:pPr>
      <w:r>
        <w:rPr>
          <w:rFonts w:ascii="Times New Roman"/>
          <w:b w:val="false"/>
          <w:i w:val="false"/>
          <w:color w:val="000000"/>
          <w:sz w:val="28"/>
        </w:rPr>
        <w:t>
      2) отражения нападения на сотрудников и членов их семей, лиц, выполняющих служебный или общественный долг по охране общественного порядка, обеспечению общественной безопасности и противодействию преступности;</w:t>
      </w:r>
    </w:p>
    <w:p>
      <w:pPr>
        <w:spacing w:after="0"/>
        <w:ind w:left="0"/>
        <w:jc w:val="both"/>
      </w:pPr>
      <w:r>
        <w:rPr>
          <w:rFonts w:ascii="Times New Roman"/>
          <w:b w:val="false"/>
          <w:i w:val="false"/>
          <w:color w:val="000000"/>
          <w:sz w:val="28"/>
        </w:rPr>
        <w:t>
      2-1) пресечения попытки завладения огнестрельным и иным оружием, специальным транспортным средством правоохранительного органа;</w:t>
      </w:r>
    </w:p>
    <w:p>
      <w:pPr>
        <w:spacing w:after="0"/>
        <w:ind w:left="0"/>
        <w:jc w:val="both"/>
      </w:pPr>
      <w:r>
        <w:rPr>
          <w:rFonts w:ascii="Times New Roman"/>
          <w:b w:val="false"/>
          <w:i w:val="false"/>
          <w:color w:val="000000"/>
          <w:sz w:val="28"/>
        </w:rPr>
        <w:t>
      3) отражения нападения на жилые помещения физических лиц, на охраняемые правоохранительными органами объекты, помещения государственных организаций, отражения нападения на служебный или войсковой наряд;</w:t>
      </w:r>
    </w:p>
    <w:p>
      <w:pPr>
        <w:spacing w:after="0"/>
        <w:ind w:left="0"/>
        <w:jc w:val="both"/>
      </w:pPr>
      <w:r>
        <w:rPr>
          <w:rFonts w:ascii="Times New Roman"/>
          <w:b w:val="false"/>
          <w:i w:val="false"/>
          <w:color w:val="000000"/>
          <w:sz w:val="28"/>
        </w:rPr>
        <w:t>
      4) задержания лиц, оказывающих сопротивление либо застигнутых при совершении преступления, совершающих побег из-под стражи (кроме содержащихся под административным арестом), задержания вооруженных лиц;</w:t>
      </w:r>
    </w:p>
    <w:p>
      <w:pPr>
        <w:spacing w:after="0"/>
        <w:ind w:left="0"/>
        <w:jc w:val="both"/>
      </w:pPr>
      <w:r>
        <w:rPr>
          <w:rFonts w:ascii="Times New Roman"/>
          <w:b w:val="false"/>
          <w:i w:val="false"/>
          <w:color w:val="000000"/>
          <w:sz w:val="28"/>
        </w:rPr>
        <w:t>
      5) остановки транспортных средств путем их повреждения, если водитель не подчиняется законным требованиям сотрудника и ставит под угрозу жизнь и здоровье физических лиц;</w:t>
      </w:r>
    </w:p>
    <w:p>
      <w:pPr>
        <w:spacing w:after="0"/>
        <w:ind w:left="0"/>
        <w:jc w:val="both"/>
      </w:pPr>
      <w:r>
        <w:rPr>
          <w:rFonts w:ascii="Times New Roman"/>
          <w:b w:val="false"/>
          <w:i w:val="false"/>
          <w:color w:val="000000"/>
          <w:sz w:val="28"/>
        </w:rPr>
        <w:t>
      6) защиты от нападения животных в случаях реальной угрозы жизни или здоровью;</w:t>
      </w:r>
    </w:p>
    <w:p>
      <w:pPr>
        <w:spacing w:after="0"/>
        <w:ind w:left="0"/>
        <w:jc w:val="both"/>
      </w:pPr>
      <w:r>
        <w:rPr>
          <w:rFonts w:ascii="Times New Roman"/>
          <w:b w:val="false"/>
          <w:i w:val="false"/>
          <w:color w:val="000000"/>
          <w:sz w:val="28"/>
        </w:rPr>
        <w:t>
      7) предупреждения граждан о намерении применить оружие, подачи сигнала тревоги или вызова помощи;</w:t>
      </w:r>
    </w:p>
    <w:p>
      <w:pPr>
        <w:spacing w:after="0"/>
        <w:ind w:left="0"/>
        <w:jc w:val="both"/>
      </w:pPr>
      <w:r>
        <w:rPr>
          <w:rFonts w:ascii="Times New Roman"/>
          <w:b w:val="false"/>
          <w:i w:val="false"/>
          <w:color w:val="000000"/>
          <w:sz w:val="28"/>
        </w:rPr>
        <w:t>
      8) во всех иных случаях необходимой обороны и крайней необходимости.</w:t>
      </w:r>
    </w:p>
    <w:bookmarkStart w:name="z311" w:id="721"/>
    <w:p>
      <w:pPr>
        <w:spacing w:after="0"/>
        <w:ind w:left="0"/>
        <w:jc w:val="both"/>
      </w:pPr>
      <w:r>
        <w:rPr>
          <w:rFonts w:ascii="Times New Roman"/>
          <w:b w:val="false"/>
          <w:i w:val="false"/>
          <w:color w:val="000000"/>
          <w:sz w:val="28"/>
        </w:rPr>
        <w:t>
      2. Запрещается применять оружие в отношении женщин, лиц с явными признаками инвалидности, несовершеннолетних, когда их возраст известен или очевиден, кроме случаев совершения ими вооруженного нападения, оказания вооруженного сопротивления, захвата заложников, транспортных средств, в том числе воздушного судна, либо группового нападения.</w:t>
      </w:r>
    </w:p>
    <w:bookmarkEnd w:id="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в редакции Закона РК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36" w:id="722"/>
    <w:p>
      <w:pPr>
        <w:spacing w:after="0"/>
        <w:ind w:left="0"/>
        <w:jc w:val="left"/>
      </w:pPr>
      <w:r>
        <w:rPr>
          <w:rFonts w:ascii="Times New Roman"/>
          <w:b/>
          <w:i w:val="false"/>
          <w:color w:val="000000"/>
        </w:rPr>
        <w:t xml:space="preserve"> Статья 62. Условия применения огнестрельного и иного оружия, специальных средств, физической силы</w:t>
      </w:r>
    </w:p>
    <w:bookmarkEnd w:id="722"/>
    <w:bookmarkStart w:name="z637" w:id="723"/>
    <w:p>
      <w:pPr>
        <w:spacing w:after="0"/>
        <w:ind w:left="0"/>
        <w:jc w:val="both"/>
      </w:pPr>
      <w:r>
        <w:rPr>
          <w:rFonts w:ascii="Times New Roman"/>
          <w:b w:val="false"/>
          <w:i w:val="false"/>
          <w:color w:val="000000"/>
          <w:sz w:val="28"/>
        </w:rPr>
        <w:t>
      1. Огнестрельное и иное оружие, специальные средства, физическая сила применяются исходя из складывающейся обстановки в случаях, предусмотренных настоящим Законом.</w:t>
      </w:r>
    </w:p>
    <w:bookmarkEnd w:id="723"/>
    <w:bookmarkStart w:name="z638" w:id="724"/>
    <w:p>
      <w:pPr>
        <w:spacing w:after="0"/>
        <w:ind w:left="0"/>
        <w:jc w:val="both"/>
      </w:pPr>
      <w:r>
        <w:rPr>
          <w:rFonts w:ascii="Times New Roman"/>
          <w:b w:val="false"/>
          <w:i w:val="false"/>
          <w:color w:val="000000"/>
          <w:sz w:val="28"/>
        </w:rPr>
        <w:t>
      2. Сотрудники обязаны проходить специальную подготовку, периодическую проверку на пригодность к действиям в условиях, связанных с применением огнестрельного и иного оружия, специальных средств и физической силы.</w:t>
      </w:r>
    </w:p>
    <w:bookmarkEnd w:id="724"/>
    <w:bookmarkStart w:name="z855" w:id="725"/>
    <w:p>
      <w:pPr>
        <w:spacing w:after="0"/>
        <w:ind w:left="0"/>
        <w:jc w:val="both"/>
      </w:pPr>
      <w:r>
        <w:rPr>
          <w:rFonts w:ascii="Times New Roman"/>
          <w:b w:val="false"/>
          <w:i w:val="false"/>
          <w:color w:val="000000"/>
          <w:sz w:val="28"/>
        </w:rPr>
        <w:t>
      3. В случаях необходимой обороны и крайней необходимости или при задержании лица, совершившего преступление, сотрудник при отсутствии у него необходимых специальных средств или оружия вправе использовать любые подручные средства, а также по основаниям и в порядке, которые установлены настоящим Законом, применять иное не состоящее на вооружении оружие.</w:t>
      </w:r>
    </w:p>
    <w:bookmarkEnd w:id="725"/>
    <w:bookmarkStart w:name="z856" w:id="726"/>
    <w:p>
      <w:pPr>
        <w:spacing w:after="0"/>
        <w:ind w:left="0"/>
        <w:jc w:val="both"/>
      </w:pPr>
      <w:r>
        <w:rPr>
          <w:rFonts w:ascii="Times New Roman"/>
          <w:b w:val="false"/>
          <w:i w:val="false"/>
          <w:color w:val="000000"/>
          <w:sz w:val="28"/>
        </w:rPr>
        <w:t>
      4. При применении огнестрельного и иного оружия, специальных средств, физической силы сотрудники обязаны:</w:t>
      </w:r>
    </w:p>
    <w:bookmarkEnd w:id="726"/>
    <w:bookmarkStart w:name="z857" w:id="727"/>
    <w:p>
      <w:pPr>
        <w:spacing w:after="0"/>
        <w:ind w:left="0"/>
        <w:jc w:val="both"/>
      </w:pPr>
      <w:r>
        <w:rPr>
          <w:rFonts w:ascii="Times New Roman"/>
          <w:b w:val="false"/>
          <w:i w:val="false"/>
          <w:color w:val="000000"/>
          <w:sz w:val="28"/>
        </w:rPr>
        <w:t>
      1) предупредить о намерении их применить, предоставив при этом лицам, в отношении которых предполагается применить огнестрельное и иное оружие, специальные средства, физическую силу, достаточно времени для выполнения своих требований, за исключением тех случаев, когда промедление в применении огнестрельного и иного оружия, специальных средств, физической силы создает непосредственную опасность жизни и здоровью граждан, сотрудников, может повлечь иные тяжкие последствия или когда в создавшейся обстановке такое предупреждение является неуместным или невозможным.</w:t>
      </w:r>
    </w:p>
    <w:bookmarkEnd w:id="727"/>
    <w:p>
      <w:pPr>
        <w:spacing w:after="0"/>
        <w:ind w:left="0"/>
        <w:jc w:val="both"/>
      </w:pPr>
      <w:r>
        <w:rPr>
          <w:rFonts w:ascii="Times New Roman"/>
          <w:b w:val="false"/>
          <w:i w:val="false"/>
          <w:color w:val="000000"/>
          <w:sz w:val="28"/>
        </w:rPr>
        <w:t>
      В случае применения огнестрельного и иного оружия, специальных средств и физической силы в составе подразделения (группы) указанное предупреждение делают руководитель подразделения (группы) либо старший по специальному званию, классному чину, квалификационному классу;</w:t>
      </w:r>
    </w:p>
    <w:bookmarkStart w:name="z858" w:id="728"/>
    <w:p>
      <w:pPr>
        <w:spacing w:after="0"/>
        <w:ind w:left="0"/>
        <w:jc w:val="both"/>
      </w:pPr>
      <w:r>
        <w:rPr>
          <w:rFonts w:ascii="Times New Roman"/>
          <w:b w:val="false"/>
          <w:i w:val="false"/>
          <w:color w:val="000000"/>
          <w:sz w:val="28"/>
        </w:rPr>
        <w:t>
      2) принять необходимые меры для обеспечения безопасности физических лиц, оказания неотложной медицинской помощи пострадавшим;</w:t>
      </w:r>
    </w:p>
    <w:bookmarkEnd w:id="728"/>
    <w:bookmarkStart w:name="z859" w:id="729"/>
    <w:p>
      <w:pPr>
        <w:spacing w:after="0"/>
        <w:ind w:left="0"/>
        <w:jc w:val="both"/>
      </w:pPr>
      <w:r>
        <w:rPr>
          <w:rFonts w:ascii="Times New Roman"/>
          <w:b w:val="false"/>
          <w:i w:val="false"/>
          <w:color w:val="000000"/>
          <w:sz w:val="28"/>
        </w:rPr>
        <w:t>
      3) незамедлительно доложить непосредственному руководителю о применении огнестрельного и иного оружия, специальных средств, физической силы.</w:t>
      </w:r>
    </w:p>
    <w:bookmarkEnd w:id="729"/>
    <w:bookmarkStart w:name="z860" w:id="730"/>
    <w:p>
      <w:pPr>
        <w:spacing w:after="0"/>
        <w:ind w:left="0"/>
        <w:jc w:val="both"/>
      </w:pPr>
      <w:r>
        <w:rPr>
          <w:rFonts w:ascii="Times New Roman"/>
          <w:b w:val="false"/>
          <w:i w:val="false"/>
          <w:color w:val="000000"/>
          <w:sz w:val="28"/>
        </w:rPr>
        <w:t>
      5. О каждом случае применения огнестрельного и иного оружия, специальных средств, физической силы, повлекшем гибель людей или иные тяжкие последствия, незамедлительно информируется прокурор.</w:t>
      </w:r>
    </w:p>
    <w:bookmarkEnd w:id="730"/>
    <w:bookmarkStart w:name="z861" w:id="731"/>
    <w:p>
      <w:pPr>
        <w:spacing w:after="0"/>
        <w:ind w:left="0"/>
        <w:jc w:val="both"/>
      </w:pPr>
      <w:r>
        <w:rPr>
          <w:rFonts w:ascii="Times New Roman"/>
          <w:b w:val="false"/>
          <w:i w:val="false"/>
          <w:color w:val="000000"/>
          <w:sz w:val="28"/>
        </w:rPr>
        <w:t>
      6. Применение огнестрельного и иного оружия, специальных средств и физической силы сотрудниками с превышением полномочий влечет за собой ответственность, установленную законом.</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в редакции Закона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9" w:id="732"/>
    <w:p>
      <w:pPr>
        <w:spacing w:after="0"/>
        <w:ind w:left="0"/>
        <w:jc w:val="left"/>
      </w:pPr>
      <w:r>
        <w:rPr>
          <w:rFonts w:ascii="Times New Roman"/>
          <w:b/>
          <w:i w:val="false"/>
          <w:color w:val="000000"/>
        </w:rPr>
        <w:t xml:space="preserve"> Глава 9. СОЦИАЛЬНАЯ ЗАЩИТА</w:t>
      </w:r>
    </w:p>
    <w:bookmarkEnd w:id="732"/>
    <w:bookmarkStart w:name="z640" w:id="733"/>
    <w:p>
      <w:pPr>
        <w:spacing w:after="0"/>
        <w:ind w:left="0"/>
        <w:jc w:val="left"/>
      </w:pPr>
      <w:r>
        <w:rPr>
          <w:rFonts w:ascii="Times New Roman"/>
          <w:b/>
          <w:i w:val="false"/>
          <w:color w:val="000000"/>
        </w:rPr>
        <w:t xml:space="preserve"> Статья 63. Социальная защита сотрудников</w:t>
      </w:r>
    </w:p>
    <w:bookmarkEnd w:id="733"/>
    <w:bookmarkStart w:name="z641" w:id="734"/>
    <w:p>
      <w:pPr>
        <w:spacing w:after="0"/>
        <w:ind w:left="0"/>
        <w:jc w:val="both"/>
      </w:pPr>
      <w:r>
        <w:rPr>
          <w:rFonts w:ascii="Times New Roman"/>
          <w:b w:val="false"/>
          <w:i w:val="false"/>
          <w:color w:val="000000"/>
          <w:sz w:val="28"/>
        </w:rPr>
        <w:t>
      Сотрудники, члены их семей и имущество находятся под защитой государства в соответствии с законодательством Республики Казахстан.</w:t>
      </w:r>
    </w:p>
    <w:bookmarkEnd w:id="734"/>
    <w:bookmarkStart w:name="z642" w:id="735"/>
    <w:p>
      <w:pPr>
        <w:spacing w:after="0"/>
        <w:ind w:left="0"/>
        <w:jc w:val="left"/>
      </w:pPr>
      <w:r>
        <w:rPr>
          <w:rFonts w:ascii="Times New Roman"/>
          <w:b/>
          <w:i w:val="false"/>
          <w:color w:val="000000"/>
        </w:rPr>
        <w:t xml:space="preserve"> Статья 64. Оплата труда, пенсионное и иное обеспечение сотрудников</w:t>
      </w:r>
    </w:p>
    <w:bookmarkEnd w:id="735"/>
    <w:bookmarkStart w:name="z643" w:id="736"/>
    <w:p>
      <w:pPr>
        <w:spacing w:after="0"/>
        <w:ind w:left="0"/>
        <w:jc w:val="both"/>
      </w:pPr>
      <w:r>
        <w:rPr>
          <w:rFonts w:ascii="Times New Roman"/>
          <w:b w:val="false"/>
          <w:i w:val="false"/>
          <w:color w:val="000000"/>
          <w:sz w:val="28"/>
        </w:rPr>
        <w:t>
      1. Денежное довольствие сотрудников устанавливается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 и включает в себя денежное содержание и надбавки за особые условия прохождения службы, устанавливаемые законодательством Республики Казахстан.</w:t>
      </w:r>
    </w:p>
    <w:bookmarkEnd w:id="736"/>
    <w:p>
      <w:pPr>
        <w:spacing w:after="0"/>
        <w:ind w:left="0"/>
        <w:jc w:val="both"/>
      </w:pPr>
      <w:r>
        <w:rPr>
          <w:rFonts w:ascii="Times New Roman"/>
          <w:b w:val="false"/>
          <w:i w:val="false"/>
          <w:color w:val="000000"/>
          <w:sz w:val="28"/>
        </w:rPr>
        <w:t>
      Порядок установления сотрудникам надбавок за особые условия прохождения службы утверждается руководителем правоохранительного органа.</w:t>
      </w:r>
    </w:p>
    <w:bookmarkStart w:name="z644" w:id="737"/>
    <w:p>
      <w:pPr>
        <w:spacing w:after="0"/>
        <w:ind w:left="0"/>
        <w:jc w:val="both"/>
      </w:pPr>
      <w:r>
        <w:rPr>
          <w:rFonts w:ascii="Times New Roman"/>
          <w:b w:val="false"/>
          <w:i w:val="false"/>
          <w:color w:val="000000"/>
          <w:sz w:val="28"/>
        </w:rPr>
        <w:t>
      2. Денежное содержание сотрудников состоит из должностного оклада и доплаты за специальное звание, классный чин или квалификационный класс.</w:t>
      </w:r>
    </w:p>
    <w:bookmarkEnd w:id="737"/>
    <w:bookmarkStart w:name="z645" w:id="738"/>
    <w:p>
      <w:pPr>
        <w:spacing w:after="0"/>
        <w:ind w:left="0"/>
        <w:jc w:val="both"/>
      </w:pPr>
      <w:r>
        <w:rPr>
          <w:rFonts w:ascii="Times New Roman"/>
          <w:b w:val="false"/>
          <w:i w:val="false"/>
          <w:color w:val="000000"/>
          <w:sz w:val="28"/>
        </w:rPr>
        <w:t>
      Стаж работы для исчисления должностных окладов и пособий для оздоровления определяется законодательством Республики Казахстан.</w:t>
      </w:r>
    </w:p>
    <w:bookmarkEnd w:id="738"/>
    <w:bookmarkStart w:name="z646" w:id="739"/>
    <w:p>
      <w:pPr>
        <w:spacing w:after="0"/>
        <w:ind w:left="0"/>
        <w:jc w:val="both"/>
      </w:pPr>
      <w:r>
        <w:rPr>
          <w:rFonts w:ascii="Times New Roman"/>
          <w:b w:val="false"/>
          <w:i w:val="false"/>
          <w:color w:val="000000"/>
          <w:sz w:val="28"/>
        </w:rPr>
        <w:t>
      3. Пенсионное обеспечение сотрудников, выплата государственных социальных пособий по инвалидности осуществляются в соответствии с законодательством Республики Казахстан.</w:t>
      </w:r>
    </w:p>
    <w:bookmarkEnd w:id="739"/>
    <w:bookmarkStart w:name="z647" w:id="740"/>
    <w:p>
      <w:pPr>
        <w:spacing w:after="0"/>
        <w:ind w:left="0"/>
        <w:jc w:val="both"/>
      </w:pPr>
      <w:r>
        <w:rPr>
          <w:rFonts w:ascii="Times New Roman"/>
          <w:b w:val="false"/>
          <w:i w:val="false"/>
          <w:color w:val="000000"/>
          <w:sz w:val="28"/>
        </w:rPr>
        <w:t>
      4. Сотрудники имеют право по предъявлению командировочного удостоверения на первоочередное приобретение проездных документов на все виды транспорта и получение места для проживания в гостиницах.</w:t>
      </w:r>
    </w:p>
    <w:bookmarkEnd w:id="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648" w:id="741"/>
    <w:p>
      <w:pPr>
        <w:spacing w:after="0"/>
        <w:ind w:left="0"/>
        <w:jc w:val="left"/>
      </w:pPr>
      <w:r>
        <w:rPr>
          <w:rFonts w:ascii="Times New Roman"/>
          <w:b/>
          <w:i w:val="false"/>
          <w:color w:val="000000"/>
        </w:rPr>
        <w:t xml:space="preserve"> Статья 65. Особенности прохождения службы в период временной нетрудоспособности</w:t>
      </w:r>
    </w:p>
    <w:bookmarkEnd w:id="741"/>
    <w:bookmarkStart w:name="z649" w:id="742"/>
    <w:p>
      <w:pPr>
        <w:spacing w:after="0"/>
        <w:ind w:left="0"/>
        <w:jc w:val="both"/>
      </w:pPr>
      <w:r>
        <w:rPr>
          <w:rFonts w:ascii="Times New Roman"/>
          <w:b w:val="false"/>
          <w:i w:val="false"/>
          <w:color w:val="000000"/>
          <w:sz w:val="28"/>
        </w:rPr>
        <w:t>
      1. Период временной нетрудоспособности непрерывного нахождения на лечении сотрудника не должен превышать четыре месяца, кроме тех случаев, когда законодательством Республики Казахстан предусмотрены более длительные сроки нахождения на лечении по отдельным заболеваниям. По истечении установленного срока непрерывного нахождения на лечении сотрудника он подлежит медицинскому освидетельствованию военно-врачебной комиссией для решения вопроса о годности его к дальнейшей службе.</w:t>
      </w:r>
    </w:p>
    <w:bookmarkEnd w:id="742"/>
    <w:bookmarkStart w:name="z650" w:id="743"/>
    <w:p>
      <w:pPr>
        <w:spacing w:after="0"/>
        <w:ind w:left="0"/>
        <w:jc w:val="both"/>
      </w:pPr>
      <w:r>
        <w:rPr>
          <w:rFonts w:ascii="Times New Roman"/>
          <w:b w:val="false"/>
          <w:i w:val="false"/>
          <w:color w:val="000000"/>
          <w:sz w:val="28"/>
        </w:rPr>
        <w:t>
      2. Время нахождения на лечении сотрудников в связи с полученными ими при исполнении служебных обязанностей и служебного долга ранениями, контузиями или увечьями сроком не ограничивается. На медицинское освидетельствование указанные лица направляются после окончания лечения или при определившемся исходе заболевания.</w:t>
      </w:r>
    </w:p>
    <w:bookmarkEnd w:id="743"/>
    <w:bookmarkStart w:name="z651" w:id="744"/>
    <w:p>
      <w:pPr>
        <w:spacing w:after="0"/>
        <w:ind w:left="0"/>
        <w:jc w:val="both"/>
      </w:pPr>
      <w:r>
        <w:rPr>
          <w:rFonts w:ascii="Times New Roman"/>
          <w:b w:val="false"/>
          <w:i w:val="false"/>
          <w:color w:val="000000"/>
          <w:sz w:val="28"/>
        </w:rPr>
        <w:t>
      3. Сотрудники, часто и длительно болеющие, направляются по представлениям лечебно-профилактических учреждений кадровой службой правоохранительного органа на медицинское освидетельствование в военно-врачебные комиссии для определения годности к дальнейшему прохождению службы, если число дней нетрудоспособности составляет до четырех месяцев по одному и тому же заболеванию непрерывно за двенадцать месяцев или до пяти месяцев в течение года по различным заболеваниям.</w:t>
      </w:r>
    </w:p>
    <w:bookmarkEnd w:id="744"/>
    <w:bookmarkStart w:name="z913" w:id="745"/>
    <w:p>
      <w:pPr>
        <w:spacing w:after="0"/>
        <w:ind w:left="0"/>
        <w:jc w:val="both"/>
      </w:pPr>
      <w:r>
        <w:rPr>
          <w:rFonts w:ascii="Times New Roman"/>
          <w:b w:val="false"/>
          <w:i w:val="false"/>
          <w:color w:val="000000"/>
          <w:sz w:val="28"/>
        </w:rPr>
        <w:t xml:space="preserve">
      3-1. В случае нетрудоспособности сотрудника по различным заболеваниям свыше сроков,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за исключением заболеваний, для которых установлен более длительный срок нетрудоспособности, утверждаемый Правительством Республики Казахстан, данный сотрудник зачисляется в распоряжение правоохранительного органа.</w:t>
      </w:r>
    </w:p>
    <w:bookmarkEnd w:id="745"/>
    <w:bookmarkStart w:name="z652" w:id="746"/>
    <w:p>
      <w:pPr>
        <w:spacing w:after="0"/>
        <w:ind w:left="0"/>
        <w:jc w:val="both"/>
      </w:pPr>
      <w:r>
        <w:rPr>
          <w:rFonts w:ascii="Times New Roman"/>
          <w:b w:val="false"/>
          <w:i w:val="false"/>
          <w:color w:val="000000"/>
          <w:sz w:val="28"/>
        </w:rPr>
        <w:t>
      4. Денежное довольствие сотрудникам в период их временной нетрудоспособности выплачивается в полном объеме.</w:t>
      </w:r>
    </w:p>
    <w:bookmarkEnd w:id="7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3" w:id="747"/>
    <w:p>
      <w:pPr>
        <w:spacing w:after="0"/>
        <w:ind w:left="0"/>
        <w:jc w:val="left"/>
      </w:pPr>
      <w:r>
        <w:rPr>
          <w:rFonts w:ascii="Times New Roman"/>
          <w:b/>
          <w:i w:val="false"/>
          <w:color w:val="000000"/>
        </w:rPr>
        <w:t xml:space="preserve"> Статья 66. Гарантии в случае гибели (смерти) или увечья сотрудников</w:t>
      </w:r>
    </w:p>
    <w:bookmarkEnd w:id="747"/>
    <w:bookmarkStart w:name="z654" w:id="748"/>
    <w:p>
      <w:pPr>
        <w:spacing w:after="0"/>
        <w:ind w:left="0"/>
        <w:jc w:val="both"/>
      </w:pPr>
      <w:r>
        <w:rPr>
          <w:rFonts w:ascii="Times New Roman"/>
          <w:b w:val="false"/>
          <w:i w:val="false"/>
          <w:color w:val="000000"/>
          <w:sz w:val="28"/>
        </w:rPr>
        <w:t>
      1. При получении увечья сотрудником в период исполнения им служебных обязанностей ему производится выплата единовременной компенсации, а в случае его гибели (смерти) лицам, имеющим право на ее получение.</w:t>
      </w:r>
    </w:p>
    <w:bookmarkEnd w:id="748"/>
    <w:bookmarkStart w:name="z655" w:id="749"/>
    <w:p>
      <w:pPr>
        <w:spacing w:after="0"/>
        <w:ind w:left="0"/>
        <w:jc w:val="both"/>
      </w:pPr>
      <w:r>
        <w:rPr>
          <w:rFonts w:ascii="Times New Roman"/>
          <w:b w:val="false"/>
          <w:i w:val="false"/>
          <w:color w:val="000000"/>
          <w:sz w:val="28"/>
        </w:rPr>
        <w:t>
      2. Порядок выплаты единовременной компенсации устанавливается Правительством Республики Казахстан.</w:t>
      </w:r>
    </w:p>
    <w:bookmarkEnd w:id="749"/>
    <w:bookmarkStart w:name="z656" w:id="750"/>
    <w:p>
      <w:pPr>
        <w:spacing w:after="0"/>
        <w:ind w:left="0"/>
        <w:jc w:val="both"/>
      </w:pPr>
      <w:r>
        <w:rPr>
          <w:rFonts w:ascii="Times New Roman"/>
          <w:b w:val="false"/>
          <w:i w:val="false"/>
          <w:color w:val="000000"/>
          <w:sz w:val="28"/>
        </w:rPr>
        <w:t>
      3. В случае гибели (смерти) сотрудника при исполнении служебных обязанностей либо в течение года после увольнения со службы вследствие травмы, полученной при исполнении обязательных для исполнения служебных обязанностей, иждивенцам или наследникам выплачивается единовременная компенсация в размере шестидесятимесячного денежного содержания по последней занимаемой должности.</w:t>
      </w:r>
    </w:p>
    <w:bookmarkEnd w:id="750"/>
    <w:bookmarkStart w:name="z657" w:id="751"/>
    <w:p>
      <w:pPr>
        <w:spacing w:after="0"/>
        <w:ind w:left="0"/>
        <w:jc w:val="both"/>
      </w:pPr>
      <w:r>
        <w:rPr>
          <w:rFonts w:ascii="Times New Roman"/>
          <w:b w:val="false"/>
          <w:i w:val="false"/>
          <w:color w:val="000000"/>
          <w:sz w:val="28"/>
        </w:rPr>
        <w:t>
      4. Единовременная компенсация при установлении сотруднику инвалидности, наступившей в результате травмы, ранения (контузии), увечья, заболевания, полученных при исполнении служебных обязанностей или наступившей в результате травмы, ранения (контузии), увечья, заболевания, полученных при исполнении служебных обязанностей, до истечения одного года со дня увольнения сотрудника с правоохранительной службы, выплачивается в размерах:</w:t>
      </w:r>
    </w:p>
    <w:bookmarkEnd w:id="751"/>
    <w:bookmarkStart w:name="z658" w:id="752"/>
    <w:p>
      <w:pPr>
        <w:spacing w:after="0"/>
        <w:ind w:left="0"/>
        <w:jc w:val="both"/>
      </w:pPr>
      <w:r>
        <w:rPr>
          <w:rFonts w:ascii="Times New Roman"/>
          <w:b w:val="false"/>
          <w:i w:val="false"/>
          <w:color w:val="000000"/>
          <w:sz w:val="28"/>
        </w:rPr>
        <w:t>
      1) инвалиду I группы - тридцатимесячного денежного содержания;</w:t>
      </w:r>
    </w:p>
    <w:bookmarkEnd w:id="752"/>
    <w:bookmarkStart w:name="z659" w:id="753"/>
    <w:p>
      <w:pPr>
        <w:spacing w:after="0"/>
        <w:ind w:left="0"/>
        <w:jc w:val="both"/>
      </w:pPr>
      <w:r>
        <w:rPr>
          <w:rFonts w:ascii="Times New Roman"/>
          <w:b w:val="false"/>
          <w:i w:val="false"/>
          <w:color w:val="000000"/>
          <w:sz w:val="28"/>
        </w:rPr>
        <w:t>
      2) инвалиду II группы - восемнадцатимесячного денежного содержания;</w:t>
      </w:r>
    </w:p>
    <w:bookmarkEnd w:id="753"/>
    <w:bookmarkStart w:name="z660" w:id="754"/>
    <w:p>
      <w:pPr>
        <w:spacing w:after="0"/>
        <w:ind w:left="0"/>
        <w:jc w:val="both"/>
      </w:pPr>
      <w:r>
        <w:rPr>
          <w:rFonts w:ascii="Times New Roman"/>
          <w:b w:val="false"/>
          <w:i w:val="false"/>
          <w:color w:val="000000"/>
          <w:sz w:val="28"/>
        </w:rPr>
        <w:t>
      3) инвалиду III группы - шестимесячного денежного содержания.</w:t>
      </w:r>
    </w:p>
    <w:bookmarkEnd w:id="754"/>
    <w:bookmarkStart w:name="z661" w:id="755"/>
    <w:p>
      <w:pPr>
        <w:spacing w:after="0"/>
        <w:ind w:left="0"/>
        <w:jc w:val="both"/>
      </w:pPr>
      <w:r>
        <w:rPr>
          <w:rFonts w:ascii="Times New Roman"/>
          <w:b w:val="false"/>
          <w:i w:val="false"/>
          <w:color w:val="000000"/>
          <w:sz w:val="28"/>
        </w:rPr>
        <w:t>
      5. В случае получения сотрудниками при исполнении служебных обязанностей тяжелого увечья (травмы, ранения, контузии), не повлекшего инвалидности, им выплачивается единовременная компенсация в размере полуторамесячного денежного содержания, легкого увечья - половины месячного денежного содержания.</w:t>
      </w:r>
    </w:p>
    <w:bookmarkEnd w:id="755"/>
    <w:bookmarkStart w:name="z662" w:id="756"/>
    <w:p>
      <w:pPr>
        <w:spacing w:after="0"/>
        <w:ind w:left="0"/>
        <w:jc w:val="both"/>
      </w:pPr>
      <w:r>
        <w:rPr>
          <w:rFonts w:ascii="Times New Roman"/>
          <w:b w:val="false"/>
          <w:i w:val="false"/>
          <w:color w:val="000000"/>
          <w:sz w:val="28"/>
        </w:rPr>
        <w:t>
      6. Единовременная компенсация не выплачивается, если в установленном порядке доказано, что гибель (смерть), травма, ранение (увечье), заболевание сотрудника наступили в связи с обстоятельствами, не связанными с исполнением служебных обязанностей.</w:t>
      </w:r>
    </w:p>
    <w:bookmarkEnd w:id="756"/>
    <w:bookmarkStart w:name="z663" w:id="757"/>
    <w:p>
      <w:pPr>
        <w:spacing w:after="0"/>
        <w:ind w:left="0"/>
        <w:jc w:val="both"/>
      </w:pPr>
      <w:r>
        <w:rPr>
          <w:rFonts w:ascii="Times New Roman"/>
          <w:b w:val="false"/>
          <w:i w:val="false"/>
          <w:color w:val="000000"/>
          <w:sz w:val="28"/>
        </w:rPr>
        <w:t>
      7. За детьми сотрудника, погибшего при исполнении служебных обязанностей, до достижения ими совершеннолетия сохраняется право на медицинское и санаторно-курортное обслуживание в установленном Правительством Республики Казахстан порядке.</w:t>
      </w:r>
    </w:p>
    <w:bookmarkEnd w:id="757"/>
    <w:bookmarkStart w:name="z664" w:id="758"/>
    <w:p>
      <w:pPr>
        <w:spacing w:after="0"/>
        <w:ind w:left="0"/>
        <w:jc w:val="both"/>
      </w:pPr>
      <w:r>
        <w:rPr>
          <w:rFonts w:ascii="Times New Roman"/>
          <w:b w:val="false"/>
          <w:i w:val="false"/>
          <w:color w:val="000000"/>
          <w:sz w:val="28"/>
        </w:rPr>
        <w:t>
      8. Дети сотрудников, погибших или получивших инвалидность при исполнении служебных обязанностей, пользуются правом зачисления в военные школы-интернаты и кадетские корпуса вне конкурса, а также набравшие пороговый уровень баллов по установленным для поступающих требованиям, зачисляются в организации образования правоохранительного органа вне конкурса.</w:t>
      </w:r>
    </w:p>
    <w:bookmarkEnd w:id="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Законом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65" w:id="759"/>
    <w:p>
      <w:pPr>
        <w:spacing w:after="0"/>
        <w:ind w:left="0"/>
        <w:jc w:val="left"/>
      </w:pPr>
      <w:r>
        <w:rPr>
          <w:rFonts w:ascii="Times New Roman"/>
          <w:b/>
          <w:i w:val="false"/>
          <w:color w:val="000000"/>
        </w:rPr>
        <w:t xml:space="preserve"> Статья 67. Компенсация расходов на погребение</w:t>
      </w:r>
    </w:p>
    <w:bookmarkEnd w:id="759"/>
    <w:bookmarkStart w:name="z666" w:id="760"/>
    <w:p>
      <w:pPr>
        <w:spacing w:after="0"/>
        <w:ind w:left="0"/>
        <w:jc w:val="both"/>
      </w:pPr>
      <w:r>
        <w:rPr>
          <w:rFonts w:ascii="Times New Roman"/>
          <w:b w:val="false"/>
          <w:i w:val="false"/>
          <w:color w:val="000000"/>
          <w:sz w:val="28"/>
        </w:rPr>
        <w:t>
      Для погребения умерших или погибших сотрудников выплачивается единовременная денежная компенсация в размере их трехмесячного денежного содержания, а пенсионерам - в размере трехмесячной пенсионной выплаты.</w:t>
      </w:r>
    </w:p>
    <w:bookmarkEnd w:id="760"/>
    <w:bookmarkStart w:name="z667" w:id="761"/>
    <w:p>
      <w:pPr>
        <w:spacing w:after="0"/>
        <w:ind w:left="0"/>
        <w:jc w:val="left"/>
      </w:pPr>
      <w:r>
        <w:rPr>
          <w:rFonts w:ascii="Times New Roman"/>
          <w:b/>
          <w:i w:val="false"/>
          <w:color w:val="000000"/>
        </w:rPr>
        <w:t xml:space="preserve"> Статья 68. Жилищные права сотрудников и пенсионеров правоохранительных органов</w:t>
      </w:r>
    </w:p>
    <w:bookmarkEnd w:id="761"/>
    <w:bookmarkStart w:name="z668" w:id="762"/>
    <w:p>
      <w:pPr>
        <w:spacing w:after="0"/>
        <w:ind w:left="0"/>
        <w:jc w:val="both"/>
      </w:pPr>
      <w:r>
        <w:rPr>
          <w:rFonts w:ascii="Times New Roman"/>
          <w:b w:val="false"/>
          <w:i w:val="false"/>
          <w:color w:val="000000"/>
          <w:sz w:val="28"/>
        </w:rPr>
        <w:t>
      1. Сотрудники пользуются правом первоочередного обеспечения жилой площадью из государственного жилищного фонда.</w:t>
      </w:r>
    </w:p>
    <w:bookmarkEnd w:id="762"/>
    <w:bookmarkStart w:name="z669" w:id="763"/>
    <w:p>
      <w:pPr>
        <w:spacing w:after="0"/>
        <w:ind w:left="0"/>
        <w:jc w:val="both"/>
      </w:pPr>
      <w:r>
        <w:rPr>
          <w:rFonts w:ascii="Times New Roman"/>
          <w:b w:val="false"/>
          <w:i w:val="false"/>
          <w:color w:val="000000"/>
          <w:sz w:val="28"/>
        </w:rPr>
        <w:t>
      2. Жилище, приравненное к служебному, занимаемое для постоянного проживания сотрудниками, состоящими на службе более десяти календарных лет, по желанию названных сотрудников выкупается ими в собственность по остаточной стоимости в порядке и на условиях, установленных законодательством Республики Казахстан.</w:t>
      </w:r>
    </w:p>
    <w:bookmarkEnd w:id="763"/>
    <w:bookmarkStart w:name="z670" w:id="764"/>
    <w:p>
      <w:pPr>
        <w:spacing w:after="0"/>
        <w:ind w:left="0"/>
        <w:jc w:val="both"/>
      </w:pPr>
      <w:r>
        <w:rPr>
          <w:rFonts w:ascii="Times New Roman"/>
          <w:b w:val="false"/>
          <w:i w:val="false"/>
          <w:color w:val="000000"/>
          <w:sz w:val="28"/>
        </w:rPr>
        <w:t>
      3. Не подлежат выселению из служебных жилищ без предоставления другого жилого помещения сотрудники и пенсионеры правоохранительных органов.</w:t>
      </w:r>
    </w:p>
    <w:bookmarkEnd w:id="764"/>
    <w:bookmarkStart w:name="z671" w:id="765"/>
    <w:p>
      <w:pPr>
        <w:spacing w:after="0"/>
        <w:ind w:left="0"/>
        <w:jc w:val="both"/>
      </w:pPr>
      <w:r>
        <w:rPr>
          <w:rFonts w:ascii="Times New Roman"/>
          <w:b w:val="false"/>
          <w:i w:val="false"/>
          <w:color w:val="000000"/>
          <w:sz w:val="28"/>
        </w:rPr>
        <w:t>
      4. В случае гибели сотрудника при исполнении служебных обязанностей семья погибшего имеет право на получение не позднее одного года со дня его гибели жилой площади из государственного жилищного фонда на условиях и в порядке, установленных законодательством Республики Казахстан.</w:t>
      </w:r>
    </w:p>
    <w:bookmarkEnd w:id="765"/>
    <w:bookmarkStart w:name="z672" w:id="766"/>
    <w:p>
      <w:pPr>
        <w:spacing w:after="0"/>
        <w:ind w:left="0"/>
        <w:jc w:val="left"/>
      </w:pPr>
      <w:r>
        <w:rPr>
          <w:rFonts w:ascii="Times New Roman"/>
          <w:b/>
          <w:i w:val="false"/>
          <w:color w:val="000000"/>
        </w:rPr>
        <w:t xml:space="preserve"> Статья 69. Иные меры социальной защиты сотрудников и пенсионеров правоохранительных органов</w:t>
      </w:r>
    </w:p>
    <w:bookmarkEnd w:id="766"/>
    <w:bookmarkStart w:name="z673" w:id="767"/>
    <w:p>
      <w:pPr>
        <w:spacing w:after="0"/>
        <w:ind w:left="0"/>
        <w:jc w:val="both"/>
      </w:pPr>
      <w:r>
        <w:rPr>
          <w:rFonts w:ascii="Times New Roman"/>
          <w:b w:val="false"/>
          <w:i w:val="false"/>
          <w:color w:val="000000"/>
          <w:sz w:val="28"/>
        </w:rPr>
        <w:t>
      1. Сотрудники подлежат обязательному социальному страхованию в соответствии с законодательством Республики Казахстан.</w:t>
      </w:r>
    </w:p>
    <w:bookmarkEnd w:id="767"/>
    <w:bookmarkStart w:name="z674" w:id="768"/>
    <w:p>
      <w:pPr>
        <w:spacing w:after="0"/>
        <w:ind w:left="0"/>
        <w:jc w:val="both"/>
      </w:pPr>
      <w:r>
        <w:rPr>
          <w:rFonts w:ascii="Times New Roman"/>
          <w:b w:val="false"/>
          <w:i w:val="false"/>
          <w:color w:val="000000"/>
          <w:sz w:val="28"/>
        </w:rPr>
        <w:t>
      2. В пределах, установленных Правительством Республики Казахстан, на сотрудников и пенсионеров правоохранительных органов распространяются льготы и преимущества, установленные законодательством Республики Казахстан для военнослужащих и пенсионеров Министерства обороны Республики Казахстан.</w:t>
      </w:r>
    </w:p>
    <w:bookmarkEnd w:id="768"/>
    <w:bookmarkStart w:name="z675" w:id="769"/>
    <w:p>
      <w:pPr>
        <w:spacing w:after="0"/>
        <w:ind w:left="0"/>
        <w:jc w:val="both"/>
      </w:pPr>
      <w:r>
        <w:rPr>
          <w:rFonts w:ascii="Times New Roman"/>
          <w:b w:val="false"/>
          <w:i w:val="false"/>
          <w:color w:val="000000"/>
          <w:sz w:val="28"/>
        </w:rPr>
        <w:t>
      3. Сотрудники, несущие службу в противотуберкулезных и других специализированных инфекционных учреждениях, пользуются льготами, устанавливаемыми законодательством Республики Казахстан для названных сотрудников.</w:t>
      </w:r>
    </w:p>
    <w:bookmarkEnd w:id="769"/>
    <w:bookmarkStart w:name="z798" w:id="770"/>
    <w:p>
      <w:pPr>
        <w:spacing w:after="0"/>
        <w:ind w:left="0"/>
        <w:jc w:val="both"/>
      </w:pPr>
      <w:r>
        <w:rPr>
          <w:rFonts w:ascii="Times New Roman"/>
          <w:b w:val="false"/>
          <w:i w:val="false"/>
          <w:color w:val="000000"/>
          <w:sz w:val="28"/>
        </w:rPr>
        <w:t>
      3-1. На сотрудников органов и учреждений уголовно-исполнительной системы, несущих службу в противотуберкулезных учреждениях и других специализированных участках и учреждениях уголовно-исполнительной системы, распространяются льготы, установленные законодательством Республики Казахстан для данной категории медицинских работников.</w:t>
      </w:r>
    </w:p>
    <w:bookmarkEnd w:id="770"/>
    <w:bookmarkStart w:name="z676" w:id="771"/>
    <w:p>
      <w:pPr>
        <w:spacing w:after="0"/>
        <w:ind w:left="0"/>
        <w:jc w:val="both"/>
      </w:pPr>
      <w:r>
        <w:rPr>
          <w:rFonts w:ascii="Times New Roman"/>
          <w:b w:val="false"/>
          <w:i w:val="false"/>
          <w:color w:val="000000"/>
          <w:sz w:val="28"/>
        </w:rPr>
        <w:t>
      4. Сотрудникам выплачивается денежная компенсация на содержание жилища и оплату коммунальных услуг в размере, определяемом законом о республиканском бюджете.</w:t>
      </w:r>
    </w:p>
    <w:bookmarkEnd w:id="771"/>
    <w:bookmarkStart w:name="z313" w:id="772"/>
    <w:p>
      <w:pPr>
        <w:spacing w:after="0"/>
        <w:ind w:left="0"/>
        <w:jc w:val="both"/>
      </w:pPr>
      <w:r>
        <w:rPr>
          <w:rFonts w:ascii="Times New Roman"/>
          <w:b w:val="false"/>
          <w:i w:val="false"/>
          <w:color w:val="000000"/>
          <w:sz w:val="28"/>
        </w:rPr>
        <w:t>
      5. Членам семьи умерших получателей пенсионных выплат за выслугу лет из числа сотрудников правоохранительных органов независимо от назначения пособия по случаю потери кормильца выплачиваются единовременные пособия: жене (мужу) – в размере трехмесячной пенсионной выплаты кормильца и на каждого нетрудоспособного члена семьи – в размере месячной пенсионной выплаты кормильца, выплачивающейся ему ко дню смерти.</w:t>
      </w:r>
    </w:p>
    <w:bookmarkEnd w:id="772"/>
    <w:p>
      <w:pPr>
        <w:spacing w:after="0"/>
        <w:ind w:left="0"/>
        <w:jc w:val="both"/>
      </w:pPr>
      <w:r>
        <w:rPr>
          <w:rFonts w:ascii="Times New Roman"/>
          <w:b w:val="false"/>
          <w:i w:val="false"/>
          <w:color w:val="000000"/>
          <w:sz w:val="28"/>
        </w:rPr>
        <w:t>
      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восемнадцати лет или старше этого возраста, если они стали инвалидами до достижения восемнадцатилетнего возраста или являлись на день смерти кормильца учащимися очных учебных заведений и не достигли двадцатитрехлетнего возраста; состоящие на иждивении умершего родители, достигшие установленного законодательством Республики Казахстан пенсионного возраста либо являющиеся инвалидами.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18.01.2012 </w:t>
      </w:r>
      <w:r>
        <w:rPr>
          <w:rFonts w:ascii="Times New Roman"/>
          <w:b w:val="false"/>
          <w:i w:val="false"/>
          <w:color w:val="000000"/>
          <w:sz w:val="28"/>
        </w:rPr>
        <w:t>№ 547-IV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7" w:id="773"/>
    <w:p>
      <w:pPr>
        <w:spacing w:after="0"/>
        <w:ind w:left="0"/>
        <w:jc w:val="left"/>
      </w:pPr>
      <w:r>
        <w:rPr>
          <w:rFonts w:ascii="Times New Roman"/>
          <w:b/>
          <w:i w:val="false"/>
          <w:color w:val="000000"/>
        </w:rPr>
        <w:t xml:space="preserve"> Статья 70. Медицинское и санаторно-курортное обеспечение сотрудников и пенсионеров правоохранительных органов</w:t>
      </w:r>
    </w:p>
    <w:bookmarkEnd w:id="773"/>
    <w:bookmarkStart w:name="z923" w:id="774"/>
    <w:p>
      <w:pPr>
        <w:spacing w:after="0"/>
        <w:ind w:left="0"/>
        <w:jc w:val="both"/>
      </w:pPr>
      <w:r>
        <w:rPr>
          <w:rFonts w:ascii="Times New Roman"/>
          <w:b w:val="false"/>
          <w:i w:val="false"/>
          <w:color w:val="000000"/>
          <w:sz w:val="28"/>
        </w:rPr>
        <w:t xml:space="preserve">
      1. Медицинское обеспечение сотрудников осуществляется в медицинских организациях органов внутренних дел в порядке, определенном Правительством Республики Казахстан, за счет бюджетных средств. </w:t>
      </w:r>
    </w:p>
    <w:bookmarkEnd w:id="774"/>
    <w:bookmarkStart w:name="z924" w:id="775"/>
    <w:p>
      <w:pPr>
        <w:spacing w:after="0"/>
        <w:ind w:left="0"/>
        <w:jc w:val="both"/>
      </w:pPr>
      <w:r>
        <w:rPr>
          <w:rFonts w:ascii="Times New Roman"/>
          <w:b w:val="false"/>
          <w:i w:val="false"/>
          <w:color w:val="000000"/>
          <w:sz w:val="28"/>
        </w:rPr>
        <w:t xml:space="preserve">
      Медицинская помощь отдельным категориям сотрудников, перечень которых утверждается Управлением Делами Президента Республики Казахстан по согласованию с Администрацией Президента Республики Казахстан, оказывается в медицинских организациях Управления Делами Президента Республики Казахстан: </w:t>
      </w:r>
    </w:p>
    <w:bookmarkEnd w:id="775"/>
    <w:bookmarkStart w:name="z925" w:id="776"/>
    <w:p>
      <w:pPr>
        <w:spacing w:after="0"/>
        <w:ind w:left="0"/>
        <w:jc w:val="both"/>
      </w:pPr>
      <w:r>
        <w:rPr>
          <w:rFonts w:ascii="Times New Roman"/>
          <w:b w:val="false"/>
          <w:i w:val="false"/>
          <w:color w:val="000000"/>
          <w:sz w:val="28"/>
        </w:rPr>
        <w:t xml:space="preserve">
      1) в рамках гарантированного объема бесплатной медицинской помощи в соответствии с Кодексом Республики Казахстан "О здоровье народа и системе здравоохранения"; </w:t>
      </w:r>
    </w:p>
    <w:bookmarkEnd w:id="776"/>
    <w:bookmarkStart w:name="z926" w:id="777"/>
    <w:p>
      <w:pPr>
        <w:spacing w:after="0"/>
        <w:ind w:left="0"/>
        <w:jc w:val="both"/>
      </w:pPr>
      <w:r>
        <w:rPr>
          <w:rFonts w:ascii="Times New Roman"/>
          <w:b w:val="false"/>
          <w:i w:val="false"/>
          <w:color w:val="000000"/>
          <w:sz w:val="28"/>
        </w:rPr>
        <w:t xml:space="preserve">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 </w:t>
      </w:r>
    </w:p>
    <w:bookmarkEnd w:id="777"/>
    <w:bookmarkStart w:name="z927" w:id="778"/>
    <w:p>
      <w:pPr>
        <w:spacing w:after="0"/>
        <w:ind w:left="0"/>
        <w:jc w:val="both"/>
      </w:pPr>
      <w:r>
        <w:rPr>
          <w:rFonts w:ascii="Times New Roman"/>
          <w:b w:val="false"/>
          <w:i w:val="false"/>
          <w:color w:val="000000"/>
          <w:sz w:val="28"/>
        </w:rPr>
        <w:t xml:space="preserve">
      3) за счет бюджетных средств по видам и в объемах, определяемых Управлением Делами Президента Республики Казахстан. </w:t>
      </w:r>
    </w:p>
    <w:bookmarkEnd w:id="778"/>
    <w:bookmarkStart w:name="z928" w:id="779"/>
    <w:p>
      <w:pPr>
        <w:spacing w:after="0"/>
        <w:ind w:left="0"/>
        <w:jc w:val="both"/>
      </w:pPr>
      <w:r>
        <w:rPr>
          <w:rFonts w:ascii="Times New Roman"/>
          <w:b w:val="false"/>
          <w:i w:val="false"/>
          <w:color w:val="000000"/>
          <w:sz w:val="28"/>
        </w:rPr>
        <w:t xml:space="preserve">
      2. При отсутствии по месту прохождения правоохранительной службы или месту жительства сотрудников медицинских организаций органов внутренних дел или соответствующих отделений в них, специалистов либо специального оборудования по медицинским показаниям медицинская помощь сотрудникам оказывается субъектами здравоохранения: </w:t>
      </w:r>
    </w:p>
    <w:bookmarkEnd w:id="779"/>
    <w:bookmarkStart w:name="z929" w:id="780"/>
    <w:p>
      <w:pPr>
        <w:spacing w:after="0"/>
        <w:ind w:left="0"/>
        <w:jc w:val="both"/>
      </w:pPr>
      <w:r>
        <w:rPr>
          <w:rFonts w:ascii="Times New Roman"/>
          <w:b w:val="false"/>
          <w:i w:val="false"/>
          <w:color w:val="000000"/>
          <w:sz w:val="28"/>
        </w:rPr>
        <w:t xml:space="preserve">
      1) в рамках гарантированного объема бесплатной медицинской помощи в соответствии с Кодексом Республики Казахстан "О здоровье народа и системе здравоохранения"; </w:t>
      </w:r>
    </w:p>
    <w:bookmarkEnd w:id="780"/>
    <w:bookmarkStart w:name="z930" w:id="781"/>
    <w:p>
      <w:pPr>
        <w:spacing w:after="0"/>
        <w:ind w:left="0"/>
        <w:jc w:val="both"/>
      </w:pPr>
      <w:r>
        <w:rPr>
          <w:rFonts w:ascii="Times New Roman"/>
          <w:b w:val="false"/>
          <w:i w:val="false"/>
          <w:color w:val="000000"/>
          <w:sz w:val="28"/>
        </w:rPr>
        <w:t xml:space="preserve">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 </w:t>
      </w:r>
    </w:p>
    <w:bookmarkEnd w:id="781"/>
    <w:bookmarkStart w:name="z931" w:id="782"/>
    <w:p>
      <w:pPr>
        <w:spacing w:after="0"/>
        <w:ind w:left="0"/>
        <w:jc w:val="both"/>
      </w:pPr>
      <w:r>
        <w:rPr>
          <w:rFonts w:ascii="Times New Roman"/>
          <w:b w:val="false"/>
          <w:i w:val="false"/>
          <w:color w:val="000000"/>
          <w:sz w:val="28"/>
        </w:rPr>
        <w:t xml:space="preserve">
      Оплата услуг субъектов здравоохранения по оказанию медицинской помощи сотрудникам, указанной в подпунктах 1) и 2) части первой настоящего пункта, осуществляется фондом социального медицинского страхования. </w:t>
      </w:r>
    </w:p>
    <w:bookmarkEnd w:id="782"/>
    <w:bookmarkStart w:name="z932" w:id="783"/>
    <w:p>
      <w:pPr>
        <w:spacing w:after="0"/>
        <w:ind w:left="0"/>
        <w:jc w:val="both"/>
      </w:pPr>
      <w:r>
        <w:rPr>
          <w:rFonts w:ascii="Times New Roman"/>
          <w:b w:val="false"/>
          <w:i w:val="false"/>
          <w:color w:val="000000"/>
          <w:sz w:val="28"/>
        </w:rPr>
        <w:t xml:space="preserve">
      Возмещение затрат фонда социального медицинского страхования на оплату услуг субъектов здравоохранения по оказанию медицинской помощи сотрудникам в рамках гарантированного объема бесплатной медицинской помощи и в системе обязательного социального медицинского страхования осуществляется за счет бюджетных средств, предусмотренных уполномоченному органу в области здравоохранения. </w:t>
      </w:r>
    </w:p>
    <w:bookmarkEnd w:id="783"/>
    <w:bookmarkStart w:name="z933" w:id="784"/>
    <w:p>
      <w:pPr>
        <w:spacing w:after="0"/>
        <w:ind w:left="0"/>
        <w:jc w:val="both"/>
      </w:pPr>
      <w:r>
        <w:rPr>
          <w:rFonts w:ascii="Times New Roman"/>
          <w:b w:val="false"/>
          <w:i w:val="false"/>
          <w:color w:val="000000"/>
          <w:sz w:val="28"/>
        </w:rPr>
        <w:t xml:space="preserve">
      3. Санаторно-курортным лечением сотрудники обеспечиваются в соответствующих организациях здравоохранения в порядке, определенном Правительством Республики Казахстан. </w:t>
      </w:r>
    </w:p>
    <w:bookmarkEnd w:id="784"/>
    <w:bookmarkStart w:name="z934" w:id="785"/>
    <w:p>
      <w:pPr>
        <w:spacing w:after="0"/>
        <w:ind w:left="0"/>
        <w:jc w:val="both"/>
      </w:pPr>
      <w:r>
        <w:rPr>
          <w:rFonts w:ascii="Times New Roman"/>
          <w:b w:val="false"/>
          <w:i w:val="false"/>
          <w:color w:val="000000"/>
          <w:sz w:val="28"/>
        </w:rPr>
        <w:t xml:space="preserve">
      Сотрудники, получившие увечья (ранения, травмы, контузии) при исполнении служебных обязанностей, направляются на санаторно-курортное лечение за счет бюджетных средств. </w:t>
      </w:r>
    </w:p>
    <w:bookmarkEnd w:id="785"/>
    <w:bookmarkStart w:name="z935" w:id="786"/>
    <w:p>
      <w:pPr>
        <w:spacing w:after="0"/>
        <w:ind w:left="0"/>
        <w:jc w:val="both"/>
      </w:pPr>
      <w:r>
        <w:rPr>
          <w:rFonts w:ascii="Times New Roman"/>
          <w:b w:val="false"/>
          <w:i w:val="false"/>
          <w:color w:val="000000"/>
          <w:sz w:val="28"/>
        </w:rPr>
        <w:t xml:space="preserve">
      4. Члены семей сотрудников, проживающие совместно с ними, а также пенсионеры правоохранительных органов имеют право на медицинскую помощь в медицинских организациях органов внутренних дел. </w:t>
      </w:r>
    </w:p>
    <w:bookmarkEnd w:id="786"/>
    <w:bookmarkStart w:name="z936" w:id="787"/>
    <w:p>
      <w:pPr>
        <w:spacing w:after="0"/>
        <w:ind w:left="0"/>
        <w:jc w:val="both"/>
      </w:pPr>
      <w:r>
        <w:rPr>
          <w:rFonts w:ascii="Times New Roman"/>
          <w:b w:val="false"/>
          <w:i w:val="false"/>
          <w:color w:val="000000"/>
          <w:sz w:val="28"/>
        </w:rPr>
        <w:t xml:space="preserve">
      Оплата услуг медицинских организаций органов внутренних дел по оказанию медицинской помощи лицам, указанным в части первой настоящего пункта, осуществляется фондом социального медицинского страхования: </w:t>
      </w:r>
    </w:p>
    <w:bookmarkEnd w:id="787"/>
    <w:bookmarkStart w:name="z937" w:id="788"/>
    <w:p>
      <w:pPr>
        <w:spacing w:after="0"/>
        <w:ind w:left="0"/>
        <w:jc w:val="both"/>
      </w:pPr>
      <w:r>
        <w:rPr>
          <w:rFonts w:ascii="Times New Roman"/>
          <w:b w:val="false"/>
          <w:i w:val="false"/>
          <w:color w:val="000000"/>
          <w:sz w:val="28"/>
        </w:rPr>
        <w:t xml:space="preserve">
      1) в рамках гарантированного объема бесплатной медицинской помощи в соответствии с Кодексом Республики Казахстан "О здоровье народа и системе здравоохранения"; </w:t>
      </w:r>
    </w:p>
    <w:bookmarkEnd w:id="788"/>
    <w:bookmarkStart w:name="z938" w:id="789"/>
    <w:p>
      <w:pPr>
        <w:spacing w:after="0"/>
        <w:ind w:left="0"/>
        <w:jc w:val="both"/>
      </w:pPr>
      <w:r>
        <w:rPr>
          <w:rFonts w:ascii="Times New Roman"/>
          <w:b w:val="false"/>
          <w:i w:val="false"/>
          <w:color w:val="000000"/>
          <w:sz w:val="28"/>
        </w:rPr>
        <w:t xml:space="preserve">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 </w:t>
      </w:r>
    </w:p>
    <w:bookmarkEnd w:id="789"/>
    <w:bookmarkStart w:name="z939" w:id="790"/>
    <w:p>
      <w:pPr>
        <w:spacing w:after="0"/>
        <w:ind w:left="0"/>
        <w:jc w:val="both"/>
      </w:pPr>
      <w:r>
        <w:rPr>
          <w:rFonts w:ascii="Times New Roman"/>
          <w:b w:val="false"/>
          <w:i w:val="false"/>
          <w:color w:val="000000"/>
          <w:sz w:val="28"/>
        </w:rPr>
        <w:t xml:space="preserve">
      5. Члены семей сотрудников, проживающие совместно с ними, а также пенсионеры правоохранительных органов пользуются медицинским и санаторно-курортным обслуживанием в медицинских организациях органов внутренних дел в порядке, определенном Правительством Республики Казахстан. </w:t>
      </w:r>
    </w:p>
    <w:bookmarkEnd w:id="790"/>
    <w:bookmarkStart w:name="z940" w:id="791"/>
    <w:p>
      <w:pPr>
        <w:spacing w:after="0"/>
        <w:ind w:left="0"/>
        <w:jc w:val="both"/>
      </w:pPr>
      <w:r>
        <w:rPr>
          <w:rFonts w:ascii="Times New Roman"/>
          <w:b w:val="false"/>
          <w:i w:val="false"/>
          <w:color w:val="000000"/>
          <w:sz w:val="28"/>
        </w:rPr>
        <w:t>
      6. Государственные учреждения органов внутренних дел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вправе осуществлять приносящую доходы деятельность.</w:t>
      </w:r>
    </w:p>
    <w:bookmarkEnd w:id="7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в редакции Закона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680" w:id="792"/>
    <w:p>
      <w:pPr>
        <w:spacing w:after="0"/>
        <w:ind w:left="0"/>
        <w:jc w:val="left"/>
      </w:pPr>
      <w:r>
        <w:rPr>
          <w:rFonts w:ascii="Times New Roman"/>
          <w:b/>
          <w:i w:val="false"/>
          <w:color w:val="000000"/>
        </w:rPr>
        <w:t xml:space="preserve"> Глава 10. ОТПУСКА</w:t>
      </w:r>
    </w:p>
    <w:bookmarkEnd w:id="792"/>
    <w:bookmarkStart w:name="z681" w:id="793"/>
    <w:p>
      <w:pPr>
        <w:spacing w:after="0"/>
        <w:ind w:left="0"/>
        <w:jc w:val="left"/>
      </w:pPr>
      <w:r>
        <w:rPr>
          <w:rFonts w:ascii="Times New Roman"/>
          <w:b/>
          <w:i w:val="false"/>
          <w:color w:val="000000"/>
        </w:rPr>
        <w:t xml:space="preserve"> Статья 71. Виды отпусков</w:t>
      </w:r>
    </w:p>
    <w:bookmarkEnd w:id="793"/>
    <w:bookmarkStart w:name="z682" w:id="794"/>
    <w:p>
      <w:pPr>
        <w:spacing w:after="0"/>
        <w:ind w:left="0"/>
        <w:jc w:val="both"/>
      </w:pPr>
      <w:r>
        <w:rPr>
          <w:rFonts w:ascii="Times New Roman"/>
          <w:b w:val="false"/>
          <w:i w:val="false"/>
          <w:color w:val="000000"/>
          <w:sz w:val="28"/>
        </w:rPr>
        <w:t>
      1. Для сотрудников, курсантов организаций образования правоохранительных органов устанавливаются следующие виды отпусков:</w:t>
      </w:r>
    </w:p>
    <w:bookmarkEnd w:id="794"/>
    <w:bookmarkStart w:name="z683" w:id="795"/>
    <w:p>
      <w:pPr>
        <w:spacing w:after="0"/>
        <w:ind w:left="0"/>
        <w:jc w:val="both"/>
      </w:pPr>
      <w:r>
        <w:rPr>
          <w:rFonts w:ascii="Times New Roman"/>
          <w:b w:val="false"/>
          <w:i w:val="false"/>
          <w:color w:val="000000"/>
          <w:sz w:val="28"/>
        </w:rPr>
        <w:t>
      1) оплачиваемые ежегодные трудовые отпуска;</w:t>
      </w:r>
    </w:p>
    <w:bookmarkEnd w:id="795"/>
    <w:bookmarkStart w:name="z684" w:id="796"/>
    <w:p>
      <w:pPr>
        <w:spacing w:after="0"/>
        <w:ind w:left="0"/>
        <w:jc w:val="both"/>
      </w:pPr>
      <w:r>
        <w:rPr>
          <w:rFonts w:ascii="Times New Roman"/>
          <w:b w:val="false"/>
          <w:i w:val="false"/>
          <w:color w:val="000000"/>
          <w:sz w:val="28"/>
        </w:rPr>
        <w:t>
      2) краткосрочные отпуска;</w:t>
      </w:r>
    </w:p>
    <w:bookmarkEnd w:id="796"/>
    <w:bookmarkStart w:name="z685" w:id="797"/>
    <w:p>
      <w:pPr>
        <w:spacing w:after="0"/>
        <w:ind w:left="0"/>
        <w:jc w:val="both"/>
      </w:pPr>
      <w:r>
        <w:rPr>
          <w:rFonts w:ascii="Times New Roman"/>
          <w:b w:val="false"/>
          <w:i w:val="false"/>
          <w:color w:val="000000"/>
          <w:sz w:val="28"/>
        </w:rPr>
        <w:t>
      3) учебные отпуска (курсантам организаций образования правоохранительных органов, сотрудникам, обучающимся по заочной форме обучения);</w:t>
      </w:r>
    </w:p>
    <w:bookmarkEnd w:id="797"/>
    <w:bookmarkStart w:name="z686" w:id="798"/>
    <w:p>
      <w:pPr>
        <w:spacing w:after="0"/>
        <w:ind w:left="0"/>
        <w:jc w:val="both"/>
      </w:pPr>
      <w:r>
        <w:rPr>
          <w:rFonts w:ascii="Times New Roman"/>
          <w:b w:val="false"/>
          <w:i w:val="false"/>
          <w:color w:val="000000"/>
          <w:sz w:val="28"/>
        </w:rPr>
        <w:t>
      4) дополнительные оплачиваемые отпуска за выслугу лет и за особые условия прохождения службы;</w:t>
      </w:r>
    </w:p>
    <w:bookmarkEnd w:id="798"/>
    <w:bookmarkStart w:name="z687" w:id="799"/>
    <w:p>
      <w:pPr>
        <w:spacing w:after="0"/>
        <w:ind w:left="0"/>
        <w:jc w:val="both"/>
      </w:pPr>
      <w:r>
        <w:rPr>
          <w:rFonts w:ascii="Times New Roman"/>
          <w:b w:val="false"/>
          <w:i w:val="false"/>
          <w:color w:val="000000"/>
          <w:sz w:val="28"/>
        </w:rPr>
        <w:t>
      5) отпуска по беременности и родам, отпуска сотрудникам, усыновившим или удочерившим новорожденного ребенка (детей), отпуска без сохранения заработной платы по уходу за ребенком до достижения им возраста трех лет.</w:t>
      </w:r>
    </w:p>
    <w:bookmarkEnd w:id="799"/>
    <w:bookmarkStart w:name="z914" w:id="800"/>
    <w:p>
      <w:pPr>
        <w:spacing w:after="0"/>
        <w:ind w:left="0"/>
        <w:jc w:val="both"/>
      </w:pPr>
      <w:r>
        <w:rPr>
          <w:rFonts w:ascii="Times New Roman"/>
          <w:b w:val="false"/>
          <w:i w:val="false"/>
          <w:color w:val="000000"/>
          <w:sz w:val="28"/>
        </w:rPr>
        <w:t xml:space="preserve">
      1-1. В случаях, предусмотренных законами Республики Казахстан и актами Президента Республики Казахстан, сотрудникам может быть предоставлен отпуск без сохранения заработной платы с освобождением от занимаемой должности и оставлением в кадрах правоохранительного органа. </w:t>
      </w:r>
    </w:p>
    <w:bookmarkEnd w:id="800"/>
    <w:bookmarkStart w:name="z915" w:id="801"/>
    <w:p>
      <w:pPr>
        <w:spacing w:after="0"/>
        <w:ind w:left="0"/>
        <w:jc w:val="both"/>
      </w:pPr>
      <w:r>
        <w:rPr>
          <w:rFonts w:ascii="Times New Roman"/>
          <w:b w:val="false"/>
          <w:i w:val="false"/>
          <w:color w:val="000000"/>
          <w:sz w:val="28"/>
        </w:rPr>
        <w:t>
      По окончании отпуска без сохранения заработной платы сотруднику предоставляется должность не ниже ранее занимаемой должности.</w:t>
      </w:r>
    </w:p>
    <w:bookmarkEnd w:id="801"/>
    <w:bookmarkStart w:name="z688" w:id="802"/>
    <w:p>
      <w:pPr>
        <w:spacing w:after="0"/>
        <w:ind w:left="0"/>
        <w:jc w:val="both"/>
      </w:pPr>
      <w:r>
        <w:rPr>
          <w:rFonts w:ascii="Times New Roman"/>
          <w:b w:val="false"/>
          <w:i w:val="false"/>
          <w:color w:val="000000"/>
          <w:sz w:val="28"/>
        </w:rPr>
        <w:t>
      2. Предоставление, продление отпуска либо перенос и отзыв из отпуска оформляются соответствующим приказом.</w:t>
      </w:r>
    </w:p>
    <w:bookmarkEnd w:id="8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9" w:id="803"/>
    <w:p>
      <w:pPr>
        <w:spacing w:after="0"/>
        <w:ind w:left="0"/>
        <w:jc w:val="left"/>
      </w:pPr>
      <w:r>
        <w:rPr>
          <w:rFonts w:ascii="Times New Roman"/>
          <w:b/>
          <w:i w:val="false"/>
          <w:color w:val="000000"/>
        </w:rPr>
        <w:t xml:space="preserve"> Статья 72. Общий порядок исчисления продолжительности отпусков</w:t>
      </w:r>
    </w:p>
    <w:bookmarkEnd w:id="803"/>
    <w:bookmarkStart w:name="z690" w:id="804"/>
    <w:p>
      <w:pPr>
        <w:spacing w:after="0"/>
        <w:ind w:left="0"/>
        <w:jc w:val="both"/>
      </w:pPr>
      <w:r>
        <w:rPr>
          <w:rFonts w:ascii="Times New Roman"/>
          <w:b w:val="false"/>
          <w:i w:val="false"/>
          <w:color w:val="000000"/>
          <w:sz w:val="28"/>
        </w:rPr>
        <w:t>
      1. Продолжительность отпусков исчисляется в календарных днях. Праздничные дни, установленные законодательством Республики Казахстан нерабочими днями, при определении длительности отпусков не учитываются. При объявлении в установленном законом порядке выходных дней рабочими эти дни присоединяются к оплачиваемому ежегодному трудовому отпуску.</w:t>
      </w:r>
    </w:p>
    <w:bookmarkEnd w:id="804"/>
    <w:bookmarkStart w:name="z691" w:id="805"/>
    <w:p>
      <w:pPr>
        <w:spacing w:after="0"/>
        <w:ind w:left="0"/>
        <w:jc w:val="both"/>
      </w:pPr>
      <w:r>
        <w:rPr>
          <w:rFonts w:ascii="Times New Roman"/>
          <w:b w:val="false"/>
          <w:i w:val="false"/>
          <w:color w:val="000000"/>
          <w:sz w:val="28"/>
        </w:rPr>
        <w:t>
      2. При определении длительности отпусков не учитывается время на путь следования сотрудников к месту проведения отпуска и обратно.</w:t>
      </w:r>
    </w:p>
    <w:bookmarkEnd w:id="805"/>
    <w:bookmarkStart w:name="z692" w:id="806"/>
    <w:p>
      <w:pPr>
        <w:spacing w:after="0"/>
        <w:ind w:left="0"/>
        <w:jc w:val="both"/>
      </w:pPr>
      <w:r>
        <w:rPr>
          <w:rFonts w:ascii="Times New Roman"/>
          <w:b w:val="false"/>
          <w:i w:val="false"/>
          <w:color w:val="000000"/>
          <w:sz w:val="28"/>
        </w:rPr>
        <w:t>
      3. Сотрудники, имеющие право на отпуск, могут использовать его по частям, но не более двух частей. Время на путь следования предоставляется только на одну часть отпуска.</w:t>
      </w:r>
    </w:p>
    <w:bookmarkEnd w:id="806"/>
    <w:bookmarkStart w:name="z693" w:id="807"/>
    <w:p>
      <w:pPr>
        <w:spacing w:after="0"/>
        <w:ind w:left="0"/>
        <w:jc w:val="both"/>
      </w:pPr>
      <w:r>
        <w:rPr>
          <w:rFonts w:ascii="Times New Roman"/>
          <w:b w:val="false"/>
          <w:i w:val="false"/>
          <w:color w:val="000000"/>
          <w:sz w:val="28"/>
        </w:rPr>
        <w:t>
      4. Сотрудникам, увольняемым из правоохранительных органов, в год увольнения по их желанию предоставляется оплачиваемый ежегодный трудовой отпуск за фактически отработанное ими в этом году время, или за неиспользованный в год увольнения оплачиваемый ежегодный трудовой отпуск выплачивается денежная компенсация пропорционально прослуженному в этом году времени, но не более чем за сорок календарных дней.</w:t>
      </w:r>
    </w:p>
    <w:bookmarkEnd w:id="807"/>
    <w:bookmarkStart w:name="z694" w:id="808"/>
    <w:p>
      <w:pPr>
        <w:spacing w:after="0"/>
        <w:ind w:left="0"/>
        <w:jc w:val="both"/>
      </w:pPr>
      <w:r>
        <w:rPr>
          <w:rFonts w:ascii="Times New Roman"/>
          <w:b w:val="false"/>
          <w:i w:val="false"/>
          <w:color w:val="000000"/>
          <w:sz w:val="28"/>
        </w:rPr>
        <w:t>
      5. Сотрудникам, направляемым на учебу в организации образования системы правоохранительных органов, оплачиваемые ежегодные трудовые отпуска предоставляются до убытия в организацию образования.</w:t>
      </w:r>
    </w:p>
    <w:bookmarkEnd w:id="808"/>
    <w:bookmarkStart w:name="z695" w:id="809"/>
    <w:p>
      <w:pPr>
        <w:spacing w:after="0"/>
        <w:ind w:left="0"/>
        <w:jc w:val="both"/>
      </w:pPr>
      <w:r>
        <w:rPr>
          <w:rFonts w:ascii="Times New Roman"/>
          <w:b w:val="false"/>
          <w:i w:val="false"/>
          <w:color w:val="000000"/>
          <w:sz w:val="28"/>
        </w:rPr>
        <w:t>
      6. Сотрудникам за время оплачиваемых ежегодных трудовых, краткосрочных, дополнительных отпусков, включая время, предоставленное на проезд к месту проведения отпуска и обратно, денежное довольствие выплачивается в размере, получаемом ими ко дню убытия в отпуск по занимаемой должности.</w:t>
      </w:r>
    </w:p>
    <w:bookmarkEnd w:id="809"/>
    <w:bookmarkStart w:name="z696" w:id="810"/>
    <w:p>
      <w:pPr>
        <w:spacing w:after="0"/>
        <w:ind w:left="0"/>
        <w:jc w:val="left"/>
      </w:pPr>
      <w:r>
        <w:rPr>
          <w:rFonts w:ascii="Times New Roman"/>
          <w:b/>
          <w:i w:val="false"/>
          <w:color w:val="000000"/>
        </w:rPr>
        <w:t xml:space="preserve"> Статья 73. Оплачиваемый ежегодный трудовой отпуск</w:t>
      </w:r>
    </w:p>
    <w:bookmarkEnd w:id="810"/>
    <w:bookmarkStart w:name="z697" w:id="811"/>
    <w:p>
      <w:pPr>
        <w:spacing w:after="0"/>
        <w:ind w:left="0"/>
        <w:jc w:val="both"/>
      </w:pPr>
      <w:r>
        <w:rPr>
          <w:rFonts w:ascii="Times New Roman"/>
          <w:b w:val="false"/>
          <w:i w:val="false"/>
          <w:color w:val="000000"/>
          <w:sz w:val="28"/>
        </w:rPr>
        <w:t>
      1. Оплачиваемый ежегодный трудовой отпуск сотрудникам предоставляется продолжительностью тридцать календарных дней с выплатой пособия для оздоровления в размере двух должностных окладов.</w:t>
      </w:r>
    </w:p>
    <w:bookmarkEnd w:id="811"/>
    <w:bookmarkStart w:name="z698" w:id="812"/>
    <w:p>
      <w:pPr>
        <w:spacing w:after="0"/>
        <w:ind w:left="0"/>
        <w:jc w:val="both"/>
      </w:pPr>
      <w:r>
        <w:rPr>
          <w:rFonts w:ascii="Times New Roman"/>
          <w:b w:val="false"/>
          <w:i w:val="false"/>
          <w:color w:val="000000"/>
          <w:sz w:val="28"/>
        </w:rPr>
        <w:t>
      2. Оплачиваемый ежегодный трудовой отпуск сотруднику должен быть предоставлен в течение календарного года в соответствии с графиком отпусков.</w:t>
      </w:r>
    </w:p>
    <w:bookmarkEnd w:id="812"/>
    <w:bookmarkStart w:name="z699" w:id="813"/>
    <w:p>
      <w:pPr>
        <w:spacing w:after="0"/>
        <w:ind w:left="0"/>
        <w:jc w:val="both"/>
      </w:pPr>
      <w:r>
        <w:rPr>
          <w:rFonts w:ascii="Times New Roman"/>
          <w:b w:val="false"/>
          <w:i w:val="false"/>
          <w:color w:val="000000"/>
          <w:sz w:val="28"/>
        </w:rPr>
        <w:t>
      3. Сотрудникам, заболевшим во время оплачиваемого ежегодного трудового отпуска, отпуск продлевается на число дней нахождения их на лечении.</w:t>
      </w:r>
    </w:p>
    <w:bookmarkEnd w:id="813"/>
    <w:bookmarkStart w:name="z700" w:id="814"/>
    <w:p>
      <w:pPr>
        <w:spacing w:after="0"/>
        <w:ind w:left="0"/>
        <w:jc w:val="both"/>
      </w:pPr>
      <w:r>
        <w:rPr>
          <w:rFonts w:ascii="Times New Roman"/>
          <w:b w:val="false"/>
          <w:i w:val="false"/>
          <w:color w:val="000000"/>
          <w:sz w:val="28"/>
        </w:rPr>
        <w:t>
      4. Продолжительность оплачиваемого ежегодного трудового отпуска сотрудникам в году поступления на службу в правоохранительные органы исчисляется пропорционально прослуженному времени со дня поступления их на службу до конца года из расчета: одна двенадцатая часть отпуска - за каждый полный месяц службы. При этом сотрудникам, имеющим право на отпуск продолжительностью десять календарных дней и более, предоставляется сверх отпуска время на путь следования. Оплачиваемый ежегодный трудовой отпуск продолжительностью менее десяти календарных дней указанным лицам по их желанию может быть предоставлен одновременно с оплачиваемым ежегодным трудовым отпуском в следующем году.</w:t>
      </w:r>
    </w:p>
    <w:bookmarkEnd w:id="814"/>
    <w:bookmarkStart w:name="z701" w:id="815"/>
    <w:p>
      <w:pPr>
        <w:spacing w:after="0"/>
        <w:ind w:left="0"/>
        <w:jc w:val="left"/>
      </w:pPr>
      <w:r>
        <w:rPr>
          <w:rFonts w:ascii="Times New Roman"/>
          <w:b/>
          <w:i w:val="false"/>
          <w:color w:val="000000"/>
        </w:rPr>
        <w:t xml:space="preserve"> Статья 74. Краткосрочные отпуска</w:t>
      </w:r>
    </w:p>
    <w:bookmarkEnd w:id="815"/>
    <w:bookmarkStart w:name="z702" w:id="816"/>
    <w:p>
      <w:pPr>
        <w:spacing w:after="0"/>
        <w:ind w:left="0"/>
        <w:jc w:val="both"/>
      </w:pPr>
      <w:r>
        <w:rPr>
          <w:rFonts w:ascii="Times New Roman"/>
          <w:b w:val="false"/>
          <w:i w:val="false"/>
          <w:color w:val="000000"/>
          <w:sz w:val="28"/>
        </w:rPr>
        <w:t>
      1. Краткосрочные оплачиваемые отпуска предоставляются сотрудникам для решения неотложных социально-бытовых вопросов, а также по другим уважительным причинам до десяти календарных дней без учета времени на путь следования сотрудника к месту проведения отпуска и обратно.</w:t>
      </w:r>
    </w:p>
    <w:bookmarkEnd w:id="816"/>
    <w:bookmarkStart w:name="z703" w:id="817"/>
    <w:p>
      <w:pPr>
        <w:spacing w:after="0"/>
        <w:ind w:left="0"/>
        <w:jc w:val="both"/>
      </w:pPr>
      <w:r>
        <w:rPr>
          <w:rFonts w:ascii="Times New Roman"/>
          <w:b w:val="false"/>
          <w:i w:val="false"/>
          <w:color w:val="000000"/>
          <w:sz w:val="28"/>
        </w:rPr>
        <w:t>
      2. Краткосрочный отпуск в счет оплачиваемого ежегодного трудового отпуска не засчитывается.</w:t>
      </w:r>
    </w:p>
    <w:bookmarkEnd w:id="817"/>
    <w:bookmarkStart w:name="z704" w:id="818"/>
    <w:p>
      <w:pPr>
        <w:spacing w:after="0"/>
        <w:ind w:left="0"/>
        <w:jc w:val="left"/>
      </w:pPr>
      <w:r>
        <w:rPr>
          <w:rFonts w:ascii="Times New Roman"/>
          <w:b/>
          <w:i w:val="false"/>
          <w:color w:val="000000"/>
        </w:rPr>
        <w:t xml:space="preserve"> Статья 75. Учебный отпуск</w:t>
      </w:r>
    </w:p>
    <w:bookmarkEnd w:id="818"/>
    <w:bookmarkStart w:name="z705" w:id="819"/>
    <w:p>
      <w:pPr>
        <w:spacing w:after="0"/>
        <w:ind w:left="0"/>
        <w:jc w:val="both"/>
      </w:pPr>
      <w:r>
        <w:rPr>
          <w:rFonts w:ascii="Times New Roman"/>
          <w:b w:val="false"/>
          <w:i w:val="false"/>
          <w:color w:val="000000"/>
          <w:sz w:val="28"/>
        </w:rPr>
        <w:t>
      1. Курсантам очных форм обучения в организациях образования правоохранительных органов предоставляются следующие отпуска:</w:t>
      </w:r>
    </w:p>
    <w:bookmarkEnd w:id="819"/>
    <w:bookmarkStart w:name="z706" w:id="820"/>
    <w:p>
      <w:pPr>
        <w:spacing w:after="0"/>
        <w:ind w:left="0"/>
        <w:jc w:val="both"/>
      </w:pPr>
      <w:r>
        <w:rPr>
          <w:rFonts w:ascii="Times New Roman"/>
          <w:b w:val="false"/>
          <w:i w:val="false"/>
          <w:color w:val="000000"/>
          <w:sz w:val="28"/>
        </w:rPr>
        <w:t>
      1) зимний каникулярный отпуск - продолжительностью четырнадцать календарных дней;</w:t>
      </w:r>
    </w:p>
    <w:bookmarkEnd w:id="820"/>
    <w:bookmarkStart w:name="z707" w:id="821"/>
    <w:p>
      <w:pPr>
        <w:spacing w:after="0"/>
        <w:ind w:left="0"/>
        <w:jc w:val="both"/>
      </w:pPr>
      <w:r>
        <w:rPr>
          <w:rFonts w:ascii="Times New Roman"/>
          <w:b w:val="false"/>
          <w:i w:val="false"/>
          <w:color w:val="000000"/>
          <w:sz w:val="28"/>
        </w:rPr>
        <w:t>
      2) летний каникулярный отпуск - продолжительностью тридцать календарных дней;</w:t>
      </w:r>
    </w:p>
    <w:bookmarkEnd w:id="821"/>
    <w:bookmarkStart w:name="z708" w:id="822"/>
    <w:p>
      <w:pPr>
        <w:spacing w:after="0"/>
        <w:ind w:left="0"/>
        <w:jc w:val="both"/>
      </w:pPr>
      <w:r>
        <w:rPr>
          <w:rFonts w:ascii="Times New Roman"/>
          <w:b w:val="false"/>
          <w:i w:val="false"/>
          <w:color w:val="000000"/>
          <w:sz w:val="28"/>
        </w:rPr>
        <w:t>
      3) в связи с окончанием организации образования - продолжительностью тридцать календарных дней.</w:t>
      </w:r>
    </w:p>
    <w:bookmarkEnd w:id="822"/>
    <w:bookmarkStart w:name="z709" w:id="823"/>
    <w:p>
      <w:pPr>
        <w:spacing w:after="0"/>
        <w:ind w:left="0"/>
        <w:jc w:val="both"/>
      </w:pPr>
      <w:r>
        <w:rPr>
          <w:rFonts w:ascii="Times New Roman"/>
          <w:b w:val="false"/>
          <w:i w:val="false"/>
          <w:color w:val="000000"/>
          <w:sz w:val="28"/>
        </w:rPr>
        <w:t>
      2. Курсантам организаций образования правоохранительных органов, имеющим учебную задолженность, каникулярные отпуска предоставляются после ее ликвидации в пределах сроков проведения отпусков, установленных учебными программами.</w:t>
      </w:r>
    </w:p>
    <w:bookmarkEnd w:id="823"/>
    <w:bookmarkStart w:name="z710" w:id="824"/>
    <w:p>
      <w:pPr>
        <w:spacing w:after="0"/>
        <w:ind w:left="0"/>
        <w:jc w:val="both"/>
      </w:pPr>
      <w:r>
        <w:rPr>
          <w:rFonts w:ascii="Times New Roman"/>
          <w:b w:val="false"/>
          <w:i w:val="false"/>
          <w:color w:val="000000"/>
          <w:sz w:val="28"/>
        </w:rPr>
        <w:t>
      3. Дополнительные отпуска, предусмотренные настоящим Законом, курсантам не предоставляются.</w:t>
      </w:r>
    </w:p>
    <w:bookmarkEnd w:id="824"/>
    <w:bookmarkStart w:name="z711" w:id="825"/>
    <w:p>
      <w:pPr>
        <w:spacing w:after="0"/>
        <w:ind w:left="0"/>
        <w:jc w:val="both"/>
      </w:pPr>
      <w:r>
        <w:rPr>
          <w:rFonts w:ascii="Times New Roman"/>
          <w:b w:val="false"/>
          <w:i w:val="false"/>
          <w:color w:val="000000"/>
          <w:sz w:val="28"/>
        </w:rPr>
        <w:t>
      4. Сотрудникам, поступающим в организации образования правоохранительных органов по очной и заочной формам обучения, для подготовки и сдачи вступительных экзаменов предоставляются учебные отпуска продолжительностью тридцать календарных дней с сохранением денежного содержания, а поступающим в другие организации образования для сдачи вступительных экзаменов - продолжительностью до пятнадцати календарных дней без сохранения денежного содержания.</w:t>
      </w:r>
    </w:p>
    <w:bookmarkEnd w:id="825"/>
    <w:bookmarkStart w:name="z712" w:id="826"/>
    <w:p>
      <w:pPr>
        <w:spacing w:after="0"/>
        <w:ind w:left="0"/>
        <w:jc w:val="both"/>
      </w:pPr>
      <w:r>
        <w:rPr>
          <w:rFonts w:ascii="Times New Roman"/>
          <w:b w:val="false"/>
          <w:i w:val="false"/>
          <w:color w:val="000000"/>
          <w:sz w:val="28"/>
        </w:rPr>
        <w:t>
      5. Сотрудникам, обучающимся в организациях образования правоохранительных органов по заочной форме обучения, предоставляются учебные отпуска на период сдачи экзаменов продолжительностью, равной продолжительности экзаменационной сессии, но не более сорока пяти календарных дней в течение одного года, возмещаются расходы на проезд железнодорожным транспортом к месту учебы и обратно в пределах Республики Казахстан.</w:t>
      </w:r>
    </w:p>
    <w:bookmarkEnd w:id="826"/>
    <w:bookmarkStart w:name="z713" w:id="827"/>
    <w:p>
      <w:pPr>
        <w:spacing w:after="0"/>
        <w:ind w:left="0"/>
        <w:jc w:val="both"/>
      </w:pPr>
      <w:r>
        <w:rPr>
          <w:rFonts w:ascii="Times New Roman"/>
          <w:b w:val="false"/>
          <w:i w:val="false"/>
          <w:color w:val="000000"/>
          <w:sz w:val="28"/>
        </w:rPr>
        <w:t>
      Курсантам, обучающимся по очной форме в организациях образования правоохранительных (полицейских) органов зарубежных стран, возмещаются расходы на проезд к месту учебы и обратно в период каникулярных отпусков.</w:t>
      </w:r>
    </w:p>
    <w:bookmarkEnd w:id="827"/>
    <w:bookmarkStart w:name="z714" w:id="828"/>
    <w:p>
      <w:pPr>
        <w:spacing w:after="0"/>
        <w:ind w:left="0"/>
        <w:jc w:val="both"/>
      </w:pPr>
      <w:r>
        <w:rPr>
          <w:rFonts w:ascii="Times New Roman"/>
          <w:b w:val="false"/>
          <w:i w:val="false"/>
          <w:color w:val="000000"/>
          <w:sz w:val="28"/>
        </w:rPr>
        <w:t>
      6. Сотрудникам, обучающимся в организациях образования правоохранительных органов Республики Казахстан и зарубежных стран, на курсах повышения квалификации и переподготовки кадров, выплачиваются за каждый день нахождения на учебе суточные и возмещаются расходы по найму жилого помещения в порядке и по нормам, установленным на служебные командировки.</w:t>
      </w:r>
    </w:p>
    <w:bookmarkEnd w:id="828"/>
    <w:bookmarkStart w:name="z715" w:id="829"/>
    <w:p>
      <w:pPr>
        <w:spacing w:after="0"/>
        <w:ind w:left="0"/>
        <w:jc w:val="both"/>
      </w:pPr>
      <w:r>
        <w:rPr>
          <w:rFonts w:ascii="Times New Roman"/>
          <w:b w:val="false"/>
          <w:i w:val="false"/>
          <w:color w:val="000000"/>
          <w:sz w:val="28"/>
        </w:rPr>
        <w:t>
      7. Сотрудникам, поступающим в магистратуру и докторантуру организации образования правоохранительных органов, для подготовки и сдачи вступительных экзаменов предоставляются учебные отпуска продолжительностью до тридцати календарных дней, а поступающим в иные организации образования, которые реализуют профессиональные учебные программы высшего образования для сдачи вступительных экзаменов, - продолжительностью до пятнадцати календарных дней без сохранения денежного содержания.</w:t>
      </w:r>
    </w:p>
    <w:bookmarkEnd w:id="829"/>
    <w:bookmarkStart w:name="z716" w:id="830"/>
    <w:p>
      <w:pPr>
        <w:spacing w:after="0"/>
        <w:ind w:left="0"/>
        <w:jc w:val="both"/>
      </w:pPr>
      <w:r>
        <w:rPr>
          <w:rFonts w:ascii="Times New Roman"/>
          <w:b w:val="false"/>
          <w:i w:val="false"/>
          <w:color w:val="000000"/>
          <w:sz w:val="28"/>
        </w:rPr>
        <w:t>
      8. Вопросы оплаты труда, проезда к месту учебы, предоставления отпусков сотрудникам, обучающимся в иных организациях образования по заочной (вечерней) форме обучения, регулируются трудовым законодательством Республики Казахстан.</w:t>
      </w:r>
    </w:p>
    <w:bookmarkEnd w:id="830"/>
    <w:bookmarkStart w:name="z717" w:id="831"/>
    <w:p>
      <w:pPr>
        <w:spacing w:after="0"/>
        <w:ind w:left="0"/>
        <w:jc w:val="both"/>
      </w:pPr>
      <w:r>
        <w:rPr>
          <w:rFonts w:ascii="Times New Roman"/>
          <w:b w:val="false"/>
          <w:i w:val="false"/>
          <w:color w:val="000000"/>
          <w:sz w:val="28"/>
        </w:rPr>
        <w:t>
      9. Сотрудникам, поступившим в организации образования в рамках государственного заказа по подготовке государственных служащих, предоставляется учебный отпуск без сохранения денежного довольствия с освобождением от занимаемой должности и оставлением в кадрах правоохранительного органа.</w:t>
      </w:r>
    </w:p>
    <w:bookmarkEnd w:id="831"/>
    <w:bookmarkStart w:name="z718" w:id="832"/>
    <w:p>
      <w:pPr>
        <w:spacing w:after="0"/>
        <w:ind w:left="0"/>
        <w:jc w:val="both"/>
      </w:pPr>
      <w:r>
        <w:rPr>
          <w:rFonts w:ascii="Times New Roman"/>
          <w:b w:val="false"/>
          <w:i w:val="false"/>
          <w:color w:val="000000"/>
          <w:sz w:val="28"/>
        </w:rPr>
        <w:t>
      По окончании обучения сотруднику предоставляется должность не ниже ранее занимаемой должности.</w:t>
      </w:r>
    </w:p>
    <w:bookmarkEnd w:id="8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75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9" w:id="833"/>
    <w:p>
      <w:pPr>
        <w:spacing w:after="0"/>
        <w:ind w:left="0"/>
        <w:jc w:val="left"/>
      </w:pPr>
      <w:r>
        <w:rPr>
          <w:rFonts w:ascii="Times New Roman"/>
          <w:b/>
          <w:i w:val="false"/>
          <w:color w:val="000000"/>
        </w:rPr>
        <w:t xml:space="preserve"> Статья 76. Дополнительный оплачиваемый отпуск в зависимости от выслуги лет и за особые условия прохождения службы</w:t>
      </w:r>
    </w:p>
    <w:bookmarkEnd w:id="833"/>
    <w:bookmarkStart w:name="z720" w:id="834"/>
    <w:p>
      <w:pPr>
        <w:spacing w:after="0"/>
        <w:ind w:left="0"/>
        <w:jc w:val="both"/>
      </w:pPr>
      <w:r>
        <w:rPr>
          <w:rFonts w:ascii="Times New Roman"/>
          <w:b w:val="false"/>
          <w:i w:val="false"/>
          <w:color w:val="000000"/>
          <w:sz w:val="28"/>
        </w:rPr>
        <w:t>
      1. Дополнительный оплачиваемый отпуск в зависимости от выслуги лет (в календарном исчислении), учитываемой при назначении пенсии, сотрудникам предоставляется:</w:t>
      </w:r>
    </w:p>
    <w:bookmarkEnd w:id="834"/>
    <w:bookmarkStart w:name="z721" w:id="835"/>
    <w:p>
      <w:pPr>
        <w:spacing w:after="0"/>
        <w:ind w:left="0"/>
        <w:jc w:val="both"/>
      </w:pPr>
      <w:r>
        <w:rPr>
          <w:rFonts w:ascii="Times New Roman"/>
          <w:b w:val="false"/>
          <w:i w:val="false"/>
          <w:color w:val="000000"/>
          <w:sz w:val="28"/>
        </w:rPr>
        <w:t>
      1) имеющим выслугу более десяти лет - продолжительностью пять календарных дней;</w:t>
      </w:r>
    </w:p>
    <w:bookmarkEnd w:id="835"/>
    <w:bookmarkStart w:name="z722" w:id="836"/>
    <w:p>
      <w:pPr>
        <w:spacing w:after="0"/>
        <w:ind w:left="0"/>
        <w:jc w:val="both"/>
      </w:pPr>
      <w:r>
        <w:rPr>
          <w:rFonts w:ascii="Times New Roman"/>
          <w:b w:val="false"/>
          <w:i w:val="false"/>
          <w:color w:val="000000"/>
          <w:sz w:val="28"/>
        </w:rPr>
        <w:t>
      2) имеющим выслугу более пятнадцати лет - продолжительностью десять календарных дней;</w:t>
      </w:r>
    </w:p>
    <w:bookmarkEnd w:id="836"/>
    <w:bookmarkStart w:name="z723" w:id="837"/>
    <w:p>
      <w:pPr>
        <w:spacing w:after="0"/>
        <w:ind w:left="0"/>
        <w:jc w:val="both"/>
      </w:pPr>
      <w:r>
        <w:rPr>
          <w:rFonts w:ascii="Times New Roman"/>
          <w:b w:val="false"/>
          <w:i w:val="false"/>
          <w:color w:val="000000"/>
          <w:sz w:val="28"/>
        </w:rPr>
        <w:t>
      3) имеющим выслугу более двадцати лет - продолжительностью пятнадцать календарных дней.</w:t>
      </w:r>
    </w:p>
    <w:bookmarkEnd w:id="837"/>
    <w:bookmarkStart w:name="z724" w:id="838"/>
    <w:p>
      <w:pPr>
        <w:spacing w:after="0"/>
        <w:ind w:left="0"/>
        <w:jc w:val="both"/>
      </w:pPr>
      <w:r>
        <w:rPr>
          <w:rFonts w:ascii="Times New Roman"/>
          <w:b w:val="false"/>
          <w:i w:val="false"/>
          <w:color w:val="000000"/>
          <w:sz w:val="28"/>
        </w:rPr>
        <w:t>
      2. Сотрудникам, проходящим службу в высокогорных местностях (на высоте тысяча пятьсот метров и выше), в местностях с тяжелыми и неблагоприятными климатическими условиями, перечень которых определяется Правительством Республики Казахстан, оплачиваемый ежегодный трудовой отпуск предоставляется продолжительностью сорок пять календарных дней независимо от выслуги лет.</w:t>
      </w:r>
    </w:p>
    <w:bookmarkEnd w:id="838"/>
    <w:bookmarkStart w:name="z725" w:id="839"/>
    <w:p>
      <w:pPr>
        <w:spacing w:after="0"/>
        <w:ind w:left="0"/>
        <w:jc w:val="both"/>
      </w:pPr>
      <w:r>
        <w:rPr>
          <w:rFonts w:ascii="Times New Roman"/>
          <w:b w:val="false"/>
          <w:i w:val="false"/>
          <w:color w:val="000000"/>
          <w:sz w:val="28"/>
        </w:rPr>
        <w:t>
      3. Сотрудники, проходящие службу в регионах, объявленных законодательством Республики Казахстан зонами экологического бедствия, в противотуберкулезных организациях и организациях здравоохранения, осуществляющих деятельность в сфере профилактики ВИЧ/СПИД, имеют право на ежегодные дополнительные отпуска, продолжительность и порядок предоставления которых определяются в соответствии с законодательством Республики Казахстан.</w:t>
      </w:r>
    </w:p>
    <w:bookmarkEnd w:id="839"/>
    <w:bookmarkStart w:name="z726" w:id="840"/>
    <w:p>
      <w:pPr>
        <w:spacing w:after="0"/>
        <w:ind w:left="0"/>
        <w:jc w:val="both"/>
      </w:pPr>
      <w:r>
        <w:rPr>
          <w:rFonts w:ascii="Times New Roman"/>
          <w:b w:val="false"/>
          <w:i w:val="false"/>
          <w:color w:val="000000"/>
          <w:sz w:val="28"/>
        </w:rPr>
        <w:t>
      4. Дополнительный оплачиваемый отпуск за особый характер службы предоставляется продолжительностью до десяти календарных дней, суммируется с оплачиваемым ежегодным трудовым отпуском и может предоставляться одновременно с ним или отдельно, по желанию сотрудника, при этом общая непрерывная продолжительность дополнительного и очередного отпусков не должна превышать пятьдесят пять календарных дней.</w:t>
      </w:r>
    </w:p>
    <w:bookmarkEnd w:id="840"/>
    <w:bookmarkStart w:name="z727" w:id="841"/>
    <w:p>
      <w:pPr>
        <w:spacing w:after="0"/>
        <w:ind w:left="0"/>
        <w:jc w:val="both"/>
      </w:pPr>
      <w:r>
        <w:rPr>
          <w:rFonts w:ascii="Times New Roman"/>
          <w:b w:val="false"/>
          <w:i w:val="false"/>
          <w:color w:val="000000"/>
          <w:sz w:val="28"/>
        </w:rPr>
        <w:t>
      5. Сотрудникам, имеющим право одновременно на дополнительные отпуска за исполнение обязанностей во вредных условиях и за особый характер службы, дополнительный отпуск предоставляется по их выбору только по одному основанию.</w:t>
      </w:r>
    </w:p>
    <w:bookmarkEnd w:id="841"/>
    <w:bookmarkStart w:name="z728" w:id="842"/>
    <w:p>
      <w:pPr>
        <w:spacing w:after="0"/>
        <w:ind w:left="0"/>
        <w:jc w:val="left"/>
      </w:pPr>
      <w:r>
        <w:rPr>
          <w:rFonts w:ascii="Times New Roman"/>
          <w:b/>
          <w:i w:val="false"/>
          <w:color w:val="000000"/>
        </w:rPr>
        <w:t xml:space="preserve"> Статья 77. Отпуска по беременности и родам, отпуска сотрудникам, усыновившим или удочерившим новорожденного ребенка (детей), отпуска без сохранения заработной платы по уходу за ребенком до достижения им возраста трех лет</w:t>
      </w:r>
    </w:p>
    <w:bookmarkEnd w:id="842"/>
    <w:bookmarkStart w:name="z729" w:id="843"/>
    <w:p>
      <w:pPr>
        <w:spacing w:after="0"/>
        <w:ind w:left="0"/>
        <w:jc w:val="both"/>
      </w:pPr>
      <w:r>
        <w:rPr>
          <w:rFonts w:ascii="Times New Roman"/>
          <w:b w:val="false"/>
          <w:i w:val="false"/>
          <w:color w:val="000000"/>
          <w:sz w:val="28"/>
        </w:rPr>
        <w:t>
      1. Отпуска по беременности и родам, отпуска сотрудникам, усыновившим или удочерившим новорожденного ребенка (детей), отпуска без сохранения заработной платы по уходу за ребенком до достижения им возраста трех лет предоставляются сотрудникам сверх оплачиваемого ежегодного трудового отпуска.</w:t>
      </w:r>
    </w:p>
    <w:bookmarkEnd w:id="843"/>
    <w:bookmarkStart w:name="z730" w:id="844"/>
    <w:p>
      <w:pPr>
        <w:spacing w:after="0"/>
        <w:ind w:left="0"/>
        <w:jc w:val="both"/>
      </w:pPr>
      <w:r>
        <w:rPr>
          <w:rFonts w:ascii="Times New Roman"/>
          <w:b w:val="false"/>
          <w:i w:val="false"/>
          <w:color w:val="000000"/>
          <w:sz w:val="28"/>
        </w:rPr>
        <w:t>
      2. Продолжительность, условия предоставления и оплаты отпусков по беременности и родам, отпуска сотрудникам, усыновившим или удочерившим новорожденного ребенка (детей), отпуска без сохранения заработной платы по уходу за ребенком до достижения им возраста трех лет устанавливаются в порядке, определяемом законодательством Республики Казахстан.</w:t>
      </w:r>
    </w:p>
    <w:bookmarkEnd w:id="844"/>
    <w:bookmarkStart w:name="z916" w:id="845"/>
    <w:p>
      <w:pPr>
        <w:spacing w:after="0"/>
        <w:ind w:left="0"/>
        <w:jc w:val="both"/>
      </w:pPr>
      <w:r>
        <w:rPr>
          <w:rFonts w:ascii="Times New Roman"/>
          <w:b w:val="false"/>
          <w:i w:val="false"/>
          <w:color w:val="000000"/>
          <w:sz w:val="28"/>
        </w:rPr>
        <w:t xml:space="preserve">
      3. Сотрудник на период нахождения в отпуске по беременности и родам, отпуске по усыновлению или удочерению новорожденного ребенка (детей), отпуске без сохранения заработной платы по уходу за ребенком до достижения им возраста трех лет зачисляется в распоряжение соответствующего органа или учреждения. За время отпуска по беременности и родам, отпуска по усыновлению или удочерению новорожденного ребенка (детей), отпуска без сохранения заработной платы по уходу за ребенком до достижения им возраста трех лет за сотрудником сохраняется последнее место работы (должность). </w:t>
      </w:r>
    </w:p>
    <w:bookmarkEnd w:id="845"/>
    <w:bookmarkStart w:name="z917" w:id="846"/>
    <w:p>
      <w:pPr>
        <w:spacing w:after="0"/>
        <w:ind w:left="0"/>
        <w:jc w:val="both"/>
      </w:pPr>
      <w:r>
        <w:rPr>
          <w:rFonts w:ascii="Times New Roman"/>
          <w:b w:val="false"/>
          <w:i w:val="false"/>
          <w:color w:val="000000"/>
          <w:sz w:val="28"/>
        </w:rPr>
        <w:t>
      Время нахождения сотрудника в отпуске по беременности и родам, отпуске по усыновлению или удочерению новорожденного ребенка (детей), отпуске без сохранения заработной платы по уходу за ребенком до достижения им возраста трех лет засчитывается в стаж правоохранительной службы, выслугу лет для присвоения специального звания, классного чина или установления квалификационного класса.</w:t>
      </w:r>
    </w:p>
    <w:bookmarkEnd w:id="846"/>
    <w:p>
      <w:pPr>
        <w:spacing w:after="0"/>
        <w:ind w:left="0"/>
        <w:jc w:val="both"/>
      </w:pPr>
      <w:r>
        <w:rPr>
          <w:rFonts w:ascii="Times New Roman"/>
          <w:b w:val="false"/>
          <w:i w:val="false"/>
          <w:color w:val="000000"/>
          <w:sz w:val="28"/>
        </w:rPr>
        <w:t>
      В случае проведения в правоохранительном органе организационно-штатных мероприятий с сокращением занимаемой должности сотруднику предоставляется возможность замещения другой вакантной должности в этой же местности при соответствии квалификационным требованиям.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законами РК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2" w:id="847"/>
    <w:p>
      <w:pPr>
        <w:spacing w:after="0"/>
        <w:ind w:left="0"/>
        <w:jc w:val="left"/>
      </w:pPr>
      <w:r>
        <w:rPr>
          <w:rFonts w:ascii="Times New Roman"/>
          <w:b/>
          <w:i w:val="false"/>
          <w:color w:val="000000"/>
        </w:rPr>
        <w:t xml:space="preserve"> Статья 78. Отзыв из отпуска</w:t>
      </w:r>
    </w:p>
    <w:bookmarkEnd w:id="847"/>
    <w:bookmarkStart w:name="z733" w:id="848"/>
    <w:p>
      <w:pPr>
        <w:spacing w:after="0"/>
        <w:ind w:left="0"/>
        <w:jc w:val="both"/>
      </w:pPr>
      <w:r>
        <w:rPr>
          <w:rFonts w:ascii="Times New Roman"/>
          <w:b w:val="false"/>
          <w:i w:val="false"/>
          <w:color w:val="000000"/>
          <w:sz w:val="28"/>
        </w:rPr>
        <w:t>
      1. Оплачиваемый ежегодный трудовой отпуск может быть прерван в случае крайней служебной необходимости на основании письменного приказа руководителя правоохранительного органа или уполномоченного руководителя и только с письменного согласия сотрудника. При этом неиспользованная часть отпуска предоставляется в текущем году или следующем году.</w:t>
      </w:r>
    </w:p>
    <w:bookmarkEnd w:id="848"/>
    <w:bookmarkStart w:name="z734" w:id="849"/>
    <w:p>
      <w:pPr>
        <w:spacing w:after="0"/>
        <w:ind w:left="0"/>
        <w:jc w:val="both"/>
      </w:pPr>
      <w:r>
        <w:rPr>
          <w:rFonts w:ascii="Times New Roman"/>
          <w:b w:val="false"/>
          <w:i w:val="false"/>
          <w:color w:val="000000"/>
          <w:sz w:val="28"/>
        </w:rPr>
        <w:t>
      2. Если неиспользованная часть отпуска составляет десять календарных дней и более, сотрудникам предоставляется сверх отпуска время на путь следования.</w:t>
      </w:r>
    </w:p>
    <w:bookmarkEnd w:id="849"/>
    <w:bookmarkStart w:name="z735" w:id="850"/>
    <w:p>
      <w:pPr>
        <w:spacing w:after="0"/>
        <w:ind w:left="0"/>
        <w:jc w:val="both"/>
      </w:pPr>
      <w:r>
        <w:rPr>
          <w:rFonts w:ascii="Times New Roman"/>
          <w:b w:val="false"/>
          <w:i w:val="false"/>
          <w:color w:val="000000"/>
          <w:sz w:val="28"/>
        </w:rPr>
        <w:t>
      3. По желанию сотрудника неиспользованная часть отпуска может быть присоединена к оплачиваемому ежегодному трудовому отпуску за следующий год.</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изменением, внесенным Законом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36" w:id="851"/>
    <w:p>
      <w:pPr>
        <w:spacing w:after="0"/>
        <w:ind w:left="0"/>
        <w:jc w:val="left"/>
      </w:pPr>
      <w:r>
        <w:rPr>
          <w:rFonts w:ascii="Times New Roman"/>
          <w:b/>
          <w:i w:val="false"/>
          <w:color w:val="000000"/>
        </w:rPr>
        <w:t xml:space="preserve"> Глава 11. ПРЕКРАЩЕНИЕ СЛУЖБЫ В ПРАВООХРАНИТЕЛЬНЫХ ОРГАНАХ</w:t>
      </w:r>
    </w:p>
    <w:bookmarkEnd w:id="851"/>
    <w:bookmarkStart w:name="z737" w:id="852"/>
    <w:p>
      <w:pPr>
        <w:spacing w:after="0"/>
        <w:ind w:left="0"/>
        <w:jc w:val="left"/>
      </w:pPr>
      <w:r>
        <w:rPr>
          <w:rFonts w:ascii="Times New Roman"/>
          <w:b/>
          <w:i w:val="false"/>
          <w:color w:val="000000"/>
        </w:rPr>
        <w:t xml:space="preserve"> Статья 79. Основания прекращения службы в правоохранительных органах</w:t>
      </w:r>
    </w:p>
    <w:bookmarkEnd w:id="852"/>
    <w:bookmarkStart w:name="z738" w:id="853"/>
    <w:p>
      <w:pPr>
        <w:spacing w:after="0"/>
        <w:ind w:left="0"/>
        <w:jc w:val="both"/>
      </w:pPr>
      <w:r>
        <w:rPr>
          <w:rFonts w:ascii="Times New Roman"/>
          <w:b w:val="false"/>
          <w:i w:val="false"/>
          <w:color w:val="000000"/>
          <w:sz w:val="28"/>
        </w:rPr>
        <w:t>
      Основаниями для прекращения службы в правоохранительных органах являются:</w:t>
      </w:r>
    </w:p>
    <w:bookmarkEnd w:id="853"/>
    <w:bookmarkStart w:name="z739" w:id="854"/>
    <w:p>
      <w:pPr>
        <w:spacing w:after="0"/>
        <w:ind w:left="0"/>
        <w:jc w:val="both"/>
      </w:pPr>
      <w:r>
        <w:rPr>
          <w:rFonts w:ascii="Times New Roman"/>
          <w:b w:val="false"/>
          <w:i w:val="false"/>
          <w:color w:val="000000"/>
          <w:sz w:val="28"/>
        </w:rPr>
        <w:t>
      1) увольнение в порядке, установленном настоящим Законом;</w:t>
      </w:r>
    </w:p>
    <w:bookmarkEnd w:id="854"/>
    <w:bookmarkStart w:name="z740" w:id="855"/>
    <w:p>
      <w:pPr>
        <w:spacing w:after="0"/>
        <w:ind w:left="0"/>
        <w:jc w:val="both"/>
      </w:pPr>
      <w:r>
        <w:rPr>
          <w:rFonts w:ascii="Times New Roman"/>
          <w:b w:val="false"/>
          <w:i w:val="false"/>
          <w:color w:val="000000"/>
          <w:sz w:val="28"/>
        </w:rPr>
        <w:t>
      2) смерть (гибель) или объявление умершим в соответствии с решением суда, вступившим в законную силу, сотрудника правоохранительного органа;</w:t>
      </w:r>
    </w:p>
    <w:bookmarkEnd w:id="855"/>
    <w:bookmarkStart w:name="z741" w:id="856"/>
    <w:p>
      <w:pPr>
        <w:spacing w:after="0"/>
        <w:ind w:left="0"/>
        <w:jc w:val="both"/>
      </w:pPr>
      <w:r>
        <w:rPr>
          <w:rFonts w:ascii="Times New Roman"/>
          <w:b w:val="false"/>
          <w:i w:val="false"/>
          <w:color w:val="000000"/>
          <w:sz w:val="28"/>
        </w:rPr>
        <w:t>
      3) признание сотрудника в порядке, установленном законом, безвестно отсутствующим или недееспособным, ограниченно дееспособным.</w:t>
      </w:r>
    </w:p>
    <w:bookmarkEnd w:id="856"/>
    <w:bookmarkStart w:name="z742" w:id="857"/>
    <w:p>
      <w:pPr>
        <w:spacing w:after="0"/>
        <w:ind w:left="0"/>
        <w:jc w:val="left"/>
      </w:pPr>
      <w:r>
        <w:rPr>
          <w:rFonts w:ascii="Times New Roman"/>
          <w:b/>
          <w:i w:val="false"/>
          <w:color w:val="000000"/>
        </w:rPr>
        <w:t xml:space="preserve"> Статья 80. Основания увольнений</w:t>
      </w:r>
    </w:p>
    <w:bookmarkEnd w:id="857"/>
    <w:bookmarkStart w:name="z743" w:id="858"/>
    <w:p>
      <w:pPr>
        <w:spacing w:after="0"/>
        <w:ind w:left="0"/>
        <w:jc w:val="both"/>
      </w:pPr>
      <w:r>
        <w:rPr>
          <w:rFonts w:ascii="Times New Roman"/>
          <w:b w:val="false"/>
          <w:i w:val="false"/>
          <w:color w:val="000000"/>
          <w:sz w:val="28"/>
        </w:rPr>
        <w:t>
      1. Сотрудники увольняются по следующим основаниям:</w:t>
      </w:r>
    </w:p>
    <w:bookmarkEnd w:id="858"/>
    <w:bookmarkStart w:name="z744" w:id="859"/>
    <w:p>
      <w:pPr>
        <w:spacing w:after="0"/>
        <w:ind w:left="0"/>
        <w:jc w:val="both"/>
      </w:pPr>
      <w:r>
        <w:rPr>
          <w:rFonts w:ascii="Times New Roman"/>
          <w:b w:val="false"/>
          <w:i w:val="false"/>
          <w:color w:val="000000"/>
          <w:sz w:val="28"/>
        </w:rPr>
        <w:t>
      1) по выслуге лет (срока службы) и достижении предельного возраста пребывания на службе, дающих право на пенсию;</w:t>
      </w:r>
    </w:p>
    <w:bookmarkEnd w:id="859"/>
    <w:bookmarkStart w:name="z745" w:id="860"/>
    <w:p>
      <w:pPr>
        <w:spacing w:after="0"/>
        <w:ind w:left="0"/>
        <w:jc w:val="both"/>
      </w:pPr>
      <w:r>
        <w:rPr>
          <w:rFonts w:ascii="Times New Roman"/>
          <w:b w:val="false"/>
          <w:i w:val="false"/>
          <w:color w:val="000000"/>
          <w:sz w:val="28"/>
        </w:rPr>
        <w:t>
      2) по достижении предельного возраста пребывания на службе;</w:t>
      </w:r>
    </w:p>
    <w:bookmarkEnd w:id="860"/>
    <w:bookmarkStart w:name="z746" w:id="861"/>
    <w:p>
      <w:pPr>
        <w:spacing w:after="0"/>
        <w:ind w:left="0"/>
        <w:jc w:val="both"/>
      </w:pPr>
      <w:r>
        <w:rPr>
          <w:rFonts w:ascii="Times New Roman"/>
          <w:b w:val="false"/>
          <w:i w:val="false"/>
          <w:color w:val="000000"/>
          <w:sz w:val="28"/>
        </w:rPr>
        <w:t>
      3) по состоянию здоровья - на основании заключения военно-врачебной комиссии о непригодности или ограниченной пригодности к службе;</w:t>
      </w:r>
    </w:p>
    <w:bookmarkEnd w:id="861"/>
    <w:bookmarkStart w:name="z747" w:id="862"/>
    <w:p>
      <w:pPr>
        <w:spacing w:after="0"/>
        <w:ind w:left="0"/>
        <w:jc w:val="both"/>
      </w:pPr>
      <w:r>
        <w:rPr>
          <w:rFonts w:ascii="Times New Roman"/>
          <w:b w:val="false"/>
          <w:i w:val="false"/>
          <w:color w:val="000000"/>
          <w:sz w:val="28"/>
        </w:rPr>
        <w:t>
      4) в связи с сокращением штатов или реорганизацией правоохранительного органа в случае невозможности использования в другой должности;</w:t>
      </w:r>
    </w:p>
    <w:bookmarkEnd w:id="862"/>
    <w:bookmarkStart w:name="z748" w:id="863"/>
    <w:p>
      <w:pPr>
        <w:spacing w:after="0"/>
        <w:ind w:left="0"/>
        <w:jc w:val="both"/>
      </w:pPr>
      <w:r>
        <w:rPr>
          <w:rFonts w:ascii="Times New Roman"/>
          <w:b w:val="false"/>
          <w:i w:val="false"/>
          <w:color w:val="000000"/>
          <w:sz w:val="28"/>
        </w:rPr>
        <w:t>
      5) по собственному желанию;</w:t>
      </w:r>
    </w:p>
    <w:bookmarkEnd w:id="863"/>
    <w:bookmarkStart w:name="z749" w:id="864"/>
    <w:p>
      <w:pPr>
        <w:spacing w:after="0"/>
        <w:ind w:left="0"/>
        <w:jc w:val="both"/>
      </w:pPr>
      <w:r>
        <w:rPr>
          <w:rFonts w:ascii="Times New Roman"/>
          <w:b w:val="false"/>
          <w:i w:val="false"/>
          <w:color w:val="000000"/>
          <w:sz w:val="28"/>
        </w:rPr>
        <w:t>
      6) в связи с переходом в установленном порядке на работу в другие государственные органы и организации;</w:t>
      </w:r>
    </w:p>
    <w:bookmarkEnd w:id="864"/>
    <w:bookmarkStart w:name="z750" w:id="865"/>
    <w:p>
      <w:pPr>
        <w:spacing w:after="0"/>
        <w:ind w:left="0"/>
        <w:jc w:val="both"/>
      </w:pPr>
      <w:r>
        <w:rPr>
          <w:rFonts w:ascii="Times New Roman"/>
          <w:b w:val="false"/>
          <w:i w:val="false"/>
          <w:color w:val="000000"/>
          <w:sz w:val="28"/>
        </w:rPr>
        <w:t>
      7) в связи с расторжением либо истечением срока контракта;</w:t>
      </w:r>
    </w:p>
    <w:bookmarkEnd w:id="865"/>
    <w:bookmarkStart w:name="z751" w:id="866"/>
    <w:p>
      <w:pPr>
        <w:spacing w:after="0"/>
        <w:ind w:left="0"/>
        <w:jc w:val="both"/>
      </w:pPr>
      <w:r>
        <w:rPr>
          <w:rFonts w:ascii="Times New Roman"/>
          <w:b w:val="false"/>
          <w:i w:val="false"/>
          <w:color w:val="000000"/>
          <w:sz w:val="28"/>
        </w:rPr>
        <w:t>
      8) в случае отказа от дальнейшего прохождения службы в связи с изменением условий труда;</w:t>
      </w:r>
    </w:p>
    <w:bookmarkEnd w:id="866"/>
    <w:bookmarkStart w:name="z752" w:id="867"/>
    <w:p>
      <w:pPr>
        <w:spacing w:after="0"/>
        <w:ind w:left="0"/>
        <w:jc w:val="both"/>
      </w:pPr>
      <w:r>
        <w:rPr>
          <w:rFonts w:ascii="Times New Roman"/>
          <w:b w:val="false"/>
          <w:i w:val="false"/>
          <w:color w:val="000000"/>
          <w:sz w:val="28"/>
        </w:rPr>
        <w:t>
      9) по служебному несоответствию, выявившемуся по итогам аттестации;</w:t>
      </w:r>
    </w:p>
    <w:bookmarkEnd w:id="867"/>
    <w:bookmarkStart w:name="z753" w:id="868"/>
    <w:p>
      <w:pPr>
        <w:spacing w:after="0"/>
        <w:ind w:left="0"/>
        <w:jc w:val="both"/>
      </w:pPr>
      <w:r>
        <w:rPr>
          <w:rFonts w:ascii="Times New Roman"/>
          <w:b w:val="false"/>
          <w:i w:val="false"/>
          <w:color w:val="000000"/>
          <w:sz w:val="28"/>
        </w:rPr>
        <w:t>
      10) в случае обнаружившейся непригодности к службе в течение испытательного срока;</w:t>
      </w:r>
    </w:p>
    <w:bookmarkEnd w:id="868"/>
    <w:bookmarkStart w:name="z754" w:id="869"/>
    <w:p>
      <w:pPr>
        <w:spacing w:after="0"/>
        <w:ind w:left="0"/>
        <w:jc w:val="both"/>
      </w:pPr>
      <w:r>
        <w:rPr>
          <w:rFonts w:ascii="Times New Roman"/>
          <w:b w:val="false"/>
          <w:i w:val="false"/>
          <w:color w:val="000000"/>
          <w:sz w:val="28"/>
        </w:rPr>
        <w:t>
      11) в связи с утратой гражданства Республики Казахстан;</w:t>
      </w:r>
    </w:p>
    <w:bookmarkEnd w:id="869"/>
    <w:bookmarkStart w:name="z755" w:id="870"/>
    <w:p>
      <w:pPr>
        <w:spacing w:after="0"/>
        <w:ind w:left="0"/>
        <w:jc w:val="both"/>
      </w:pPr>
      <w:r>
        <w:rPr>
          <w:rFonts w:ascii="Times New Roman"/>
          <w:b w:val="false"/>
          <w:i w:val="false"/>
          <w:color w:val="000000"/>
          <w:sz w:val="28"/>
        </w:rPr>
        <w:t>
      12) за грубое нарушение служебной дисциплины;</w:t>
      </w:r>
    </w:p>
    <w:bookmarkEnd w:id="870"/>
    <w:bookmarkStart w:name="z794" w:id="871"/>
    <w:p>
      <w:pPr>
        <w:spacing w:after="0"/>
        <w:ind w:left="0"/>
        <w:jc w:val="both"/>
      </w:pPr>
      <w:r>
        <w:rPr>
          <w:rFonts w:ascii="Times New Roman"/>
          <w:b w:val="false"/>
          <w:i w:val="false"/>
          <w:color w:val="000000"/>
          <w:sz w:val="28"/>
        </w:rPr>
        <w:t>
      12-1) руководитель территориального правоохранительного органа – за непринятие мер по недопущению:</w:t>
      </w:r>
    </w:p>
    <w:bookmarkEnd w:id="871"/>
    <w:p>
      <w:pPr>
        <w:spacing w:after="0"/>
        <w:ind w:left="0"/>
        <w:jc w:val="both"/>
      </w:pPr>
      <w:r>
        <w:rPr>
          <w:rFonts w:ascii="Times New Roman"/>
          <w:b w:val="false"/>
          <w:i w:val="false"/>
          <w:color w:val="000000"/>
          <w:sz w:val="28"/>
        </w:rPr>
        <w:t>
      а) укрытия уголовных правонарушений от учета;</w:t>
      </w:r>
    </w:p>
    <w:p>
      <w:pPr>
        <w:spacing w:after="0"/>
        <w:ind w:left="0"/>
        <w:jc w:val="both"/>
      </w:pPr>
      <w:r>
        <w:rPr>
          <w:rFonts w:ascii="Times New Roman"/>
          <w:b w:val="false"/>
          <w:i w:val="false"/>
          <w:color w:val="000000"/>
          <w:sz w:val="28"/>
        </w:rPr>
        <w:t xml:space="preserve">
      б) совершения подчиненным сотрудником преступления, связанного с грубым нарушением конституционных прав граждан, предусмотренных разделом II Конституции Республики Казахстан, установленных вступившими в законную силу судебными актами, либо решениями органов уголовного преследования о прекращении уголовного дела на основании пунктов 3), 4),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p>
      <w:pPr>
        <w:spacing w:after="0"/>
        <w:ind w:left="0"/>
        <w:jc w:val="both"/>
      </w:pPr>
      <w:r>
        <w:rPr>
          <w:rFonts w:ascii="Times New Roman"/>
          <w:b w:val="false"/>
          <w:i w:val="false"/>
          <w:color w:val="000000"/>
          <w:sz w:val="28"/>
        </w:rPr>
        <w:t>
      в) систематических дисциплинарных проступков, связанных с нарушениями конституционных прав граждан, предусмотренных вышеуказанным разделом Конституции Республики Казахстан;</w:t>
      </w:r>
    </w:p>
    <w:bookmarkStart w:name="z756" w:id="872"/>
    <w:p>
      <w:pPr>
        <w:spacing w:after="0"/>
        <w:ind w:left="0"/>
        <w:jc w:val="both"/>
      </w:pPr>
      <w:r>
        <w:rPr>
          <w:rFonts w:ascii="Times New Roman"/>
          <w:b w:val="false"/>
          <w:i w:val="false"/>
          <w:color w:val="000000"/>
          <w:sz w:val="28"/>
        </w:rPr>
        <w:t>
      13) за совершение проступка, дискредитирующего правоохранительный орган;</w:t>
      </w:r>
    </w:p>
    <w:bookmarkEnd w:id="872"/>
    <w:bookmarkStart w:name="z757" w:id="873"/>
    <w:p>
      <w:pPr>
        <w:spacing w:after="0"/>
        <w:ind w:left="0"/>
        <w:jc w:val="both"/>
      </w:pPr>
      <w:r>
        <w:rPr>
          <w:rFonts w:ascii="Times New Roman"/>
          <w:b w:val="false"/>
          <w:i w:val="false"/>
          <w:color w:val="000000"/>
          <w:sz w:val="28"/>
        </w:rPr>
        <w:t>
      14) в связи с совершением коррупционного правонарушения;</w:t>
      </w:r>
    </w:p>
    <w:bookmarkEnd w:id="873"/>
    <w:bookmarkStart w:name="z758" w:id="874"/>
    <w:p>
      <w:pPr>
        <w:spacing w:after="0"/>
        <w:ind w:left="0"/>
        <w:jc w:val="both"/>
      </w:pPr>
      <w:r>
        <w:rPr>
          <w:rFonts w:ascii="Times New Roman"/>
          <w:b w:val="false"/>
          <w:i w:val="false"/>
          <w:color w:val="000000"/>
          <w:sz w:val="28"/>
        </w:rPr>
        <w:t xml:space="preserve">
      15) вступление в законную силу обвинительного приговора суда за совершение преступления, прекращение уголовного дела о преступлении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874"/>
    <w:bookmarkStart w:name="z759" w:id="875"/>
    <w:p>
      <w:pPr>
        <w:spacing w:after="0"/>
        <w:ind w:left="0"/>
        <w:jc w:val="both"/>
      </w:pPr>
      <w:r>
        <w:rPr>
          <w:rFonts w:ascii="Times New Roman"/>
          <w:b w:val="false"/>
          <w:i w:val="false"/>
          <w:color w:val="000000"/>
          <w:sz w:val="28"/>
        </w:rPr>
        <w:t xml:space="preserve">
      16) за непредоставление или искажение сведений,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6 настоящего Закона;</w:t>
      </w:r>
    </w:p>
    <w:bookmarkEnd w:id="875"/>
    <w:bookmarkStart w:name="z824" w:id="876"/>
    <w:p>
      <w:pPr>
        <w:spacing w:after="0"/>
        <w:ind w:left="0"/>
        <w:jc w:val="both"/>
      </w:pPr>
      <w:r>
        <w:rPr>
          <w:rFonts w:ascii="Times New Roman"/>
          <w:b w:val="false"/>
          <w:i w:val="false"/>
          <w:color w:val="000000"/>
          <w:sz w:val="28"/>
        </w:rPr>
        <w:t>
      17) в связи с отказом от занятия предложенной должности и истечением срока нахождения в распоряжении правоохранительного органа;</w:t>
      </w:r>
    </w:p>
    <w:bookmarkEnd w:id="876"/>
    <w:bookmarkStart w:name="z862" w:id="877"/>
    <w:p>
      <w:pPr>
        <w:spacing w:after="0"/>
        <w:ind w:left="0"/>
        <w:jc w:val="both"/>
      </w:pPr>
      <w:r>
        <w:rPr>
          <w:rFonts w:ascii="Times New Roman"/>
          <w:b w:val="false"/>
          <w:i w:val="false"/>
          <w:color w:val="000000"/>
          <w:sz w:val="28"/>
        </w:rPr>
        <w:t>
      18) в связи с ликвидацией правоохранительного органа.</w:t>
      </w:r>
    </w:p>
    <w:bookmarkEnd w:id="877"/>
    <w:bookmarkStart w:name="z760" w:id="878"/>
    <w:p>
      <w:pPr>
        <w:spacing w:after="0"/>
        <w:ind w:left="0"/>
        <w:jc w:val="both"/>
      </w:pPr>
      <w:r>
        <w:rPr>
          <w:rFonts w:ascii="Times New Roman"/>
          <w:b w:val="false"/>
          <w:i w:val="false"/>
          <w:color w:val="000000"/>
          <w:sz w:val="28"/>
        </w:rPr>
        <w:t>
      2. Проступками, дискредитирующими правоохранительный орган, являются действия, в том числе не связанные с исполнением служебных обязанностей, но явно подрывающие в глазах граждан достоинство и авторитет правоохранительной службы, а именно: появление сотрудников в общественных местах в состоянии алкогольного либо наркотического опьянения (очевидного для окружающих принадлежности к правоохранительному органу); разглашение информации оперативного характера, причинившее вред следствию; использование служебного положения в личных корыстных целях; неуставные взаимоотношения между сотрудниками, курсантами организаций образования правоохранительных органов, вызвавшие негативный общественный резонанс.</w:t>
      </w:r>
    </w:p>
    <w:bookmarkEnd w:id="878"/>
    <w:p>
      <w:pPr>
        <w:spacing w:after="0"/>
        <w:ind w:left="0"/>
        <w:jc w:val="both"/>
      </w:pPr>
      <w:r>
        <w:rPr>
          <w:rFonts w:ascii="Times New Roman"/>
          <w:b w:val="false"/>
          <w:i w:val="false"/>
          <w:color w:val="000000"/>
          <w:sz w:val="28"/>
        </w:rPr>
        <w:t>
      Систематические дисциплинарные проступки, связанные с нарушениями конституционных прав граждан, выражаются в количественном исчислении и признаются таковыми после совершения трех и более нарушений подчиненными сотрудниками в течение двенадцати последовательных календарных месяцев со дня совершения первого из них.</w:t>
      </w:r>
    </w:p>
    <w:bookmarkStart w:name="z761" w:id="879"/>
    <w:p>
      <w:pPr>
        <w:spacing w:after="0"/>
        <w:ind w:left="0"/>
        <w:jc w:val="both"/>
      </w:pPr>
      <w:r>
        <w:rPr>
          <w:rFonts w:ascii="Times New Roman"/>
          <w:b w:val="false"/>
          <w:i w:val="false"/>
          <w:color w:val="000000"/>
          <w:sz w:val="28"/>
        </w:rPr>
        <w:t>
      3. Основания увольнения сотрудников, предусмотренные подпунктами 12) - 16) пункта 1 настоящей статьи, признаются отрицательными мотивами.</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09.11.2011 </w:t>
      </w:r>
      <w:r>
        <w:rPr>
          <w:rFonts w:ascii="Times New Roman"/>
          <w:b w:val="false"/>
          <w:i w:val="false"/>
          <w:color w:val="000000"/>
          <w:sz w:val="28"/>
        </w:rPr>
        <w:t>№ 490-IV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04.07.2014</w:t>
      </w:r>
      <w:r>
        <w:rPr>
          <w:rFonts w:ascii="Times New Roman"/>
          <w:b w:val="false"/>
          <w:i w:val="false"/>
          <w:color w:val="000000"/>
          <w:sz w:val="28"/>
        </w:rPr>
        <w:t xml:space="preserve"> № 233-V</w:t>
      </w:r>
      <w:r>
        <w:rPr>
          <w:rFonts w:ascii="Times New Roman"/>
          <w:b w:val="false"/>
          <w:i w:val="false"/>
          <w:color w:val="ff0000"/>
          <w:sz w:val="28"/>
        </w:rPr>
        <w:t xml:space="preserve"> (вводится в действие с 01.01.2015); от 29.10.2015 </w:t>
      </w:r>
      <w:r>
        <w:rPr>
          <w:rFonts w:ascii="Times New Roman"/>
          <w:b w:val="false"/>
          <w:i w:val="false"/>
          <w:color w:val="000000"/>
          <w:sz w:val="28"/>
        </w:rPr>
        <w:t>№ 374-V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2" w:id="880"/>
    <w:p>
      <w:pPr>
        <w:spacing w:after="0"/>
        <w:ind w:left="0"/>
        <w:jc w:val="left"/>
      </w:pPr>
      <w:r>
        <w:rPr>
          <w:rFonts w:ascii="Times New Roman"/>
          <w:b/>
          <w:i w:val="false"/>
          <w:color w:val="000000"/>
        </w:rPr>
        <w:t xml:space="preserve">  Статья 81. Порядок и условия увольнения</w:t>
      </w:r>
    </w:p>
    <w:bookmarkEnd w:id="880"/>
    <w:bookmarkStart w:name="z763" w:id="881"/>
    <w:p>
      <w:pPr>
        <w:spacing w:after="0"/>
        <w:ind w:left="0"/>
        <w:jc w:val="both"/>
      </w:pPr>
      <w:r>
        <w:rPr>
          <w:rFonts w:ascii="Times New Roman"/>
          <w:b w:val="false"/>
          <w:i w:val="false"/>
          <w:color w:val="000000"/>
          <w:sz w:val="28"/>
        </w:rPr>
        <w:t>
      1. Увольнение со службы сотрудников производится должностными лицами, которым предоставлены права приема и назначения сотрудников на эти должности.</w:t>
      </w:r>
    </w:p>
    <w:bookmarkEnd w:id="881"/>
    <w:bookmarkStart w:name="z764" w:id="882"/>
    <w:p>
      <w:pPr>
        <w:spacing w:after="0"/>
        <w:ind w:left="0"/>
        <w:jc w:val="both"/>
      </w:pPr>
      <w:r>
        <w:rPr>
          <w:rFonts w:ascii="Times New Roman"/>
          <w:b w:val="false"/>
          <w:i w:val="false"/>
          <w:color w:val="000000"/>
          <w:sz w:val="28"/>
        </w:rPr>
        <w:t>
      2. Сотрудники, прекратившие службу в правоохранительных органах, исключаются из кадров правоохранительных органов в порядке, определяемом руководителем правоохранительного органа.</w:t>
      </w:r>
    </w:p>
    <w:bookmarkEnd w:id="882"/>
    <w:bookmarkStart w:name="z765" w:id="883"/>
    <w:p>
      <w:pPr>
        <w:spacing w:after="0"/>
        <w:ind w:left="0"/>
        <w:jc w:val="both"/>
      </w:pPr>
      <w:r>
        <w:rPr>
          <w:rFonts w:ascii="Times New Roman"/>
          <w:b w:val="false"/>
          <w:i w:val="false"/>
          <w:color w:val="000000"/>
          <w:sz w:val="28"/>
        </w:rPr>
        <w:t>
      3. Сотрудники увольняются в запас с постановкой на воинский учет, если увольняемые не достигли предельного возраста, установленного законодательством Республики Казахстан для пребывания в запасе лиц, годных к воинской службе.</w:t>
      </w:r>
    </w:p>
    <w:bookmarkEnd w:id="883"/>
    <w:bookmarkStart w:name="z766" w:id="884"/>
    <w:p>
      <w:pPr>
        <w:spacing w:after="0"/>
        <w:ind w:left="0"/>
        <w:jc w:val="both"/>
      </w:pPr>
      <w:r>
        <w:rPr>
          <w:rFonts w:ascii="Times New Roman"/>
          <w:b w:val="false"/>
          <w:i w:val="false"/>
          <w:color w:val="000000"/>
          <w:sz w:val="28"/>
        </w:rPr>
        <w:t>
      4. Сотрудники, увольняемые со службы, а также курсанты, отчисленные из организаций образования правоохранительных органов, сдают служебное удостоверение. Сотрудникам, вышедшим на пенсию, выдается удостоверение пенсионера правоохранительных органов.</w:t>
      </w:r>
    </w:p>
    <w:bookmarkEnd w:id="884"/>
    <w:bookmarkStart w:name="z767" w:id="885"/>
    <w:p>
      <w:pPr>
        <w:spacing w:after="0"/>
        <w:ind w:left="0"/>
        <w:jc w:val="both"/>
      </w:pPr>
      <w:r>
        <w:rPr>
          <w:rFonts w:ascii="Times New Roman"/>
          <w:b w:val="false"/>
          <w:i w:val="false"/>
          <w:color w:val="000000"/>
          <w:sz w:val="28"/>
        </w:rPr>
        <w:t>
      5. Сотрудники, увольняющиеся со службы по собственному желанию, предупреждают непосредственного руководителя о принятом ими решении не позднее одного месяца до планируемого дня увольнения, о чем подают письменный рапорт.</w:t>
      </w:r>
    </w:p>
    <w:bookmarkEnd w:id="885"/>
    <w:bookmarkStart w:name="z768" w:id="886"/>
    <w:p>
      <w:pPr>
        <w:spacing w:after="0"/>
        <w:ind w:left="0"/>
        <w:jc w:val="both"/>
      </w:pPr>
      <w:r>
        <w:rPr>
          <w:rFonts w:ascii="Times New Roman"/>
          <w:b w:val="false"/>
          <w:i w:val="false"/>
          <w:color w:val="000000"/>
          <w:sz w:val="28"/>
        </w:rPr>
        <w:t xml:space="preserve">
      6. Сотрудники, увольняемые со службы по основаниям, предусмотренным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1 статьи 80 настоящего Закона, уведомляются об этом не позднее чем за один месяц до увольнения.</w:t>
      </w:r>
    </w:p>
    <w:bookmarkEnd w:id="886"/>
    <w:bookmarkStart w:name="z314" w:id="887"/>
    <w:p>
      <w:pPr>
        <w:spacing w:after="0"/>
        <w:ind w:left="0"/>
        <w:jc w:val="both"/>
      </w:pPr>
      <w:r>
        <w:rPr>
          <w:rFonts w:ascii="Times New Roman"/>
          <w:b w:val="false"/>
          <w:i w:val="false"/>
          <w:color w:val="000000"/>
          <w:sz w:val="28"/>
        </w:rPr>
        <w:t>
      7. Увольняемым со службы сотрудникам (за исключением таможенных органов) выплачивается единовременное пособие в следующих порядке и размерах:</w:t>
      </w:r>
    </w:p>
    <w:bookmarkEnd w:id="887"/>
    <w:p>
      <w:pPr>
        <w:spacing w:after="0"/>
        <w:ind w:left="0"/>
        <w:jc w:val="both"/>
      </w:pPr>
      <w:r>
        <w:rPr>
          <w:rFonts w:ascii="Times New Roman"/>
          <w:b w:val="false"/>
          <w:i w:val="false"/>
          <w:color w:val="000000"/>
          <w:sz w:val="28"/>
        </w:rPr>
        <w:t xml:space="preserve">
      имеющим выслугу менее десяти календарных лет и уволенным по состоянию здоровья, в связи с сокращением штатов – трехмесячного денежного содержания; </w:t>
      </w:r>
    </w:p>
    <w:p>
      <w:pPr>
        <w:spacing w:after="0"/>
        <w:ind w:left="0"/>
        <w:jc w:val="both"/>
      </w:pPr>
      <w:r>
        <w:rPr>
          <w:rFonts w:ascii="Times New Roman"/>
          <w:b w:val="false"/>
          <w:i w:val="false"/>
          <w:color w:val="000000"/>
          <w:sz w:val="28"/>
        </w:rPr>
        <w:t>
      имеющим выслугу более десяти календарных лет и уволенным по достижении предельного возраста пребывания на службе, по состоянию здоровья или в связи с сокращением штатов:</w:t>
      </w:r>
    </w:p>
    <w:p>
      <w:pPr>
        <w:spacing w:after="0"/>
        <w:ind w:left="0"/>
        <w:jc w:val="both"/>
      </w:pPr>
      <w:r>
        <w:rPr>
          <w:rFonts w:ascii="Times New Roman"/>
          <w:b w:val="false"/>
          <w:i w:val="false"/>
          <w:color w:val="000000"/>
          <w:sz w:val="28"/>
        </w:rPr>
        <w:t>
      от десяти до пятнадцати лет – четырехмесячного денежного содержания;</w:t>
      </w:r>
    </w:p>
    <w:p>
      <w:pPr>
        <w:spacing w:after="0"/>
        <w:ind w:left="0"/>
        <w:jc w:val="both"/>
      </w:pPr>
      <w:r>
        <w:rPr>
          <w:rFonts w:ascii="Times New Roman"/>
          <w:b w:val="false"/>
          <w:i w:val="false"/>
          <w:color w:val="000000"/>
          <w:sz w:val="28"/>
        </w:rPr>
        <w:t>
      от пятнадцати до двадцати лет – пятимесячного денежного содержания;</w:t>
      </w:r>
    </w:p>
    <w:p>
      <w:pPr>
        <w:spacing w:after="0"/>
        <w:ind w:left="0"/>
        <w:jc w:val="both"/>
      </w:pPr>
      <w:r>
        <w:rPr>
          <w:rFonts w:ascii="Times New Roman"/>
          <w:b w:val="false"/>
          <w:i w:val="false"/>
          <w:color w:val="000000"/>
          <w:sz w:val="28"/>
        </w:rPr>
        <w:t>
      от двадцати до двадцати пяти лет – шестимесячного денежного содержания;</w:t>
      </w:r>
    </w:p>
    <w:p>
      <w:pPr>
        <w:spacing w:after="0"/>
        <w:ind w:left="0"/>
        <w:jc w:val="both"/>
      </w:pPr>
      <w:r>
        <w:rPr>
          <w:rFonts w:ascii="Times New Roman"/>
          <w:b w:val="false"/>
          <w:i w:val="false"/>
          <w:color w:val="000000"/>
          <w:sz w:val="28"/>
        </w:rPr>
        <w:t>
      от двадцати пяти до тридцати лет – семимесячного денежного содержания;</w:t>
      </w:r>
    </w:p>
    <w:p>
      <w:pPr>
        <w:spacing w:after="0"/>
        <w:ind w:left="0"/>
        <w:jc w:val="both"/>
      </w:pPr>
      <w:r>
        <w:rPr>
          <w:rFonts w:ascii="Times New Roman"/>
          <w:b w:val="false"/>
          <w:i w:val="false"/>
          <w:color w:val="000000"/>
          <w:sz w:val="28"/>
        </w:rPr>
        <w:t>
      свыше тридцати лет – восьмимесячного денежного содержания.</w:t>
      </w:r>
    </w:p>
    <w:bookmarkStart w:name="z315" w:id="888"/>
    <w:p>
      <w:pPr>
        <w:spacing w:after="0"/>
        <w:ind w:left="0"/>
        <w:jc w:val="both"/>
      </w:pPr>
      <w:r>
        <w:rPr>
          <w:rFonts w:ascii="Times New Roman"/>
          <w:b w:val="false"/>
          <w:i w:val="false"/>
          <w:color w:val="000000"/>
          <w:sz w:val="28"/>
        </w:rPr>
        <w:t>
      8. Для определения размера единовременного пособия принимается выслуга лет для назначения пенсионной выплаты за выслугу лет в календарном исчислении.</w:t>
      </w:r>
    </w:p>
    <w:bookmarkEnd w:id="888"/>
    <w:p>
      <w:pPr>
        <w:spacing w:after="0"/>
        <w:ind w:left="0"/>
        <w:jc w:val="both"/>
      </w:pPr>
      <w:r>
        <w:rPr>
          <w:rFonts w:ascii="Times New Roman"/>
          <w:b w:val="false"/>
          <w:i w:val="false"/>
          <w:color w:val="000000"/>
          <w:sz w:val="28"/>
        </w:rPr>
        <w:t>
      Единовременное пособие исчисляется исходя из должностного оклада, выплачиваемого по последней штатной должности, доплаты за специальное звание, классный чин или квалификационный класс на день увольнения со службы.</w:t>
      </w:r>
    </w:p>
    <w:p>
      <w:pPr>
        <w:spacing w:after="0"/>
        <w:ind w:left="0"/>
        <w:jc w:val="both"/>
      </w:pPr>
      <w:r>
        <w:rPr>
          <w:rFonts w:ascii="Times New Roman"/>
          <w:b w:val="false"/>
          <w:i w:val="false"/>
          <w:color w:val="000000"/>
          <w:sz w:val="28"/>
        </w:rPr>
        <w:t>
      При увольнении сотрудника правоохранительного органа после повторного (последующего) зачисления на службу в правоохранительные органы при определении размера единовременного пособия принимается период службы, за который выплата единовременного (выходного) пособия не производилась.</w:t>
      </w:r>
    </w:p>
    <w:bookmarkStart w:name="z316" w:id="889"/>
    <w:p>
      <w:pPr>
        <w:spacing w:after="0"/>
        <w:ind w:left="0"/>
        <w:jc w:val="both"/>
      </w:pPr>
      <w:r>
        <w:rPr>
          <w:rFonts w:ascii="Times New Roman"/>
          <w:b w:val="false"/>
          <w:i w:val="false"/>
          <w:color w:val="000000"/>
          <w:sz w:val="28"/>
        </w:rPr>
        <w:t>
      9. При увольнении без права на пенсионную выплату за выслугу лет наряду с выплатой единовременных пособий в течение одного года со дня увольнения со службы сохраняются выплаты доплат за специальные звания, классные чины или квалификационные классы – лицам среднего, старшего и высшего начальствующего состава правоохранительных органов (за исключением таможенных органов), уволенным со службы по достижении предельного возраста пребывания на службе, состоянию здоровья или в связи с сокращением штатов. Выплаты осуществляются финансовым подразделением правоохранительного органа по последнему месту службы сотрудника.</w:t>
      </w:r>
    </w:p>
    <w:bookmarkEnd w:id="889"/>
    <w:p>
      <w:pPr>
        <w:spacing w:after="0"/>
        <w:ind w:left="0"/>
        <w:jc w:val="both"/>
      </w:pPr>
      <w:r>
        <w:rPr>
          <w:rFonts w:ascii="Times New Roman"/>
          <w:b w:val="false"/>
          <w:i w:val="false"/>
          <w:color w:val="000000"/>
          <w:sz w:val="28"/>
        </w:rPr>
        <w:t>
      При этом если в течение указанного срока повышаются доплаты за специальные звания, классные чины или квалификационные классы лицам начальствующего состава правоохранительных органов, находящимся на службе, соответственно увеличиваются также размеры этих доплат, выплачиваемых лицам среднего, старшего и высшего начальствующего состава правоохранительных органов (за исключением таможенных органов), уволенным без права на пенсионные выплаты за выслугу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с изменениями, внесенными законами РК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69" w:id="890"/>
    <w:p>
      <w:pPr>
        <w:spacing w:after="0"/>
        <w:ind w:left="0"/>
        <w:jc w:val="left"/>
      </w:pPr>
      <w:r>
        <w:rPr>
          <w:rFonts w:ascii="Times New Roman"/>
          <w:b/>
          <w:i w:val="false"/>
          <w:color w:val="000000"/>
        </w:rPr>
        <w:t xml:space="preserve"> Статья 82. Предельный возраст службы в правоохранительных органах</w:t>
      </w:r>
    </w:p>
    <w:bookmarkEnd w:id="890"/>
    <w:bookmarkStart w:name="z770" w:id="891"/>
    <w:p>
      <w:pPr>
        <w:spacing w:after="0"/>
        <w:ind w:left="0"/>
        <w:jc w:val="both"/>
      </w:pPr>
      <w:r>
        <w:rPr>
          <w:rFonts w:ascii="Times New Roman"/>
          <w:b w:val="false"/>
          <w:i w:val="false"/>
          <w:color w:val="000000"/>
          <w:sz w:val="28"/>
        </w:rPr>
        <w:t>
      1. На службе в правоохранительных органах могут состоять до следующего предельного возраста:</w:t>
      </w:r>
    </w:p>
    <w:bookmarkEnd w:id="891"/>
    <w:bookmarkStart w:name="z771" w:id="892"/>
    <w:p>
      <w:pPr>
        <w:spacing w:after="0"/>
        <w:ind w:left="0"/>
        <w:jc w:val="both"/>
      </w:pPr>
      <w:r>
        <w:rPr>
          <w:rFonts w:ascii="Times New Roman"/>
          <w:b w:val="false"/>
          <w:i w:val="false"/>
          <w:color w:val="000000"/>
          <w:sz w:val="28"/>
        </w:rPr>
        <w:t>
      1) до майора, младшего советника включительно – сорок восемь лет;</w:t>
      </w:r>
    </w:p>
    <w:bookmarkEnd w:id="892"/>
    <w:bookmarkStart w:name="z772" w:id="893"/>
    <w:p>
      <w:pPr>
        <w:spacing w:after="0"/>
        <w:ind w:left="0"/>
        <w:jc w:val="both"/>
      </w:pPr>
      <w:r>
        <w:rPr>
          <w:rFonts w:ascii="Times New Roman"/>
          <w:b w:val="false"/>
          <w:i w:val="false"/>
          <w:color w:val="000000"/>
          <w:sz w:val="28"/>
        </w:rPr>
        <w:t>
      2) подполковники, советники – пятьдесят лет;</w:t>
      </w:r>
    </w:p>
    <w:bookmarkEnd w:id="893"/>
    <w:bookmarkStart w:name="z773" w:id="894"/>
    <w:p>
      <w:pPr>
        <w:spacing w:after="0"/>
        <w:ind w:left="0"/>
        <w:jc w:val="both"/>
      </w:pPr>
      <w:r>
        <w:rPr>
          <w:rFonts w:ascii="Times New Roman"/>
          <w:b w:val="false"/>
          <w:i w:val="false"/>
          <w:color w:val="000000"/>
          <w:sz w:val="28"/>
        </w:rPr>
        <w:t>
      3) полковники, старшие советники – пятьдесят пять лет;</w:t>
      </w:r>
    </w:p>
    <w:bookmarkEnd w:id="894"/>
    <w:bookmarkStart w:name="z774" w:id="895"/>
    <w:p>
      <w:pPr>
        <w:spacing w:after="0"/>
        <w:ind w:left="0"/>
        <w:jc w:val="both"/>
      </w:pPr>
      <w:r>
        <w:rPr>
          <w:rFonts w:ascii="Times New Roman"/>
          <w:b w:val="false"/>
          <w:i w:val="false"/>
          <w:color w:val="000000"/>
          <w:sz w:val="28"/>
        </w:rPr>
        <w:t>
      4) лица высшего начальствующего состава – шестьдесят лет.</w:t>
      </w:r>
    </w:p>
    <w:bookmarkEnd w:id="895"/>
    <w:p>
      <w:pPr>
        <w:spacing w:after="0"/>
        <w:ind w:left="0"/>
        <w:jc w:val="both"/>
      </w:pPr>
      <w:r>
        <w:rPr>
          <w:rFonts w:ascii="Times New Roman"/>
          <w:b w:val="false"/>
          <w:i w:val="false"/>
          <w:color w:val="000000"/>
          <w:sz w:val="28"/>
        </w:rPr>
        <w:t xml:space="preserve">
      1-1. Сотрудники антикоррупционной службы и службы экономических расследований могут состоять на службе до следующего предельного возраста: </w:t>
      </w:r>
    </w:p>
    <w:p>
      <w:pPr>
        <w:spacing w:after="0"/>
        <w:ind w:left="0"/>
        <w:jc w:val="both"/>
      </w:pPr>
      <w:r>
        <w:rPr>
          <w:rFonts w:ascii="Times New Roman"/>
          <w:b w:val="false"/>
          <w:i w:val="false"/>
          <w:color w:val="000000"/>
          <w:sz w:val="28"/>
        </w:rPr>
        <w:t>
      1) в квалификационном классе 3 категории – сорок восемь лет;</w:t>
      </w:r>
    </w:p>
    <w:p>
      <w:pPr>
        <w:spacing w:after="0"/>
        <w:ind w:left="0"/>
        <w:jc w:val="both"/>
      </w:pPr>
      <w:r>
        <w:rPr>
          <w:rFonts w:ascii="Times New Roman"/>
          <w:b w:val="false"/>
          <w:i w:val="false"/>
          <w:color w:val="000000"/>
          <w:sz w:val="28"/>
        </w:rPr>
        <w:t>
      2) в квалификационном классе 2 категории – пятьдесят лет;</w:t>
      </w:r>
    </w:p>
    <w:p>
      <w:pPr>
        <w:spacing w:after="0"/>
        <w:ind w:left="0"/>
        <w:jc w:val="both"/>
      </w:pPr>
      <w:r>
        <w:rPr>
          <w:rFonts w:ascii="Times New Roman"/>
          <w:b w:val="false"/>
          <w:i w:val="false"/>
          <w:color w:val="000000"/>
          <w:sz w:val="28"/>
        </w:rPr>
        <w:t>
      3) в квалификационном классе 1 категории – пятьдесят пять лет.</w:t>
      </w:r>
    </w:p>
    <w:bookmarkStart w:name="z775" w:id="896"/>
    <w:p>
      <w:pPr>
        <w:spacing w:after="0"/>
        <w:ind w:left="0"/>
        <w:jc w:val="both"/>
      </w:pPr>
      <w:r>
        <w:rPr>
          <w:rFonts w:ascii="Times New Roman"/>
          <w:b w:val="false"/>
          <w:i w:val="false"/>
          <w:color w:val="000000"/>
          <w:sz w:val="28"/>
        </w:rPr>
        <w:t>
      2. Сотрудникам, имеющим высокую профессиональную подготовку, опыт работы на занимаемой должности и годным по состоянию здоровья для прохождения службы, с их согласия срок службы продлевается от одного до пяти лет руководителем правоохранительного органа или уполномоченным руководителем, которому предоставлено право назначения на должности.</w:t>
      </w:r>
    </w:p>
    <w:bookmarkEnd w:id="896"/>
    <w:p>
      <w:pPr>
        <w:spacing w:after="0"/>
        <w:ind w:left="0"/>
        <w:jc w:val="both"/>
      </w:pPr>
      <w:r>
        <w:rPr>
          <w:rFonts w:ascii="Times New Roman"/>
          <w:b w:val="false"/>
          <w:i w:val="false"/>
          <w:color w:val="000000"/>
          <w:sz w:val="28"/>
        </w:rPr>
        <w:t>
      В исключительных случаях по решению руководителя правоохранительного органа или уполномоченного руководителя, имеющего право назначения на соответствующие должности, сотрудникам этот срок может быть продлен повторно от одного до пяти лет в таком же порядке, а отдельным из них, имеющим ученые степени или звания, – от пяти до десяти лет.</w:t>
      </w:r>
    </w:p>
    <w:p>
      <w:pPr>
        <w:spacing w:after="0"/>
        <w:ind w:left="0"/>
        <w:jc w:val="both"/>
      </w:pPr>
      <w:r>
        <w:rPr>
          <w:rFonts w:ascii="Times New Roman"/>
          <w:b w:val="false"/>
          <w:i w:val="false"/>
          <w:color w:val="000000"/>
          <w:sz w:val="28"/>
        </w:rPr>
        <w:t>
      Решение о продлении срока оставления на службе не исключает возможности увольнения сотрудника из правоохранительных органов по основаниям, предусмотренным настоящим Законом.</w:t>
      </w:r>
    </w:p>
    <w:bookmarkStart w:name="z776" w:id="897"/>
    <w:p>
      <w:pPr>
        <w:spacing w:after="0"/>
        <w:ind w:left="0"/>
        <w:jc w:val="both"/>
      </w:pPr>
      <w:r>
        <w:rPr>
          <w:rFonts w:ascii="Times New Roman"/>
          <w:b w:val="false"/>
          <w:i w:val="false"/>
          <w:color w:val="000000"/>
          <w:sz w:val="28"/>
        </w:rPr>
        <w:t>
      3. Сотрудник органов прокуратуры, достигший предельного возраста пребывания на службе, годный по состоянию здоровья для прохождения службы, по решению Генерального Прокурора Республики Казахстан или уполномоченного руководителя вправе продолжить службу до достижения пенсионного возраста, установленного Законом Республики Казахстан "О пенсионном обеспечении в Республике Казахстан".</w:t>
      </w:r>
    </w:p>
    <w:bookmarkEnd w:id="897"/>
    <w:p>
      <w:pPr>
        <w:spacing w:after="0"/>
        <w:ind w:left="0"/>
        <w:jc w:val="both"/>
      </w:pPr>
      <w:r>
        <w:rPr>
          <w:rFonts w:ascii="Times New Roman"/>
          <w:b w:val="false"/>
          <w:i w:val="false"/>
          <w:color w:val="000000"/>
          <w:sz w:val="28"/>
        </w:rPr>
        <w:t>
      При этом решение о продлении срока оставления на службе до достижения пенсионного возраста не исключает возможности увольнения сотрудника из органов прокуратуры по основаниям, предусмотренным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в редакции Закона РК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8" w:id="898"/>
    <w:p>
      <w:pPr>
        <w:spacing w:after="0"/>
        <w:ind w:left="0"/>
        <w:jc w:val="left"/>
      </w:pPr>
      <w:r>
        <w:rPr>
          <w:rFonts w:ascii="Times New Roman"/>
          <w:b/>
          <w:i w:val="false"/>
          <w:color w:val="000000"/>
        </w:rPr>
        <w:t xml:space="preserve"> Глава 12. ЗАКЛЮЧИТЕЛЬНЫЕ ПОЛОЖЕНИЯ</w:t>
      </w:r>
    </w:p>
    <w:bookmarkEnd w:id="898"/>
    <w:bookmarkStart w:name="z779" w:id="899"/>
    <w:p>
      <w:pPr>
        <w:spacing w:after="0"/>
        <w:ind w:left="0"/>
        <w:jc w:val="left"/>
      </w:pPr>
      <w:r>
        <w:rPr>
          <w:rFonts w:ascii="Times New Roman"/>
          <w:b/>
          <w:i w:val="false"/>
          <w:color w:val="000000"/>
        </w:rPr>
        <w:t xml:space="preserve"> Статья 83. Финансовое и материально-техническое обеспечение правоохранительных органов</w:t>
      </w:r>
    </w:p>
    <w:bookmarkEnd w:id="899"/>
    <w:bookmarkStart w:name="z780" w:id="900"/>
    <w:p>
      <w:pPr>
        <w:spacing w:after="0"/>
        <w:ind w:left="0"/>
        <w:jc w:val="both"/>
      </w:pPr>
      <w:r>
        <w:rPr>
          <w:rFonts w:ascii="Times New Roman"/>
          <w:b w:val="false"/>
          <w:i w:val="false"/>
          <w:color w:val="000000"/>
          <w:sz w:val="28"/>
        </w:rPr>
        <w:t>
      Финансовое и материально-техническое обеспечение правоохранительных органов осуществляется за счет средств государственного бюджета в порядке, предусмотренном законодательными актами Республики Казахстан.</w:t>
      </w:r>
    </w:p>
    <w:bookmarkEnd w:id="900"/>
    <w:bookmarkStart w:name="z781" w:id="901"/>
    <w:p>
      <w:pPr>
        <w:spacing w:after="0"/>
        <w:ind w:left="0"/>
        <w:jc w:val="left"/>
      </w:pPr>
      <w:r>
        <w:rPr>
          <w:rFonts w:ascii="Times New Roman"/>
          <w:b/>
          <w:i w:val="false"/>
          <w:color w:val="000000"/>
        </w:rPr>
        <w:t xml:space="preserve"> Статья 84. Переходные положения</w:t>
      </w:r>
    </w:p>
    <w:bookmarkEnd w:id="901"/>
    <w:bookmarkStart w:name="z782" w:id="902"/>
    <w:p>
      <w:pPr>
        <w:spacing w:after="0"/>
        <w:ind w:left="0"/>
        <w:jc w:val="both"/>
      </w:pPr>
      <w:r>
        <w:rPr>
          <w:rFonts w:ascii="Times New Roman"/>
          <w:b w:val="false"/>
          <w:i w:val="false"/>
          <w:color w:val="000000"/>
          <w:sz w:val="28"/>
        </w:rPr>
        <w:t>
      Сотрудникам, которым присвоены специальные звания, классные чины до введения в действие настоящего Закона, сроки выслуги в данных специальных званиях, классных чинах исчисляются в соответствии с законодательством, действовавшим до введения в действие настоящего Закона.</w:t>
      </w:r>
    </w:p>
    <w:bookmarkEnd w:id="902"/>
    <w:bookmarkStart w:name="z783" w:id="903"/>
    <w:p>
      <w:pPr>
        <w:spacing w:after="0"/>
        <w:ind w:left="0"/>
        <w:jc w:val="both"/>
      </w:pPr>
      <w:r>
        <w:rPr>
          <w:rFonts w:ascii="Times New Roman"/>
          <w:b w:val="false"/>
          <w:i w:val="false"/>
          <w:color w:val="000000"/>
          <w:sz w:val="28"/>
        </w:rPr>
        <w:t xml:space="preserve">
      Действие </w:t>
      </w:r>
      <w:r>
        <w:rPr>
          <w:rFonts w:ascii="Times New Roman"/>
          <w:b w:val="false"/>
          <w:i w:val="false"/>
          <w:color w:val="000000"/>
          <w:sz w:val="28"/>
        </w:rPr>
        <w:t>главы 9</w:t>
      </w:r>
      <w:r>
        <w:rPr>
          <w:rFonts w:ascii="Times New Roman"/>
          <w:b w:val="false"/>
          <w:i w:val="false"/>
          <w:color w:val="000000"/>
          <w:sz w:val="28"/>
        </w:rPr>
        <w:t xml:space="preserve"> настоящего Закона в части пенсионного обеспечения, льготного налогообложения, выплаты денежного довольствия в период их временной нетрудоспособности, денежной компенсации на содержание жилища и оплату коммунальных услуг не распространяется на сотрудников таможенных органов, а на сотрудников органов прокуратуры распространяется с 1 января 2012 года.</w:t>
      </w:r>
    </w:p>
    <w:bookmarkEnd w:id="903"/>
    <w:bookmarkStart w:name="z317" w:id="904"/>
    <w:p>
      <w:pPr>
        <w:spacing w:after="0"/>
        <w:ind w:left="0"/>
        <w:jc w:val="both"/>
      </w:pPr>
      <w:r>
        <w:rPr>
          <w:rFonts w:ascii="Times New Roman"/>
          <w:b w:val="false"/>
          <w:i w:val="false"/>
          <w:color w:val="000000"/>
          <w:sz w:val="28"/>
        </w:rPr>
        <w:t xml:space="preserve">
      Действия </w:t>
      </w:r>
      <w:r>
        <w:rPr>
          <w:rFonts w:ascii="Times New Roman"/>
          <w:b w:val="false"/>
          <w:i w:val="false"/>
          <w:color w:val="000000"/>
          <w:sz w:val="28"/>
        </w:rPr>
        <w:t>статей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w:t>
      </w:r>
      <w:r>
        <w:rPr>
          <w:rFonts w:ascii="Times New Roman"/>
          <w:b w:val="false"/>
          <w:i w:val="false"/>
          <w:color w:val="000000"/>
          <w:sz w:val="28"/>
        </w:rPr>
        <w:t>пункта 2</w:t>
      </w:r>
      <w:r>
        <w:rPr>
          <w:rFonts w:ascii="Times New Roman"/>
          <w:b w:val="false"/>
          <w:i w:val="false"/>
          <w:color w:val="000000"/>
          <w:sz w:val="28"/>
        </w:rPr>
        <w:t xml:space="preserve"> статьи 60,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w:t>
      </w:r>
      <w:r>
        <w:rPr>
          <w:rFonts w:ascii="Times New Roman"/>
          <w:b w:val="false"/>
          <w:i w:val="false"/>
          <w:color w:val="000000"/>
          <w:sz w:val="28"/>
        </w:rPr>
        <w:t>пункта 2</w:t>
      </w:r>
      <w:r>
        <w:rPr>
          <w:rFonts w:ascii="Times New Roman"/>
          <w:b w:val="false"/>
          <w:i w:val="false"/>
          <w:color w:val="000000"/>
          <w:sz w:val="28"/>
        </w:rPr>
        <w:t xml:space="preserve"> статьи 61, </w:t>
      </w:r>
      <w:r>
        <w:rPr>
          <w:rFonts w:ascii="Times New Roman"/>
          <w:b w:val="false"/>
          <w:i w:val="false"/>
          <w:color w:val="000000"/>
          <w:sz w:val="28"/>
        </w:rPr>
        <w:t>статей 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5 статьи 69, </w:t>
      </w:r>
      <w:r>
        <w:rPr>
          <w:rFonts w:ascii="Times New Roman"/>
          <w:b w:val="false"/>
          <w:i w:val="false"/>
          <w:color w:val="000000"/>
          <w:sz w:val="28"/>
        </w:rPr>
        <w:t>статей 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72, </w:t>
      </w:r>
      <w:r>
        <w:rPr>
          <w:rFonts w:ascii="Times New Roman"/>
          <w:b w:val="false"/>
          <w:i w:val="false"/>
          <w:color w:val="000000"/>
          <w:sz w:val="28"/>
        </w:rPr>
        <w:t>статей 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пунктов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статьи 75, </w:t>
      </w:r>
      <w:r>
        <w:rPr>
          <w:rFonts w:ascii="Times New Roman"/>
          <w:b w:val="false"/>
          <w:i w:val="false"/>
          <w:color w:val="000000"/>
          <w:sz w:val="28"/>
        </w:rPr>
        <w:t>статей 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(за исключением подпункта 12-1) пункта 1), </w:t>
      </w:r>
      <w:r>
        <w:rPr>
          <w:rFonts w:ascii="Times New Roman"/>
          <w:b w:val="false"/>
          <w:i w:val="false"/>
          <w:color w:val="000000"/>
          <w:sz w:val="28"/>
        </w:rPr>
        <w:t>статей 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настоящего Закона распространяются на сотрудников государственной фельдъегерской службы Республики Казахстан с момента введения в действие настоящего Закона.</w:t>
      </w:r>
    </w:p>
    <w:bookmarkEnd w:id="904"/>
    <w:bookmarkStart w:name="z318" w:id="905"/>
    <w:p>
      <w:pPr>
        <w:spacing w:after="0"/>
        <w:ind w:left="0"/>
        <w:jc w:val="both"/>
      </w:pPr>
      <w:r>
        <w:rPr>
          <w:rFonts w:ascii="Times New Roman"/>
          <w:b w:val="false"/>
          <w:i w:val="false"/>
          <w:color w:val="000000"/>
          <w:sz w:val="28"/>
        </w:rPr>
        <w:t xml:space="preserve">
      Действия </w:t>
      </w:r>
      <w:r>
        <w:rPr>
          <w:rFonts w:ascii="Times New Roman"/>
          <w:b w:val="false"/>
          <w:i w:val="false"/>
          <w:color w:val="000000"/>
          <w:sz w:val="28"/>
        </w:rPr>
        <w:t>статьи 59</w:t>
      </w:r>
      <w:r>
        <w:rPr>
          <w:rFonts w:ascii="Times New Roman"/>
          <w:b w:val="false"/>
          <w:i w:val="false"/>
          <w:color w:val="000000"/>
          <w:sz w:val="28"/>
        </w:rPr>
        <w:t xml:space="preserve">,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w:t>
      </w:r>
      <w:r>
        <w:rPr>
          <w:rFonts w:ascii="Times New Roman"/>
          <w:b w:val="false"/>
          <w:i w:val="false"/>
          <w:color w:val="000000"/>
          <w:sz w:val="28"/>
        </w:rPr>
        <w:t>пункта 2</w:t>
      </w:r>
      <w:r>
        <w:rPr>
          <w:rFonts w:ascii="Times New Roman"/>
          <w:b w:val="false"/>
          <w:i w:val="false"/>
          <w:color w:val="000000"/>
          <w:sz w:val="28"/>
        </w:rPr>
        <w:t xml:space="preserve"> статьи 60,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w:t>
      </w:r>
      <w:r>
        <w:rPr>
          <w:rFonts w:ascii="Times New Roman"/>
          <w:b w:val="false"/>
          <w:i w:val="false"/>
          <w:color w:val="000000"/>
          <w:sz w:val="28"/>
        </w:rPr>
        <w:t>пункта 2</w:t>
      </w:r>
      <w:r>
        <w:rPr>
          <w:rFonts w:ascii="Times New Roman"/>
          <w:b w:val="false"/>
          <w:i w:val="false"/>
          <w:color w:val="000000"/>
          <w:sz w:val="28"/>
        </w:rPr>
        <w:t xml:space="preserve"> статьи 61 и </w:t>
      </w:r>
      <w:r>
        <w:rPr>
          <w:rFonts w:ascii="Times New Roman"/>
          <w:b w:val="false"/>
          <w:i w:val="false"/>
          <w:color w:val="000000"/>
          <w:sz w:val="28"/>
        </w:rPr>
        <w:t>статьи 62</w:t>
      </w:r>
      <w:r>
        <w:rPr>
          <w:rFonts w:ascii="Times New Roman"/>
          <w:b w:val="false"/>
          <w:i w:val="false"/>
          <w:color w:val="000000"/>
          <w:sz w:val="28"/>
        </w:rPr>
        <w:t xml:space="preserve"> настоящего Закона распространяются на сотрудников государственной фельдъегерской службы Республики Казахстан в связи с выполнением ими служебных обязанностей по осуществлению правительственной курьерской связи с обеспечением защиты государственных секретов.</w:t>
      </w:r>
    </w:p>
    <w:bookmarkEnd w:id="905"/>
    <w:bookmarkStart w:name="z1248" w:id="906"/>
    <w:p>
      <w:pPr>
        <w:spacing w:after="0"/>
        <w:ind w:left="0"/>
        <w:jc w:val="both"/>
      </w:pPr>
      <w:r>
        <w:rPr>
          <w:rFonts w:ascii="Times New Roman"/>
          <w:b w:val="false"/>
          <w:i w:val="false"/>
          <w:color w:val="000000"/>
          <w:sz w:val="28"/>
        </w:rPr>
        <w:t xml:space="preserve">
      Действие </w:t>
      </w:r>
      <w:r>
        <w:rPr>
          <w:rFonts w:ascii="Times New Roman"/>
          <w:b w:val="false"/>
          <w:i w:val="false"/>
          <w:color w:val="000000"/>
          <w:sz w:val="28"/>
        </w:rPr>
        <w:t>статей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69, </w:t>
      </w:r>
      <w:r>
        <w:rPr>
          <w:rFonts w:ascii="Times New Roman"/>
          <w:b w:val="false"/>
          <w:i w:val="false"/>
          <w:color w:val="000000"/>
          <w:sz w:val="28"/>
        </w:rPr>
        <w:t>статей 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(за исключением </w:t>
      </w:r>
      <w:r>
        <w:rPr>
          <w:rFonts w:ascii="Times New Roman"/>
          <w:b w:val="false"/>
          <w:i w:val="false"/>
          <w:color w:val="000000"/>
          <w:sz w:val="28"/>
        </w:rPr>
        <w:t>подпункта 12-1</w:t>
      </w:r>
      <w:r>
        <w:rPr>
          <w:rFonts w:ascii="Times New Roman"/>
          <w:b w:val="false"/>
          <w:i w:val="false"/>
          <w:color w:val="000000"/>
          <w:sz w:val="28"/>
        </w:rPr>
        <w:t xml:space="preserve">) пункта 1), </w:t>
      </w:r>
      <w:r>
        <w:rPr>
          <w:rFonts w:ascii="Times New Roman"/>
          <w:b w:val="false"/>
          <w:i w:val="false"/>
          <w:color w:val="000000"/>
          <w:sz w:val="28"/>
        </w:rPr>
        <w:t>статей 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настоящего Закона распространяется на сотрудников органов гражданской защиты,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w:t>
      </w:r>
    </w:p>
    <w:bookmarkEnd w:id="906"/>
    <w:bookmarkStart w:name="z1241" w:id="907"/>
    <w:p>
      <w:pPr>
        <w:spacing w:after="0"/>
        <w:ind w:left="0"/>
        <w:jc w:val="both"/>
      </w:pPr>
      <w:r>
        <w:rPr>
          <w:rFonts w:ascii="Times New Roman"/>
          <w:b w:val="false"/>
          <w:i w:val="false"/>
          <w:color w:val="000000"/>
          <w:sz w:val="28"/>
        </w:rPr>
        <w:t>
      Занятие должностей рядового, младшего и среднего начальствующего состава на конкурсной основе при поступлении на правоохранительную службу осуществляется до 1 января 2021 года.</w:t>
      </w:r>
    </w:p>
    <w:bookmarkEnd w:id="907"/>
    <w:bookmarkStart w:name="z1242" w:id="908"/>
    <w:p>
      <w:pPr>
        <w:spacing w:after="0"/>
        <w:ind w:left="0"/>
        <w:jc w:val="both"/>
      </w:pPr>
      <w:r>
        <w:rPr>
          <w:rFonts w:ascii="Times New Roman"/>
          <w:b w:val="false"/>
          <w:i w:val="false"/>
          <w:color w:val="000000"/>
          <w:sz w:val="28"/>
        </w:rPr>
        <w:t xml:space="preserve">
      Пункт 5 </w:t>
      </w:r>
      <w:r>
        <w:rPr>
          <w:rFonts w:ascii="Times New Roman"/>
          <w:b w:val="false"/>
          <w:i w:val="false"/>
          <w:color w:val="000000"/>
          <w:sz w:val="28"/>
        </w:rPr>
        <w:t>статьи 41</w:t>
      </w:r>
      <w:r>
        <w:rPr>
          <w:rFonts w:ascii="Times New Roman"/>
          <w:b w:val="false"/>
          <w:i w:val="false"/>
          <w:color w:val="000000"/>
          <w:sz w:val="28"/>
        </w:rPr>
        <w:t xml:space="preserve"> настоящего Закона распространяется также на правоотношения, возникшие до введения его в действие.</w:t>
      </w:r>
    </w:p>
    <w:bookmarkEnd w:id="9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законами РК от 23.04.2014 </w:t>
      </w:r>
      <w:r>
        <w:rPr>
          <w:rFonts w:ascii="Times New Roman"/>
          <w:b w:val="false"/>
          <w:i w:val="false"/>
          <w:color w:val="000000"/>
          <w:sz w:val="28"/>
        </w:rPr>
        <w:t>№ 200-V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292-VІ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4" w:id="909"/>
    <w:p>
      <w:pPr>
        <w:spacing w:after="0"/>
        <w:ind w:left="0"/>
        <w:jc w:val="left"/>
      </w:pPr>
      <w:r>
        <w:rPr>
          <w:rFonts w:ascii="Times New Roman"/>
          <w:b/>
          <w:i w:val="false"/>
          <w:color w:val="000000"/>
        </w:rPr>
        <w:t xml:space="preserve"> Статья 85. Порядок введения в действие настоящего Закона</w:t>
      </w:r>
    </w:p>
    <w:bookmarkEnd w:id="909"/>
    <w:bookmarkStart w:name="z785" w:id="910"/>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w:t>
      </w:r>
    </w:p>
    <w:bookmarkEnd w:id="9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