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3967" w14:textId="9753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қызметі туралы</w:t>
      </w:r>
    </w:p>
    <w:p>
      <w:pPr>
        <w:spacing w:after="0"/>
        <w:ind w:left="0"/>
        <w:jc w:val="both"/>
      </w:pPr>
      <w:r>
        <w:rPr>
          <w:rFonts w:ascii="Times New Roman"/>
          <w:b w:val="false"/>
          <w:i w:val="false"/>
          <w:color w:val="000000"/>
          <w:sz w:val="28"/>
        </w:rPr>
        <w:t>Қазақстан Республикасының Заңы 2015 жылғы 23 қарашадағы № 416-V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69-баптан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БАСПАСӨЗ-РЕЛИЗ</w:t>
      </w:r>
    </w:p>
    <w:bookmarkStart w:name="z375" w:id="0"/>
    <w:p>
      <w:pPr>
        <w:spacing w:after="0"/>
        <w:ind w:left="0"/>
        <w:jc w:val="both"/>
      </w:pPr>
      <w:r>
        <w:rPr>
          <w:rFonts w:ascii="Times New Roman"/>
          <w:b w:val="false"/>
          <w:i w:val="false"/>
          <w:color w:val="000000"/>
          <w:sz w:val="28"/>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4"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231" w:id="4"/>
    <w:p>
      <w:pPr>
        <w:spacing w:after="0"/>
        <w:ind w:left="0"/>
        <w:jc w:val="both"/>
      </w:pPr>
      <w:r>
        <w:rPr>
          <w:rFonts w:ascii="Times New Roman"/>
          <w:b w:val="false"/>
          <w:i w:val="false"/>
          <w:color w:val="000000"/>
          <w:sz w:val="28"/>
        </w:rPr>
        <w:t>
      1) "А" корпусы - Қазақстан Республикасының мемлекеттік қызметіне кірудің, оны өткеру мен тоқтатудың ерекше тәртібі, сондай-ақ арнайы біліктілік талаптары көзделген басқарушылық деңгейдегі мемлекеттік әкімшілік лауазымдар;</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4" w:id="5"/>
    <w:p>
      <w:pPr>
        <w:spacing w:after="0"/>
        <w:ind w:left="0"/>
        <w:jc w:val="both"/>
      </w:pPr>
      <w:r>
        <w:rPr>
          <w:rFonts w:ascii="Times New Roman"/>
          <w:b w:val="false"/>
          <w:i w:val="false"/>
          <w:color w:val="000000"/>
          <w:sz w:val="28"/>
        </w:rPr>
        <w:t>
      3) "Б" корпусы – "А" корпусына енгізілмеген мемлекеттік әкімшілік лауазымдар;</w:t>
      </w:r>
    </w:p>
    <w:bookmarkEnd w:id="5"/>
    <w:bookmarkStart w:name="z155" w:id="6"/>
    <w:p>
      <w:pPr>
        <w:spacing w:after="0"/>
        <w:ind w:left="0"/>
        <w:jc w:val="both"/>
      </w:pPr>
      <w:r>
        <w:rPr>
          <w:rFonts w:ascii="Times New Roman"/>
          <w:b w:val="false"/>
          <w:i w:val="false"/>
          <w:color w:val="000000"/>
          <w:sz w:val="28"/>
        </w:rPr>
        <w:t>
      4) бонус – Қазақстан Республикасының заңнамасында белгіленген тәртіппен мемлекеттік қызметшілерге қызметінің тиімділігін бағалау нәтижелері бойынша белгіленетін ақшалай төлем;</w:t>
      </w:r>
    </w:p>
    <w:bookmarkEnd w:id="6"/>
    <w:bookmarkStart w:name="z156" w:id="7"/>
    <w:p>
      <w:pPr>
        <w:spacing w:after="0"/>
        <w:ind w:left="0"/>
        <w:jc w:val="both"/>
      </w:pPr>
      <w:r>
        <w:rPr>
          <w:rFonts w:ascii="Times New Roman"/>
          <w:b w:val="false"/>
          <w:i w:val="false"/>
          <w:color w:val="000000"/>
          <w:sz w:val="28"/>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p>
    <w:bookmarkEnd w:id="7"/>
    <w:bookmarkStart w:name="z157" w:id="8"/>
    <w:p>
      <w:pPr>
        <w:spacing w:after="0"/>
        <w:ind w:left="0"/>
        <w:jc w:val="both"/>
      </w:pPr>
      <w:r>
        <w:rPr>
          <w:rFonts w:ascii="Times New Roman"/>
          <w:b w:val="false"/>
          <w:i w:val="false"/>
          <w:color w:val="000000"/>
          <w:sz w:val="28"/>
        </w:rPr>
        <w:t>
      6) Қазақстан Республикасының мемлекеттiк қызметі (бұдан әрі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p>
    <w:bookmarkEnd w:id="8"/>
    <w:bookmarkStart w:name="z158" w:id="9"/>
    <w:p>
      <w:pPr>
        <w:spacing w:after="0"/>
        <w:ind w:left="0"/>
        <w:jc w:val="both"/>
      </w:pPr>
      <w:r>
        <w:rPr>
          <w:rFonts w:ascii="Times New Roman"/>
          <w:b w:val="false"/>
          <w:i w:val="false"/>
          <w:color w:val="000000"/>
          <w:sz w:val="28"/>
        </w:rPr>
        <w:t>
      7) құзыреттер – нақты мемлекеттік лауазымда кәсіби қызметті тиімді түрде атқару үшін қажетті білімнің, икемнің және дағдылардың жиынтығы;</w:t>
      </w:r>
    </w:p>
    <w:bookmarkEnd w:id="9"/>
    <w:bookmarkStart w:name="z159" w:id="10"/>
    <w:p>
      <w:pPr>
        <w:spacing w:after="0"/>
        <w:ind w:left="0"/>
        <w:jc w:val="both"/>
      </w:pPr>
      <w:r>
        <w:rPr>
          <w:rFonts w:ascii="Times New Roman"/>
          <w:b w:val="false"/>
          <w:i w:val="false"/>
          <w:color w:val="000000"/>
          <w:sz w:val="28"/>
        </w:rPr>
        <w:t>
      8) лауазымды адам – билiк өкiлiнiң функцияларын тұрақты, уақытша немесе арнайы өкiлеттiк бойынша жүзеге асыратын не мемлекеттiк органдарда ұйымдастырушылық-өкiмдік немесе әкiмшiлiк-шаруашылық функцияларды атқаратын адам;</w:t>
      </w:r>
    </w:p>
    <w:bookmarkEnd w:id="10"/>
    <w:bookmarkStart w:name="z160" w:id="11"/>
    <w:p>
      <w:pPr>
        <w:spacing w:after="0"/>
        <w:ind w:left="0"/>
        <w:jc w:val="both"/>
      </w:pPr>
      <w:r>
        <w:rPr>
          <w:rFonts w:ascii="Times New Roman"/>
          <w:b w:val="false"/>
          <w:i w:val="false"/>
          <w:color w:val="000000"/>
          <w:sz w:val="28"/>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мақсаттар мен мiндеттерге сай келетін құқықтар мен мiндеттер;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12"/>
    <w:p>
      <w:pPr>
        <w:spacing w:after="0"/>
        <w:ind w:left="0"/>
        <w:jc w:val="both"/>
      </w:pPr>
      <w:r>
        <w:rPr>
          <w:rFonts w:ascii="Times New Roman"/>
          <w:b w:val="false"/>
          <w:i w:val="false"/>
          <w:color w:val="000000"/>
          <w:sz w:val="28"/>
        </w:rPr>
        <w:t>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немесе сайланған кәсіби негізде жүзеге асыратын мемлекеттiк қызметшi;</w:t>
      </w:r>
    </w:p>
    <w:bookmarkEnd w:id="12"/>
    <w:bookmarkStart w:name="z162" w:id="13"/>
    <w:p>
      <w:pPr>
        <w:spacing w:after="0"/>
        <w:ind w:left="0"/>
        <w:jc w:val="both"/>
      </w:pPr>
      <w:r>
        <w:rPr>
          <w:rFonts w:ascii="Times New Roman"/>
          <w:b w:val="false"/>
          <w:i w:val="false"/>
          <w:color w:val="000000"/>
          <w:sz w:val="28"/>
        </w:rPr>
        <w:t>
      11) мемлекеттiк әкiмшiлiк лауазым санаты – тиісті біліктілік талаптары бар мемлекеттік әкiмшiлiк лауазымдар жиынтығы;</w:t>
      </w:r>
    </w:p>
    <w:bookmarkEnd w:id="13"/>
    <w:bookmarkStart w:name="z163" w:id="14"/>
    <w:p>
      <w:pPr>
        <w:spacing w:after="0"/>
        <w:ind w:left="0"/>
        <w:jc w:val="both"/>
      </w:pPr>
      <w:r>
        <w:rPr>
          <w:rFonts w:ascii="Times New Roman"/>
          <w:b w:val="false"/>
          <w:i w:val="false"/>
          <w:color w:val="000000"/>
          <w:sz w:val="28"/>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Банкiнiң қаражатынан ақы төленетiн мемлекеттiк лауазымды атқаратын және мемлекеттiң мiндеттерi мен функцияларын iске асыру мақсатында лауазымдық өкiлеттiктерді жүзеге асыратын Қазақстан Республикасының азаматы;</w:t>
      </w:r>
    </w:p>
    <w:bookmarkEnd w:id="14"/>
    <w:bookmarkStart w:name="z164" w:id="15"/>
    <w:p>
      <w:pPr>
        <w:spacing w:after="0"/>
        <w:ind w:left="0"/>
        <w:jc w:val="both"/>
      </w:pPr>
      <w:r>
        <w:rPr>
          <w:rFonts w:ascii="Times New Roman"/>
          <w:b w:val="false"/>
          <w:i w:val="false"/>
          <w:color w:val="000000"/>
          <w:sz w:val="28"/>
        </w:rPr>
        <w:t>
      13) мемлекеттік қызметшілердің қызметтік әдебі (бұдан әрі – қызметтік әдеп) – мемлекеттік қызметшілердің осы Заңда және Қазақстан Республикасы мемлекеттік қызметшілерінің әдеп кодексінде белгiленген мінез-құлық қағидалары;</w:t>
      </w:r>
    </w:p>
    <w:bookmarkEnd w:id="15"/>
    <w:bookmarkStart w:name="z383" w:id="16"/>
    <w:p>
      <w:pPr>
        <w:spacing w:after="0"/>
        <w:ind w:left="0"/>
        <w:jc w:val="both"/>
      </w:pPr>
      <w:r>
        <w:rPr>
          <w:rFonts w:ascii="Times New Roman"/>
          <w:b w:val="false"/>
          <w:i w:val="false"/>
          <w:color w:val="000000"/>
          <w:sz w:val="28"/>
        </w:rPr>
        <w:t>
      13-1) мемлекеттік қызметшінің тікелей басшысы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6"/>
    <w:bookmarkStart w:name="z165" w:id="17"/>
    <w:p>
      <w:pPr>
        <w:spacing w:after="0"/>
        <w:ind w:left="0"/>
        <w:jc w:val="both"/>
      </w:pPr>
      <w:r>
        <w:rPr>
          <w:rFonts w:ascii="Times New Roman"/>
          <w:b w:val="false"/>
          <w:i w:val="false"/>
          <w:color w:val="000000"/>
          <w:sz w:val="28"/>
        </w:rPr>
        <w:t>
      14) мемлекеттік қызмет істері жөніндегі уәкілетті орган (бұдан әрі – уәкілетті орган) – мемлекеттік қызмет саласында біртұтас мемлекеттік саясатты іске асыруды жүзеге асыратын орталық мемлекеттік орган;</w:t>
      </w:r>
    </w:p>
    <w:bookmarkEnd w:id="17"/>
    <w:bookmarkStart w:name="z166" w:id="18"/>
    <w:p>
      <w:pPr>
        <w:spacing w:after="0"/>
        <w:ind w:left="0"/>
        <w:jc w:val="both"/>
      </w:pPr>
      <w:r>
        <w:rPr>
          <w:rFonts w:ascii="Times New Roman"/>
          <w:b w:val="false"/>
          <w:i w:val="false"/>
          <w:color w:val="000000"/>
          <w:sz w:val="28"/>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p>
    <w:bookmarkEnd w:id="18"/>
    <w:bookmarkStart w:name="z167" w:id="19"/>
    <w:p>
      <w:pPr>
        <w:spacing w:after="0"/>
        <w:ind w:left="0"/>
        <w:jc w:val="both"/>
      </w:pPr>
      <w:r>
        <w:rPr>
          <w:rFonts w:ascii="Times New Roman"/>
          <w:b w:val="false"/>
          <w:i w:val="false"/>
          <w:color w:val="000000"/>
          <w:sz w:val="28"/>
        </w:rPr>
        <w:t>
      16) мемлекеттiк саяси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p>
    <w:bookmarkEnd w:id="19"/>
    <w:bookmarkStart w:name="z168" w:id="20"/>
    <w:p>
      <w:pPr>
        <w:spacing w:after="0"/>
        <w:ind w:left="0"/>
        <w:jc w:val="both"/>
      </w:pPr>
      <w:r>
        <w:rPr>
          <w:rFonts w:ascii="Times New Roman"/>
          <w:b w:val="false"/>
          <w:i w:val="false"/>
          <w:color w:val="000000"/>
          <w:sz w:val="28"/>
        </w:rPr>
        <w:t>
      17) мүдделер қақтығысы – мемлекеттік қызметшінің жеке 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p>
    <w:bookmarkEnd w:id="20"/>
    <w:bookmarkStart w:name="z169" w:id="21"/>
    <w:p>
      <w:pPr>
        <w:spacing w:after="0"/>
        <w:ind w:left="0"/>
        <w:jc w:val="both"/>
      </w:pPr>
      <w:r>
        <w:rPr>
          <w:rFonts w:ascii="Times New Roman"/>
          <w:b w:val="false"/>
          <w:i w:val="false"/>
          <w:color w:val="000000"/>
          <w:sz w:val="28"/>
        </w:rPr>
        <w:t>
      18) тәлімгер – мемлекеттік қызметке алғаш рет қабылданған мемлекеттік қызметшіге бекітілетін, оның кәсіби бейімделуіне практикалық көмек көрсететін мемлекеттік қызметші;</w:t>
      </w:r>
    </w:p>
    <w:bookmarkEnd w:id="21"/>
    <w:bookmarkStart w:name="z384" w:id="22"/>
    <w:p>
      <w:pPr>
        <w:spacing w:after="0"/>
        <w:ind w:left="0"/>
        <w:jc w:val="both"/>
      </w:pPr>
      <w:r>
        <w:rPr>
          <w:rFonts w:ascii="Times New Roman"/>
          <w:b w:val="false"/>
          <w:i w:val="false"/>
          <w:color w:val="000000"/>
          <w:sz w:val="28"/>
        </w:rPr>
        <w:t>
      18-1) тестілеу рәсімдерін және мемлекеттік қызмет персоналы жөніндегі автоматтандырылған бірыңғай дерекқордың (ақпараттық жүйенің) үздіксіз жұмыс істеуін техникалық қамтамасыз ету жөніндегі оператор (бұдан әрі – оператор) – Қазақстан Республикасының Үкіметі айқындайтын,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жүктелген заңды тұлға;</w:t>
      </w:r>
    </w:p>
    <w:bookmarkEnd w:id="22"/>
    <w:bookmarkStart w:name="z170" w:id="23"/>
    <w:p>
      <w:pPr>
        <w:spacing w:after="0"/>
        <w:ind w:left="0"/>
        <w:jc w:val="both"/>
      </w:pPr>
      <w:r>
        <w:rPr>
          <w:rFonts w:ascii="Times New Roman"/>
          <w:b w:val="false"/>
          <w:i w:val="false"/>
          <w:color w:val="000000"/>
          <w:sz w:val="28"/>
        </w:rPr>
        <w:t>
      19) төменгі лауазым – мемлекеттік саяси және әкімшілік қызметшілердің лауазымдар тізіліміне сәйкес мемлекеттік органның штат кестесінде көзделген лауазымдардың төменгі санатындағы төмен тұрған лауазым болып табылатын, "Б" корпусы мемлекеттік әкімшілік қызметшілерінің мемлекеттік лауазымы;</w:t>
      </w:r>
    </w:p>
    <w:bookmarkEnd w:id="23"/>
    <w:bookmarkStart w:name="z171" w:id="24"/>
    <w:p>
      <w:pPr>
        <w:spacing w:after="0"/>
        <w:ind w:left="0"/>
        <w:jc w:val="both"/>
      </w:pPr>
      <w:r>
        <w:rPr>
          <w:rFonts w:ascii="Times New Roman"/>
          <w:b w:val="false"/>
          <w:i w:val="false"/>
          <w:color w:val="000000"/>
          <w:sz w:val="28"/>
        </w:rPr>
        <w:t>
      20) уақытша бос мемлекеттік лауазым – мемлекеттік лауазымды атқаратын мемлекеттік қызметшінің іссапарға баруына, әлеуметтік демалыста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екі айдан астам уақыт жұмыс орнында болмауына байланысты уақытша бос мемлекеттік лауазым;</w:t>
      </w:r>
    </w:p>
    <w:bookmarkEnd w:id="24"/>
    <w:bookmarkStart w:name="z172" w:id="25"/>
    <w:p>
      <w:pPr>
        <w:spacing w:after="0"/>
        <w:ind w:left="0"/>
        <w:jc w:val="both"/>
      </w:pPr>
      <w:r>
        <w:rPr>
          <w:rFonts w:ascii="Times New Roman"/>
          <w:b w:val="false"/>
          <w:i w:val="false"/>
          <w:color w:val="000000"/>
          <w:sz w:val="28"/>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органдарға шетелдік жұмыскерлерді тарту мәселелерін қарайтын комиссия, оның ережесі мен құрамын Қазақстан Республикасының Президенті бекітеді;</w:t>
      </w:r>
    </w:p>
    <w:bookmarkEnd w:id="25"/>
    <w:bookmarkStart w:name="z173" w:id="26"/>
    <w:p>
      <w:pPr>
        <w:spacing w:after="0"/>
        <w:ind w:left="0"/>
        <w:jc w:val="both"/>
      </w:pPr>
      <w:r>
        <w:rPr>
          <w:rFonts w:ascii="Times New Roman"/>
          <w:b w:val="false"/>
          <w:i w:val="false"/>
          <w:color w:val="000000"/>
          <w:sz w:val="28"/>
        </w:rPr>
        <w:t>
      22) үстемеақы – "Б" корпусының мемлекеттік әкімшілік қызметшісіне Қазақстан Республикасының заңнамасында айқындалған тәртіппен белгіленетін лауазымдық айлықақысына ақшалай қосымша ақы;</w:t>
      </w:r>
    </w:p>
    <w:bookmarkEnd w:id="26"/>
    <w:bookmarkStart w:name="z174" w:id="27"/>
    <w:p>
      <w:pPr>
        <w:spacing w:after="0"/>
        <w:ind w:left="0"/>
        <w:jc w:val="both"/>
      </w:pPr>
      <w:r>
        <w:rPr>
          <w:rFonts w:ascii="Times New Roman"/>
          <w:b w:val="false"/>
          <w:i w:val="false"/>
          <w:color w:val="000000"/>
          <w:sz w:val="28"/>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басқа мемлекеттік органдарда, Қазақстан Республикасының шет елдердегі мекемелерінде және өзге де ұйымдарда мемлекеттік лауазымдарға орналасуы.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28"/>
    <w:p>
      <w:pPr>
        <w:spacing w:after="0"/>
        <w:ind w:left="0"/>
        <w:jc w:val="left"/>
      </w:pPr>
      <w:r>
        <w:rPr>
          <w:rFonts w:ascii="Times New Roman"/>
          <w:b/>
          <w:i w:val="false"/>
          <w:color w:val="000000"/>
        </w:rPr>
        <w:t xml:space="preserve"> 2-бап. Қазақстан Республикасының мемлекеттік қызмет саласындағы заңнамасы</w:t>
      </w:r>
    </w:p>
    <w:bookmarkEnd w:id="28"/>
    <w:bookmarkStart w:name="z6" w:id="29"/>
    <w:p>
      <w:pPr>
        <w:spacing w:after="0"/>
        <w:ind w:left="0"/>
        <w:jc w:val="both"/>
      </w:pPr>
      <w:r>
        <w:rPr>
          <w:rFonts w:ascii="Times New Roman"/>
          <w:b w:val="false"/>
          <w:i w:val="false"/>
          <w:color w:val="000000"/>
          <w:sz w:val="28"/>
        </w:rPr>
        <w:t>
      1. Мемлекеттік қызметтің құқықтық негізін Қазақстан Республикасының Конституциясы, Қазақстан Республикасының Еңбек кодексі, осы Заң, Қазақстан Республикасының өзге де нормативтік құқықтық актілері құрайды.</w:t>
      </w:r>
    </w:p>
    <w:bookmarkEnd w:id="29"/>
    <w:bookmarkStart w:name="z175" w:id="3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30"/>
    <w:bookmarkStart w:name="z7" w:id="31"/>
    <w:p>
      <w:pPr>
        <w:spacing w:after="0"/>
        <w:ind w:left="0"/>
        <w:jc w:val="left"/>
      </w:pPr>
      <w:r>
        <w:rPr>
          <w:rFonts w:ascii="Times New Roman"/>
          <w:b/>
          <w:i w:val="false"/>
          <w:color w:val="000000"/>
        </w:rPr>
        <w:t xml:space="preserve"> 3-бап. Осы Заңның қолданылуы</w:t>
      </w:r>
    </w:p>
    <w:bookmarkEnd w:id="31"/>
    <w:bookmarkStart w:name="z8" w:id="32"/>
    <w:p>
      <w:pPr>
        <w:spacing w:after="0"/>
        <w:ind w:left="0"/>
        <w:jc w:val="both"/>
      </w:pPr>
      <w:r>
        <w:rPr>
          <w:rFonts w:ascii="Times New Roman"/>
          <w:b w:val="false"/>
          <w:i w:val="false"/>
          <w:color w:val="000000"/>
          <w:sz w:val="28"/>
        </w:rPr>
        <w:t>
      1. Осы Заңның күші:</w:t>
      </w:r>
    </w:p>
    <w:bookmarkEnd w:id="32"/>
    <w:bookmarkStart w:name="z176" w:id="33"/>
    <w:p>
      <w:pPr>
        <w:spacing w:after="0"/>
        <w:ind w:left="0"/>
        <w:jc w:val="both"/>
      </w:pPr>
      <w:r>
        <w:rPr>
          <w:rFonts w:ascii="Times New Roman"/>
          <w:b w:val="false"/>
          <w:i w:val="false"/>
          <w:color w:val="000000"/>
          <w:sz w:val="28"/>
        </w:rPr>
        <w:t>
      1) Қазақстан Республикасының Конституциясында, конституциялық заңдарында немесе өзге де заңнамалық актiлерiнде олар үшiн өзгеше құқықтық мәртебе айқындалған жағдайларды қоспағанда, барлық мемлекеттiк қызметшiлерге;</w:t>
      </w:r>
    </w:p>
    <w:bookmarkEnd w:id="33"/>
    <w:bookmarkStart w:name="z177" w:id="34"/>
    <w:p>
      <w:pPr>
        <w:spacing w:after="0"/>
        <w:ind w:left="0"/>
        <w:jc w:val="both"/>
      </w:pPr>
      <w:r>
        <w:rPr>
          <w:rFonts w:ascii="Times New Roman"/>
          <w:b w:val="false"/>
          <w:i w:val="false"/>
          <w:color w:val="000000"/>
          <w:sz w:val="28"/>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мемлекеттiк әкімшілік қызметшiлерге;</w:t>
      </w:r>
    </w:p>
    <w:bookmarkEnd w:id="34"/>
    <w:bookmarkStart w:name="z178" w:id="35"/>
    <w:p>
      <w:pPr>
        <w:spacing w:after="0"/>
        <w:ind w:left="0"/>
        <w:jc w:val="both"/>
      </w:pPr>
      <w:r>
        <w:rPr>
          <w:rFonts w:ascii="Times New Roman"/>
          <w:b w:val="false"/>
          <w:i w:val="false"/>
          <w:color w:val="000000"/>
          <w:sz w:val="28"/>
        </w:rPr>
        <w:t>
      3) Қазақстан Республикасының құқық қорғау қызметі туралы заңнамалық актілерінде көзделген ерекшеліктері бар құқық қорғау қызметін өткеріп жүрген мемлекеттiк қызметшiлерге қолданылады.</w:t>
      </w:r>
    </w:p>
    <w:bookmarkEnd w:id="35"/>
    <w:bookmarkStart w:name="z179" w:id="36"/>
    <w:p>
      <w:pPr>
        <w:spacing w:after="0"/>
        <w:ind w:left="0"/>
        <w:jc w:val="both"/>
      </w:pPr>
      <w:r>
        <w:rPr>
          <w:rFonts w:ascii="Times New Roman"/>
          <w:b w:val="false"/>
          <w:i w:val="false"/>
          <w:color w:val="000000"/>
          <w:sz w:val="28"/>
        </w:rPr>
        <w:t>
      2. Осы Заңның күші:</w:t>
      </w:r>
    </w:p>
    <w:bookmarkEnd w:id="36"/>
    <w:bookmarkStart w:name="z180" w:id="37"/>
    <w:p>
      <w:pPr>
        <w:spacing w:after="0"/>
        <w:ind w:left="0"/>
        <w:jc w:val="both"/>
      </w:pPr>
      <w:r>
        <w:rPr>
          <w:rFonts w:ascii="Times New Roman"/>
          <w:b w:val="false"/>
          <w:i w:val="false"/>
          <w:color w:val="000000"/>
          <w:sz w:val="28"/>
        </w:rPr>
        <w:t>
      1) техникалық қызмет көрсетудi жүзеге асыратын және мемлекеттiк органдардың жұмыс iстеуiн қамтамасыз ететiн адамдарға;</w:t>
      </w:r>
    </w:p>
    <w:bookmarkEnd w:id="37"/>
    <w:bookmarkStart w:name="z181" w:id="38"/>
    <w:p>
      <w:pPr>
        <w:spacing w:after="0"/>
        <w:ind w:left="0"/>
        <w:jc w:val="both"/>
      </w:pPr>
      <w:r>
        <w:rPr>
          <w:rFonts w:ascii="Times New Roman"/>
          <w:b w:val="false"/>
          <w:i w:val="false"/>
          <w:color w:val="000000"/>
          <w:sz w:val="28"/>
        </w:rPr>
        <w:t>
      2) Қазақстан Республикасы Ұлттық Банкінің және оның ведомстволарының, қаржы нарығы мен қаржы ұйымдарын реттеу, бақылау және қадағалау жөніндегі уәкілетті органның қызметшілері мен техникалық қызметшілеріне;</w:t>
      </w:r>
    </w:p>
    <w:bookmarkEnd w:id="38"/>
    <w:bookmarkStart w:name="z182" w:id="39"/>
    <w:p>
      <w:pPr>
        <w:spacing w:after="0"/>
        <w:ind w:left="0"/>
        <w:jc w:val="both"/>
      </w:pPr>
      <w:r>
        <w:rPr>
          <w:rFonts w:ascii="Times New Roman"/>
          <w:b w:val="false"/>
          <w:i w:val="false"/>
          <w:color w:val="000000"/>
          <w:sz w:val="28"/>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9" w:id="40"/>
    <w:p>
      <w:pPr>
        <w:spacing w:after="0"/>
        <w:ind w:left="0"/>
        <w:jc w:val="left"/>
      </w:pPr>
      <w:r>
        <w:rPr>
          <w:rFonts w:ascii="Times New Roman"/>
          <w:b/>
          <w:i w:val="false"/>
          <w:color w:val="000000"/>
        </w:rPr>
        <w:t xml:space="preserve"> 4-бап. Мемлекеттік қызметтің негізгі қағидаттары</w:t>
      </w:r>
    </w:p>
    <w:bookmarkEnd w:id="40"/>
    <w:bookmarkStart w:name="z10" w:id="41"/>
    <w:p>
      <w:pPr>
        <w:spacing w:after="0"/>
        <w:ind w:left="0"/>
        <w:jc w:val="both"/>
      </w:pPr>
      <w:r>
        <w:rPr>
          <w:rFonts w:ascii="Times New Roman"/>
          <w:b w:val="false"/>
          <w:i w:val="false"/>
          <w:color w:val="000000"/>
          <w:sz w:val="28"/>
        </w:rPr>
        <w:t>
      1. Қазақстан Республикасында мемлекеттік қызмет:</w:t>
      </w:r>
    </w:p>
    <w:bookmarkEnd w:id="41"/>
    <w:bookmarkStart w:name="z183" w:id="42"/>
    <w:p>
      <w:pPr>
        <w:spacing w:after="0"/>
        <w:ind w:left="0"/>
        <w:jc w:val="both"/>
      </w:pPr>
      <w:r>
        <w:rPr>
          <w:rFonts w:ascii="Times New Roman"/>
          <w:b w:val="false"/>
          <w:i w:val="false"/>
          <w:color w:val="000000"/>
          <w:sz w:val="28"/>
        </w:rPr>
        <w:t>
      1) заңдылық;</w:t>
      </w:r>
    </w:p>
    <w:bookmarkEnd w:id="42"/>
    <w:bookmarkStart w:name="z184" w:id="43"/>
    <w:p>
      <w:pPr>
        <w:spacing w:after="0"/>
        <w:ind w:left="0"/>
        <w:jc w:val="both"/>
      </w:pPr>
      <w:r>
        <w:rPr>
          <w:rFonts w:ascii="Times New Roman"/>
          <w:b w:val="false"/>
          <w:i w:val="false"/>
          <w:color w:val="000000"/>
          <w:sz w:val="28"/>
        </w:rPr>
        <w:t>
      2) қазақстандық патриотизм;</w:t>
      </w:r>
    </w:p>
    <w:bookmarkEnd w:id="43"/>
    <w:bookmarkStart w:name="z185" w:id="44"/>
    <w:p>
      <w:pPr>
        <w:spacing w:after="0"/>
        <w:ind w:left="0"/>
        <w:jc w:val="both"/>
      </w:pPr>
      <w:r>
        <w:rPr>
          <w:rFonts w:ascii="Times New Roman"/>
          <w:b w:val="false"/>
          <w:i w:val="false"/>
          <w:color w:val="000000"/>
          <w:sz w:val="28"/>
        </w:rPr>
        <w:t>
      3) мемлекеттiк биліктің заң шығарушылық, атқарушылық және сот тармақтарына бөлiнуiне қарамастан, мемлекеттiк қызмет жүйесiнiң бiртұтастығы;</w:t>
      </w:r>
    </w:p>
    <w:bookmarkEnd w:id="44"/>
    <w:bookmarkStart w:name="z186" w:id="45"/>
    <w:p>
      <w:pPr>
        <w:spacing w:after="0"/>
        <w:ind w:left="0"/>
        <w:jc w:val="both"/>
      </w:pPr>
      <w:r>
        <w:rPr>
          <w:rFonts w:ascii="Times New Roman"/>
          <w:b w:val="false"/>
          <w:i w:val="false"/>
          <w:color w:val="000000"/>
          <w:sz w:val="28"/>
        </w:rPr>
        <w:t>
      4) азаматтар құқықтарының, бостандықтарының және заңды мүдделерiнiң мемлекет мүдделерi алдындағы басымдығы;</w:t>
      </w:r>
    </w:p>
    <w:bookmarkEnd w:id="45"/>
    <w:bookmarkStart w:name="z187" w:id="46"/>
    <w:p>
      <w:pPr>
        <w:spacing w:after="0"/>
        <w:ind w:left="0"/>
        <w:jc w:val="both"/>
      </w:pPr>
      <w:r>
        <w:rPr>
          <w:rFonts w:ascii="Times New Roman"/>
          <w:b w:val="false"/>
          <w:i w:val="false"/>
          <w:color w:val="000000"/>
          <w:sz w:val="28"/>
        </w:rPr>
        <w:t>
      5) мемлекеттік органдар қызметіндегі тиімділік, нәтижелілік, ашықтық;</w:t>
      </w:r>
    </w:p>
    <w:bookmarkEnd w:id="46"/>
    <w:bookmarkStart w:name="z188" w:id="47"/>
    <w:p>
      <w:pPr>
        <w:spacing w:after="0"/>
        <w:ind w:left="0"/>
        <w:jc w:val="both"/>
      </w:pPr>
      <w:r>
        <w:rPr>
          <w:rFonts w:ascii="Times New Roman"/>
          <w:b w:val="false"/>
          <w:i w:val="false"/>
          <w:color w:val="000000"/>
          <w:sz w:val="28"/>
        </w:rPr>
        <w:t>
      6) азаматтардың мемлекеттiк қызметке қол жеткiзуге тең құқығы;</w:t>
      </w:r>
    </w:p>
    <w:bookmarkEnd w:id="47"/>
    <w:bookmarkStart w:name="z189" w:id="48"/>
    <w:p>
      <w:pPr>
        <w:spacing w:after="0"/>
        <w:ind w:left="0"/>
        <w:jc w:val="both"/>
      </w:pPr>
      <w:r>
        <w:rPr>
          <w:rFonts w:ascii="Times New Roman"/>
          <w:b w:val="false"/>
          <w:i w:val="false"/>
          <w:color w:val="000000"/>
          <w:sz w:val="28"/>
        </w:rPr>
        <w:t>
      7) азаматтардың мемлекеттiк қызметке кiруiнiң ерiктiлiгi;</w:t>
      </w:r>
    </w:p>
    <w:bookmarkEnd w:id="48"/>
    <w:bookmarkStart w:name="z190" w:id="49"/>
    <w:p>
      <w:pPr>
        <w:spacing w:after="0"/>
        <w:ind w:left="0"/>
        <w:jc w:val="both"/>
      </w:pPr>
      <w:r>
        <w:rPr>
          <w:rFonts w:ascii="Times New Roman"/>
          <w:b w:val="false"/>
          <w:i w:val="false"/>
          <w:color w:val="000000"/>
          <w:sz w:val="28"/>
        </w:rPr>
        <w:t>
      8) мемлекеттiк қызметшiлердiң кәсiбилiгi;</w:t>
      </w:r>
    </w:p>
    <w:bookmarkEnd w:id="49"/>
    <w:bookmarkStart w:name="z191" w:id="50"/>
    <w:p>
      <w:pPr>
        <w:spacing w:after="0"/>
        <w:ind w:left="0"/>
        <w:jc w:val="both"/>
      </w:pPr>
      <w:r>
        <w:rPr>
          <w:rFonts w:ascii="Times New Roman"/>
          <w:b w:val="false"/>
          <w:i w:val="false"/>
          <w:color w:val="000000"/>
          <w:sz w:val="28"/>
        </w:rPr>
        <w:t>
      9) меритократия – мемлекеттік қызметшінің жеке сіңірген еңбектері мен жетістіктерін мойындау, оны қабілеттері мен кәсіби даярлығына сәйкес мемлекеттік қызмет бабында ілгерілету;</w:t>
      </w:r>
    </w:p>
    <w:bookmarkEnd w:id="50"/>
    <w:bookmarkStart w:name="z192" w:id="51"/>
    <w:p>
      <w:pPr>
        <w:spacing w:after="0"/>
        <w:ind w:left="0"/>
        <w:jc w:val="both"/>
      </w:pPr>
      <w:r>
        <w:rPr>
          <w:rFonts w:ascii="Times New Roman"/>
          <w:b w:val="false"/>
          <w:i w:val="false"/>
          <w:color w:val="000000"/>
          <w:sz w:val="28"/>
        </w:rPr>
        <w:t>
      10)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w:t>
      </w:r>
    </w:p>
    <w:bookmarkEnd w:id="51"/>
    <w:bookmarkStart w:name="z193" w:id="52"/>
    <w:p>
      <w:pPr>
        <w:spacing w:after="0"/>
        <w:ind w:left="0"/>
        <w:jc w:val="both"/>
      </w:pPr>
      <w:r>
        <w:rPr>
          <w:rFonts w:ascii="Times New Roman"/>
          <w:b w:val="false"/>
          <w:i w:val="false"/>
          <w:color w:val="000000"/>
          <w:sz w:val="28"/>
        </w:rPr>
        <w:t>
      11) мемлекеттiк қызметшiлердiң бақылауда болуы және есептiлiгi;</w:t>
      </w:r>
    </w:p>
    <w:bookmarkEnd w:id="52"/>
    <w:bookmarkStart w:name="z194" w:id="53"/>
    <w:p>
      <w:pPr>
        <w:spacing w:after="0"/>
        <w:ind w:left="0"/>
        <w:jc w:val="both"/>
      </w:pPr>
      <w:r>
        <w:rPr>
          <w:rFonts w:ascii="Times New Roman"/>
          <w:b w:val="false"/>
          <w:i w:val="false"/>
          <w:color w:val="000000"/>
          <w:sz w:val="28"/>
        </w:rPr>
        <w:t>
      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w:t>
      </w:r>
    </w:p>
    <w:bookmarkEnd w:id="53"/>
    <w:bookmarkStart w:name="z195" w:id="54"/>
    <w:p>
      <w:pPr>
        <w:spacing w:after="0"/>
        <w:ind w:left="0"/>
        <w:jc w:val="both"/>
      </w:pPr>
      <w:r>
        <w:rPr>
          <w:rFonts w:ascii="Times New Roman"/>
          <w:b w:val="false"/>
          <w:i w:val="false"/>
          <w:color w:val="000000"/>
          <w:sz w:val="28"/>
        </w:rPr>
        <w:t>
      13) әдептілік;</w:t>
      </w:r>
    </w:p>
    <w:bookmarkEnd w:id="54"/>
    <w:bookmarkStart w:name="z196" w:id="55"/>
    <w:p>
      <w:pPr>
        <w:spacing w:after="0"/>
        <w:ind w:left="0"/>
        <w:jc w:val="both"/>
      </w:pPr>
      <w:r>
        <w:rPr>
          <w:rFonts w:ascii="Times New Roman"/>
          <w:b w:val="false"/>
          <w:i w:val="false"/>
          <w:color w:val="000000"/>
          <w:sz w:val="28"/>
        </w:rPr>
        <w:t>
      14) құқық бұзушылықтарға төзбеушілік;</w:t>
      </w:r>
    </w:p>
    <w:bookmarkEnd w:id="55"/>
    <w:bookmarkStart w:name="z197" w:id="56"/>
    <w:p>
      <w:pPr>
        <w:spacing w:after="0"/>
        <w:ind w:left="0"/>
        <w:jc w:val="both"/>
      </w:pPr>
      <w:r>
        <w:rPr>
          <w:rFonts w:ascii="Times New Roman"/>
          <w:b w:val="false"/>
          <w:i w:val="false"/>
          <w:color w:val="000000"/>
          <w:sz w:val="28"/>
        </w:rPr>
        <w:t>
      15) мемлекеттiк құпияларды немесе заңмен қорғалатын өзге де құпияны құрайтын қызметтi қоспағанда, қоғамдық пiкiр мен жариялылықты ескеру;</w:t>
      </w:r>
    </w:p>
    <w:bookmarkEnd w:id="56"/>
    <w:bookmarkStart w:name="z198" w:id="57"/>
    <w:p>
      <w:pPr>
        <w:spacing w:after="0"/>
        <w:ind w:left="0"/>
        <w:jc w:val="both"/>
      </w:pPr>
      <w:r>
        <w:rPr>
          <w:rFonts w:ascii="Times New Roman"/>
          <w:b w:val="false"/>
          <w:i w:val="false"/>
          <w:color w:val="000000"/>
          <w:sz w:val="28"/>
        </w:rPr>
        <w:t>
      16) мемлекеттiк қызметшiлердiң құқықтық және әлеуметтiк қорғалуы;</w:t>
      </w:r>
    </w:p>
    <w:bookmarkEnd w:id="57"/>
    <w:bookmarkStart w:name="z199" w:id="58"/>
    <w:p>
      <w:pPr>
        <w:spacing w:after="0"/>
        <w:ind w:left="0"/>
        <w:jc w:val="both"/>
      </w:pPr>
      <w:r>
        <w:rPr>
          <w:rFonts w:ascii="Times New Roman"/>
          <w:b w:val="false"/>
          <w:i w:val="false"/>
          <w:color w:val="000000"/>
          <w:sz w:val="28"/>
        </w:rPr>
        <w:t>
      17) мәнi бiрдей жұмыстарды орындағаны үшiн еңбекақыны тең төлеу;</w:t>
      </w:r>
    </w:p>
    <w:bookmarkEnd w:id="58"/>
    <w:bookmarkStart w:name="z200" w:id="59"/>
    <w:p>
      <w:pPr>
        <w:spacing w:after="0"/>
        <w:ind w:left="0"/>
        <w:jc w:val="both"/>
      </w:pPr>
      <w:r>
        <w:rPr>
          <w:rFonts w:ascii="Times New Roman"/>
          <w:b w:val="false"/>
          <w:i w:val="false"/>
          <w:color w:val="000000"/>
          <w:sz w:val="28"/>
        </w:rPr>
        <w:t>
      18) 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w:t>
      </w:r>
    </w:p>
    <w:bookmarkEnd w:id="59"/>
    <w:bookmarkStart w:name="z201" w:id="60"/>
    <w:p>
      <w:pPr>
        <w:spacing w:after="0"/>
        <w:ind w:left="0"/>
        <w:jc w:val="both"/>
      </w:pPr>
      <w:r>
        <w:rPr>
          <w:rFonts w:ascii="Times New Roman"/>
          <w:b w:val="false"/>
          <w:i w:val="false"/>
          <w:color w:val="000000"/>
          <w:sz w:val="28"/>
        </w:rPr>
        <w:t>
      19) мемлекеттік қызметшілерді оқытудың және қажетті құзыреттерін дамытудың үзіліссіз болуы;</w:t>
      </w:r>
    </w:p>
    <w:bookmarkEnd w:id="60"/>
    <w:bookmarkStart w:name="z202" w:id="61"/>
    <w:p>
      <w:pPr>
        <w:spacing w:after="0"/>
        <w:ind w:left="0"/>
        <w:jc w:val="both"/>
      </w:pPr>
      <w:r>
        <w:rPr>
          <w:rFonts w:ascii="Times New Roman"/>
          <w:b w:val="false"/>
          <w:i w:val="false"/>
          <w:color w:val="000000"/>
          <w:sz w:val="28"/>
        </w:rPr>
        <w:t>
      20) мемлекеттік қызметшілерді даярлаудың, қайта даярлаудың және олардың біліктілігін арттырудың практикалық бағдарлануы қағидаттарына негізделеді.</w:t>
      </w:r>
    </w:p>
    <w:bookmarkEnd w:id="61"/>
    <w:bookmarkStart w:name="z203" w:id="62"/>
    <w:p>
      <w:pPr>
        <w:spacing w:after="0"/>
        <w:ind w:left="0"/>
        <w:jc w:val="both"/>
      </w:pPr>
      <w:r>
        <w:rPr>
          <w:rFonts w:ascii="Times New Roman"/>
          <w:b w:val="false"/>
          <w:i w:val="false"/>
          <w:color w:val="000000"/>
          <w:sz w:val="28"/>
        </w:rPr>
        <w:t>
      2. Мемлекеттiк органдарда саяси партиялардың ұйымдарын құруға жол берiлмейдi. Мемлекеттiк қызметшiлер лауазымдық өкілеттіктерiн атқару кезінде Қазақстан Республикасы заңнамасының талаптарын басшылыққа алады және саяси партиялардың, қоғамдық бiрлестiктер мен олардың органдарының шешiмдерiне байланысты болмайды.</w:t>
      </w:r>
    </w:p>
    <w:bookmarkEnd w:id="62"/>
    <w:bookmarkStart w:name="z11" w:id="63"/>
    <w:p>
      <w:pPr>
        <w:spacing w:after="0"/>
        <w:ind w:left="0"/>
        <w:jc w:val="left"/>
      </w:pPr>
      <w:r>
        <w:rPr>
          <w:rFonts w:ascii="Times New Roman"/>
          <w:b/>
          <w:i w:val="false"/>
          <w:color w:val="000000"/>
        </w:rPr>
        <w:t xml:space="preserve"> 5-бап. Уәкілетті орган</w:t>
      </w:r>
    </w:p>
    <w:bookmarkEnd w:id="63"/>
    <w:bookmarkStart w:name="z12" w:id="64"/>
    <w:p>
      <w:pPr>
        <w:spacing w:after="0"/>
        <w:ind w:left="0"/>
        <w:jc w:val="both"/>
      </w:pPr>
      <w:r>
        <w:rPr>
          <w:rFonts w:ascii="Times New Roman"/>
          <w:b w:val="false"/>
          <w:i w:val="false"/>
          <w:color w:val="000000"/>
          <w:sz w:val="28"/>
        </w:rPr>
        <w:t>
      1. Мемлекеттік қызмет істері жөніндегі органдардың бірыңғай жүйесін уәкілетті орган, оның аумақтық бөлімшелері, уәкілетті органға ведомстволық бағынысты ұйымдар құрайды.</w:t>
      </w:r>
    </w:p>
    <w:bookmarkEnd w:id="64"/>
    <w:p>
      <w:pPr>
        <w:spacing w:after="0"/>
        <w:ind w:left="0"/>
        <w:jc w:val="both"/>
      </w:pPr>
      <w:r>
        <w:rPr>
          <w:rFonts w:ascii="Times New Roman"/>
          <w:b w:val="false"/>
          <w:i w:val="false"/>
          <w:color w:val="000000"/>
          <w:sz w:val="28"/>
        </w:rPr>
        <w:t>
      Аумақтық бөлiмшелер өз қызметiн уәкiлеттi орган Қазақстан Республикасының заңнамасына сәйкес белгілеген құзырет шегiнде жүзеге асырады.</w:t>
      </w:r>
    </w:p>
    <w:bookmarkStart w:name="z204" w:id="65"/>
    <w:p>
      <w:pPr>
        <w:spacing w:after="0"/>
        <w:ind w:left="0"/>
        <w:jc w:val="both"/>
      </w:pPr>
      <w:r>
        <w:rPr>
          <w:rFonts w:ascii="Times New Roman"/>
          <w:b w:val="false"/>
          <w:i w:val="false"/>
          <w:color w:val="000000"/>
          <w:sz w:val="28"/>
        </w:rPr>
        <w:t>
      2. Уәкілетті орган:</w:t>
      </w:r>
    </w:p>
    <w:bookmarkEnd w:id="65"/>
    <w:bookmarkStart w:name="z205" w:id="66"/>
    <w:p>
      <w:pPr>
        <w:spacing w:after="0"/>
        <w:ind w:left="0"/>
        <w:jc w:val="both"/>
      </w:pPr>
      <w:r>
        <w:rPr>
          <w:rFonts w:ascii="Times New Roman"/>
          <w:b w:val="false"/>
          <w:i w:val="false"/>
          <w:color w:val="000000"/>
          <w:sz w:val="28"/>
        </w:rPr>
        <w:t>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p>
    <w:bookmarkEnd w:id="66"/>
    <w:p>
      <w:pPr>
        <w:spacing w:after="0"/>
        <w:ind w:left="0"/>
        <w:jc w:val="both"/>
      </w:pPr>
      <w:r>
        <w:rPr>
          <w:rFonts w:ascii="Times New Roman"/>
          <w:b w:val="false"/>
          <w:i w:val="false"/>
          <w:color w:val="000000"/>
          <w:sz w:val="28"/>
        </w:rPr>
        <w:t>
      2) мемлекеттiк әкiмшiлiк лауазымдар санаттарына қойылатын үлгiлiк бiлiктiлiк талаптарын әзiрлейді және бекiтеді;</w:t>
      </w:r>
    </w:p>
    <w:p>
      <w:pPr>
        <w:spacing w:after="0"/>
        <w:ind w:left="0"/>
        <w:jc w:val="both"/>
      </w:pPr>
      <w:r>
        <w:rPr>
          <w:rFonts w:ascii="Times New Roman"/>
          <w:b w:val="false"/>
          <w:i w:val="false"/>
          <w:color w:val="000000"/>
          <w:sz w:val="28"/>
        </w:rPr>
        <w:t>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 тәртібін, бағдарламаларын және оны ұйымдастыруды, сондай-ақ тестілеу нәтижелеріне шағым жасау тәртібін айқындайды;</w:t>
      </w:r>
    </w:p>
    <w:p>
      <w:pPr>
        <w:spacing w:after="0"/>
        <w:ind w:left="0"/>
        <w:jc w:val="both"/>
      </w:pPr>
      <w:r>
        <w:rPr>
          <w:rFonts w:ascii="Times New Roman"/>
          <w:b w:val="false"/>
          <w:i w:val="false"/>
          <w:color w:val="000000"/>
          <w:sz w:val="28"/>
        </w:rPr>
        <w:t>
      6) осы Заңға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мемлекеттік қызметшілерді мемлекеттік органдарға, халықаралық және өзге де ұйымдарға іссапарға жіберу тәртібін әзірлейді;</w:t>
      </w:r>
    </w:p>
    <w:p>
      <w:pPr>
        <w:spacing w:after="0"/>
        <w:ind w:left="0"/>
        <w:jc w:val="both"/>
      </w:pPr>
      <w:r>
        <w:rPr>
          <w:rFonts w:ascii="Times New Roman"/>
          <w:b w:val="false"/>
          <w:i w:val="false"/>
          <w:color w:val="000000"/>
          <w:sz w:val="28"/>
        </w:rPr>
        <w:t>
      7-2) лауазымдық жалақы белгілеуге құқық беретін мемлекеттік қызметшілердің жұмыс өтілін есептеу тәртібін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жыл сайын 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әрі қарай Қазақстан Республикасының Президентіне ұсыну үшін Қазақстан Республикасының Үкіметіне енгізеді;</w:t>
      </w:r>
    </w:p>
    <w:p>
      <w:pPr>
        <w:spacing w:after="0"/>
        <w:ind w:left="0"/>
        <w:jc w:val="both"/>
      </w:pPr>
      <w:r>
        <w:rPr>
          <w:rFonts w:ascii="Times New Roman"/>
          <w:b w:val="false"/>
          <w:i w:val="false"/>
          <w:color w:val="000000"/>
          <w:sz w:val="28"/>
        </w:rPr>
        <w:t>
      8)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үйлестіреді;</w:t>
      </w:r>
    </w:p>
    <w:p>
      <w:pPr>
        <w:spacing w:after="0"/>
        <w:ind w:left="0"/>
        <w:jc w:val="both"/>
      </w:pPr>
      <w:r>
        <w:rPr>
          <w:rFonts w:ascii="Times New Roman"/>
          <w:b w:val="false"/>
          <w:i w:val="false"/>
          <w:color w:val="000000"/>
          <w:sz w:val="28"/>
        </w:rP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p>
    <w:p>
      <w:pPr>
        <w:spacing w:after="0"/>
        <w:ind w:left="0"/>
        <w:jc w:val="both"/>
      </w:pPr>
      <w:r>
        <w:rPr>
          <w:rFonts w:ascii="Times New Roman"/>
          <w:b w:val="false"/>
          <w:i w:val="false"/>
          <w:color w:val="000000"/>
          <w:sz w:val="28"/>
        </w:rPr>
        <w:t>
      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бақылауды жүзеге асырады;</w:t>
      </w:r>
    </w:p>
    <w:p>
      <w:pPr>
        <w:spacing w:after="0"/>
        <w:ind w:left="0"/>
        <w:jc w:val="both"/>
      </w:pPr>
      <w:r>
        <w:rPr>
          <w:rFonts w:ascii="Times New Roman"/>
          <w:b w:val="false"/>
          <w:i w:val="false"/>
          <w:color w:val="000000"/>
          <w:sz w:val="28"/>
        </w:rPr>
        <w:t>
      11) мемлекеттiк әкiмшiлiк лауазымға орналасуға арналған конкурстарды өткiзу тәртiбiн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әкімшілік қызметшінің лауазымдық нұсқаулығын әзірлеу мен бекіту тәртібін айқындайды;</w:t>
      </w:r>
    </w:p>
    <w:p>
      <w:pPr>
        <w:spacing w:after="0"/>
        <w:ind w:left="0"/>
        <w:jc w:val="both"/>
      </w:pPr>
      <w:r>
        <w:rPr>
          <w:rFonts w:ascii="Times New Roman"/>
          <w:b w:val="false"/>
          <w:i w:val="false"/>
          <w:color w:val="000000"/>
          <w:sz w:val="28"/>
        </w:rPr>
        <w:t>
      14) персоналды басқару қызметі (кадр қызметі) туралы үлгілік ережені бекітеді;</w:t>
      </w:r>
    </w:p>
    <w:p>
      <w:pPr>
        <w:spacing w:after="0"/>
        <w:ind w:left="0"/>
        <w:jc w:val="both"/>
      </w:pPr>
      <w:r>
        <w:rPr>
          <w:rFonts w:ascii="Times New Roman"/>
          <w:b w:val="false"/>
          <w:i w:val="false"/>
          <w:color w:val="000000"/>
          <w:sz w:val="28"/>
        </w:rPr>
        <w:t>
      15) мемлекеттік әкімшілік қызметтің кадрдағы іс қағаздарын жүргізу құжаттарының үлгілік нысандарын әзірлейді және бекітеді;</w:t>
      </w:r>
    </w:p>
    <w:p>
      <w:pPr>
        <w:spacing w:after="0"/>
        <w:ind w:left="0"/>
        <w:jc w:val="both"/>
      </w:pPr>
      <w:r>
        <w:rPr>
          <w:rFonts w:ascii="Times New Roman"/>
          <w:b w:val="false"/>
          <w:i w:val="false"/>
          <w:color w:val="000000"/>
          <w:sz w:val="28"/>
        </w:rPr>
        <w:t>
      16) осы Заңды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ұсыныстар енгiзеді;</w:t>
      </w:r>
    </w:p>
    <w:p>
      <w:pPr>
        <w:spacing w:after="0"/>
        <w:ind w:left="0"/>
        <w:jc w:val="both"/>
      </w:pPr>
      <w:r>
        <w:rPr>
          <w:rFonts w:ascii="Times New Roman"/>
          <w:b w:val="false"/>
          <w:i w:val="false"/>
          <w:color w:val="000000"/>
          <w:sz w:val="28"/>
        </w:rPr>
        <w:t>
      17)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p>
    <w:p>
      <w:pPr>
        <w:spacing w:after="0"/>
        <w:ind w:left="0"/>
        <w:jc w:val="both"/>
      </w:pPr>
      <w:r>
        <w:rPr>
          <w:rFonts w:ascii="Times New Roman"/>
          <w:b w:val="false"/>
          <w:i w:val="false"/>
          <w:color w:val="000000"/>
          <w:sz w:val="28"/>
        </w:rPr>
        <w:t>
      18) мемлекеттiк қызмет мәселелерi бойынша халықаралық шарттардың жобаларын дайындауға қатысады;</w:t>
      </w:r>
    </w:p>
    <w:p>
      <w:pPr>
        <w:spacing w:after="0"/>
        <w:ind w:left="0"/>
        <w:jc w:val="both"/>
      </w:pPr>
      <w:r>
        <w:rPr>
          <w:rFonts w:ascii="Times New Roman"/>
          <w:b w:val="false"/>
          <w:i w:val="false"/>
          <w:color w:val="000000"/>
          <w:sz w:val="28"/>
        </w:rPr>
        <w:t>
      19) мемлекеттік органдарда персоналды басқару тиімділігін бағалауды жүзеге асырады;</w:t>
      </w:r>
    </w:p>
    <w:p>
      <w:pPr>
        <w:spacing w:after="0"/>
        <w:ind w:left="0"/>
        <w:jc w:val="both"/>
      </w:pPr>
      <w:r>
        <w:rPr>
          <w:rFonts w:ascii="Times New Roman"/>
          <w:b w:val="false"/>
          <w:i w:val="false"/>
          <w:color w:val="000000"/>
          <w:sz w:val="28"/>
        </w:rPr>
        <w:t>
      20) персоналды басқару қызметтерінің (кадр қызметтерінің) жұмысына әдіснамалық басшылық жасауды үйлестіреді және жүзеге асырады;</w:t>
      </w:r>
    </w:p>
    <w:p>
      <w:pPr>
        <w:spacing w:after="0"/>
        <w:ind w:left="0"/>
        <w:jc w:val="both"/>
      </w:pPr>
      <w:r>
        <w:rPr>
          <w:rFonts w:ascii="Times New Roman"/>
          <w:b w:val="false"/>
          <w:i w:val="false"/>
          <w:color w:val="000000"/>
          <w:sz w:val="28"/>
        </w:rPr>
        <w:t>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мен шешiмдеріне жеке және заңды тұлғалардың шағымдарын қарайды;</w:t>
      </w:r>
    </w:p>
    <w:p>
      <w:pPr>
        <w:spacing w:after="0"/>
        <w:ind w:left="0"/>
        <w:jc w:val="both"/>
      </w:pPr>
      <w:r>
        <w:rPr>
          <w:rFonts w:ascii="Times New Roman"/>
          <w:b w:val="false"/>
          <w:i w:val="false"/>
          <w:color w:val="000000"/>
          <w:sz w:val="28"/>
        </w:rP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p>
    <w:p>
      <w:pPr>
        <w:spacing w:after="0"/>
        <w:ind w:left="0"/>
        <w:jc w:val="both"/>
      </w:pPr>
      <w:r>
        <w:rPr>
          <w:rFonts w:ascii="Times New Roman"/>
          <w:b w:val="false"/>
          <w:i w:val="false"/>
          <w:color w:val="000000"/>
          <w:sz w:val="28"/>
        </w:rPr>
        <w:t>
      22-1)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алады;</w:t>
      </w:r>
    </w:p>
    <w:p>
      <w:pPr>
        <w:spacing w:after="0"/>
        <w:ind w:left="0"/>
        <w:jc w:val="both"/>
      </w:pPr>
      <w:r>
        <w:rPr>
          <w:rFonts w:ascii="Times New Roman"/>
          <w:b w:val="false"/>
          <w:i w:val="false"/>
          <w:color w:val="000000"/>
          <w:sz w:val="28"/>
        </w:rPr>
        <w:t>
      23) осы Заңда, Қазақстан Республикасының өзге де нормативтік құқықтық актілерінде көзделген өзге де функцияларды жүзеге асырады.</w:t>
      </w:r>
    </w:p>
    <w:bookmarkStart w:name="z232" w:id="67"/>
    <w:p>
      <w:pPr>
        <w:spacing w:after="0"/>
        <w:ind w:left="0"/>
        <w:jc w:val="both"/>
      </w:pPr>
      <w:r>
        <w:rPr>
          <w:rFonts w:ascii="Times New Roman"/>
          <w:b w:val="false"/>
          <w:i w:val="false"/>
          <w:color w:val="000000"/>
          <w:sz w:val="28"/>
        </w:rPr>
        <w:t>
      3. Уәкiлеттi органның облыстарда, республикалық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p>
    <w:bookmarkEnd w:id="67"/>
    <w:bookmarkStart w:name="z233" w:id="68"/>
    <w:p>
      <w:pPr>
        <w:spacing w:after="0"/>
        <w:ind w:left="0"/>
        <w:jc w:val="both"/>
      </w:pPr>
      <w:r>
        <w:rPr>
          <w:rFonts w:ascii="Times New Roman"/>
          <w:b w:val="false"/>
          <w:i w:val="false"/>
          <w:color w:val="000000"/>
          <w:sz w:val="28"/>
        </w:rPr>
        <w:t>
      4. Уәкiлеттi органның және оның аумақтық бөлiмшелерiнiң шешiмдерi бұйрықтар нысанында ресiмделедi.</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69"/>
    <w:p>
      <w:pPr>
        <w:spacing w:after="0"/>
        <w:ind w:left="0"/>
        <w:jc w:val="left"/>
      </w:pPr>
      <w:r>
        <w:rPr>
          <w:rFonts w:ascii="Times New Roman"/>
          <w:b/>
          <w:i w:val="false"/>
          <w:color w:val="000000"/>
        </w:rPr>
        <w:t xml:space="preserve"> 6-бап. Персоналды басқару қызметі (кадр қызметі)</w:t>
      </w:r>
    </w:p>
    <w:bookmarkEnd w:id="69"/>
    <w:bookmarkStart w:name="z14" w:id="70"/>
    <w:p>
      <w:pPr>
        <w:spacing w:after="0"/>
        <w:ind w:left="0"/>
        <w:jc w:val="both"/>
      </w:pPr>
      <w:r>
        <w:rPr>
          <w:rFonts w:ascii="Times New Roman"/>
          <w:b w:val="false"/>
          <w:i w:val="false"/>
          <w:color w:val="000000"/>
          <w:sz w:val="28"/>
        </w:rPr>
        <w:t>
      1. Персоналды басқару қызметі (кадр қызметі) өз құзыреті шегінде:</w:t>
      </w:r>
    </w:p>
    <w:bookmarkEnd w:id="70"/>
    <w:p>
      <w:pPr>
        <w:spacing w:after="0"/>
        <w:ind w:left="0"/>
        <w:jc w:val="both"/>
      </w:pPr>
      <w:r>
        <w:rPr>
          <w:rFonts w:ascii="Times New Roman"/>
          <w:b w:val="false"/>
          <w:i w:val="false"/>
          <w:color w:val="000000"/>
          <w:sz w:val="28"/>
        </w:rP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w:t>
      </w:r>
    </w:p>
    <w:p>
      <w:pPr>
        <w:spacing w:after="0"/>
        <w:ind w:left="0"/>
        <w:jc w:val="both"/>
      </w:pPr>
      <w:r>
        <w:rPr>
          <w:rFonts w:ascii="Times New Roman"/>
          <w:b w:val="false"/>
          <w:i w:val="false"/>
          <w:color w:val="000000"/>
          <w:sz w:val="28"/>
        </w:rPr>
        <w:t>
      2) тәртіптік, конкурстық және кадр мәселелері жөніндегі өзге де комиссиялардың қызметін ұйымдастырады;</w:t>
      </w:r>
    </w:p>
    <w:p>
      <w:pPr>
        <w:spacing w:after="0"/>
        <w:ind w:left="0"/>
        <w:jc w:val="both"/>
      </w:pPr>
      <w:r>
        <w:rPr>
          <w:rFonts w:ascii="Times New Roman"/>
          <w:b w:val="false"/>
          <w:i w:val="false"/>
          <w:color w:val="000000"/>
          <w:sz w:val="28"/>
        </w:rPr>
        <w:t>
      3)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p>
    <w:p>
      <w:pPr>
        <w:spacing w:after="0"/>
        <w:ind w:left="0"/>
        <w:jc w:val="both"/>
      </w:pPr>
      <w:r>
        <w:rPr>
          <w:rFonts w:ascii="Times New Roman"/>
          <w:b w:val="false"/>
          <w:i w:val="false"/>
          <w:color w:val="000000"/>
          <w:sz w:val="28"/>
        </w:rPr>
        <w:t>
      4)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жүйеде) есепке алуды жүзеге асырады;</w:t>
      </w:r>
    </w:p>
    <w:p>
      <w:pPr>
        <w:spacing w:after="0"/>
        <w:ind w:left="0"/>
        <w:jc w:val="both"/>
      </w:pPr>
      <w:r>
        <w:rPr>
          <w:rFonts w:ascii="Times New Roman"/>
          <w:b w:val="false"/>
          <w:i w:val="false"/>
          <w:color w:val="000000"/>
          <w:sz w:val="28"/>
        </w:rPr>
        <w:t>
      5) мемлекеттік қызметте болуға байланысты шектеулердің сақталуын қамтамасыз етеді;</w:t>
      </w:r>
    </w:p>
    <w:p>
      <w:pPr>
        <w:spacing w:after="0"/>
        <w:ind w:left="0"/>
        <w:jc w:val="both"/>
      </w:pPr>
      <w:r>
        <w:rPr>
          <w:rFonts w:ascii="Times New Roman"/>
          <w:b w:val="false"/>
          <w:i w:val="false"/>
          <w:color w:val="000000"/>
          <w:sz w:val="28"/>
        </w:rPr>
        <w:t>
      6) мемлекеттік қызметшілердің тағылымдамадан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p>
    <w:p>
      <w:pPr>
        <w:spacing w:after="0"/>
        <w:ind w:left="0"/>
        <w:jc w:val="both"/>
      </w:pPr>
      <w:r>
        <w:rPr>
          <w:rFonts w:ascii="Times New Roman"/>
          <w:b w:val="false"/>
          <w:i w:val="false"/>
          <w:color w:val="000000"/>
          <w:sz w:val="28"/>
        </w:rPr>
        <w:t>
      7) Қазақстан Республикасының заңнамасында белгіленген өзге де өкілеттіктерді жүзеге асырады.</w:t>
      </w:r>
    </w:p>
    <w:bookmarkStart w:name="z234" w:id="71"/>
    <w:p>
      <w:pPr>
        <w:spacing w:after="0"/>
        <w:ind w:left="0"/>
        <w:jc w:val="both"/>
      </w:pPr>
      <w:r>
        <w:rPr>
          <w:rFonts w:ascii="Times New Roman"/>
          <w:b w:val="false"/>
          <w:i w:val="false"/>
          <w:color w:val="000000"/>
          <w:sz w:val="28"/>
        </w:rPr>
        <w:t>
      2. Персоналды басқару қызметі (кадр қызметі) мемлекеттік органның басқа құрылымдық бөлімшелерінен ұйымдық жағынан дербес болады, аппарат басшысына, ал сыртқы саяси қызмет саласындағы басшылықты жүзеге асыратын немесе аппарат басшысы лауазымы енгізілмеген мемлекеттік органда мемлекеттік органның басшысына тікелей бағынады.</w:t>
      </w:r>
    </w:p>
    <w:bookmarkEnd w:id="71"/>
    <w:bookmarkStart w:name="z235" w:id="72"/>
    <w:p>
      <w:pPr>
        <w:spacing w:after="0"/>
        <w:ind w:left="0"/>
        <w:jc w:val="both"/>
      </w:pPr>
      <w:r>
        <w:rPr>
          <w:rFonts w:ascii="Times New Roman"/>
          <w:b w:val="false"/>
          <w:i w:val="false"/>
          <w:color w:val="000000"/>
          <w:sz w:val="28"/>
        </w:rPr>
        <w:t>
      3.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p>
    <w:bookmarkEnd w:id="72"/>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персоналды басқарудың бірыңғай қызметін (кадр қызметін) құруға жол беріледі.</w:t>
      </w:r>
    </w:p>
    <w:p>
      <w:pPr>
        <w:spacing w:after="0"/>
        <w:ind w:left="0"/>
        <w:jc w:val="both"/>
      </w:pPr>
      <w:r>
        <w:rPr>
          <w:rFonts w:ascii="Times New Roman"/>
          <w:b w:val="false"/>
          <w:i w:val="false"/>
          <w:color w:val="000000"/>
          <w:sz w:val="28"/>
        </w:rPr>
        <w:t>
      Орталық мемлекеттік орган ведомствосы басшысының шешімімен орталық мемлекеттік органның ведомствосы және оның аумақтық бөлімшелері үшін персоналды басқарудың бірыңғай қызметін (кадр қызметін) құруға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 w:id="73"/>
    <w:p>
      <w:pPr>
        <w:spacing w:after="0"/>
        <w:ind w:left="0"/>
        <w:jc w:val="left"/>
      </w:pPr>
      <w:r>
        <w:rPr>
          <w:rFonts w:ascii="Times New Roman"/>
          <w:b/>
          <w:i w:val="false"/>
          <w:color w:val="000000"/>
        </w:rPr>
        <w:t xml:space="preserve"> 7-бап. Мемлекеттiк қызметшiлердің мемлекеттік лауазымдарын сыныптау</w:t>
      </w:r>
    </w:p>
    <w:bookmarkEnd w:id="73"/>
    <w:bookmarkStart w:name="z16" w:id="74"/>
    <w:p>
      <w:pPr>
        <w:spacing w:after="0"/>
        <w:ind w:left="0"/>
        <w:jc w:val="both"/>
      </w:pPr>
      <w:r>
        <w:rPr>
          <w:rFonts w:ascii="Times New Roman"/>
          <w:b w:val="false"/>
          <w:i w:val="false"/>
          <w:color w:val="000000"/>
          <w:sz w:val="28"/>
        </w:rPr>
        <w:t>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нормативтік құқықтық актілеріне сәйкес қалыптастырылады.</w:t>
      </w:r>
    </w:p>
    <w:bookmarkEnd w:id="74"/>
    <w:bookmarkStart w:name="z236" w:id="75"/>
    <w:p>
      <w:pPr>
        <w:spacing w:after="0"/>
        <w:ind w:left="0"/>
        <w:jc w:val="both"/>
      </w:pPr>
      <w:r>
        <w:rPr>
          <w:rFonts w:ascii="Times New Roman"/>
          <w:b w:val="false"/>
          <w:i w:val="false"/>
          <w:color w:val="000000"/>
          <w:sz w:val="28"/>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p>
    <w:bookmarkEnd w:id="75"/>
    <w:bookmarkStart w:name="z237" w:id="76"/>
    <w:p>
      <w:pPr>
        <w:spacing w:after="0"/>
        <w:ind w:left="0"/>
        <w:jc w:val="both"/>
      </w:pPr>
      <w:r>
        <w:rPr>
          <w:rFonts w:ascii="Times New Roman"/>
          <w:b w:val="false"/>
          <w:i w:val="false"/>
          <w:color w:val="000000"/>
          <w:sz w:val="28"/>
        </w:rPr>
        <w:t>
      3. Мемлекеттік саяси және әкімшілік қызметшілер лауазымдарының тізілімін уәкілетті органның ұсынуы бойынша Қазақстан Республикасының Президенті бекітеді.</w:t>
      </w:r>
    </w:p>
    <w:bookmarkEnd w:id="76"/>
    <w:bookmarkStart w:name="z17" w:id="77"/>
    <w:p>
      <w:pPr>
        <w:spacing w:after="0"/>
        <w:ind w:left="0"/>
        <w:jc w:val="left"/>
      </w:pPr>
      <w:r>
        <w:rPr>
          <w:rFonts w:ascii="Times New Roman"/>
          <w:b/>
          <w:i w:val="false"/>
          <w:color w:val="000000"/>
        </w:rPr>
        <w:t xml:space="preserve"> 2-тарау. МЕМЛЕКЕТТІК ҚЫЗМЕТШІЛЕРДІҢ ҚҰҚЫҚТЫҚ ЖАҒДАЙЫ</w:t>
      </w:r>
    </w:p>
    <w:bookmarkEnd w:id="77"/>
    <w:bookmarkStart w:name="z18" w:id="78"/>
    <w:p>
      <w:pPr>
        <w:spacing w:after="0"/>
        <w:ind w:left="0"/>
        <w:jc w:val="left"/>
      </w:pPr>
      <w:r>
        <w:rPr>
          <w:rFonts w:ascii="Times New Roman"/>
          <w:b/>
          <w:i w:val="false"/>
          <w:color w:val="000000"/>
        </w:rPr>
        <w:t xml:space="preserve"> 8-бап. Мемлекеттік қызметшілердің мәртебесі және олардың құқықтық кепілдіктері</w:t>
      </w:r>
    </w:p>
    <w:bookmarkEnd w:id="78"/>
    <w:bookmarkStart w:name="z19" w:id="79"/>
    <w:p>
      <w:pPr>
        <w:spacing w:after="0"/>
        <w:ind w:left="0"/>
        <w:jc w:val="both"/>
      </w:pPr>
      <w:r>
        <w:rPr>
          <w:rFonts w:ascii="Times New Roman"/>
          <w:b w:val="false"/>
          <w:i w:val="false"/>
          <w:color w:val="000000"/>
          <w:sz w:val="28"/>
        </w:rPr>
        <w:t>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бостандықтары мен міндеттерін, сондай-ақ мемлекеттік қызмет ерекшеліктеріне негізделген құқықтарын, міндеттері мен жауаптылығын қамтиды.</w:t>
      </w:r>
    </w:p>
    <w:bookmarkEnd w:id="79"/>
    <w:bookmarkStart w:name="z238" w:id="80"/>
    <w:p>
      <w:pPr>
        <w:spacing w:after="0"/>
        <w:ind w:left="0"/>
        <w:jc w:val="both"/>
      </w:pPr>
      <w:r>
        <w:rPr>
          <w:rFonts w:ascii="Times New Roman"/>
          <w:b w:val="false"/>
          <w:i w:val="false"/>
          <w:color w:val="000000"/>
          <w:sz w:val="28"/>
        </w:rPr>
        <w:t>
      Қазақстан Республикасының азаматтары мемлекеттік қызметші мәртебесіне Қазақстан Республикасының мемлекеттік қызмет саласындағы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bookmarkEnd w:id="80"/>
    <w:bookmarkStart w:name="z20" w:id="81"/>
    <w:p>
      <w:pPr>
        <w:spacing w:after="0"/>
        <w:ind w:left="0"/>
        <w:jc w:val="left"/>
      </w:pPr>
      <w:r>
        <w:rPr>
          <w:rFonts w:ascii="Times New Roman"/>
          <w:b/>
          <w:i w:val="false"/>
          <w:color w:val="000000"/>
        </w:rPr>
        <w:t xml:space="preserve"> 9-бап. Мемлекеттiк қызметшiлердiң негізгі құқықтары</w:t>
      </w:r>
    </w:p>
    <w:bookmarkEnd w:id="81"/>
    <w:bookmarkStart w:name="z21" w:id="82"/>
    <w:p>
      <w:pPr>
        <w:spacing w:after="0"/>
        <w:ind w:left="0"/>
        <w:jc w:val="both"/>
      </w:pPr>
      <w:r>
        <w:rPr>
          <w:rFonts w:ascii="Times New Roman"/>
          <w:b w:val="false"/>
          <w:i w:val="false"/>
          <w:color w:val="000000"/>
          <w:sz w:val="28"/>
        </w:rPr>
        <w:t>
      Мемлекеттiк қызметшiнiң:</w:t>
      </w:r>
    </w:p>
    <w:bookmarkEnd w:id="82"/>
    <w:p>
      <w:pPr>
        <w:spacing w:after="0"/>
        <w:ind w:left="0"/>
        <w:jc w:val="both"/>
      </w:pPr>
      <w:r>
        <w:rPr>
          <w:rFonts w:ascii="Times New Roman"/>
          <w:b w:val="false"/>
          <w:i w:val="false"/>
          <w:color w:val="000000"/>
          <w:sz w:val="28"/>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пайдалануға;</w:t>
      </w:r>
    </w:p>
    <w:p>
      <w:pPr>
        <w:spacing w:after="0"/>
        <w:ind w:left="0"/>
        <w:jc w:val="both"/>
      </w:pPr>
      <w:r>
        <w:rPr>
          <w:rFonts w:ascii="Times New Roman"/>
          <w:b w:val="false"/>
          <w:i w:val="false"/>
          <w:color w:val="000000"/>
          <w:sz w:val="28"/>
        </w:rPr>
        <w:t>
      2) өзіне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өзі жұмыс істейтін мемлекеттік орган басшылығының және (немесе) уәкілетті мемлекеттік органдардың назарына жеткізген жағдайда Қазақстан Республикасының заңнамасына сәйкес құқықтық және өзге де қорғалуға;</w:t>
      </w:r>
    </w:p>
    <w:p>
      <w:pPr>
        <w:spacing w:after="0"/>
        <w:ind w:left="0"/>
        <w:jc w:val="both"/>
      </w:pPr>
      <w:r>
        <w:rPr>
          <w:rFonts w:ascii="Times New Roman"/>
          <w:b w:val="false"/>
          <w:i w:val="false"/>
          <w:color w:val="000000"/>
          <w:sz w:val="28"/>
        </w:rPr>
        <w:t>
      3) еңбегiнiң қорғалуына, денсаулығының сақталуына, қауіпсіз және тиімді жұмыс істеу үшін қажеттi еңбек жағдайларына;</w:t>
      </w:r>
    </w:p>
    <w:p>
      <w:pPr>
        <w:spacing w:after="0"/>
        <w:ind w:left="0"/>
        <w:jc w:val="both"/>
      </w:pPr>
      <w:r>
        <w:rPr>
          <w:rFonts w:ascii="Times New Roman"/>
          <w:b w:val="false"/>
          <w:i w:val="false"/>
          <w:color w:val="000000"/>
          <w:sz w:val="28"/>
        </w:rPr>
        <w:t>
      4) әлеуметтік және құқықтық қорғалуға;</w:t>
      </w:r>
    </w:p>
    <w:p>
      <w:pPr>
        <w:spacing w:after="0"/>
        <w:ind w:left="0"/>
        <w:jc w:val="both"/>
      </w:pPr>
      <w:r>
        <w:rPr>
          <w:rFonts w:ascii="Times New Roman"/>
          <w:b w:val="false"/>
          <w:i w:val="false"/>
          <w:color w:val="000000"/>
          <w:sz w:val="28"/>
        </w:rPr>
        <w:t>
      5) өзінің лауазымдық өкiлеттiктерi шегiнде мәселелердi қарауға және олар бойынша шешiмдер қабылдауға қатысуға, тиiстi органдар мен лауазымды адамдардың оларды орындауын талап етуге;</w:t>
      </w:r>
    </w:p>
    <w:p>
      <w:pPr>
        <w:spacing w:after="0"/>
        <w:ind w:left="0"/>
        <w:jc w:val="both"/>
      </w:pPr>
      <w:r>
        <w:rPr>
          <w:rFonts w:ascii="Times New Roman"/>
          <w:b w:val="false"/>
          <w:i w:val="false"/>
          <w:color w:val="000000"/>
          <w:sz w:val="28"/>
        </w:rPr>
        <w:t>
      6) лауазымдық өкілеттіктерін атқару үшiн ұйымдарға белгiленген тәртiппен баруға;</w:t>
      </w:r>
    </w:p>
    <w:p>
      <w:pPr>
        <w:spacing w:after="0"/>
        <w:ind w:left="0"/>
        <w:jc w:val="both"/>
      </w:pPr>
      <w:r>
        <w:rPr>
          <w:rFonts w:ascii="Times New Roman"/>
          <w:b w:val="false"/>
          <w:i w:val="false"/>
          <w:color w:val="000000"/>
          <w:sz w:val="28"/>
        </w:rPr>
        <w:t>
      7) басшыдан мемлекеттiк қызметшi атқарып отырған мемлекеттік лауазымға сәйкес мiндеттерді және лауазымдық өкiлеттiктер көлемiн дәл айқындап беруді талап етуге;</w:t>
      </w:r>
    </w:p>
    <w:p>
      <w:pPr>
        <w:spacing w:after="0"/>
        <w:ind w:left="0"/>
        <w:jc w:val="both"/>
      </w:pPr>
      <w:r>
        <w:rPr>
          <w:rFonts w:ascii="Times New Roman"/>
          <w:b w:val="false"/>
          <w:i w:val="false"/>
          <w:color w:val="000000"/>
          <w:sz w:val="28"/>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p>
    <w:p>
      <w:pPr>
        <w:spacing w:after="0"/>
        <w:ind w:left="0"/>
        <w:jc w:val="both"/>
      </w:pPr>
      <w:r>
        <w:rPr>
          <w:rFonts w:ascii="Times New Roman"/>
          <w:b w:val="false"/>
          <w:i w:val="false"/>
          <w:color w:val="000000"/>
          <w:sz w:val="28"/>
        </w:rPr>
        <w:t>
      9)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төленуiне;</w:t>
      </w:r>
    </w:p>
    <w:p>
      <w:pPr>
        <w:spacing w:after="0"/>
        <w:ind w:left="0"/>
        <w:jc w:val="both"/>
      </w:pPr>
      <w:r>
        <w:rPr>
          <w:rFonts w:ascii="Times New Roman"/>
          <w:b w:val="false"/>
          <w:i w:val="false"/>
          <w:color w:val="000000"/>
          <w:sz w:val="28"/>
        </w:rPr>
        <w:t>
      10) тиiстi бюджет қаражаты және Қазақстан Республикасы Ұлттық Банкінің қаражаты есебiнен даярлануға, қайта даярлануға және бiлiктiлiгiн арттыруға;</w:t>
      </w:r>
    </w:p>
    <w:p>
      <w:pPr>
        <w:spacing w:after="0"/>
        <w:ind w:left="0"/>
        <w:jc w:val="both"/>
      </w:pPr>
      <w:r>
        <w:rPr>
          <w:rFonts w:ascii="Times New Roman"/>
          <w:b w:val="false"/>
          <w:i w:val="false"/>
          <w:color w:val="000000"/>
          <w:sz w:val="28"/>
        </w:rPr>
        <w:t>
      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сондай-ақ Қазақстан Республикасының заңдарында көзделген өзге де жағдайларда жұмыс орнының (мемлекеттік лауазымының) сақталуына;</w:t>
      </w:r>
    </w:p>
    <w:p>
      <w:pPr>
        <w:spacing w:after="0"/>
        <w:ind w:left="0"/>
        <w:jc w:val="both"/>
      </w:pPr>
      <w:r>
        <w:rPr>
          <w:rFonts w:ascii="Times New Roman"/>
          <w:b w:val="false"/>
          <w:i w:val="false"/>
          <w:color w:val="000000"/>
          <w:sz w:val="28"/>
        </w:rPr>
        <w:t>
      12) өзiнiң мемлекеттiк қызмет өткеруiне қатысты материалдармен кедергiсiз танысуға, қажет болған жағдайларда жеке түсiнiктемелер беруге;</w:t>
      </w:r>
    </w:p>
    <w:p>
      <w:pPr>
        <w:spacing w:after="0"/>
        <w:ind w:left="0"/>
        <w:jc w:val="both"/>
      </w:pPr>
      <w:r>
        <w:rPr>
          <w:rFonts w:ascii="Times New Roman"/>
          <w:b w:val="false"/>
          <w:i w:val="false"/>
          <w:color w:val="000000"/>
          <w:sz w:val="28"/>
        </w:rPr>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p>
    <w:p>
      <w:pPr>
        <w:spacing w:after="0"/>
        <w:ind w:left="0"/>
        <w:jc w:val="both"/>
      </w:pPr>
      <w:r>
        <w:rPr>
          <w:rFonts w:ascii="Times New Roman"/>
          <w:b w:val="false"/>
          <w:i w:val="false"/>
          <w:color w:val="000000"/>
          <w:sz w:val="28"/>
        </w:rPr>
        <w:t>
      14) мемлекеттік қызметшiнiң пiкiрiнше негiзсiз айып тағылған жағдайда қызметтiк тергеп-тексеруді талап етуге;</w:t>
      </w:r>
    </w:p>
    <w:p>
      <w:pPr>
        <w:spacing w:after="0"/>
        <w:ind w:left="0"/>
        <w:jc w:val="both"/>
      </w:pPr>
      <w:r>
        <w:rPr>
          <w:rFonts w:ascii="Times New Roman"/>
          <w:b w:val="false"/>
          <w:i w:val="false"/>
          <w:color w:val="000000"/>
          <w:sz w:val="28"/>
        </w:rPr>
        <w:t>
      15)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p>
    <w:p>
      <w:pPr>
        <w:spacing w:after="0"/>
        <w:ind w:left="0"/>
        <w:jc w:val="both"/>
      </w:pPr>
      <w:r>
        <w:rPr>
          <w:rFonts w:ascii="Times New Roman"/>
          <w:b w:val="false"/>
          <w:i w:val="false"/>
          <w:color w:val="000000"/>
          <w:sz w:val="28"/>
        </w:rPr>
        <w:t>
      16) зейнетақымен және әлеуметтiк қамсыздандырылуға;</w:t>
      </w:r>
    </w:p>
    <w:p>
      <w:pPr>
        <w:spacing w:after="0"/>
        <w:ind w:left="0"/>
        <w:jc w:val="both"/>
      </w:pPr>
      <w:r>
        <w:rPr>
          <w:rFonts w:ascii="Times New Roman"/>
          <w:b w:val="false"/>
          <w:i w:val="false"/>
          <w:color w:val="000000"/>
          <w:sz w:val="28"/>
        </w:rPr>
        <w:t>
      17) лауазымдық өкілеттіктерін атқару үшін қажетті ақпарат пен материалдарды белгіленген тәртіппен алуға;</w:t>
      </w:r>
    </w:p>
    <w:p>
      <w:pPr>
        <w:spacing w:after="0"/>
        <w:ind w:left="0"/>
        <w:jc w:val="both"/>
      </w:pPr>
      <w:r>
        <w:rPr>
          <w:rFonts w:ascii="Times New Roman"/>
          <w:b w:val="false"/>
          <w:i w:val="false"/>
          <w:color w:val="000000"/>
          <w:sz w:val="28"/>
        </w:rPr>
        <w:t>
      18) жоғары тұрған мемлекеттiк органдар мен лауазымды адамдарға мемлекеттiк қызметтi жетiлдiру жөнiнде ұсыныстар енгізуге құқығы бар.</w:t>
      </w:r>
    </w:p>
    <w:p>
      <w:pPr>
        <w:spacing w:after="0"/>
        <w:ind w:left="0"/>
        <w:jc w:val="both"/>
      </w:pPr>
      <w:r>
        <w:rPr>
          <w:rFonts w:ascii="Times New Roman"/>
          <w:b w:val="false"/>
          <w:i w:val="false"/>
          <w:color w:val="000000"/>
          <w:sz w:val="28"/>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 w:id="83"/>
    <w:p>
      <w:pPr>
        <w:spacing w:after="0"/>
        <w:ind w:left="0"/>
        <w:jc w:val="left"/>
      </w:pPr>
      <w:r>
        <w:rPr>
          <w:rFonts w:ascii="Times New Roman"/>
          <w:b/>
          <w:i w:val="false"/>
          <w:color w:val="000000"/>
        </w:rPr>
        <w:t xml:space="preserve"> 10-бап. Мемлекеттiк қызметшiлердiң негiзгi мiндеттерi</w:t>
      </w:r>
    </w:p>
    <w:bookmarkEnd w:id="83"/>
    <w:bookmarkStart w:name="z23" w:id="84"/>
    <w:p>
      <w:pPr>
        <w:spacing w:after="0"/>
        <w:ind w:left="0"/>
        <w:jc w:val="both"/>
      </w:pPr>
      <w:r>
        <w:rPr>
          <w:rFonts w:ascii="Times New Roman"/>
          <w:b w:val="false"/>
          <w:i w:val="false"/>
          <w:color w:val="000000"/>
          <w:sz w:val="28"/>
        </w:rPr>
        <w:t>
      Мемлекеттiк қызметшiлер:</w:t>
      </w:r>
    </w:p>
    <w:bookmarkEnd w:id="84"/>
    <w:p>
      <w:pPr>
        <w:spacing w:after="0"/>
        <w:ind w:left="0"/>
        <w:jc w:val="both"/>
      </w:pPr>
      <w:r>
        <w:rPr>
          <w:rFonts w:ascii="Times New Roman"/>
          <w:b w:val="false"/>
          <w:i w:val="false"/>
          <w:color w:val="000000"/>
          <w:sz w:val="28"/>
        </w:rPr>
        <w:t>
      1) Қазақстан Республикасының Конституциясын және заңнамасын сақтауға;</w:t>
      </w:r>
    </w:p>
    <w:p>
      <w:pPr>
        <w:spacing w:after="0"/>
        <w:ind w:left="0"/>
        <w:jc w:val="both"/>
      </w:pPr>
      <w:r>
        <w:rPr>
          <w:rFonts w:ascii="Times New Roman"/>
          <w:b w:val="false"/>
          <w:i w:val="false"/>
          <w:color w:val="000000"/>
          <w:sz w:val="28"/>
        </w:rPr>
        <w:t>
      2) Қазақстан Республикасының Президентi бекiткен тәртiппен мемлекеттiк қызметшiнiң антын қабылдауға;</w:t>
      </w:r>
    </w:p>
    <w:p>
      <w:pPr>
        <w:spacing w:after="0"/>
        <w:ind w:left="0"/>
        <w:jc w:val="both"/>
      </w:pPr>
      <w:r>
        <w:rPr>
          <w:rFonts w:ascii="Times New Roman"/>
          <w:b w:val="false"/>
          <w:i w:val="false"/>
          <w:color w:val="000000"/>
          <w:sz w:val="28"/>
        </w:rPr>
        <w:t>
      3)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w:t>
      </w:r>
    </w:p>
    <w:p>
      <w:pPr>
        <w:spacing w:after="0"/>
        <w:ind w:left="0"/>
        <w:jc w:val="both"/>
      </w:pPr>
      <w:r>
        <w:rPr>
          <w:rFonts w:ascii="Times New Roman"/>
          <w:b w:val="false"/>
          <w:i w:val="false"/>
          <w:color w:val="000000"/>
          <w:sz w:val="28"/>
        </w:rPr>
        <w:t>
      4) функцияларын өздерінің лауазымдық өкілеттіктеріне сәйкес жүзеге асыруға;</w:t>
      </w:r>
    </w:p>
    <w:p>
      <w:pPr>
        <w:spacing w:after="0"/>
        <w:ind w:left="0"/>
        <w:jc w:val="both"/>
      </w:pPr>
      <w:r>
        <w:rPr>
          <w:rFonts w:ascii="Times New Roman"/>
          <w:b w:val="false"/>
          <w:i w:val="false"/>
          <w:color w:val="000000"/>
          <w:sz w:val="28"/>
        </w:rP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p>
    <w:p>
      <w:pPr>
        <w:spacing w:after="0"/>
        <w:ind w:left="0"/>
        <w:jc w:val="both"/>
      </w:pPr>
      <w:r>
        <w:rPr>
          <w:rFonts w:ascii="Times New Roman"/>
          <w:b w:val="false"/>
          <w:i w:val="false"/>
          <w:color w:val="000000"/>
          <w:sz w:val="28"/>
        </w:rPr>
        <w:t>
      6) қызметтік тәртiпті сақтауға;</w:t>
      </w:r>
    </w:p>
    <w:p>
      <w:pPr>
        <w:spacing w:after="0"/>
        <w:ind w:left="0"/>
        <w:jc w:val="both"/>
      </w:pPr>
      <w:r>
        <w:rPr>
          <w:rFonts w:ascii="Times New Roman"/>
          <w:b w:val="false"/>
          <w:i w:val="false"/>
          <w:color w:val="000000"/>
          <w:sz w:val="28"/>
        </w:rPr>
        <w:t>
      7) Қазақстан Республикасының заңдарында белгіленген шектеулердi сақтауға;</w:t>
      </w:r>
    </w:p>
    <w:p>
      <w:pPr>
        <w:spacing w:after="0"/>
        <w:ind w:left="0"/>
        <w:jc w:val="both"/>
      </w:pPr>
      <w:r>
        <w:rPr>
          <w:rFonts w:ascii="Times New Roman"/>
          <w:b w:val="false"/>
          <w:i w:val="false"/>
          <w:color w:val="000000"/>
          <w:sz w:val="28"/>
        </w:rPr>
        <w:t>
      8) қызметтік әдепті сақтауға;</w:t>
      </w:r>
    </w:p>
    <w:p>
      <w:pPr>
        <w:spacing w:after="0"/>
        <w:ind w:left="0"/>
        <w:jc w:val="both"/>
      </w:pPr>
      <w:r>
        <w:rPr>
          <w:rFonts w:ascii="Times New Roman"/>
          <w:b w:val="false"/>
          <w:i w:val="false"/>
          <w:color w:val="000000"/>
          <w:sz w:val="28"/>
        </w:rPr>
        <w:t>
      9) басшылардың бұйрықтары мен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орындауға;</w:t>
      </w:r>
    </w:p>
    <w:p>
      <w:pPr>
        <w:spacing w:after="0"/>
        <w:ind w:left="0"/>
        <w:jc w:val="both"/>
      </w:pPr>
      <w:r>
        <w:rPr>
          <w:rFonts w:ascii="Times New Roman"/>
          <w:b w:val="false"/>
          <w:i w:val="false"/>
          <w:color w:val="000000"/>
          <w:sz w:val="28"/>
        </w:rPr>
        <w:t>
      10)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қолхат беруге;</w:t>
      </w:r>
    </w:p>
    <w:p>
      <w:pPr>
        <w:spacing w:after="0"/>
        <w:ind w:left="0"/>
        <w:jc w:val="both"/>
      </w:pPr>
      <w:r>
        <w:rPr>
          <w:rFonts w:ascii="Times New Roman"/>
          <w:b w:val="false"/>
          <w:i w:val="false"/>
          <w:color w:val="000000"/>
          <w:sz w:val="28"/>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w:t>
      </w:r>
    </w:p>
    <w:p>
      <w:pPr>
        <w:spacing w:after="0"/>
        <w:ind w:left="0"/>
        <w:jc w:val="both"/>
      </w:pPr>
      <w:r>
        <w:rPr>
          <w:rFonts w:ascii="Times New Roman"/>
          <w:b w:val="false"/>
          <w:i w:val="false"/>
          <w:color w:val="000000"/>
          <w:sz w:val="28"/>
        </w:rPr>
        <w:t>
      12) мемлекеттiк меншiктiң сақталуын қамтамасыз етуге, өзіне сеніп тапсырылған мемлекеттiк меншiктi қызметтiк мақсаттарда ғана пайдалануға;</w:t>
      </w:r>
    </w:p>
    <w:p>
      <w:pPr>
        <w:spacing w:after="0"/>
        <w:ind w:left="0"/>
        <w:jc w:val="both"/>
      </w:pPr>
      <w:r>
        <w:rPr>
          <w:rFonts w:ascii="Times New Roman"/>
          <w:b w:val="false"/>
          <w:i w:val="false"/>
          <w:color w:val="000000"/>
          <w:sz w:val="28"/>
        </w:rPr>
        <w:t>
      13) өздеріне мәлім болған, дайындалып жатқан, жасалатын немесе жасалған сыбайлас жемқорлық құқық бұзушылық жағдайлары туралы жоғары тұрған басшының және (немесе) өздері жұмыс істейтін мемлекеттік орган басшылығының және (немесе) уәкілетті мемлекеттік органдардың назарына дереу жеткізуге;</w:t>
      </w:r>
    </w:p>
    <w:p>
      <w:pPr>
        <w:spacing w:after="0"/>
        <w:ind w:left="0"/>
        <w:jc w:val="both"/>
      </w:pPr>
      <w:r>
        <w:rPr>
          <w:rFonts w:ascii="Times New Roman"/>
          <w:b w:val="false"/>
          <w:i w:val="false"/>
          <w:color w:val="000000"/>
          <w:sz w:val="28"/>
        </w:rPr>
        <w:t>
      13-1) бағынысты мемлекеттік қызметшілер тарапынан сыбайлас жемқорлық құқық бұзушылықтардың алдын алуға;</w:t>
      </w:r>
    </w:p>
    <w:p>
      <w:pPr>
        <w:spacing w:after="0"/>
        <w:ind w:left="0"/>
        <w:jc w:val="both"/>
      </w:pPr>
      <w:r>
        <w:rPr>
          <w:rFonts w:ascii="Times New Roman"/>
          <w:b w:val="false"/>
          <w:i w:val="false"/>
          <w:color w:val="000000"/>
          <w:sz w:val="28"/>
        </w:rPr>
        <w:t>
      14) лауазымдық міндеттерін тиiмдi атқару үшiн өзiнiң кәсiби деңгейi мен біліктiлiгiн арттыруға;</w:t>
      </w:r>
    </w:p>
    <w:p>
      <w:pPr>
        <w:spacing w:after="0"/>
        <w:ind w:left="0"/>
        <w:jc w:val="both"/>
      </w:pPr>
      <w:r>
        <w:rPr>
          <w:rFonts w:ascii="Times New Roman"/>
          <w:b w:val="false"/>
          <w:i w:val="false"/>
          <w:color w:val="000000"/>
          <w:sz w:val="28"/>
        </w:rPr>
        <w:t>
      15) мемлекеттік органның жолдамасы бойынша жоғары оқу орнынан кейінгі білім беру бағдарламалары бойынша мемлекеттік тапсырыс шеңберінде оқуды аяқтауға, оның ішінде жоғары оқу орнынан кейінгі білім берудің тиісті бағдарламасы бойынша дәреже алуға,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 Президентінің Әкімшілігімен келісу бойынша Қазақстан Республикасының Үкіметі айқындаған тәртіппен және мерзімдерде мемлекеттік қызметте жұмыспен өтеуге мiндеттi. Осы міндеттемелерді орындамау мемлекеттік қызметшінің мемлекетке өзін оқытуға бөлінген бюджет қаражатын және оқумен байланысты шығындарды өтеуіне алып келеді.</w:t>
      </w:r>
    </w:p>
    <w:p>
      <w:pPr>
        <w:spacing w:after="0"/>
        <w:ind w:left="0"/>
        <w:jc w:val="both"/>
      </w:pPr>
      <w:r>
        <w:rPr>
          <w:rFonts w:ascii="Times New Roman"/>
          <w:b w:val="false"/>
          <w:i w:val="false"/>
          <w:color w:val="000000"/>
          <w:sz w:val="28"/>
        </w:rPr>
        <w:t>
      Мемлекеттік қызметшілердің осы тармақшада көзделген міндеттемелері Қазақстан Республикасы Президенті Әкімшілігімен келісу бойынша Қазақстан Республикасының Үкіметі айқындайтын жағдайларда, бюджет қаражаты өтелместен, мерзімінен бұрын тоқтатылады;</w:t>
      </w:r>
    </w:p>
    <w:p>
      <w:pPr>
        <w:spacing w:after="0"/>
        <w:ind w:left="0"/>
        <w:jc w:val="both"/>
      </w:pPr>
      <w:r>
        <w:rPr>
          <w:rFonts w:ascii="Times New Roman"/>
          <w:b w:val="false"/>
          <w:i w:val="false"/>
          <w:color w:val="000000"/>
          <w:sz w:val="28"/>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p>
    <w:p>
      <w:pPr>
        <w:spacing w:after="0"/>
        <w:ind w:left="0"/>
        <w:jc w:val="both"/>
      </w:pPr>
      <w:r>
        <w:rPr>
          <w:rFonts w:ascii="Times New Roman"/>
          <w:b w:val="false"/>
          <w:i w:val="false"/>
          <w:color w:val="000000"/>
          <w:sz w:val="28"/>
        </w:rPr>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85"/>
    <w:p>
      <w:pPr>
        <w:spacing w:after="0"/>
        <w:ind w:left="0"/>
        <w:jc w:val="left"/>
      </w:pPr>
      <w:r>
        <w:rPr>
          <w:rFonts w:ascii="Times New Roman"/>
          <w:b/>
          <w:i w:val="false"/>
          <w:color w:val="000000"/>
        </w:rPr>
        <w:t xml:space="preserve"> 11-бап. Мемлекеттік органдардың басшылары болып табылатын мемлекеттік саяси қызметшілердің және облыс, республикалық маңызы бар қалалар және астана әкімдерінің негізгі функциялары</w:t>
      </w:r>
    </w:p>
    <w:bookmarkEnd w:id="85"/>
    <w:bookmarkStart w:name="z25" w:id="86"/>
    <w:p>
      <w:pPr>
        <w:spacing w:after="0"/>
        <w:ind w:left="0"/>
        <w:jc w:val="both"/>
      </w:pPr>
      <w:r>
        <w:rPr>
          <w:rFonts w:ascii="Times New Roman"/>
          <w:b w:val="false"/>
          <w:i w:val="false"/>
          <w:color w:val="000000"/>
          <w:sz w:val="28"/>
        </w:rPr>
        <w:t>
      1. Мемлекеттік саяси қызметшілердің функционалдық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және міндеттердің бөлінуінде айқындалады.</w:t>
      </w:r>
    </w:p>
    <w:bookmarkEnd w:id="86"/>
    <w:bookmarkStart w:name="z239" w:id="87"/>
    <w:p>
      <w:pPr>
        <w:spacing w:after="0"/>
        <w:ind w:left="0"/>
        <w:jc w:val="both"/>
      </w:pPr>
      <w:r>
        <w:rPr>
          <w:rFonts w:ascii="Times New Roman"/>
          <w:b w:val="false"/>
          <w:i w:val="false"/>
          <w:color w:val="000000"/>
          <w:sz w:val="28"/>
        </w:rPr>
        <w:t>
      2. Мемлекеттік органдардың бірінші басшылары болып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p>
    <w:bookmarkEnd w:id="87"/>
    <w:p>
      <w:pPr>
        <w:spacing w:after="0"/>
        <w:ind w:left="0"/>
        <w:jc w:val="both"/>
      </w:pPr>
      <w:r>
        <w:rPr>
          <w:rFonts w:ascii="Times New Roman"/>
          <w:b w:val="false"/>
          <w:i w:val="false"/>
          <w:color w:val="000000"/>
          <w:sz w:val="28"/>
        </w:rPr>
        <w:t>
      1) мемлекеттік органның мақсаттарын, тиісті аумақты дамыту мақсаттарын айқындау;</w:t>
      </w:r>
    </w:p>
    <w:p>
      <w:pPr>
        <w:spacing w:after="0"/>
        <w:ind w:left="0"/>
        <w:jc w:val="both"/>
      </w:pPr>
      <w:r>
        <w:rPr>
          <w:rFonts w:ascii="Times New Roman"/>
          <w:b w:val="false"/>
          <w:i w:val="false"/>
          <w:color w:val="000000"/>
          <w:sz w:val="28"/>
        </w:rPr>
        <w:t>
      2) мемлекеттік саясатты тұжырымдауға, айқындауға және іске асыруға ықпал ететін шешімдерді қабылдау;</w:t>
      </w:r>
    </w:p>
    <w:p>
      <w:pPr>
        <w:spacing w:after="0"/>
        <w:ind w:left="0"/>
        <w:jc w:val="both"/>
      </w:pPr>
      <w:r>
        <w:rPr>
          <w:rFonts w:ascii="Times New Roman"/>
          <w:b w:val="false"/>
          <w:i w:val="false"/>
          <w:color w:val="000000"/>
          <w:sz w:val="28"/>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p>
    <w:p>
      <w:pPr>
        <w:spacing w:after="0"/>
        <w:ind w:left="0"/>
        <w:jc w:val="both"/>
      </w:pPr>
      <w:r>
        <w:rPr>
          <w:rFonts w:ascii="Times New Roman"/>
          <w:b w:val="false"/>
          <w:i w:val="false"/>
          <w:color w:val="000000"/>
          <w:sz w:val="28"/>
        </w:rPr>
        <w:t>
      4) Қазақстан Республикасының Парламентінде және басқа да мемлекеттік органдар мен ұйымдарда мемлекеттік орган атынан өкілдік ету;</w:t>
      </w:r>
    </w:p>
    <w:p>
      <w:pPr>
        <w:spacing w:after="0"/>
        <w:ind w:left="0"/>
        <w:jc w:val="both"/>
      </w:pPr>
      <w:r>
        <w:rPr>
          <w:rFonts w:ascii="Times New Roman"/>
          <w:b w:val="false"/>
          <w:i w:val="false"/>
          <w:color w:val="000000"/>
          <w:sz w:val="28"/>
        </w:rPr>
        <w:t>
      5) өз өкілеттіктері шегінде Қазақстан Республикасының мемлекеттік жоспарлау жүйесі құжаттарының және өзге де жобалардың сапалы орындалуын және оларды тиімді іске асыру үшін бақылауды қамтамасыз ету;</w:t>
      </w:r>
    </w:p>
    <w:p>
      <w:pPr>
        <w:spacing w:after="0"/>
        <w:ind w:left="0"/>
        <w:jc w:val="both"/>
      </w:pPr>
      <w:r>
        <w:rPr>
          <w:rFonts w:ascii="Times New Roman"/>
          <w:b w:val="false"/>
          <w:i w:val="false"/>
          <w:color w:val="000000"/>
          <w:sz w:val="28"/>
        </w:rPr>
        <w:t>
      6) Қазақстан Республикасының Конституциясында, заңдарында және Қазақстан Республикасы Президентінің актілерінде көзделген өзге де функциялар.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12-бап. Орталық мемлекеттік органдар аппараттары және облыстар, республикалық маңызы бар қалалар және астана әкімдері аппараттары басшыларының өкілеттіктері</w:t>
      </w:r>
    </w:p>
    <w:bookmarkEnd w:id="88"/>
    <w:bookmarkStart w:name="z419" w:id="89"/>
    <w:p>
      <w:pPr>
        <w:spacing w:after="0"/>
        <w:ind w:left="0"/>
        <w:jc w:val="both"/>
      </w:pPr>
      <w:r>
        <w:rPr>
          <w:rFonts w:ascii="Times New Roman"/>
          <w:b w:val="false"/>
          <w:i w:val="false"/>
          <w:color w:val="000000"/>
          <w:sz w:val="28"/>
        </w:rPr>
        <w:t>
      1. Орталық мемлекеттік органдардың аппараттарын тиісті орталық мемлекеттік органның басшысы лауазымға тағайындайтын және лауазымынан босататын аппарат басшылары басқарады.</w:t>
      </w:r>
    </w:p>
    <w:bookmarkEnd w:id="89"/>
    <w:bookmarkStart w:name="z420" w:id="90"/>
    <w:p>
      <w:pPr>
        <w:spacing w:after="0"/>
        <w:ind w:left="0"/>
        <w:jc w:val="both"/>
      </w:pPr>
      <w:r>
        <w:rPr>
          <w:rFonts w:ascii="Times New Roman"/>
          <w:b w:val="false"/>
          <w:i w:val="false"/>
          <w:color w:val="000000"/>
          <w:sz w:val="28"/>
        </w:rPr>
        <w:t>
      2. Орталық мемлекеттік органдар аппараттары басшыларының өкілеттіктеріне:</w:t>
      </w:r>
    </w:p>
    <w:bookmarkEnd w:id="90"/>
    <w:bookmarkStart w:name="z421" w:id="91"/>
    <w:p>
      <w:pPr>
        <w:spacing w:after="0"/>
        <w:ind w:left="0"/>
        <w:jc w:val="both"/>
      </w:pPr>
      <w:r>
        <w:rPr>
          <w:rFonts w:ascii="Times New Roman"/>
          <w:b w:val="false"/>
          <w:i w:val="false"/>
          <w:color w:val="000000"/>
          <w:sz w:val="28"/>
        </w:rPr>
        <w:t>
      1) мемлекеттік органға жүктелген мақсаттардың іске асырылуын ұйымдастыру;</w:t>
      </w:r>
    </w:p>
    <w:bookmarkEnd w:id="91"/>
    <w:bookmarkStart w:name="z422" w:id="92"/>
    <w:p>
      <w:pPr>
        <w:spacing w:after="0"/>
        <w:ind w:left="0"/>
        <w:jc w:val="both"/>
      </w:pPr>
      <w:r>
        <w:rPr>
          <w:rFonts w:ascii="Times New Roman"/>
          <w:b w:val="false"/>
          <w:i w:val="false"/>
          <w:color w:val="000000"/>
          <w:sz w:val="28"/>
        </w:rPr>
        <w:t>
      2) өз құзыреті шегінде мемлекеттік органдар құрылымдық бөлімшелерінің қызметін ұйымдастыру, үйлестіру және бақылау;</w:t>
      </w:r>
    </w:p>
    <w:bookmarkEnd w:id="92"/>
    <w:bookmarkStart w:name="z423" w:id="93"/>
    <w:p>
      <w:pPr>
        <w:spacing w:after="0"/>
        <w:ind w:left="0"/>
        <w:jc w:val="both"/>
      </w:pPr>
      <w:r>
        <w:rPr>
          <w:rFonts w:ascii="Times New Roman"/>
          <w:b w:val="false"/>
          <w:i w:val="false"/>
          <w:color w:val="000000"/>
          <w:sz w:val="28"/>
        </w:rPr>
        <w:t>
      3) мемлекеттік органның, оның ведомстволары мен олардың аумақтық бөлімшелерінің қызметін материалдық-техникалық, ұйымдық-құқықтық және қаржылық қамтамасыз етуді ұйымдастыру;</w:t>
      </w:r>
    </w:p>
    <w:bookmarkEnd w:id="93"/>
    <w:bookmarkStart w:name="z424" w:id="94"/>
    <w:p>
      <w:pPr>
        <w:spacing w:after="0"/>
        <w:ind w:left="0"/>
        <w:jc w:val="both"/>
      </w:pPr>
      <w:r>
        <w:rPr>
          <w:rFonts w:ascii="Times New Roman"/>
          <w:b w:val="false"/>
          <w:i w:val="false"/>
          <w:color w:val="000000"/>
          <w:sz w:val="28"/>
        </w:rPr>
        <w:t>
      4) тиісті нормативтік құқықтық актілермен бекітілген, орталық мемлекеттік органның штат саны лимиті шегінде мемлекеттік органның штат санын орталық мемлекеттік органның басшысымен келісілгеннен кейін бекіту;</w:t>
      </w:r>
    </w:p>
    <w:bookmarkEnd w:id="94"/>
    <w:bookmarkStart w:name="z425" w:id="95"/>
    <w:p>
      <w:pPr>
        <w:spacing w:after="0"/>
        <w:ind w:left="0"/>
        <w:jc w:val="both"/>
      </w:pPr>
      <w:r>
        <w:rPr>
          <w:rFonts w:ascii="Times New Roman"/>
          <w:b w:val="false"/>
          <w:i w:val="false"/>
          <w:color w:val="000000"/>
          <w:sz w:val="28"/>
        </w:rPr>
        <w:t>
      5) орталық мемлекеттік органның стратегиялық жоспарын іске асыру жөніндегі жұмысты ұйымдастыру;</w:t>
      </w:r>
    </w:p>
    <w:bookmarkEnd w:id="95"/>
    <w:bookmarkStart w:name="z426" w:id="96"/>
    <w:p>
      <w:pPr>
        <w:spacing w:after="0"/>
        <w:ind w:left="0"/>
        <w:jc w:val="both"/>
      </w:pPr>
      <w:r>
        <w:rPr>
          <w:rFonts w:ascii="Times New Roman"/>
          <w:b w:val="false"/>
          <w:i w:val="false"/>
          <w:color w:val="000000"/>
          <w:sz w:val="28"/>
        </w:rPr>
        <w:t>
      6) қажет болған кезде мемлекеттік органның перспективалық, жылдық және тоқсандық жұмыс жоспарларын бекіту, олардың іске асырылуын қамтамасыз ету;</w:t>
      </w:r>
    </w:p>
    <w:bookmarkEnd w:id="96"/>
    <w:bookmarkStart w:name="z427" w:id="97"/>
    <w:p>
      <w:pPr>
        <w:spacing w:after="0"/>
        <w:ind w:left="0"/>
        <w:jc w:val="both"/>
      </w:pPr>
      <w:r>
        <w:rPr>
          <w:rFonts w:ascii="Times New Roman"/>
          <w:b w:val="false"/>
          <w:i w:val="false"/>
          <w:color w:val="000000"/>
          <w:sz w:val="28"/>
        </w:rPr>
        <w:t>
      7)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басшысымен келісу бойынша орталық мемлекеттік органның басшысы немесе оның орынбасарлары жетекшілік ететін орталық мемлекеттік органның департаменттері мен дербес басқармаларының басшылары лауазымдарына тағайындау және лауазымдарынан босату;</w:t>
      </w:r>
    </w:p>
    <w:bookmarkEnd w:id="97"/>
    <w:bookmarkStart w:name="z428" w:id="98"/>
    <w:p>
      <w:pPr>
        <w:spacing w:after="0"/>
        <w:ind w:left="0"/>
        <w:jc w:val="both"/>
      </w:pPr>
      <w:r>
        <w:rPr>
          <w:rFonts w:ascii="Times New Roman"/>
          <w:b w:val="false"/>
          <w:i w:val="false"/>
          <w:color w:val="000000"/>
          <w:sz w:val="28"/>
        </w:rPr>
        <w:t>
      8) Қазақстан Республикасының заңнамалық актілерінде көзделген жағдайларда ведомстволардың басшылары тағайындау үшін ұсынатын ведомстволар басшыларының орынбасарларын орталық мемлекеттік орган басшысының тағайындауларын келісу;</w:t>
      </w:r>
    </w:p>
    <w:bookmarkEnd w:id="98"/>
    <w:bookmarkStart w:name="z429" w:id="99"/>
    <w:p>
      <w:pPr>
        <w:spacing w:after="0"/>
        <w:ind w:left="0"/>
        <w:jc w:val="both"/>
      </w:pPr>
      <w:r>
        <w:rPr>
          <w:rFonts w:ascii="Times New Roman"/>
          <w:b w:val="false"/>
          <w:i w:val="false"/>
          <w:color w:val="000000"/>
          <w:sz w:val="28"/>
        </w:rPr>
        <w:t>
      9)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ведомстволардың басшылары тағайындау үшін ұсынатын ведомстволар басшыларының орынбасарларын тағайындау;</w:t>
      </w:r>
    </w:p>
    <w:bookmarkEnd w:id="99"/>
    <w:bookmarkStart w:name="z430" w:id="100"/>
    <w:p>
      <w:pPr>
        <w:spacing w:after="0"/>
        <w:ind w:left="0"/>
        <w:jc w:val="both"/>
      </w:pPr>
      <w:r>
        <w:rPr>
          <w:rFonts w:ascii="Times New Roman"/>
          <w:b w:val="false"/>
          <w:i w:val="false"/>
          <w:color w:val="000000"/>
          <w:sz w:val="28"/>
        </w:rPr>
        <w:t xml:space="preserve">
      10)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басшысымен келісу бойынша аумақтық бөлімшелердің басшылары лауазымдарына тағайындау және лауазымдарынан босату; </w:t>
      </w:r>
    </w:p>
    <w:bookmarkEnd w:id="100"/>
    <w:bookmarkStart w:name="z431" w:id="101"/>
    <w:p>
      <w:pPr>
        <w:spacing w:after="0"/>
        <w:ind w:left="0"/>
        <w:jc w:val="both"/>
      </w:pPr>
      <w:r>
        <w:rPr>
          <w:rFonts w:ascii="Times New Roman"/>
          <w:b w:val="false"/>
          <w:i w:val="false"/>
          <w:color w:val="000000"/>
          <w:sz w:val="28"/>
        </w:rPr>
        <w:t>
      11) осы тармақтың бірінші бөлігінің 7) тармақшасында аталған лауазымды адамдарды, сондай-ақ еңбек қатынастары мәселелері Қазақстан Республикасының заңнамалық актілеріне сәйкес жоғары тұрған мемлекеттік органдар мен лауазымды адамдардың құзыретіне жатқызылған жұмыскерлерді қоспағанда, орталық мемлекеттік органның жұмыскерлері лауазымдарына тағайындау және лауазымдарынан босату;</w:t>
      </w:r>
    </w:p>
    <w:bookmarkEnd w:id="101"/>
    <w:bookmarkStart w:name="z432" w:id="102"/>
    <w:p>
      <w:pPr>
        <w:spacing w:after="0"/>
        <w:ind w:left="0"/>
        <w:jc w:val="both"/>
      </w:pPr>
      <w:r>
        <w:rPr>
          <w:rFonts w:ascii="Times New Roman"/>
          <w:b w:val="false"/>
          <w:i w:val="false"/>
          <w:color w:val="000000"/>
          <w:sz w:val="28"/>
        </w:rPr>
        <w:t>
      12) мемлекеттік органның тәртіптік және конкурстық комиссияларының қызметіне жалпы басшылықты жүзеге асыру;</w:t>
      </w:r>
    </w:p>
    <w:bookmarkEnd w:id="102"/>
    <w:bookmarkStart w:name="z433" w:id="103"/>
    <w:p>
      <w:pPr>
        <w:spacing w:after="0"/>
        <w:ind w:left="0"/>
        <w:jc w:val="both"/>
      </w:pPr>
      <w:r>
        <w:rPr>
          <w:rFonts w:ascii="Times New Roman"/>
          <w:b w:val="false"/>
          <w:i w:val="false"/>
          <w:color w:val="000000"/>
          <w:sz w:val="28"/>
        </w:rPr>
        <w:t>
      13) қызметтік тәртіптің сақталуын бақылауды жүзеге асыру;</w:t>
      </w:r>
    </w:p>
    <w:bookmarkEnd w:id="103"/>
    <w:bookmarkStart w:name="z434" w:id="104"/>
    <w:p>
      <w:pPr>
        <w:spacing w:after="0"/>
        <w:ind w:left="0"/>
        <w:jc w:val="both"/>
      </w:pPr>
      <w:r>
        <w:rPr>
          <w:rFonts w:ascii="Times New Roman"/>
          <w:b w:val="false"/>
          <w:i w:val="false"/>
          <w:color w:val="000000"/>
          <w:sz w:val="28"/>
        </w:rPr>
        <w:t>
      14)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bookmarkEnd w:id="104"/>
    <w:bookmarkStart w:name="z435" w:id="105"/>
    <w:p>
      <w:pPr>
        <w:spacing w:after="0"/>
        <w:ind w:left="0"/>
        <w:jc w:val="both"/>
      </w:pPr>
      <w:r>
        <w:rPr>
          <w:rFonts w:ascii="Times New Roman"/>
          <w:b w:val="false"/>
          <w:i w:val="false"/>
          <w:color w:val="000000"/>
          <w:sz w:val="28"/>
        </w:rPr>
        <w:t>
      15)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 іссапарға жіберу, демалыс беру, материалдық көмек көрсету, даярлау, қайта даярлау және біліктілігін арттыру, көтермелеу, үстемеақылар төлеу мәселелерін шешу;</w:t>
      </w:r>
    </w:p>
    <w:bookmarkEnd w:id="105"/>
    <w:bookmarkStart w:name="z436" w:id="106"/>
    <w:p>
      <w:pPr>
        <w:spacing w:after="0"/>
        <w:ind w:left="0"/>
        <w:jc w:val="both"/>
      </w:pPr>
      <w:r>
        <w:rPr>
          <w:rFonts w:ascii="Times New Roman"/>
          <w:b w:val="false"/>
          <w:i w:val="false"/>
          <w:color w:val="000000"/>
          <w:sz w:val="28"/>
        </w:rPr>
        <w:t>
      16) мемлекеттік органның мемлекеттік сатып алу саласындағы жалпы басшылықты жүзеге асыру;</w:t>
      </w:r>
    </w:p>
    <w:bookmarkEnd w:id="106"/>
    <w:bookmarkStart w:name="z437" w:id="107"/>
    <w:p>
      <w:pPr>
        <w:spacing w:after="0"/>
        <w:ind w:left="0"/>
        <w:jc w:val="both"/>
      </w:pPr>
      <w:r>
        <w:rPr>
          <w:rFonts w:ascii="Times New Roman"/>
          <w:b w:val="false"/>
          <w:i w:val="false"/>
          <w:color w:val="000000"/>
          <w:sz w:val="28"/>
        </w:rPr>
        <w:t>
      17) орталық мемлекеттік органның бюджеттік өтінімін дайындауды қамтамасыз ету, бюджеттік өтінімді орталық мемлекеттік органның басшысына ұсыну, сондай-ақ бюджет процесінің өзге де рәсімдерін орындау;</w:t>
      </w:r>
    </w:p>
    <w:bookmarkEnd w:id="107"/>
    <w:bookmarkStart w:name="z438" w:id="108"/>
    <w:p>
      <w:pPr>
        <w:spacing w:after="0"/>
        <w:ind w:left="0"/>
        <w:jc w:val="both"/>
      </w:pPr>
      <w:r>
        <w:rPr>
          <w:rFonts w:ascii="Times New Roman"/>
          <w:b w:val="false"/>
          <w:i w:val="false"/>
          <w:color w:val="000000"/>
          <w:sz w:val="28"/>
        </w:rPr>
        <w:t>
      18) өз құзыреті шегінде Қазақстан Республикасының сыбайлас жемқорлыққа қарсы іс-қимыл туралы заңнамасы талаптарының орындалуын қамтамасыз ету;</w:t>
      </w:r>
    </w:p>
    <w:bookmarkEnd w:id="108"/>
    <w:bookmarkStart w:name="z439" w:id="109"/>
    <w:p>
      <w:pPr>
        <w:spacing w:after="0"/>
        <w:ind w:left="0"/>
        <w:jc w:val="both"/>
      </w:pPr>
      <w:r>
        <w:rPr>
          <w:rFonts w:ascii="Times New Roman"/>
          <w:b w:val="false"/>
          <w:i w:val="false"/>
          <w:color w:val="000000"/>
          <w:sz w:val="28"/>
        </w:rPr>
        <w:t>
      19) мемлекеттік органның мемлекеттік саяси қызметшілері қабылдаған шешімдердің орындалу барысын бақылау;</w:t>
      </w:r>
    </w:p>
    <w:bookmarkEnd w:id="109"/>
    <w:bookmarkStart w:name="z440" w:id="110"/>
    <w:p>
      <w:pPr>
        <w:spacing w:after="0"/>
        <w:ind w:left="0"/>
        <w:jc w:val="both"/>
      </w:pPr>
      <w:r>
        <w:rPr>
          <w:rFonts w:ascii="Times New Roman"/>
          <w:b w:val="false"/>
          <w:i w:val="false"/>
          <w:color w:val="000000"/>
          <w:sz w:val="28"/>
        </w:rPr>
        <w:t>
      20) аппарат басшысына жүктелген өзге өкілеттіктерді жүзеге асыру жатады.</w:t>
      </w:r>
    </w:p>
    <w:bookmarkEnd w:id="110"/>
    <w:p>
      <w:pPr>
        <w:spacing w:after="0"/>
        <w:ind w:left="0"/>
        <w:jc w:val="both"/>
      </w:pPr>
      <w:r>
        <w:rPr>
          <w:rFonts w:ascii="Times New Roman"/>
          <w:b w:val="false"/>
          <w:i w:val="false"/>
          <w:color w:val="000000"/>
          <w:sz w:val="28"/>
        </w:rPr>
        <w:t>
      Өзіне жүктелген қызметтік міндеттерді орындау үшін аппарат басшысы жеке-дара қолданылатын құқықтық актілер қабылдауға құқылы.</w:t>
      </w:r>
    </w:p>
    <w:bookmarkStart w:name="z441" w:id="111"/>
    <w:p>
      <w:pPr>
        <w:spacing w:after="0"/>
        <w:ind w:left="0"/>
        <w:jc w:val="both"/>
      </w:pPr>
      <w:r>
        <w:rPr>
          <w:rFonts w:ascii="Times New Roman"/>
          <w:b w:val="false"/>
          <w:i w:val="false"/>
          <w:color w:val="000000"/>
          <w:sz w:val="28"/>
        </w:rPr>
        <w:t>
      3. Облыстар,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Қазақстан Республикасының Заңында белгіленеді.</w:t>
      </w:r>
    </w:p>
    <w:bookmarkEnd w:id="111"/>
    <w:p>
      <w:pPr>
        <w:spacing w:after="0"/>
        <w:ind w:left="0"/>
        <w:jc w:val="both"/>
      </w:pPr>
      <w:r>
        <w:rPr>
          <w:rFonts w:ascii="Times New Roman"/>
          <w:b w:val="false"/>
          <w:i w:val="false"/>
          <w:color w:val="000000"/>
          <w:sz w:val="28"/>
        </w:rPr>
        <w:t>
      4. Орталық мемлекеттік органдар аппараттарының, облыстар, республикалық маңызы бар қалалар және астана әкімдері аппараттарының басшыларына орталық мемлекеттік органдар (облыстардың, республикалық маңызы бар қалалардың және астананың жергілікті атқарушы органдары) бірінші басшыларының және олардың орынбасарларының міндеттерін жүктеуге, сондай-ақ мемлекеттік органдар аппараттары, облыстар,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бірінші басшыларына және олардың орынбасарларына жүктеуге жол берілмейді.</w:t>
      </w:r>
    </w:p>
    <w:bookmarkStart w:name="z442" w:id="112"/>
    <w:p>
      <w:pPr>
        <w:spacing w:after="0"/>
        <w:ind w:left="0"/>
        <w:jc w:val="both"/>
      </w:pPr>
      <w:r>
        <w:rPr>
          <w:rFonts w:ascii="Times New Roman"/>
          <w:b w:val="false"/>
          <w:i w:val="false"/>
          <w:color w:val="000000"/>
          <w:sz w:val="28"/>
        </w:rPr>
        <w:t>
      5. Құқық қорғау органдарының аппараттары басшыларының өкілеттіктерін олардың бірінші басшылары айқындайды.</w:t>
      </w:r>
    </w:p>
    <w:bookmarkEnd w:id="112"/>
    <w:bookmarkStart w:name="z443" w:id="113"/>
    <w:p>
      <w:pPr>
        <w:spacing w:after="0"/>
        <w:ind w:left="0"/>
        <w:jc w:val="both"/>
      </w:pPr>
      <w:r>
        <w:rPr>
          <w:rFonts w:ascii="Times New Roman"/>
          <w:b w:val="false"/>
          <w:i w:val="false"/>
          <w:color w:val="000000"/>
          <w:sz w:val="28"/>
        </w:rPr>
        <w:t>
      6. Орталық мемлекеттік органдар аппараттарының және облыстар, республикалық маңызы бар қалалар және астана әкімдері аппараттарының басшылары Қазақстан Республикасының заңнамасында көзделген лауазымдық өкілеттіктердің орындалуына дербес жауапты болады.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 w:id="114"/>
    <w:p>
      <w:pPr>
        <w:spacing w:after="0"/>
        <w:ind w:left="0"/>
        <w:jc w:val="left"/>
      </w:pPr>
      <w:r>
        <w:rPr>
          <w:rFonts w:ascii="Times New Roman"/>
          <w:b/>
          <w:i w:val="false"/>
          <w:color w:val="000000"/>
        </w:rPr>
        <w:t xml:space="preserve"> 13-бап. Мемлекеттiк қызметте болуға байланысты шектеулер</w:t>
      </w:r>
    </w:p>
    <w:bookmarkEnd w:id="114"/>
    <w:bookmarkStart w:name="z29" w:id="115"/>
    <w:p>
      <w:pPr>
        <w:spacing w:after="0"/>
        <w:ind w:left="0"/>
        <w:jc w:val="both"/>
      </w:pPr>
      <w:r>
        <w:rPr>
          <w:rFonts w:ascii="Times New Roman"/>
          <w:b w:val="false"/>
          <w:i w:val="false"/>
          <w:color w:val="000000"/>
          <w:sz w:val="28"/>
        </w:rPr>
        <w:t>
      1. Мемлекеттiк қызметшi:</w:t>
      </w:r>
    </w:p>
    <w:bookmarkEnd w:id="115"/>
    <w:p>
      <w:pPr>
        <w:spacing w:after="0"/>
        <w:ind w:left="0"/>
        <w:jc w:val="both"/>
      </w:pPr>
      <w:r>
        <w:rPr>
          <w:rFonts w:ascii="Times New Roman"/>
          <w:b w:val="false"/>
          <w:i w:val="false"/>
          <w:color w:val="000000"/>
          <w:sz w:val="28"/>
        </w:rPr>
        <w:t>
      1) өкiлдi органның депутаты болуға;</w:t>
      </w:r>
    </w:p>
    <w:p>
      <w:pPr>
        <w:spacing w:after="0"/>
        <w:ind w:left="0"/>
        <w:jc w:val="both"/>
      </w:pPr>
      <w:r>
        <w:rPr>
          <w:rFonts w:ascii="Times New Roman"/>
          <w:b w:val="false"/>
          <w:i w:val="false"/>
          <w:color w:val="000000"/>
          <w:sz w:val="28"/>
        </w:rPr>
        <w:t>
      2) педагогтiк, ғылыми және өзге де шығармашылық қызметтi қоспағанда, басқа да ақы төленетін қызметпен айналысуға;</w:t>
      </w:r>
    </w:p>
    <w:p>
      <w:pPr>
        <w:spacing w:after="0"/>
        <w:ind w:left="0"/>
        <w:jc w:val="both"/>
      </w:pPr>
      <w:r>
        <w:rPr>
          <w:rFonts w:ascii="Times New Roman"/>
          <w:b w:val="false"/>
          <w:i w:val="false"/>
          <w:color w:val="000000"/>
          <w:sz w:val="28"/>
        </w:rPr>
        <w:t>
      3) кәсiпкерлiк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 құқылы емес.</w:t>
      </w:r>
    </w:p>
    <w:p>
      <w:pPr>
        <w:spacing w:after="0"/>
        <w:ind w:left="0"/>
        <w:jc w:val="both"/>
      </w:pPr>
      <w:r>
        <w:rPr>
          <w:rFonts w:ascii="Times New Roman"/>
          <w:b w:val="false"/>
          <w:i w:val="false"/>
          <w:color w:val="000000"/>
          <w:sz w:val="28"/>
        </w:rPr>
        <w:t>
      Бұл ретте, Қазақстан Республикасы Ұлттық Банкінің Төрағасын және оның орынбасарларын, Қаржы нарығы мен қаржы ұйымдарын реттеу, бақылау және қадағалау жөніндегі уәкілетті органның төрағасын және оның орынбасарларын қоспағанда, мемлекеттік қызметшілер бағалы қағаздардың ұйымдастырылған нарығында ашық және аралық инвестициялық пай қорларының пайларын, облигацияларды, бағалы қағаздардың ұйымдастырылған нарығында коммерциялық ұйымдардың акцияларын (ұйымдардың дауыс беретін акцияларының жалпы санының бес пайызынан аспайтын көлемдегі жай акцияларды) сатып алуға және (немесе) өткізуге құқылы;</w:t>
      </w:r>
    </w:p>
    <w:p>
      <w:pPr>
        <w:spacing w:after="0"/>
        <w:ind w:left="0"/>
        <w:jc w:val="both"/>
      </w:pPr>
      <w:r>
        <w:rPr>
          <w:rFonts w:ascii="Times New Roman"/>
          <w:b w:val="false"/>
          <w:i w:val="false"/>
          <w:color w:val="000000"/>
          <w:sz w:val="28"/>
        </w:rPr>
        <w:t>
      4) өзi қызмет iстейтiн не өзiне тiкелей бағынысты немесе өзiнiң тікелей бақылауындағы мемлекеттік органда үшiншi тұлғалардың істерi бойынша өкiл болуға;</w:t>
      </w:r>
    </w:p>
    <w:p>
      <w:pPr>
        <w:spacing w:after="0"/>
        <w:ind w:left="0"/>
        <w:jc w:val="both"/>
      </w:pPr>
      <w:r>
        <w:rPr>
          <w:rFonts w:ascii="Times New Roman"/>
          <w:b w:val="false"/>
          <w:i w:val="false"/>
          <w:color w:val="000000"/>
          <w:sz w:val="28"/>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p>
      <w:pPr>
        <w:spacing w:after="0"/>
        <w:ind w:left="0"/>
        <w:jc w:val="both"/>
      </w:pPr>
      <w:r>
        <w:rPr>
          <w:rFonts w:ascii="Times New Roman"/>
          <w:b w:val="false"/>
          <w:i w:val="false"/>
          <w:color w:val="000000"/>
          <w:sz w:val="28"/>
        </w:rP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p>
    <w:p>
      <w:pPr>
        <w:spacing w:after="0"/>
        <w:ind w:left="0"/>
        <w:jc w:val="both"/>
      </w:pPr>
      <w:r>
        <w:rPr>
          <w:rFonts w:ascii="Times New Roman"/>
          <w:b w:val="false"/>
          <w:i w:val="false"/>
          <w:color w:val="000000"/>
          <w:sz w:val="28"/>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p>
    <w:bookmarkStart w:name="z246" w:id="116"/>
    <w:p>
      <w:pPr>
        <w:spacing w:after="0"/>
        <w:ind w:left="0"/>
        <w:jc w:val="both"/>
      </w:pPr>
      <w:r>
        <w:rPr>
          <w:rFonts w:ascii="Times New Roman"/>
          <w:b w:val="false"/>
          <w:i w:val="false"/>
          <w:color w:val="000000"/>
          <w:sz w:val="28"/>
        </w:rPr>
        <w:t>
      2. Мемлекеттік қызметші мемлекеттік лауазымға кірген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p>
    <w:bookmarkEnd w:id="116"/>
    <w:bookmarkStart w:name="z247" w:id="117"/>
    <w:p>
      <w:pPr>
        <w:spacing w:after="0"/>
        <w:ind w:left="0"/>
        <w:jc w:val="both"/>
      </w:pPr>
      <w:r>
        <w:rPr>
          <w:rFonts w:ascii="Times New Roman"/>
          <w:b w:val="false"/>
          <w:i w:val="false"/>
          <w:color w:val="000000"/>
          <w:sz w:val="28"/>
        </w:rPr>
        <w:t>
      3. Қазақстан Республикасы Үкіметінің мүшелерін, Қазақстан Республикасы Конституциялық Кеңесінің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bookmarkEnd w:id="117"/>
    <w:bookmarkStart w:name="z248" w:id="118"/>
    <w:p>
      <w:pPr>
        <w:spacing w:after="0"/>
        <w:ind w:left="0"/>
        <w:jc w:val="both"/>
      </w:pPr>
      <w:r>
        <w:rPr>
          <w:rFonts w:ascii="Times New Roman"/>
          <w:b w:val="false"/>
          <w:i w:val="false"/>
          <w:color w:val="000000"/>
          <w:sz w:val="28"/>
        </w:rPr>
        <w:t>
      4. Мемлекеттік қызметшінің сенімгерлік басқаруға берілген мүліктен кіріс алуға құқығы бар.</w:t>
      </w:r>
    </w:p>
    <w:bookmarkEnd w:id="118"/>
    <w:p>
      <w:pPr>
        <w:spacing w:after="0"/>
        <w:ind w:left="0"/>
        <w:jc w:val="both"/>
      </w:pPr>
      <w:r>
        <w:rPr>
          <w:rFonts w:ascii="Times New Roman"/>
          <w:b w:val="false"/>
          <w:i w:val="false"/>
          <w:color w:val="000000"/>
          <w:sz w:val="28"/>
        </w:rP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p>
    <w:bookmarkStart w:name="z249" w:id="119"/>
    <w:p>
      <w:pPr>
        <w:spacing w:after="0"/>
        <w:ind w:left="0"/>
        <w:jc w:val="both"/>
      </w:pPr>
      <w:r>
        <w:rPr>
          <w:rFonts w:ascii="Times New Roman"/>
          <w:b w:val="false"/>
          <w:i w:val="false"/>
          <w:color w:val="000000"/>
          <w:sz w:val="28"/>
        </w:rPr>
        <w:t>
      5. Мемлекеттік қызметшілердің мүлкін сенімгерлік басқаруға беру қағидаларын Қазақстан Республикасының Үкіметі бекітеді.</w:t>
      </w:r>
    </w:p>
    <w:bookmarkEnd w:id="119"/>
    <w:bookmarkStart w:name="z250" w:id="120"/>
    <w:p>
      <w:pPr>
        <w:spacing w:after="0"/>
        <w:ind w:left="0"/>
        <w:jc w:val="both"/>
      </w:pPr>
      <w:r>
        <w:rPr>
          <w:rFonts w:ascii="Times New Roman"/>
          <w:b w:val="false"/>
          <w:i w:val="false"/>
          <w:color w:val="000000"/>
          <w:sz w:val="28"/>
        </w:rPr>
        <w:t>
      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 пайларын, облигацияларды және коммерциялық ұйымдар акцияларын сенімгерлік басқаруға беруге және сенімгерлік басқаруға арналған шарттың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bookmarkEnd w:id="120"/>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инвестициялық қорлардың пайларын, облигацияларды, коммерциялық ұйымдардың акцияларын сатып алуға құқылы емес.</w:t>
      </w:r>
    </w:p>
    <w:bookmarkStart w:name="z251" w:id="121"/>
    <w:p>
      <w:pPr>
        <w:spacing w:after="0"/>
        <w:ind w:left="0"/>
        <w:jc w:val="both"/>
      </w:pPr>
      <w:r>
        <w:rPr>
          <w:rFonts w:ascii="Times New Roman"/>
          <w:b w:val="false"/>
          <w:i w:val="false"/>
          <w:color w:val="000000"/>
          <w:sz w:val="28"/>
        </w:rPr>
        <w:t>
      7.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атқара алмайды, сондай-ақ жақын туыстары, жұбайы (зайыбы) және (немесе) жекжаттары тікелей бағынысында бола алмайды.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122"/>
    <w:p>
      <w:pPr>
        <w:spacing w:after="0"/>
        <w:ind w:left="0"/>
        <w:jc w:val="left"/>
      </w:pPr>
      <w:r>
        <w:rPr>
          <w:rFonts w:ascii="Times New Roman"/>
          <w:b/>
          <w:i w:val="false"/>
          <w:color w:val="000000"/>
        </w:rPr>
        <w:t xml:space="preserve"> 3-тарау. МЕМЛЕКЕТТІК ҚЫЗМЕТКЕ КІРУ</w:t>
      </w:r>
    </w:p>
    <w:bookmarkEnd w:id="122"/>
    <w:bookmarkStart w:name="z31" w:id="123"/>
    <w:p>
      <w:pPr>
        <w:spacing w:after="0"/>
        <w:ind w:left="0"/>
        <w:jc w:val="left"/>
      </w:pPr>
      <w:r>
        <w:rPr>
          <w:rFonts w:ascii="Times New Roman"/>
          <w:b/>
          <w:i w:val="false"/>
          <w:color w:val="000000"/>
        </w:rPr>
        <w:t xml:space="preserve"> 14-бап. Мемлекеттік саяси қызметке кіру</w:t>
      </w:r>
    </w:p>
    <w:bookmarkEnd w:id="123"/>
    <w:bookmarkStart w:name="z32" w:id="124"/>
    <w:p>
      <w:pPr>
        <w:spacing w:after="0"/>
        <w:ind w:left="0"/>
        <w:jc w:val="both"/>
      </w:pPr>
      <w:r>
        <w:rPr>
          <w:rFonts w:ascii="Times New Roman"/>
          <w:b w:val="false"/>
          <w:i w:val="false"/>
          <w:color w:val="000000"/>
          <w:sz w:val="28"/>
        </w:rPr>
        <w:t>
      1. Азаматтардың мемлекеттік саяси қызметке кiруi тағайындалу не сайлану негiзiнде, сондай-ақ басқа да жағдайларда Қазақстан Республикасының заңнамасында белгiленген тәртiппен және шарттарда жүзеге асырылады.</w:t>
      </w:r>
    </w:p>
    <w:bookmarkEnd w:id="124"/>
    <w:bookmarkStart w:name="z252" w:id="125"/>
    <w:p>
      <w:pPr>
        <w:spacing w:after="0"/>
        <w:ind w:left="0"/>
        <w:jc w:val="both"/>
      </w:pPr>
      <w:r>
        <w:rPr>
          <w:rFonts w:ascii="Times New Roman"/>
          <w:b w:val="false"/>
          <w:i w:val="false"/>
          <w:color w:val="000000"/>
          <w:sz w:val="28"/>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арнайы тексерудің оң нәтижелері алынған жағдайда жүзеге асырылады.</w:t>
      </w:r>
    </w:p>
    <w:bookmarkEnd w:id="125"/>
    <w:p>
      <w:pPr>
        <w:spacing w:after="0"/>
        <w:ind w:left="0"/>
        <w:jc w:val="both"/>
      </w:pPr>
      <w:r>
        <w:rPr>
          <w:rFonts w:ascii="Times New Roman"/>
          <w:b w:val="false"/>
          <w:i w:val="false"/>
          <w:color w:val="000000"/>
          <w:sz w:val="28"/>
        </w:rPr>
        <w:t>
      Мемлекеттік саяси лауазымға орналасуға кандидаттар осы лауазымға қойылатын біліктілік талаптарына, олар болған жағдайда, сай болуға тиіс.</w:t>
      </w:r>
    </w:p>
    <w:bookmarkStart w:name="z253" w:id="126"/>
    <w:p>
      <w:pPr>
        <w:spacing w:after="0"/>
        <w:ind w:left="0"/>
        <w:jc w:val="both"/>
      </w:pPr>
      <w:r>
        <w:rPr>
          <w:rFonts w:ascii="Times New Roman"/>
          <w:b w:val="false"/>
          <w:i w:val="false"/>
          <w:color w:val="000000"/>
          <w:sz w:val="28"/>
        </w:rPr>
        <w:t>
      3. Мемлекеттік саяси қызметке кіру үшін қойылатын қосымша талаптарды Қазақстан Республикасының Президенті айқындауы мүмкін.</w:t>
      </w:r>
    </w:p>
    <w:bookmarkEnd w:id="126"/>
    <w:bookmarkStart w:name="z254" w:id="127"/>
    <w:p>
      <w:pPr>
        <w:spacing w:after="0"/>
        <w:ind w:left="0"/>
        <w:jc w:val="both"/>
      </w:pPr>
      <w:r>
        <w:rPr>
          <w:rFonts w:ascii="Times New Roman"/>
          <w:b w:val="false"/>
          <w:i w:val="false"/>
          <w:color w:val="000000"/>
          <w:sz w:val="28"/>
        </w:rPr>
        <w:t>
      4. Мемлекеттік саяси қызметшілердің мемлекеттік әкімшілік лауазымдарды қоса атқаруына жол берілмейді.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128"/>
    <w:p>
      <w:pPr>
        <w:spacing w:after="0"/>
        <w:ind w:left="0"/>
        <w:jc w:val="left"/>
      </w:pPr>
      <w:r>
        <w:rPr>
          <w:rFonts w:ascii="Times New Roman"/>
          <w:b/>
          <w:i w:val="false"/>
          <w:color w:val="000000"/>
        </w:rPr>
        <w:t xml:space="preserve"> 15-бап. Мемлекеттiк әкiмшiлiк қызметке кiру</w:t>
      </w:r>
    </w:p>
    <w:bookmarkEnd w:id="128"/>
    <w:bookmarkStart w:name="z34" w:id="129"/>
    <w:p>
      <w:pPr>
        <w:spacing w:after="0"/>
        <w:ind w:left="0"/>
        <w:jc w:val="both"/>
      </w:pPr>
      <w:r>
        <w:rPr>
          <w:rFonts w:ascii="Times New Roman"/>
          <w:b w:val="false"/>
          <w:i w:val="false"/>
          <w:color w:val="000000"/>
          <w:sz w:val="28"/>
        </w:rPr>
        <w:t>
      1. Осы Заңда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p>
    <w:bookmarkEnd w:id="129"/>
    <w:bookmarkStart w:name="z255" w:id="130"/>
    <w:p>
      <w:pPr>
        <w:spacing w:after="0"/>
        <w:ind w:left="0"/>
        <w:jc w:val="both"/>
      </w:pPr>
      <w:r>
        <w:rPr>
          <w:rFonts w:ascii="Times New Roman"/>
          <w:b w:val="false"/>
          <w:i w:val="false"/>
          <w:color w:val="000000"/>
          <w:sz w:val="28"/>
        </w:rPr>
        <w:t>
      2. Мемлекеттік қызметке алғаш рет кіретін немесе оны тоқтатқаннан кейін қайтадан кіретін азаматтарды мемлекеттік әкімшілік лауазымға тағайындау арнайы тексерудің оң нәтижелері алынғаннан кейін жүзеге асырылады.</w:t>
      </w:r>
    </w:p>
    <w:bookmarkEnd w:id="130"/>
    <w:bookmarkStart w:name="z385" w:id="131"/>
    <w:p>
      <w:pPr>
        <w:spacing w:after="0"/>
        <w:ind w:left="0"/>
        <w:jc w:val="both"/>
      </w:pPr>
      <w:r>
        <w:rPr>
          <w:rFonts w:ascii="Times New Roman"/>
          <w:b w:val="false"/>
          <w:i w:val="false"/>
          <w:color w:val="000000"/>
          <w:sz w:val="28"/>
        </w:rPr>
        <w:t>
      2-1. Мемлекеттік қызметші мемлекеттік қызметті тоқтатқаннан кейін мемлекеттік лауазымға алдыңғы лауазымнан шаққаннан кейінгі келесі жұмыс күнінен кешікпей орналасқан жағдайда, мемлекеттік қызметке қайтадан кірді деп есептелмейді.</w:t>
      </w:r>
    </w:p>
    <w:bookmarkEnd w:id="131"/>
    <w:p>
      <w:pPr>
        <w:spacing w:after="0"/>
        <w:ind w:left="0"/>
        <w:jc w:val="both"/>
      </w:pPr>
      <w:r>
        <w:rPr>
          <w:rFonts w:ascii="Times New Roman"/>
          <w:b w:val="false"/>
          <w:i w:val="false"/>
          <w:color w:val="000000"/>
          <w:sz w:val="28"/>
        </w:rPr>
        <w:t>
      Бұл жағдайда мемлекеттік қызметшіге міндетті арнайы тексеруден өту, сынақ мерзімін белгілеу және кірістері мен өзіне меншік құқығымен тиесілі мүлкі туралы декларацияны тапсыру туралы талаптар қолданылмайды.</w:t>
      </w:r>
    </w:p>
    <w:bookmarkStart w:name="z256" w:id="132"/>
    <w:p>
      <w:pPr>
        <w:spacing w:after="0"/>
        <w:ind w:left="0"/>
        <w:jc w:val="both"/>
      </w:pPr>
      <w:r>
        <w:rPr>
          <w:rFonts w:ascii="Times New Roman"/>
          <w:b w:val="false"/>
          <w:i w:val="false"/>
          <w:color w:val="000000"/>
          <w:sz w:val="28"/>
        </w:rPr>
        <w:t xml:space="preserve">
      3. Уәкілетті комиссияның шешімімен "Б" корпусының мемлекеттік әкiмшілiк лауазымдарына конкурс өткізілместен мына адамдар орналаса алады: </w:t>
      </w:r>
    </w:p>
    <w:bookmarkEnd w:id="132"/>
    <w:p>
      <w:pPr>
        <w:spacing w:after="0"/>
        <w:ind w:left="0"/>
        <w:jc w:val="both"/>
      </w:pPr>
      <w:r>
        <w:rPr>
          <w:rFonts w:ascii="Times New Roman"/>
          <w:b w:val="false"/>
          <w:i w:val="false"/>
          <w:color w:val="000000"/>
          <w:sz w:val="28"/>
        </w:rPr>
        <w:t>
      1) өз өкілеттіктерін кемінде алты ай орындап жүрген қызметтегі судьялар, Парламент депутаттары, тұрақты негізде жұмыс iстейтiн мәслихат депутаттары, мемлекеттік саяси қызметшілер, халықаралық қызметшілер;</w:t>
      </w:r>
    </w:p>
    <w:p>
      <w:pPr>
        <w:spacing w:after="0"/>
        <w:ind w:left="0"/>
        <w:jc w:val="both"/>
      </w:pPr>
      <w:r>
        <w:rPr>
          <w:rFonts w:ascii="Times New Roman"/>
          <w:b w:val="false"/>
          <w:i w:val="false"/>
          <w:color w:val="000000"/>
          <w:sz w:val="28"/>
        </w:rPr>
        <w:t>
      2) өз өкiлеттiктерiн теріс себептермен тоқтатқандарды қоспағанда, өз өкілеттіктерін кемінде алты ай орындаған және оларды тоқтатқан халықаралық қызметшілер, судьялар;</w:t>
      </w:r>
    </w:p>
    <w:p>
      <w:pPr>
        <w:spacing w:after="0"/>
        <w:ind w:left="0"/>
        <w:jc w:val="both"/>
      </w:pPr>
      <w:r>
        <w:rPr>
          <w:rFonts w:ascii="Times New Roman"/>
          <w:b w:val="false"/>
          <w:i w:val="false"/>
          <w:color w:val="000000"/>
          <w:sz w:val="28"/>
        </w:rPr>
        <w:t>
      3) уәкілетті комиссия шешім қабылдаған кезде қолданыста болатын мемлекеттік саяси және әкiмшілiк қызметшілер лауазымдары тізіліміне сәйкес лауазымдары мемлекеттік саяси лауазымдарға жатқызылған жағдайда, өз өкiлеттiктерiн теріс себептермен тоқтатқандарды қоспағанда, өз өкілеттіктерін кемінде алты ай орындаған және оларды тоқтатқан мемлекеттік саяси қызметшілер;</w:t>
      </w:r>
    </w:p>
    <w:p>
      <w:pPr>
        <w:spacing w:after="0"/>
        <w:ind w:left="0"/>
        <w:jc w:val="both"/>
      </w:pPr>
      <w:r>
        <w:rPr>
          <w:rFonts w:ascii="Times New Roman"/>
          <w:b w:val="false"/>
          <w:i w:val="false"/>
          <w:color w:val="000000"/>
          <w:sz w:val="28"/>
        </w:rPr>
        <w:t>
      4) халықаралық, шетелдік немесе трансұлттық ұйымдарда, шетелдік мемлекеттік құрылымдарда кемінде соңғы бес жыл жұмыс өтілі бар адамдар;</w:t>
      </w:r>
    </w:p>
    <w:p>
      <w:pPr>
        <w:spacing w:after="0"/>
        <w:ind w:left="0"/>
        <w:jc w:val="both"/>
      </w:pPr>
      <w:r>
        <w:rPr>
          <w:rFonts w:ascii="Times New Roman"/>
          <w:b w:val="false"/>
          <w:i w:val="false"/>
          <w:color w:val="000000"/>
          <w:sz w:val="28"/>
        </w:rPr>
        <w:t>
      5) мамандығы бойынша кемінде екі жыл жұмыс өтілі бар және Шетелде кадрлар даярлау жөніндегі республикалық комиссия айқындайтын шетелдік жетекші жоғары оқу орындарында докторантура бағдарламалары (PhD, бейіні бойынша доктор) бойынша оқуын аяқтаған адамдар;</w:t>
      </w:r>
    </w:p>
    <w:p>
      <w:pPr>
        <w:spacing w:after="0"/>
        <w:ind w:left="0"/>
        <w:jc w:val="both"/>
      </w:pPr>
      <w:r>
        <w:rPr>
          <w:rFonts w:ascii="Times New Roman"/>
          <w:b w:val="false"/>
          <w:i w:val="false"/>
          <w:color w:val="000000"/>
          <w:sz w:val="28"/>
        </w:rPr>
        <w:t>
      6) республикалық маңызы бар ірі квазимемлекеттік сектор субъектілерінде бірінші басшы лауазымын немесе бірінші басшыдан кейін келесі төмен тұрған лауазымды кемінде екі жыл атқарып жүрген немесе атқарған адамдар;</w:t>
      </w:r>
    </w:p>
    <w:p>
      <w:pPr>
        <w:spacing w:after="0"/>
        <w:ind w:left="0"/>
        <w:jc w:val="both"/>
      </w:pPr>
      <w:r>
        <w:rPr>
          <w:rFonts w:ascii="Times New Roman"/>
          <w:b w:val="false"/>
          <w:i w:val="false"/>
          <w:color w:val="000000"/>
          <w:sz w:val="28"/>
        </w:rPr>
        <w:t>
      7) Президенттік жастар кадр резервіне алынған адамдар.</w:t>
      </w:r>
    </w:p>
    <w:p>
      <w:pPr>
        <w:spacing w:after="0"/>
        <w:ind w:left="0"/>
        <w:jc w:val="both"/>
      </w:pPr>
      <w:r>
        <w:rPr>
          <w:rFonts w:ascii="Times New Roman"/>
          <w:b w:val="false"/>
          <w:i w:val="false"/>
          <w:color w:val="000000"/>
          <w:sz w:val="28"/>
        </w:rPr>
        <w:t>
      Белгіленген біліктілік талаптарына сай келетін "А" корпусының мемлекеттік әкімшілік қызметшілері "Б" корпусының мемлекеттік әкімшілік лауазымдарына уәкілетті органмен келісу бойынша конкурс өткізілместен орналаса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2" w:id="133"/>
    <w:p>
      <w:pPr>
        <w:spacing w:after="0"/>
        <w:ind w:left="0"/>
        <w:jc w:val="both"/>
      </w:pPr>
      <w:r>
        <w:rPr>
          <w:rFonts w:ascii="Times New Roman"/>
          <w:b w:val="false"/>
          <w:i w:val="false"/>
          <w:color w:val="000000"/>
          <w:sz w:val="28"/>
        </w:rPr>
        <w:t>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қызмет туралы заңнамасына сəйкес "Б" корпусының мемлекеттік əкімшілік лауазымдарына уəкілетті органмен немесе оның аумақтық бөлімшесімен келісу бойынша конкурс өткізілместен орналаса алады.</w:t>
      </w:r>
    </w:p>
    <w:bookmarkEnd w:id="133"/>
    <w:p>
      <w:pPr>
        <w:spacing w:after="0"/>
        <w:ind w:left="0"/>
        <w:jc w:val="both"/>
      </w:pPr>
      <w:r>
        <w:rPr>
          <w:rFonts w:ascii="Times New Roman"/>
          <w:b w:val="false"/>
          <w:i w:val="false"/>
          <w:color w:val="000000"/>
          <w:sz w:val="28"/>
        </w:rPr>
        <w:t>
      Қазақстан Республикасының Жоғарғы Соты жанындағы Сот төрелігі академиясында оқуды бітірген және біліктілік емтиханын тапсырған адамдар оқуды бітіргеннен кейін бір жыл ішінде Қазақстан Республикасының мемлекеттік қызмет туралы заңнамасына сәйкес соттардың қызметін ұйымдастырушылық және материалдық-техникалық қамтамасыз ету мәселесі жөніндегі уәкілетті органда және оның аумақтық бөлімшелерінде "Б" корпусының мемлекеттік əкімшілік лауазымдарына уəкілетті органмен немесе оның аумақтық бөлімшесімен келісу бойынша конкурс өткізілместен орналаса алады.</w:t>
      </w:r>
    </w:p>
    <w:bookmarkStart w:name="z371" w:id="134"/>
    <w:p>
      <w:pPr>
        <w:spacing w:after="0"/>
        <w:ind w:left="0"/>
        <w:jc w:val="both"/>
      </w:pPr>
      <w:r>
        <w:rPr>
          <w:rFonts w:ascii="Times New Roman"/>
          <w:b w:val="false"/>
          <w:i w:val="false"/>
          <w:color w:val="000000"/>
          <w:sz w:val="28"/>
        </w:rPr>
        <w:t>
      Ескертпе.</w:t>
      </w:r>
    </w:p>
    <w:bookmarkEnd w:id="134"/>
    <w:p>
      <w:pPr>
        <w:spacing w:after="0"/>
        <w:ind w:left="0"/>
        <w:jc w:val="both"/>
      </w:pPr>
      <w:r>
        <w:rPr>
          <w:rFonts w:ascii="Times New Roman"/>
          <w:b w:val="false"/>
          <w:i w:val="false"/>
          <w:color w:val="000000"/>
          <w:sz w:val="28"/>
        </w:rPr>
        <w:t>
      Осы бапта халықаралық қызметшілер деп қызметін халықаралық ұйымдарда жүзеге асыратын және Қазақстан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135"/>
    <w:p>
      <w:pPr>
        <w:spacing w:after="0"/>
        <w:ind w:left="0"/>
        <w:jc w:val="left"/>
      </w:pPr>
      <w:r>
        <w:rPr>
          <w:rFonts w:ascii="Times New Roman"/>
          <w:b/>
          <w:i w:val="false"/>
          <w:color w:val="000000"/>
        </w:rPr>
        <w:t xml:space="preserve"> 16-бап. Мемлекеттiк қызметке кiру шарттары</w:t>
      </w:r>
    </w:p>
    <w:bookmarkEnd w:id="135"/>
    <w:bookmarkStart w:name="z36" w:id="136"/>
    <w:p>
      <w:pPr>
        <w:spacing w:after="0"/>
        <w:ind w:left="0"/>
        <w:jc w:val="both"/>
      </w:pPr>
      <w:r>
        <w:rPr>
          <w:rFonts w:ascii="Times New Roman"/>
          <w:b w:val="false"/>
          <w:i w:val="false"/>
          <w:color w:val="000000"/>
          <w:sz w:val="28"/>
        </w:rPr>
        <w:t>
      1. Мемлекеттік лауазымдарға тиісті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қабылданады.</w:t>
      </w:r>
    </w:p>
    <w:bookmarkEnd w:id="136"/>
    <w:p>
      <w:pPr>
        <w:spacing w:after="0"/>
        <w:ind w:left="0"/>
        <w:jc w:val="both"/>
      </w:pPr>
      <w:r>
        <w:rPr>
          <w:rFonts w:ascii="Times New Roman"/>
          <w:b w:val="false"/>
          <w:i w:val="false"/>
          <w:color w:val="000000"/>
          <w:sz w:val="28"/>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p>
    <w:p>
      <w:pPr>
        <w:spacing w:after="0"/>
        <w:ind w:left="0"/>
        <w:jc w:val="both"/>
      </w:pPr>
      <w:r>
        <w:rPr>
          <w:rFonts w:ascii="Times New Roman"/>
          <w:b w:val="false"/>
          <w:i w:val="false"/>
          <w:color w:val="000000"/>
          <w:sz w:val="28"/>
        </w:rPr>
        <w:t>
      Зейнеткерлік жасқа толған адамды осы бапта көзделмеген өзге жағдайларда мемлекеттік саяси лауазымға Қазақстан Республикасының Президенті, Қазақстан Республикасының Тұңғыш Президенті – Елбасы ғана тағайындауы мүмкін.</w:t>
      </w:r>
    </w:p>
    <w:p>
      <w:pPr>
        <w:spacing w:after="0"/>
        <w:ind w:left="0"/>
        <w:jc w:val="both"/>
      </w:pPr>
      <w:r>
        <w:rPr>
          <w:rFonts w:ascii="Times New Roman"/>
          <w:b w:val="false"/>
          <w:i w:val="false"/>
          <w:color w:val="000000"/>
          <w:sz w:val="28"/>
        </w:rPr>
        <w:t>
      Құқық қорғау органдарының лауазымдарына орналасуға үміткер азаматтарға қойылатын жасына байланысты шектеулер Қазақстан Республикасының заңдарында белгіленеді.</w:t>
      </w:r>
    </w:p>
    <w:bookmarkStart w:name="z225" w:id="137"/>
    <w:p>
      <w:pPr>
        <w:spacing w:after="0"/>
        <w:ind w:left="0"/>
        <w:jc w:val="both"/>
      </w:pPr>
      <w:r>
        <w:rPr>
          <w:rFonts w:ascii="Times New Roman"/>
          <w:b w:val="false"/>
          <w:i w:val="false"/>
          <w:color w:val="000000"/>
          <w:sz w:val="28"/>
        </w:rPr>
        <w:t>
      2. 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бағалауды қоса алғанда, уәкілетті органда тесттен өтеді.</w:t>
      </w:r>
    </w:p>
    <w:bookmarkEnd w:id="137"/>
    <w:bookmarkStart w:name="z226" w:id="138"/>
    <w:p>
      <w:pPr>
        <w:spacing w:after="0"/>
        <w:ind w:left="0"/>
        <w:jc w:val="both"/>
      </w:pPr>
      <w:r>
        <w:rPr>
          <w:rFonts w:ascii="Times New Roman"/>
          <w:b w:val="false"/>
          <w:i w:val="false"/>
          <w:color w:val="000000"/>
          <w:sz w:val="28"/>
        </w:rPr>
        <w:t>
      3. Мемлекеттiк қызметке:</w:t>
      </w:r>
    </w:p>
    <w:bookmarkEnd w:id="138"/>
    <w:p>
      <w:pPr>
        <w:spacing w:after="0"/>
        <w:ind w:left="0"/>
        <w:jc w:val="both"/>
      </w:pPr>
      <w:r>
        <w:rPr>
          <w:rFonts w:ascii="Times New Roman"/>
          <w:b w:val="false"/>
          <w:i w:val="false"/>
          <w:color w:val="000000"/>
          <w:sz w:val="28"/>
        </w:rPr>
        <w:t>
      1) егер Қазақстан Республикасының заңнамасында тиісті мемлекеттік лауазымдарға қатысты өзге талаптар белгіленбесе, он сегіз жасқа дейінгі;</w:t>
      </w:r>
    </w:p>
    <w:p>
      <w:pPr>
        <w:spacing w:after="0"/>
        <w:ind w:left="0"/>
        <w:jc w:val="both"/>
      </w:pPr>
      <w:r>
        <w:rPr>
          <w:rFonts w:ascii="Times New Roman"/>
          <w:b w:val="false"/>
          <w:i w:val="false"/>
          <w:color w:val="000000"/>
          <w:sz w:val="28"/>
        </w:rPr>
        <w:t>
      2) сот әрекетке қабілетсiз немесе әрекетке қабiлетi шектеулi деп таныған;</w:t>
      </w:r>
    </w:p>
    <w:p>
      <w:pPr>
        <w:spacing w:after="0"/>
        <w:ind w:left="0"/>
        <w:jc w:val="both"/>
      </w:pPr>
      <w:r>
        <w:rPr>
          <w:rFonts w:ascii="Times New Roman"/>
          <w:b w:val="false"/>
          <w:i w:val="false"/>
          <w:color w:val="000000"/>
          <w:sz w:val="28"/>
        </w:rPr>
        <w:t>
      3) сот белгiлi бiр мерзiм iшiнде мемлекеттiк лауазымдар атқару құқығынан айырған;</w:t>
      </w:r>
    </w:p>
    <w:p>
      <w:pPr>
        <w:spacing w:after="0"/>
        <w:ind w:left="0"/>
        <w:jc w:val="both"/>
      </w:pPr>
      <w:r>
        <w:rPr>
          <w:rFonts w:ascii="Times New Roman"/>
          <w:b w:val="false"/>
          <w:i w:val="false"/>
          <w:color w:val="000000"/>
          <w:sz w:val="28"/>
        </w:rPr>
        <w:t>
      4)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pPr>
        <w:spacing w:after="0"/>
        <w:ind w:left="0"/>
        <w:jc w:val="both"/>
      </w:pPr>
      <w:r>
        <w:rPr>
          <w:rFonts w:ascii="Times New Roman"/>
          <w:b w:val="false"/>
          <w:i w:val="false"/>
          <w:color w:val="000000"/>
          <w:sz w:val="28"/>
        </w:rPr>
        <w:t>
      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p>
      <w:pPr>
        <w:spacing w:after="0"/>
        <w:ind w:left="0"/>
        <w:jc w:val="both"/>
      </w:pPr>
      <w:r>
        <w:rPr>
          <w:rFonts w:ascii="Times New Roman"/>
          <w:b w:val="false"/>
          <w:i w:val="false"/>
          <w:color w:val="000000"/>
          <w:sz w:val="28"/>
        </w:rPr>
        <w:t>
      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p>
    <w:p>
      <w:pPr>
        <w:spacing w:after="0"/>
        <w:ind w:left="0"/>
        <w:jc w:val="both"/>
      </w:pPr>
      <w:r>
        <w:rPr>
          <w:rFonts w:ascii="Times New Roman"/>
          <w:b w:val="false"/>
          <w:i w:val="false"/>
          <w:color w:val="000000"/>
          <w:sz w:val="28"/>
        </w:rPr>
        <w:t>
      7) мемлекеттік қызметке кiрер алдындағы үш жыл iшiнде сыбайлас жемқорлық құқық бұзушылық жасағаны үшiн әкiмшiлiк жаза қолданылған;</w:t>
      </w:r>
    </w:p>
    <w:p>
      <w:pPr>
        <w:spacing w:after="0"/>
        <w:ind w:left="0"/>
        <w:jc w:val="both"/>
      </w:pPr>
      <w:r>
        <w:rPr>
          <w:rFonts w:ascii="Times New Roman"/>
          <w:b w:val="false"/>
          <w:i w:val="false"/>
          <w:color w:val="000000"/>
          <w:sz w:val="28"/>
        </w:rPr>
        <w:t>
      8) сыбайлас жемқорлық қылмыс жасаған;</w:t>
      </w:r>
    </w:p>
    <w:p>
      <w:pPr>
        <w:spacing w:after="0"/>
        <w:ind w:left="0"/>
        <w:jc w:val="both"/>
      </w:pPr>
      <w:r>
        <w:rPr>
          <w:rFonts w:ascii="Times New Roman"/>
          <w:b w:val="false"/>
          <w:i w:val="false"/>
          <w:color w:val="000000"/>
          <w:sz w:val="28"/>
        </w:rPr>
        <w:t>
      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pPr>
        <w:spacing w:after="0"/>
        <w:ind w:left="0"/>
        <w:jc w:val="both"/>
      </w:pPr>
      <w:r>
        <w:rPr>
          <w:rFonts w:ascii="Times New Roman"/>
          <w:b w:val="false"/>
          <w:i w:val="false"/>
          <w:color w:val="000000"/>
          <w:sz w:val="28"/>
        </w:rPr>
        <w:t>
      10) мемлекеттiк қызметке кiру уақытына заңда белгiленген тәртiппен өтелмеген немесе алынбаған сотталғандығы бар;</w:t>
      </w:r>
    </w:p>
    <w:p>
      <w:pPr>
        <w:spacing w:after="0"/>
        <w:ind w:left="0"/>
        <w:jc w:val="both"/>
      </w:pPr>
      <w:r>
        <w:rPr>
          <w:rFonts w:ascii="Times New Roman"/>
          <w:b w:val="false"/>
          <w:i w:val="false"/>
          <w:color w:val="000000"/>
          <w:sz w:val="28"/>
        </w:rPr>
        <w:t>
      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pPr>
        <w:spacing w:after="0"/>
        <w:ind w:left="0"/>
        <w:jc w:val="both"/>
      </w:pPr>
      <w:r>
        <w:rPr>
          <w:rFonts w:ascii="Times New Roman"/>
          <w:b w:val="false"/>
          <w:i w:val="false"/>
          <w:color w:val="000000"/>
          <w:sz w:val="28"/>
        </w:rPr>
        <w:t>
      12) қылмыстық топтың құрамында қылмыс жасаған;</w:t>
      </w:r>
    </w:p>
    <w:p>
      <w:pPr>
        <w:spacing w:after="0"/>
        <w:ind w:left="0"/>
        <w:jc w:val="both"/>
      </w:pPr>
      <w:r>
        <w:rPr>
          <w:rFonts w:ascii="Times New Roman"/>
          <w:b w:val="false"/>
          <w:i w:val="false"/>
          <w:color w:val="000000"/>
          <w:sz w:val="28"/>
        </w:rPr>
        <w:t>
      13)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w:t>
      </w:r>
    </w:p>
    <w:p>
      <w:pPr>
        <w:spacing w:after="0"/>
        <w:ind w:left="0"/>
        <w:jc w:val="both"/>
      </w:pPr>
      <w:r>
        <w:rPr>
          <w:rFonts w:ascii="Times New Roman"/>
          <w:b w:val="false"/>
          <w:i w:val="false"/>
          <w:color w:val="000000"/>
          <w:sz w:val="28"/>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құқық қорғау органдарынан, арнаулы мемлекеттік органдардан және соттардан, әскери қызметтен теріс себептер бойынша шығарылған азаматты;</w:t>
      </w:r>
    </w:p>
    <w:p>
      <w:pPr>
        <w:spacing w:after="0"/>
        <w:ind w:left="0"/>
        <w:jc w:val="both"/>
      </w:pPr>
      <w:r>
        <w:rPr>
          <w:rFonts w:ascii="Times New Roman"/>
          <w:b w:val="false"/>
          <w:i w:val="false"/>
          <w:color w:val="000000"/>
          <w:sz w:val="28"/>
        </w:rPr>
        <w:t>
      15) Қазақстан Республикасының заңдарында көзделген өзге де жағдайларда қабылдауға болмайды.</w:t>
      </w:r>
    </w:p>
    <w:bookmarkStart w:name="z227" w:id="139"/>
    <w:p>
      <w:pPr>
        <w:spacing w:after="0"/>
        <w:ind w:left="0"/>
        <w:jc w:val="both"/>
      </w:pPr>
      <w:r>
        <w:rPr>
          <w:rFonts w:ascii="Times New Roman"/>
          <w:b w:val="false"/>
          <w:i w:val="false"/>
          <w:color w:val="000000"/>
          <w:sz w:val="28"/>
        </w:rPr>
        <w:t>
      4. Осы баптың 3-тармағында көрсетілген мәліметтерді көрсетпеу не қасақана бұрмалап көрсету мемлекеттік қызметке қабылдаудан бас тартуға негіз болып табылады.</w:t>
      </w:r>
    </w:p>
    <w:bookmarkEnd w:id="139"/>
    <w:bookmarkStart w:name="z228" w:id="140"/>
    <w:p>
      <w:pPr>
        <w:spacing w:after="0"/>
        <w:ind w:left="0"/>
        <w:jc w:val="both"/>
      </w:pPr>
      <w:r>
        <w:rPr>
          <w:rFonts w:ascii="Times New Roman"/>
          <w:b w:val="false"/>
          <w:i w:val="false"/>
          <w:color w:val="000000"/>
          <w:sz w:val="28"/>
        </w:rPr>
        <w:t>
      5.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w:t>
      </w:r>
    </w:p>
    <w:bookmarkEnd w:id="140"/>
    <w:bookmarkStart w:name="z229" w:id="141"/>
    <w:p>
      <w:pPr>
        <w:spacing w:after="0"/>
        <w:ind w:left="0"/>
        <w:jc w:val="both"/>
      </w:pPr>
      <w:r>
        <w:rPr>
          <w:rFonts w:ascii="Times New Roman"/>
          <w:b w:val="false"/>
          <w:i w:val="false"/>
          <w:color w:val="000000"/>
          <w:sz w:val="28"/>
        </w:rPr>
        <w:t>
      6. Адамдарды құқық қорғау органдарына қызметке қабылдаудағы шектеулер Қазақстан Республикасының заңдарында белгіленеді.</w:t>
      </w:r>
    </w:p>
    <w:bookmarkEnd w:id="141"/>
    <w:bookmarkStart w:name="z230" w:id="142"/>
    <w:p>
      <w:pPr>
        <w:spacing w:after="0"/>
        <w:ind w:left="0"/>
        <w:jc w:val="both"/>
      </w:pPr>
      <w:r>
        <w:rPr>
          <w:rFonts w:ascii="Times New Roman"/>
          <w:b w:val="false"/>
          <w:i w:val="false"/>
          <w:color w:val="000000"/>
          <w:sz w:val="28"/>
        </w:rPr>
        <w:t>
      7. Мемлекеттік қызметке кіретін адамдар мен олардың жұбайлары (зайыптары) Қазақстан Республикасының салық заңнамасында белгіленген 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bookmarkEnd w:id="142"/>
    <w:p>
      <w:pPr>
        <w:spacing w:after="0"/>
        <w:ind w:left="0"/>
        <w:jc w:val="both"/>
      </w:pPr>
      <w:r>
        <w:rPr>
          <w:rFonts w:ascii="Times New Roman"/>
          <w:b w:val="false"/>
          <w:i w:val="false"/>
          <w:color w:val="000000"/>
          <w:sz w:val="28"/>
        </w:rPr>
        <w:t>
      Мемлекеттік қызметке кірген адамдар мен олардың жұбайлары (зайыптары)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43"/>
    <w:p>
      <w:pPr>
        <w:spacing w:after="0"/>
        <w:ind w:left="0"/>
        <w:jc w:val="left"/>
      </w:pPr>
      <w:r>
        <w:rPr>
          <w:rFonts w:ascii="Times New Roman"/>
          <w:b/>
          <w:i w:val="false"/>
          <w:color w:val="000000"/>
        </w:rPr>
        <w:t xml:space="preserve"> 17-бап. Біліктілік талаптары</w:t>
      </w:r>
    </w:p>
    <w:bookmarkEnd w:id="143"/>
    <w:bookmarkStart w:name="z38" w:id="144"/>
    <w:p>
      <w:pPr>
        <w:spacing w:after="0"/>
        <w:ind w:left="0"/>
        <w:jc w:val="both"/>
      </w:pPr>
      <w:r>
        <w:rPr>
          <w:rFonts w:ascii="Times New Roman"/>
          <w:b w:val="false"/>
          <w:i w:val="false"/>
          <w:color w:val="000000"/>
          <w:sz w:val="28"/>
        </w:rPr>
        <w:t>
      1. Мемлекеттік әкімшілік лауазымдарға орналасуға үміткер азаматтар белгіленген біліктілік талаптарына сай болуға тиіс.</w:t>
      </w:r>
    </w:p>
    <w:bookmarkEnd w:id="144"/>
    <w:bookmarkStart w:name="z257" w:id="145"/>
    <w:p>
      <w:pPr>
        <w:spacing w:after="0"/>
        <w:ind w:left="0"/>
        <w:jc w:val="both"/>
      </w:pPr>
      <w:r>
        <w:rPr>
          <w:rFonts w:ascii="Times New Roman"/>
          <w:b w:val="false"/>
          <w:i w:val="false"/>
          <w:color w:val="000000"/>
          <w:sz w:val="28"/>
        </w:rPr>
        <w:t>
      2. Жекелеген мемлекеттік саяси лауазымдарға Қазақстан Республикасы Президентінің шешімімен біліктілік талаптары белгіленуі мүмкін.</w:t>
      </w:r>
    </w:p>
    <w:bookmarkEnd w:id="145"/>
    <w:bookmarkStart w:name="z258" w:id="146"/>
    <w:p>
      <w:pPr>
        <w:spacing w:after="0"/>
        <w:ind w:left="0"/>
        <w:jc w:val="both"/>
      </w:pPr>
      <w:r>
        <w:rPr>
          <w:rFonts w:ascii="Times New Roman"/>
          <w:b w:val="false"/>
          <w:i w:val="false"/>
          <w:color w:val="000000"/>
          <w:sz w:val="28"/>
        </w:rPr>
        <w:t>
      3. "А" корпусының мемлекеттік әкімшілік лауазымдарына қойылатын арнайы біліктілік талаптарын Қазақстан Республикасының Президентi бекітеді.</w:t>
      </w:r>
    </w:p>
    <w:bookmarkEnd w:id="146"/>
    <w:bookmarkStart w:name="z259" w:id="147"/>
    <w:p>
      <w:pPr>
        <w:spacing w:after="0"/>
        <w:ind w:left="0"/>
        <w:jc w:val="both"/>
      </w:pPr>
      <w:r>
        <w:rPr>
          <w:rFonts w:ascii="Times New Roman"/>
          <w:b w:val="false"/>
          <w:i w:val="false"/>
          <w:color w:val="000000"/>
          <w:sz w:val="28"/>
        </w:rPr>
        <w:t>
      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әзірленеді.</w:t>
      </w:r>
    </w:p>
    <w:bookmarkEnd w:id="147"/>
    <w:p>
      <w:pPr>
        <w:spacing w:after="0"/>
        <w:ind w:left="0"/>
        <w:jc w:val="both"/>
      </w:pPr>
      <w:r>
        <w:rPr>
          <w:rFonts w:ascii="Times New Roman"/>
          <w:b w:val="false"/>
          <w:i w:val="false"/>
          <w:color w:val="000000"/>
          <w:sz w:val="28"/>
        </w:rPr>
        <w:t>
      "Б" корпусының мемлекеттік әкімшілік лауазымдарына қойылатын біліктілік талаптарын мемлекеттік лауазымдарға тағайындауға құқығы бар лауазымды адам (орган) мемлекеттік әкімшілік лауазымдарға қойылатын үлгілік біліктілік талаптарының негізінде бекітеді.</w:t>
      </w:r>
    </w:p>
    <w:p>
      <w:pPr>
        <w:spacing w:after="0"/>
        <w:ind w:left="0"/>
        <w:jc w:val="both"/>
      </w:pPr>
      <w:r>
        <w:rPr>
          <w:rFonts w:ascii="Times New Roman"/>
          <w:b w:val="false"/>
          <w:i w:val="false"/>
          <w:color w:val="000000"/>
          <w:sz w:val="28"/>
        </w:rPr>
        <w:t>
      "Б" корпусының мемлекеттік әкімшілік лауазымдарына қойылатын үлгілік біліктілік талаптарын уәкілетті орган бекітеді.</w:t>
      </w:r>
    </w:p>
    <w:p>
      <w:pPr>
        <w:spacing w:after="0"/>
        <w:ind w:left="0"/>
        <w:jc w:val="both"/>
      </w:pPr>
      <w:r>
        <w:rPr>
          <w:rFonts w:ascii="Times New Roman"/>
          <w:b w:val="false"/>
          <w:i w:val="false"/>
          <w:color w:val="000000"/>
          <w:sz w:val="28"/>
        </w:rPr>
        <w:t>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облыстардың, республикалық маңызы бар қалалардың, астананың жергілікті бюджеттерден қаржыландырылатын атқарушы органдары басшыларының мемлекеттік әкімшілік лауазымдарына қойылатын біліктілік талаптары тиісті орталық атқарушы органмен келісуге жатады.</w:t>
      </w:r>
    </w:p>
    <w:bookmarkStart w:name="z260" w:id="148"/>
    <w:p>
      <w:pPr>
        <w:spacing w:after="0"/>
        <w:ind w:left="0"/>
        <w:jc w:val="both"/>
      </w:pPr>
      <w:r>
        <w:rPr>
          <w:rFonts w:ascii="Times New Roman"/>
          <w:b w:val="false"/>
          <w:i w:val="false"/>
          <w:color w:val="000000"/>
          <w:sz w:val="28"/>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 w:id="149"/>
    <w:p>
      <w:pPr>
        <w:spacing w:after="0"/>
        <w:ind w:left="0"/>
        <w:jc w:val="left"/>
      </w:pPr>
      <w:r>
        <w:rPr>
          <w:rFonts w:ascii="Times New Roman"/>
          <w:b/>
          <w:i w:val="false"/>
          <w:color w:val="000000"/>
        </w:rPr>
        <w:t xml:space="preserve"> 18-бап. Мемлекеттік қызметке кіру кезінде қабылданатын шектеулер</w:t>
      </w:r>
    </w:p>
    <w:bookmarkEnd w:id="149"/>
    <w:bookmarkStart w:name="z40" w:id="150"/>
    <w:p>
      <w:pPr>
        <w:spacing w:after="0"/>
        <w:ind w:left="0"/>
        <w:jc w:val="both"/>
      </w:pPr>
      <w:r>
        <w:rPr>
          <w:rFonts w:ascii="Times New Roman"/>
          <w:b w:val="false"/>
          <w:i w:val="false"/>
          <w:color w:val="000000"/>
          <w:sz w:val="28"/>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болғызбау мақсатында өзіне осы Заңда, Қазақстан Республикасының өзге де заңдарында белгіленген шектеулерді қабылдайды.</w:t>
      </w:r>
    </w:p>
    <w:bookmarkEnd w:id="150"/>
    <w:p>
      <w:pPr>
        <w:spacing w:after="0"/>
        <w:ind w:left="0"/>
        <w:jc w:val="both"/>
      </w:pPr>
      <w:r>
        <w:rPr>
          <w:rFonts w:ascii="Times New Roman"/>
          <w:b w:val="false"/>
          <w:i w:val="false"/>
          <w:color w:val="000000"/>
          <w:sz w:val="28"/>
        </w:rPr>
        <w:t>
      Бұл шектеулерді персоналды басқару қызметі (кадр қызметі) мемлекеттік қызметке қабылданған күннен бастап күнтізбелік отыз күн ішінде жазбаша нысанда тіркейді.</w:t>
      </w:r>
    </w:p>
    <w:p>
      <w:pPr>
        <w:spacing w:after="0"/>
        <w:ind w:left="0"/>
        <w:jc w:val="both"/>
      </w:pPr>
      <w:r>
        <w:rPr>
          <w:rFonts w:ascii="Times New Roman"/>
          <w:b w:val="false"/>
          <w:i w:val="false"/>
          <w:color w:val="000000"/>
          <w:sz w:val="28"/>
        </w:rPr>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bookmarkStart w:name="z41" w:id="151"/>
    <w:p>
      <w:pPr>
        <w:spacing w:after="0"/>
        <w:ind w:left="0"/>
        <w:jc w:val="left"/>
      </w:pPr>
      <w:r>
        <w:rPr>
          <w:rFonts w:ascii="Times New Roman"/>
          <w:b/>
          <w:i w:val="false"/>
          <w:color w:val="000000"/>
        </w:rPr>
        <w:t xml:space="preserve"> 19-бап. Арнайы тексеру</w:t>
      </w:r>
    </w:p>
    <w:bookmarkEnd w:id="151"/>
    <w:bookmarkStart w:name="z42" w:id="152"/>
    <w:p>
      <w:pPr>
        <w:spacing w:after="0"/>
        <w:ind w:left="0"/>
        <w:jc w:val="both"/>
      </w:pPr>
      <w:r>
        <w:rPr>
          <w:rFonts w:ascii="Times New Roman"/>
          <w:b w:val="false"/>
          <w:i w:val="false"/>
          <w:color w:val="000000"/>
          <w:sz w:val="28"/>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bookmarkEnd w:id="152"/>
    <w:p>
      <w:pPr>
        <w:spacing w:after="0"/>
        <w:ind w:left="0"/>
        <w:jc w:val="both"/>
      </w:pPr>
      <w:r>
        <w:rPr>
          <w:rFonts w:ascii="Times New Roman"/>
          <w:b w:val="false"/>
          <w:i w:val="false"/>
          <w:color w:val="000000"/>
          <w:sz w:val="28"/>
        </w:rPr>
        <w:t>
      Төте сайлау құқығы арқылы сайланатын әкімге кандидаттарды арнаулы тексеруді қоспағанда, арнаулы тексеру жүргізу мерзімі үш айға дейінгі мерзімді құрайды.</w:t>
      </w:r>
    </w:p>
    <w:p>
      <w:pPr>
        <w:spacing w:after="0"/>
        <w:ind w:left="0"/>
        <w:jc w:val="both"/>
      </w:pPr>
      <w:r>
        <w:rPr>
          <w:rFonts w:ascii="Times New Roman"/>
          <w:b w:val="false"/>
          <w:i w:val="false"/>
          <w:color w:val="000000"/>
          <w:sz w:val="28"/>
        </w:rPr>
        <w:t>
      Төте сайлау құқығы арқылы сайланатын әкімге кандидаттарды арнаулы тексеру ұлттық қауіпсіздік органдарына қажетті құжаттар келіп түскен күннен бастап күнтізбелік отыз күн ішінде жүргізіледі.</w:t>
      </w:r>
    </w:p>
    <w:bookmarkStart w:name="z261" w:id="153"/>
    <w:p>
      <w:pPr>
        <w:spacing w:after="0"/>
        <w:ind w:left="0"/>
        <w:jc w:val="both"/>
      </w:pPr>
      <w:r>
        <w:rPr>
          <w:rFonts w:ascii="Times New Roman"/>
          <w:b w:val="false"/>
          <w:i w:val="false"/>
          <w:color w:val="000000"/>
          <w:sz w:val="28"/>
        </w:rPr>
        <w:t>
      2. Осы Заңға сәйкес мемлекеттік әкімшілік қызметке кіретін азаматтар арнайы тексерудің нәтижелері алынған күнге дейiн мемлекеттік әкiмшiлiк лауазым бойынша көзделген мiндеттердi уақытша атқарады.</w:t>
      </w:r>
    </w:p>
    <w:bookmarkEnd w:id="153"/>
    <w:p>
      <w:pPr>
        <w:spacing w:after="0"/>
        <w:ind w:left="0"/>
        <w:jc w:val="both"/>
      </w:pPr>
      <w:r>
        <w:rPr>
          <w:rFonts w:ascii="Times New Roman"/>
          <w:b w:val="false"/>
          <w:i w:val="false"/>
          <w:color w:val="000000"/>
          <w:sz w:val="28"/>
        </w:rPr>
        <w:t>
      Олармен еңбек қатынастары Қазақстан Республикасының еңбек заңнамасына сәйкес реттеледi.</w:t>
      </w:r>
    </w:p>
    <w:p>
      <w:pPr>
        <w:spacing w:after="0"/>
        <w:ind w:left="0"/>
        <w:jc w:val="both"/>
      </w:pPr>
      <w:r>
        <w:rPr>
          <w:rFonts w:ascii="Times New Roman"/>
          <w:b w:val="false"/>
          <w:i w:val="false"/>
          <w:color w:val="000000"/>
          <w:sz w:val="28"/>
        </w:rPr>
        <w:t>
      Арнайы тексеруді жүргізу кезеңінде бұл азаматтарға мемлекеттік қызметшілердің міндеттері мен жауаптылығы,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p>
    <w:p>
      <w:pPr>
        <w:spacing w:after="0"/>
        <w:ind w:left="0"/>
        <w:jc w:val="both"/>
      </w:pPr>
      <w:r>
        <w:rPr>
          <w:rFonts w:ascii="Times New Roman"/>
          <w:b w:val="false"/>
          <w:i w:val="false"/>
          <w:color w:val="000000"/>
          <w:sz w:val="28"/>
        </w:rPr>
        <w:t>
      Жұмысқа қабылдау мемлекеттік органның актісімен ресімделеді.</w:t>
      </w:r>
    </w:p>
    <w:p>
      <w:pPr>
        <w:spacing w:after="0"/>
        <w:ind w:left="0"/>
        <w:jc w:val="both"/>
      </w:pPr>
      <w:r>
        <w:rPr>
          <w:rFonts w:ascii="Times New Roman"/>
          <w:b w:val="false"/>
          <w:i w:val="false"/>
          <w:color w:val="000000"/>
          <w:sz w:val="28"/>
        </w:rPr>
        <w:t>
      Осы тармақтың ережелері төте сайлау құқығы арқылы сайланатын әкімнің мемлекеттік әкімшілік лауазымына кіретін азаматтарға қолданылмайды.</w:t>
      </w:r>
    </w:p>
    <w:bookmarkStart w:name="z416" w:id="154"/>
    <w:p>
      <w:pPr>
        <w:spacing w:after="0"/>
        <w:ind w:left="0"/>
        <w:jc w:val="both"/>
      </w:pPr>
      <w:r>
        <w:rPr>
          <w:rFonts w:ascii="Times New Roman"/>
          <w:b w:val="false"/>
          <w:i w:val="false"/>
          <w:color w:val="000000"/>
          <w:sz w:val="28"/>
        </w:rPr>
        <w:t>
      3. Мемлекеттік әкімшілік лауазым бойынша көзделген міндеттерді уақытша атқару кезеңі мемлекеттік қызмет өтіліне енгізіледі.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155"/>
    <w:p>
      <w:pPr>
        <w:spacing w:after="0"/>
        <w:ind w:left="0"/>
        <w:jc w:val="left"/>
      </w:pPr>
      <w:r>
        <w:rPr>
          <w:rFonts w:ascii="Times New Roman"/>
          <w:b/>
          <w:i w:val="false"/>
          <w:color w:val="000000"/>
        </w:rPr>
        <w:t xml:space="preserve"> 20-бап. Мемлекеттiк қызметке кiру кезiндегi сынақ мерзімі</w:t>
      </w:r>
    </w:p>
    <w:bookmarkEnd w:id="155"/>
    <w:bookmarkStart w:name="z44" w:id="156"/>
    <w:p>
      <w:pPr>
        <w:spacing w:after="0"/>
        <w:ind w:left="0"/>
        <w:jc w:val="both"/>
      </w:pPr>
      <w:r>
        <w:rPr>
          <w:rFonts w:ascii="Times New Roman"/>
          <w:b w:val="false"/>
          <w:i w:val="false"/>
          <w:color w:val="000000"/>
          <w:sz w:val="28"/>
        </w:rPr>
        <w:t>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шарттар мемлекеттік органның жұмысқа қабылдау туралы актісінде көзделеді.</w:t>
      </w:r>
    </w:p>
    <w:bookmarkEnd w:id="156"/>
    <w:p>
      <w:pPr>
        <w:spacing w:after="0"/>
        <w:ind w:left="0"/>
        <w:jc w:val="both"/>
      </w:pPr>
      <w:r>
        <w:rPr>
          <w:rFonts w:ascii="Times New Roman"/>
          <w:b w:val="false"/>
          <w:i w:val="false"/>
          <w:color w:val="000000"/>
          <w:sz w:val="28"/>
        </w:rPr>
        <w:t>
      Қызметін бағалаудың, сынақ мерзімінің, аттестаттау қорытындысының нәтижелері бойынша не теріс себептер бойынша бұрын мемлекеттік лауазымнан шығарылған және мемлекеттік әкімшілік қызметке қайтадан кіретін азаматтарға сынақ мерзімі міндетті түрде белгіленеді.</w:t>
      </w:r>
    </w:p>
    <w:p>
      <w:pPr>
        <w:spacing w:after="0"/>
        <w:ind w:left="0"/>
        <w:jc w:val="both"/>
      </w:pPr>
      <w:r>
        <w:rPr>
          <w:rFonts w:ascii="Times New Roman"/>
          <w:b w:val="false"/>
          <w:i w:val="false"/>
          <w:color w:val="000000"/>
          <w:sz w:val="28"/>
        </w:rPr>
        <w:t>
      Мемлекеттік саяси қызметке, "А" корпусының мемлекеттік әкімшілік қызметіне кірген мемлекеттік қызметшілер, аудандық маңызы бар қала, ауыл, кент, ауылдық округ əкімдері үшін сынақ мерзімі белгіленбейді.</w:t>
      </w:r>
    </w:p>
    <w:p>
      <w:pPr>
        <w:spacing w:after="0"/>
        <w:ind w:left="0"/>
        <w:jc w:val="both"/>
      </w:pPr>
      <w:r>
        <w:rPr>
          <w:rFonts w:ascii="Times New Roman"/>
          <w:b w:val="false"/>
          <w:i w:val="false"/>
          <w:color w:val="000000"/>
          <w:sz w:val="28"/>
        </w:rPr>
        <w:t>
      Құқық қорғау органдарына қызметке кірген мемлекеттік қызметшілер үшін сынақ мерзімі Қазақстан Республикасының заңдарына сәйкес белгіленеді.</w:t>
      </w:r>
    </w:p>
    <w:bookmarkStart w:name="z262" w:id="157"/>
    <w:p>
      <w:pPr>
        <w:spacing w:after="0"/>
        <w:ind w:left="0"/>
        <w:jc w:val="both"/>
      </w:pPr>
      <w:r>
        <w:rPr>
          <w:rFonts w:ascii="Times New Roman"/>
          <w:b w:val="false"/>
          <w:i w:val="false"/>
          <w:color w:val="000000"/>
          <w:sz w:val="28"/>
        </w:rPr>
        <w:t>
      2. Сынақтан өтуші мемлекеттік қызметшілердің дәлелдi себептермен жұмыста болмаған кезеңдері сынақ мерзiмiне есептелмейдi.</w:t>
      </w:r>
    </w:p>
    <w:bookmarkEnd w:id="157"/>
    <w:bookmarkStart w:name="z263" w:id="158"/>
    <w:p>
      <w:pPr>
        <w:spacing w:after="0"/>
        <w:ind w:left="0"/>
        <w:jc w:val="both"/>
      </w:pPr>
      <w:r>
        <w:rPr>
          <w:rFonts w:ascii="Times New Roman"/>
          <w:b w:val="false"/>
          <w:i w:val="false"/>
          <w:color w:val="000000"/>
          <w:sz w:val="28"/>
        </w:rPr>
        <w:t>
      3. Сынақ мерзімі үш айды құрайды.</w:t>
      </w:r>
    </w:p>
    <w:bookmarkEnd w:id="158"/>
    <w:p>
      <w:pPr>
        <w:spacing w:after="0"/>
        <w:ind w:left="0"/>
        <w:jc w:val="both"/>
      </w:pPr>
      <w:r>
        <w:rPr>
          <w:rFonts w:ascii="Times New Roman"/>
          <w:b w:val="false"/>
          <w:i w:val="false"/>
          <w:color w:val="000000"/>
          <w:sz w:val="28"/>
        </w:rPr>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қайта ұзартылмайтын үш айға ұзартылады.</w:t>
      </w:r>
    </w:p>
    <w:p>
      <w:pPr>
        <w:spacing w:after="0"/>
        <w:ind w:left="0"/>
        <w:jc w:val="both"/>
      </w:pPr>
      <w:r>
        <w:rPr>
          <w:rFonts w:ascii="Times New Roman"/>
          <w:b w:val="false"/>
          <w:i w:val="false"/>
          <w:color w:val="000000"/>
          <w:sz w:val="28"/>
        </w:rPr>
        <w:t>
      Азаматты сынақ мерзімінің нәтижелерi бойынша қызметтен шығару уәкiлеттi органмен немесе оның аумақтық бөлiмшесімен келiсу бойынша жүзеге асырылады.</w:t>
      </w:r>
    </w:p>
    <w:bookmarkStart w:name="z387" w:id="159"/>
    <w:p>
      <w:pPr>
        <w:spacing w:after="0"/>
        <w:ind w:left="0"/>
        <w:jc w:val="both"/>
      </w:pPr>
      <w:r>
        <w:rPr>
          <w:rFonts w:ascii="Times New Roman"/>
          <w:b w:val="false"/>
          <w:i w:val="false"/>
          <w:color w:val="000000"/>
          <w:sz w:val="28"/>
        </w:rPr>
        <w:t>
      3-1. Сынақ мерзімінен өтіп жатқан азаматты функционалдық міндеттерін өзгертпей басқа лауазымға тағайындаған кезде оның сынақ мерзімі жалғасады.</w:t>
      </w:r>
    </w:p>
    <w:bookmarkEnd w:id="159"/>
    <w:p>
      <w:pPr>
        <w:spacing w:after="0"/>
        <w:ind w:left="0"/>
        <w:jc w:val="both"/>
      </w:pPr>
      <w:r>
        <w:rPr>
          <w:rFonts w:ascii="Times New Roman"/>
          <w:b w:val="false"/>
          <w:i w:val="false"/>
          <w:color w:val="000000"/>
          <w:sz w:val="28"/>
        </w:rPr>
        <w:t>
      Өзге функционалдық міндеттері бар лауазымға тағайындалған жағдайда жаңа сынақ мерзімі белгіленеді.</w:t>
      </w:r>
    </w:p>
    <w:bookmarkStart w:name="z264" w:id="160"/>
    <w:p>
      <w:pPr>
        <w:spacing w:after="0"/>
        <w:ind w:left="0"/>
        <w:jc w:val="both"/>
      </w:pPr>
      <w:r>
        <w:rPr>
          <w:rFonts w:ascii="Times New Roman"/>
          <w:b w:val="false"/>
          <w:i w:val="false"/>
          <w:color w:val="000000"/>
          <w:sz w:val="28"/>
        </w:rPr>
        <w:t>
      4. Сынақ мерзімі кезеңінде, оның ішінде оны ұзартқан кезде мемлекеттік әкімшілік қызметке алғаш рет кіретін азаматтарға тәлімгерлер бекітіледі.</w:t>
      </w:r>
    </w:p>
    <w:bookmarkEnd w:id="160"/>
    <w:p>
      <w:pPr>
        <w:spacing w:after="0"/>
        <w:ind w:left="0"/>
        <w:jc w:val="both"/>
      </w:pPr>
      <w:r>
        <w:rPr>
          <w:rFonts w:ascii="Times New Roman"/>
          <w:b w:val="false"/>
          <w:i w:val="false"/>
          <w:color w:val="000000"/>
          <w:sz w:val="28"/>
        </w:rPr>
        <w:t>
      Бұл ереже орталық мемлекеттік органдардың және олардың ведомстволарының аумақтық бөлімшелері, жергілікті бюджеттен қаржыландырылатын облыстық атқарушы органдар, республикалық маңызы бар қалалардың, астананың атқарушы органдары, жергілікті бюджеттен қаржыландырылатын аудандық, қалалық атқарушы органдар басшыларының мемлекеттік әкімшілік лауазымдарына кіретін азаматтарға қолданылмайды.</w:t>
      </w:r>
    </w:p>
    <w:bookmarkStart w:name="z265" w:id="161"/>
    <w:p>
      <w:pPr>
        <w:spacing w:after="0"/>
        <w:ind w:left="0"/>
        <w:jc w:val="both"/>
      </w:pPr>
      <w:r>
        <w:rPr>
          <w:rFonts w:ascii="Times New Roman"/>
          <w:b w:val="false"/>
          <w:i w:val="false"/>
          <w:color w:val="000000"/>
          <w:sz w:val="28"/>
        </w:rPr>
        <w:t>
      5. Сынақ мерзімінен өтудің тәртібі мен шарттарын және тәлімгерлерді бекіту тәртібін уәкілетті орган айқындайды.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 w:id="162"/>
    <w:p>
      <w:pPr>
        <w:spacing w:after="0"/>
        <w:ind w:left="0"/>
        <w:jc w:val="left"/>
      </w:pPr>
      <w:r>
        <w:rPr>
          <w:rFonts w:ascii="Times New Roman"/>
          <w:b/>
          <w:i w:val="false"/>
          <w:color w:val="000000"/>
        </w:rPr>
        <w:t xml:space="preserve"> 21-бап. Мемлекеттік қызметшілердің ант қабылдауы</w:t>
      </w:r>
    </w:p>
    <w:bookmarkEnd w:id="162"/>
    <w:bookmarkStart w:name="z46" w:id="163"/>
    <w:p>
      <w:pPr>
        <w:spacing w:after="0"/>
        <w:ind w:left="0"/>
        <w:jc w:val="both"/>
      </w:pPr>
      <w:r>
        <w:rPr>
          <w:rFonts w:ascii="Times New Roman"/>
          <w:b w:val="false"/>
          <w:i w:val="false"/>
          <w:color w:val="000000"/>
          <w:sz w:val="28"/>
        </w:rPr>
        <w:t>
      Мемлекеттік қызметшілер Қазақстан Республикасының Президенті айқындайтын тәртіппен ант қабылдайды.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164"/>
    <w:p>
      <w:pPr>
        <w:spacing w:after="0"/>
        <w:ind w:left="0"/>
        <w:jc w:val="left"/>
      </w:pPr>
      <w:r>
        <w:rPr>
          <w:rFonts w:ascii="Times New Roman"/>
          <w:b/>
          <w:i w:val="false"/>
          <w:color w:val="000000"/>
        </w:rPr>
        <w:t xml:space="preserve"> 4-тарау. "А" КОРПУСЫНЫҢ МЕМЛЕКЕТТІК ӘКІМШІЛІК ҚЫЗМЕТІНЕ КІРУ</w:t>
      </w:r>
      <w:r>
        <w:br/>
      </w:r>
      <w:r>
        <w:rPr>
          <w:rFonts w:ascii="Times New Roman"/>
          <w:b/>
          <w:i w:val="false"/>
          <w:color w:val="000000"/>
        </w:rPr>
        <w:t>ЖӘНЕ ОНЫ ӨТКЕРУ ЕРЕКШЕЛІКТЕРІ</w:t>
      </w:r>
    </w:p>
    <w:bookmarkEnd w:id="164"/>
    <w:bookmarkStart w:name="z48" w:id="165"/>
    <w:p>
      <w:pPr>
        <w:spacing w:after="0"/>
        <w:ind w:left="0"/>
        <w:jc w:val="left"/>
      </w:pPr>
      <w:r>
        <w:rPr>
          <w:rFonts w:ascii="Times New Roman"/>
          <w:b/>
          <w:i w:val="false"/>
          <w:color w:val="000000"/>
        </w:rPr>
        <w:t xml:space="preserve"> 22-бап. "А" корпусының мемлекеттік әкімшілік қызметінің кадр резервіне іріктеу</w:t>
      </w:r>
    </w:p>
    <w:bookmarkEnd w:id="165"/>
    <w:p>
      <w:pPr>
        <w:spacing w:after="0"/>
        <w:ind w:left="0"/>
        <w:jc w:val="both"/>
      </w:pPr>
      <w:r>
        <w:rPr>
          <w:rFonts w:ascii="Times New Roman"/>
          <w:b w:val="false"/>
          <w:i w:val="false"/>
          <w:color w:val="ff0000"/>
          <w:sz w:val="28"/>
        </w:rPr>
        <w:t xml:space="preserve">
      Ескерту. 22-бап алып тасталды – ҚР 03.07.2020 </w:t>
      </w:r>
      <w:r>
        <w:rPr>
          <w:rFonts w:ascii="Times New Roman"/>
          <w:b w:val="false"/>
          <w:i w:val="false"/>
          <w:color w:val="ff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0" w:id="166"/>
    <w:p>
      <w:pPr>
        <w:spacing w:after="0"/>
        <w:ind w:left="0"/>
        <w:jc w:val="left"/>
      </w:pPr>
      <w:r>
        <w:rPr>
          <w:rFonts w:ascii="Times New Roman"/>
          <w:b/>
          <w:i w:val="false"/>
          <w:color w:val="000000"/>
        </w:rPr>
        <w:t xml:space="preserve"> 23-бап. "А" корпусының мемлекеттік әкімшілік лауазымына орналасу</w:t>
      </w:r>
    </w:p>
    <w:bookmarkEnd w:id="166"/>
    <w:bookmarkStart w:name="z51" w:id="167"/>
    <w:p>
      <w:pPr>
        <w:spacing w:after="0"/>
        <w:ind w:left="0"/>
        <w:jc w:val="both"/>
      </w:pPr>
      <w:r>
        <w:rPr>
          <w:rFonts w:ascii="Times New Roman"/>
          <w:b w:val="false"/>
          <w:i w:val="false"/>
          <w:color w:val="000000"/>
          <w:sz w:val="28"/>
        </w:rPr>
        <w:t xml:space="preserve">
      Азаматтарды "А" корпусының мемлекеттік әкімшілік лауазымдарына тағайындауды осы мемлекеттік лауазымдарға тағайындау құқығы бар лауазымды адам (орган) не ол уәкілеттік берген лауазымды адам уәкілетті комиссиямен келісу бойынша конкурс өткізбестен жүзеге асырады. </w:t>
      </w:r>
    </w:p>
    <w:bookmarkEnd w:id="167"/>
    <w:p>
      <w:pPr>
        <w:spacing w:after="0"/>
        <w:ind w:left="0"/>
        <w:jc w:val="both"/>
      </w:pPr>
      <w:r>
        <w:rPr>
          <w:rFonts w:ascii="Times New Roman"/>
          <w:b w:val="false"/>
          <w:i w:val="false"/>
          <w:color w:val="000000"/>
          <w:sz w:val="28"/>
        </w:rPr>
        <w:t>
      Қазақстан Республикасының Президенті тағайындауды уәкілетті комиссиямен келіспей өзі жүзеге асыратын "А" корпусының мемлекеттік әкімшілік лауазымдарына азаматтарды тағайындайды және оларды "А" корпусының мемлекеттік әкімшілік лауазымдарынан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168"/>
    <w:p>
      <w:pPr>
        <w:spacing w:after="0"/>
        <w:ind w:left="0"/>
        <w:jc w:val="left"/>
      </w:pPr>
      <w:r>
        <w:rPr>
          <w:rFonts w:ascii="Times New Roman"/>
          <w:b/>
          <w:i w:val="false"/>
          <w:color w:val="000000"/>
        </w:rPr>
        <w:t xml:space="preserve"> 24-бап. "А" корпусының мемлекеттік әкімшілік қызметшілерімен жасалатын еңбек шарттары</w:t>
      </w:r>
    </w:p>
    <w:bookmarkEnd w:id="168"/>
    <w:bookmarkStart w:name="z53" w:id="169"/>
    <w:p>
      <w:pPr>
        <w:spacing w:after="0"/>
        <w:ind w:left="0"/>
        <w:jc w:val="both"/>
      </w:pPr>
      <w:r>
        <w:rPr>
          <w:rFonts w:ascii="Times New Roman"/>
          <w:b w:val="false"/>
          <w:i w:val="false"/>
          <w:color w:val="000000"/>
          <w:sz w:val="28"/>
        </w:rPr>
        <w:t>
      Адамды "А" корпусының мемлекеттік әкімшілік лауазымына тағайындау кезінде онымен еңбек шарты жасалады.</w:t>
      </w:r>
    </w:p>
    <w:bookmarkEnd w:id="169"/>
    <w:p>
      <w:pPr>
        <w:spacing w:after="0"/>
        <w:ind w:left="0"/>
        <w:jc w:val="both"/>
      </w:pPr>
      <w:r>
        <w:rPr>
          <w:rFonts w:ascii="Times New Roman"/>
          <w:b w:val="false"/>
          <w:i w:val="false"/>
          <w:color w:val="000000"/>
          <w:sz w:val="28"/>
        </w:rPr>
        <w:t>
      "А" корпусының мемлекеттік әкімшілік қызметшісімен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жасайды.</w:t>
      </w:r>
    </w:p>
    <w:p>
      <w:pPr>
        <w:spacing w:after="0"/>
        <w:ind w:left="0"/>
        <w:jc w:val="both"/>
      </w:pPr>
      <w:r>
        <w:rPr>
          <w:rFonts w:ascii="Times New Roman"/>
          <w:b w:val="false"/>
          <w:i w:val="false"/>
          <w:color w:val="000000"/>
          <w:sz w:val="28"/>
        </w:rPr>
        <w:t>
      "А" корпусының мемлекеттік әкімшілік қызметшісімен еңбек шартын жасау, ұзарту және бұзу тәртібін уәкілетті орган айқындайды.</w:t>
      </w:r>
    </w:p>
    <w:bookmarkStart w:name="z373" w:id="170"/>
    <w:p>
      <w:pPr>
        <w:spacing w:after="0"/>
        <w:ind w:left="0"/>
        <w:jc w:val="left"/>
      </w:pPr>
      <w:r>
        <w:rPr>
          <w:rFonts w:ascii="Times New Roman"/>
          <w:b/>
          <w:i w:val="false"/>
          <w:color w:val="000000"/>
        </w:rPr>
        <w:t xml:space="preserve"> 24-1-бап. "А" корпусы мемлекеттік әкімшілік қызметшілерін мансаптық жоспарлау</w:t>
      </w:r>
    </w:p>
    <w:bookmarkEnd w:id="170"/>
    <w:p>
      <w:pPr>
        <w:spacing w:after="0"/>
        <w:ind w:left="0"/>
        <w:jc w:val="both"/>
      </w:pPr>
      <w:r>
        <w:rPr>
          <w:rFonts w:ascii="Times New Roman"/>
          <w:b w:val="false"/>
          <w:i w:val="false"/>
          <w:color w:val="ff0000"/>
          <w:sz w:val="28"/>
        </w:rPr>
        <w:t xml:space="preserve">
      Ескерту. 4-тарау 24-1-баппен толықтырылды - ҚР 06.04.2016 </w:t>
      </w:r>
      <w:r>
        <w:rPr>
          <w:rFonts w:ascii="Times New Roman"/>
          <w:b w:val="false"/>
          <w:i w:val="false"/>
          <w:color w:val="ff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алып тасталды - ҚР 26.11.2019 </w:t>
      </w:r>
      <w:r>
        <w:rPr>
          <w:rFonts w:ascii="Times New Roman"/>
          <w:b w:val="false"/>
          <w:i w:val="false"/>
          <w:color w:val="ff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4" w:id="171"/>
    <w:p>
      <w:pPr>
        <w:spacing w:after="0"/>
        <w:ind w:left="0"/>
        <w:jc w:val="left"/>
      </w:pPr>
      <w:r>
        <w:rPr>
          <w:rFonts w:ascii="Times New Roman"/>
          <w:b/>
          <w:i w:val="false"/>
          <w:color w:val="000000"/>
        </w:rPr>
        <w:t xml:space="preserve"> 25-бап. Мемлекеттік лауазымды "А" корпусының мемлекеттік әкімшілік лауазымына өзгерту</w:t>
      </w:r>
    </w:p>
    <w:bookmarkEnd w:id="171"/>
    <w:bookmarkStart w:name="z55" w:id="172"/>
    <w:p>
      <w:pPr>
        <w:spacing w:after="0"/>
        <w:ind w:left="0"/>
        <w:jc w:val="both"/>
      </w:pPr>
      <w:r>
        <w:rPr>
          <w:rFonts w:ascii="Times New Roman"/>
          <w:b w:val="false"/>
          <w:i w:val="false"/>
          <w:color w:val="000000"/>
          <w:sz w:val="28"/>
        </w:rPr>
        <w:t>
      1. "А" корпусының мемлекеттік әкімшілік лауазымына өзгертілген мемлекеттік лауазымға орналасу ол өзгертілген күннен бастап үш ай ішінде осы Заңға сәйкес жүзеге асырылады.</w:t>
      </w:r>
    </w:p>
    <w:bookmarkEnd w:id="172"/>
    <w:bookmarkStart w:name="z417" w:id="173"/>
    <w:p>
      <w:pPr>
        <w:spacing w:after="0"/>
        <w:ind w:left="0"/>
        <w:jc w:val="both"/>
      </w:pPr>
      <w:r>
        <w:rPr>
          <w:rFonts w:ascii="Times New Roman"/>
          <w:b w:val="false"/>
          <w:i w:val="false"/>
          <w:color w:val="000000"/>
          <w:sz w:val="28"/>
        </w:rPr>
        <w:t>
      1-1. Мемлекеттік лауазымы "А" корпусының мемлекеттік әкімшілік лауазымына өзгертілген мемлекеттік қызметші жұмысын осы баптың 1-тармағына сәйкес мемлекеттік лауазымға орналасқанға дейін жалғастыруға құқылы.</w:t>
      </w:r>
    </w:p>
    <w:bookmarkEnd w:id="173"/>
    <w:bookmarkStart w:name="z270" w:id="174"/>
    <w:p>
      <w:pPr>
        <w:spacing w:after="0"/>
        <w:ind w:left="0"/>
        <w:jc w:val="both"/>
      </w:pPr>
      <w:r>
        <w:rPr>
          <w:rFonts w:ascii="Times New Roman"/>
          <w:b w:val="false"/>
          <w:i w:val="false"/>
          <w:color w:val="000000"/>
          <w:sz w:val="28"/>
        </w:rPr>
        <w:t>
      2. Мемлекеттік лауазымы "А" корпусының мемлекеттік әкімшілік лауазымына өзгертілген мемлекеттік қызметшіге мемлекеттік орган оның біліктілігіне сәйкес және бос орынның болуына қарай мемлекеттік лауазым ұсынады.</w:t>
      </w:r>
    </w:p>
    <w:bookmarkEnd w:id="174"/>
    <w:p>
      <w:pPr>
        <w:spacing w:after="0"/>
        <w:ind w:left="0"/>
        <w:jc w:val="both"/>
      </w:pPr>
      <w:r>
        <w:rPr>
          <w:rFonts w:ascii="Times New Roman"/>
          <w:b w:val="false"/>
          <w:i w:val="false"/>
          <w:color w:val="000000"/>
          <w:sz w:val="28"/>
        </w:rPr>
        <w:t>
      Мемлекеттік қызметші жұмысқа орналасудан бас тартқан жағдайда қызметтен шығарылуға тиіс. Бұл ретте мемлекеттік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"А" корпусының мемлекеттік әкімшілік лауазымдарын өзгерту</w:t>
      </w:r>
    </w:p>
    <w:bookmarkStart w:name="z389" w:id="175"/>
    <w:p>
      <w:pPr>
        <w:spacing w:after="0"/>
        <w:ind w:left="0"/>
        <w:jc w:val="both"/>
      </w:pPr>
      <w:r>
        <w:rPr>
          <w:rFonts w:ascii="Times New Roman"/>
          <w:b w:val="false"/>
          <w:i w:val="false"/>
          <w:color w:val="000000"/>
          <w:sz w:val="28"/>
        </w:rPr>
        <w:t>
      1. "А" корпусының мемлекеттік әкімшілік лауазымы "Б" корпусының мемлекеттік әкімшілік лауазымына өзгертілген жағдайда, бұл лауазымды атқаратын мемлекеттік қызметшіге ол белгіленген біліктілік талаптарына сәйкес келген жағдайда өзгертілген мемлекеттік лауазым ұсынылады.</w:t>
      </w:r>
    </w:p>
    <w:bookmarkEnd w:id="175"/>
    <w:bookmarkStart w:name="z390" w:id="176"/>
    <w:p>
      <w:pPr>
        <w:spacing w:after="0"/>
        <w:ind w:left="0"/>
        <w:jc w:val="both"/>
      </w:pPr>
      <w:r>
        <w:rPr>
          <w:rFonts w:ascii="Times New Roman"/>
          <w:b w:val="false"/>
          <w:i w:val="false"/>
          <w:color w:val="000000"/>
          <w:sz w:val="28"/>
        </w:rPr>
        <w:t>
      2. "А" корпусының екі және одан көп мемлекеттік әкімшілік лауазымын "А" корпусының бір лауазымына өзгерту кезінде "А" корпусының өзгертілген мемлекеттік лауазымы ұсынылмаған мемлекеттік қызметшіге ол белгіленген біліктілік талаптарына сәйкес келген жағдайда мемлекеттік органның штат кестесінде көзделген келесі төмен тұрған мемлекеттік лауазым ұсынылады.</w:t>
      </w:r>
    </w:p>
    <w:bookmarkEnd w:id="176"/>
    <w:p>
      <w:pPr>
        <w:spacing w:after="0"/>
        <w:ind w:left="0"/>
        <w:jc w:val="both"/>
      </w:pPr>
      <w:r>
        <w:rPr>
          <w:rFonts w:ascii="Times New Roman"/>
          <w:b w:val="false"/>
          <w:i w:val="false"/>
          <w:color w:val="000000"/>
          <w:sz w:val="28"/>
        </w:rPr>
        <w:t>
      Келесі төмен тұрған бос лауазым болмаған жағдайда, мемлекеттік қызметшінің келісімімен оған мемлекеттік органның штат кестесінде көзделген өзге мемлекеттік лауазым ұсынылуы мүмкін.</w:t>
      </w:r>
    </w:p>
    <w:bookmarkStart w:name="z391" w:id="177"/>
    <w:p>
      <w:pPr>
        <w:spacing w:after="0"/>
        <w:ind w:left="0"/>
        <w:jc w:val="both"/>
      </w:pPr>
      <w:r>
        <w:rPr>
          <w:rFonts w:ascii="Times New Roman"/>
          <w:b w:val="false"/>
          <w:i w:val="false"/>
          <w:color w:val="000000"/>
          <w:sz w:val="28"/>
        </w:rPr>
        <w:t>
      3. Мемлекеттік қызметші ұсынылған мемлекеттік лауазымнан бас тартқан жағдайда, ол қызметтен шығарылуға жатады. Бұл ретте, кемінде үш жыл мемлекеттік қызмет өтілі бар мемлекеттік қызметшіге мемлекеттік орган төрт орташа айлық жалақысы мөлшерінде жұмыстан шығу жәрдемақысын төлейді.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25-1-баппен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178"/>
    <w:p>
      <w:pPr>
        <w:spacing w:after="0"/>
        <w:ind w:left="0"/>
        <w:jc w:val="left"/>
      </w:pPr>
      <w:r>
        <w:rPr>
          <w:rFonts w:ascii="Times New Roman"/>
          <w:b/>
          <w:i w:val="false"/>
          <w:color w:val="000000"/>
        </w:rPr>
        <w:t xml:space="preserve"> 5-тарау. "Б" КОРПУСЫНЫҢ МЕМЛЕКЕТТІК ӘКІМШІЛІК ЛАУАЗЫМЫНА</w:t>
      </w:r>
      <w:r>
        <w:br/>
      </w:r>
      <w:r>
        <w:rPr>
          <w:rFonts w:ascii="Times New Roman"/>
          <w:b/>
          <w:i w:val="false"/>
          <w:color w:val="000000"/>
        </w:rPr>
        <w:t>ОРНАЛАСУ ЕРЕКШЕЛІКТЕРІ</w:t>
      </w:r>
    </w:p>
    <w:bookmarkEnd w:id="178"/>
    <w:bookmarkStart w:name="z57" w:id="179"/>
    <w:p>
      <w:pPr>
        <w:spacing w:after="0"/>
        <w:ind w:left="0"/>
        <w:jc w:val="left"/>
      </w:pPr>
      <w:r>
        <w:rPr>
          <w:rFonts w:ascii="Times New Roman"/>
          <w:b/>
          <w:i w:val="false"/>
          <w:color w:val="000000"/>
        </w:rPr>
        <w:t xml:space="preserve"> 26-бап. "Б" корпусының мемлекеттік әкімшілік лауазымдарына мемлекеттік қызметке алғаш рет кіретін немесе қайтадан кіретін азаматтарды іріктеу</w:t>
      </w:r>
    </w:p>
    <w:bookmarkEnd w:id="179"/>
    <w:bookmarkStart w:name="z58" w:id="180"/>
    <w:p>
      <w:pPr>
        <w:spacing w:after="0"/>
        <w:ind w:left="0"/>
        <w:jc w:val="both"/>
      </w:pPr>
      <w:r>
        <w:rPr>
          <w:rFonts w:ascii="Times New Roman"/>
          <w:b w:val="false"/>
          <w:i w:val="false"/>
          <w:color w:val="000000"/>
          <w:sz w:val="28"/>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іріктеу кезеңдерінен өтеді:</w:t>
      </w:r>
    </w:p>
    <w:bookmarkEnd w:id="180"/>
    <w:p>
      <w:pPr>
        <w:spacing w:after="0"/>
        <w:ind w:left="0"/>
        <w:jc w:val="both"/>
      </w:pPr>
      <w:r>
        <w:rPr>
          <w:rFonts w:ascii="Times New Roman"/>
          <w:b w:val="false"/>
          <w:i w:val="false"/>
          <w:color w:val="000000"/>
          <w:sz w:val="28"/>
        </w:rPr>
        <w:t>
      1) уәкілетті орган айқындаған тәртіппен тесттен өту;</w:t>
      </w:r>
    </w:p>
    <w:p>
      <w:pPr>
        <w:spacing w:after="0"/>
        <w:ind w:left="0"/>
        <w:jc w:val="both"/>
      </w:pPr>
      <w:r>
        <w:rPr>
          <w:rFonts w:ascii="Times New Roman"/>
          <w:b w:val="false"/>
          <w:i w:val="false"/>
          <w:color w:val="000000"/>
          <w:sz w:val="28"/>
        </w:rPr>
        <w:t>
      2) уәкілетті органның қорытындысын ала отырып, жеке қасиеттерін бағалату;</w:t>
      </w:r>
    </w:p>
    <w:p>
      <w:pPr>
        <w:spacing w:after="0"/>
        <w:ind w:left="0"/>
        <w:jc w:val="both"/>
      </w:pPr>
      <w:r>
        <w:rPr>
          <w:rFonts w:ascii="Times New Roman"/>
          <w:b w:val="false"/>
          <w:i w:val="false"/>
          <w:color w:val="000000"/>
          <w:sz w:val="28"/>
        </w:rPr>
        <w:t>
      3) "Б" корпусының мемлекеттік әкімшілік лауазымына орналасуға арналған жалпы конкурс.</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жағдайларда, сондай-ақ жергілікті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қайтадан кіретін азаматтарға көрсетілген іріктеу кезеңдері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29.06.2018 </w:t>
      </w:r>
      <w:r>
        <w:rPr>
          <w:rFonts w:ascii="Times New Roman"/>
          <w:b w:val="false"/>
          <w:i w:val="false"/>
          <w:color w:val="000000"/>
          <w:sz w:val="28"/>
        </w:rPr>
        <w:t>№ 163-VІ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181"/>
    <w:p>
      <w:pPr>
        <w:spacing w:after="0"/>
        <w:ind w:left="0"/>
        <w:jc w:val="left"/>
      </w:pPr>
      <w:r>
        <w:rPr>
          <w:rFonts w:ascii="Times New Roman"/>
          <w:b/>
          <w:i w:val="false"/>
          <w:color w:val="000000"/>
        </w:rPr>
        <w:t xml:space="preserve"> 27-бап. "Б" корпусының мемлекеттік әкімшілік лауазымына орналасуға арналған конкурс</w:t>
      </w:r>
    </w:p>
    <w:bookmarkEnd w:id="181"/>
    <w:bookmarkStart w:name="z60" w:id="182"/>
    <w:p>
      <w:pPr>
        <w:spacing w:after="0"/>
        <w:ind w:left="0"/>
        <w:jc w:val="both"/>
      </w:pPr>
      <w:r>
        <w:rPr>
          <w:rFonts w:ascii="Times New Roman"/>
          <w:b w:val="false"/>
          <w:i w:val="false"/>
          <w:color w:val="000000"/>
          <w:sz w:val="28"/>
        </w:rPr>
        <w:t>
      1. "Б" корпусының бос немесе уақытша бос мемлекеттік әкiмшілiк лауазымына орналасуға конкурс мынадай түрлерден тұрады:</w:t>
      </w:r>
    </w:p>
    <w:bookmarkEnd w:id="182"/>
    <w:p>
      <w:pPr>
        <w:spacing w:after="0"/>
        <w:ind w:left="0"/>
        <w:jc w:val="both"/>
      </w:pPr>
      <w:r>
        <w:rPr>
          <w:rFonts w:ascii="Times New Roman"/>
          <w:b w:val="false"/>
          <w:i w:val="false"/>
          <w:color w:val="000000"/>
          <w:sz w:val="28"/>
        </w:rPr>
        <w:t>
      1) жалпы конкурс;</w:t>
      </w:r>
    </w:p>
    <w:p>
      <w:pPr>
        <w:spacing w:after="0"/>
        <w:ind w:left="0"/>
        <w:jc w:val="both"/>
      </w:pPr>
      <w:r>
        <w:rPr>
          <w:rFonts w:ascii="Times New Roman"/>
          <w:b w:val="false"/>
          <w:i w:val="false"/>
          <w:color w:val="000000"/>
          <w:sz w:val="28"/>
        </w:rPr>
        <w:t>
      2) ішкі конкурс.</w:t>
      </w:r>
    </w:p>
    <w:bookmarkStart w:name="z392" w:id="183"/>
    <w:p>
      <w:pPr>
        <w:spacing w:after="0"/>
        <w:ind w:left="0"/>
        <w:jc w:val="both"/>
      </w:pPr>
      <w:r>
        <w:rPr>
          <w:rFonts w:ascii="Times New Roman"/>
          <w:b w:val="false"/>
          <w:i w:val="false"/>
          <w:color w:val="000000"/>
          <w:sz w:val="28"/>
        </w:rPr>
        <w:t>
      1-1. Бос немесе уақытша бос лауазымға орналасуға кандидаттарды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w:t>
      </w:r>
    </w:p>
    <w:bookmarkEnd w:id="183"/>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p>
      <w:pPr>
        <w:spacing w:after="0"/>
        <w:ind w:left="0"/>
        <w:jc w:val="both"/>
      </w:pPr>
      <w:r>
        <w:rPr>
          <w:rFonts w:ascii="Times New Roman"/>
          <w:b w:val="false"/>
          <w:i w:val="false"/>
          <w:color w:val="000000"/>
          <w:sz w:val="28"/>
        </w:rPr>
        <w:t>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конкурстық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конкурстық комиссиясы осы атқарушы органдардың басшыларын тағайындауға құқығы бар адамның шешімімен құрылады.</w:t>
      </w:r>
    </w:p>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конкурстық комиссияны құруға жол беріледі. Аудандық, қалалық аумақтық бөлімшелердің бірыңғай конкурстық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bookmarkStart w:name="z271" w:id="184"/>
    <w:p>
      <w:pPr>
        <w:spacing w:after="0"/>
        <w:ind w:left="0"/>
        <w:jc w:val="both"/>
      </w:pPr>
      <w:r>
        <w:rPr>
          <w:rFonts w:ascii="Times New Roman"/>
          <w:b w:val="false"/>
          <w:i w:val="false"/>
          <w:color w:val="000000"/>
          <w:sz w:val="28"/>
        </w:rPr>
        <w:t>
      2. Конкурс мынадай бірқатар жүйелі кезеңдерді қамтиды:</w:t>
      </w:r>
    </w:p>
    <w:bookmarkEnd w:id="184"/>
    <w:p>
      <w:pPr>
        <w:spacing w:after="0"/>
        <w:ind w:left="0"/>
        <w:jc w:val="both"/>
      </w:pPr>
      <w:r>
        <w:rPr>
          <w:rFonts w:ascii="Times New Roman"/>
          <w:b w:val="false"/>
          <w:i w:val="false"/>
          <w:color w:val="000000"/>
          <w:sz w:val="28"/>
        </w:rPr>
        <w:t>
      1) конкурс өткізу туралы хабарландыруды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 қабылдау;</w:t>
      </w:r>
    </w:p>
    <w:p>
      <w:pPr>
        <w:spacing w:after="0"/>
        <w:ind w:left="0"/>
        <w:jc w:val="both"/>
      </w:pPr>
      <w:r>
        <w:rPr>
          <w:rFonts w:ascii="Times New Roman"/>
          <w:b w:val="false"/>
          <w:i w:val="false"/>
          <w:color w:val="000000"/>
          <w:sz w:val="28"/>
        </w:rPr>
        <w:t>
      3) конкурсқа қатысушылардың құжаттарын белгіленген біліктілік талаптарына және осы Заңда белгіленген талаптарға сәйкестігі тұрғысынан қарау;</w:t>
      </w:r>
    </w:p>
    <w:p>
      <w:pPr>
        <w:spacing w:after="0"/>
        <w:ind w:left="0"/>
        <w:jc w:val="both"/>
      </w:pPr>
      <w:r>
        <w:rPr>
          <w:rFonts w:ascii="Times New Roman"/>
          <w:b w:val="false"/>
          <w:i w:val="false"/>
          <w:color w:val="000000"/>
          <w:sz w:val="28"/>
        </w:rPr>
        <w:t>
      4) конкурсқа қатысушылармен мемлекеттік органның конкурстық комиссиясы өткізетін әңгімелесу;</w:t>
      </w:r>
    </w:p>
    <w:p>
      <w:pPr>
        <w:spacing w:after="0"/>
        <w:ind w:left="0"/>
        <w:jc w:val="both"/>
      </w:pPr>
      <w:r>
        <w:rPr>
          <w:rFonts w:ascii="Times New Roman"/>
          <w:b w:val="false"/>
          <w:i w:val="false"/>
          <w:color w:val="000000"/>
          <w:sz w:val="28"/>
        </w:rPr>
        <w:t>
      5) мемлекеттік органның конкурстық комиссиясының қорытындысы.</w:t>
      </w:r>
    </w:p>
    <w:p>
      <w:pPr>
        <w:spacing w:after="0"/>
        <w:ind w:left="0"/>
        <w:jc w:val="both"/>
      </w:pPr>
      <w:r>
        <w:rPr>
          <w:rFonts w:ascii="Times New Roman"/>
          <w:b w:val="false"/>
          <w:i w:val="false"/>
          <w:color w:val="000000"/>
          <w:sz w:val="28"/>
        </w:rPr>
        <w:t>
      Конкурс Қазақстан Республикасының мәдениет, дене шынықтыру және спорт, білім беру және денсаулық сақтау саласындағы заңдарға сәйкес әңгімелесу кезеңінің алдында конкурсқа қатысушыларды келісудің қосымша кезеңін қамтиды.</w:t>
      </w:r>
    </w:p>
    <w:p>
      <w:pPr>
        <w:spacing w:after="0"/>
        <w:ind w:left="0"/>
        <w:jc w:val="both"/>
      </w:pPr>
      <w:r>
        <w:rPr>
          <w:rFonts w:ascii="Times New Roman"/>
          <w:b w:val="false"/>
          <w:i w:val="false"/>
          <w:color w:val="000000"/>
          <w:sz w:val="28"/>
        </w:rPr>
        <w:t>
      Конкурс өткізу тәртібін уәкілетті орган айқындайды.</w:t>
      </w:r>
    </w:p>
    <w:bookmarkStart w:name="z272" w:id="185"/>
    <w:p>
      <w:pPr>
        <w:spacing w:after="0"/>
        <w:ind w:left="0"/>
        <w:jc w:val="both"/>
      </w:pPr>
      <w:r>
        <w:rPr>
          <w:rFonts w:ascii="Times New Roman"/>
          <w:b w:val="false"/>
          <w:i w:val="false"/>
          <w:color w:val="000000"/>
          <w:sz w:val="28"/>
        </w:rPr>
        <w:t>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қосымша жариялауға жол беріледі.</w:t>
      </w:r>
    </w:p>
    <w:bookmarkEnd w:id="185"/>
    <w:p>
      <w:pPr>
        <w:spacing w:after="0"/>
        <w:ind w:left="0"/>
        <w:jc w:val="both"/>
      </w:pPr>
      <w:r>
        <w:rPr>
          <w:rFonts w:ascii="Times New Roman"/>
          <w:b w:val="false"/>
          <w:i w:val="false"/>
          <w:color w:val="000000"/>
          <w:sz w:val="28"/>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қосымша жариялауға жол беріледі.</w:t>
      </w:r>
    </w:p>
    <w:p>
      <w:pPr>
        <w:spacing w:after="0"/>
        <w:ind w:left="0"/>
        <w:jc w:val="both"/>
      </w:pPr>
      <w:r>
        <w:rPr>
          <w:rFonts w:ascii="Times New Roman"/>
          <w:b w:val="false"/>
          <w:i w:val="false"/>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bookmarkStart w:name="z393" w:id="186"/>
    <w:p>
      <w:pPr>
        <w:spacing w:after="0"/>
        <w:ind w:left="0"/>
        <w:jc w:val="both"/>
      </w:pPr>
      <w:r>
        <w:rPr>
          <w:rFonts w:ascii="Times New Roman"/>
          <w:b w:val="false"/>
          <w:i w:val="false"/>
          <w:color w:val="000000"/>
          <w:sz w:val="28"/>
        </w:rPr>
        <w:t>
      3-1.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bookmarkEnd w:id="186"/>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bookmarkStart w:name="z273" w:id="187"/>
    <w:p>
      <w:pPr>
        <w:spacing w:after="0"/>
        <w:ind w:left="0"/>
        <w:jc w:val="both"/>
      </w:pPr>
      <w:r>
        <w:rPr>
          <w:rFonts w:ascii="Times New Roman"/>
          <w:b w:val="false"/>
          <w:i w:val="false"/>
          <w:color w:val="000000"/>
          <w:sz w:val="28"/>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p>
    <w:bookmarkEnd w:id="187"/>
    <w:bookmarkStart w:name="z274" w:id="188"/>
    <w:p>
      <w:pPr>
        <w:spacing w:after="0"/>
        <w:ind w:left="0"/>
        <w:jc w:val="both"/>
      </w:pPr>
      <w:r>
        <w:rPr>
          <w:rFonts w:ascii="Times New Roman"/>
          <w:b w:val="false"/>
          <w:i w:val="false"/>
          <w:color w:val="000000"/>
          <w:sz w:val="28"/>
        </w:rPr>
        <w:t>
      5. Конкурстық комиссияның оң қорытындысын алған конкурсқа қатысушының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саласындағы заңнамасында көзделген талаптар сақталуға тиiс.</w:t>
      </w:r>
    </w:p>
    <w:bookmarkEnd w:id="188"/>
    <w:bookmarkStart w:name="z275" w:id="189"/>
    <w:p>
      <w:pPr>
        <w:spacing w:after="0"/>
        <w:ind w:left="0"/>
        <w:jc w:val="both"/>
      </w:pPr>
      <w:r>
        <w:rPr>
          <w:rFonts w:ascii="Times New Roman"/>
          <w:b w:val="false"/>
          <w:i w:val="false"/>
          <w:color w:val="000000"/>
          <w:sz w:val="28"/>
        </w:rPr>
        <w:t>
      6. Конкурстық комиссияның шешiмiне Қазақстан Республикасының заңдарында белгіленген тәртіппен шағым жасалуы мүмкін.</w:t>
      </w:r>
    </w:p>
    <w:bookmarkEnd w:id="189"/>
    <w:bookmarkStart w:name="z394" w:id="190"/>
    <w:p>
      <w:pPr>
        <w:spacing w:after="0"/>
        <w:ind w:left="0"/>
        <w:jc w:val="both"/>
      </w:pPr>
      <w:r>
        <w:rPr>
          <w:rFonts w:ascii="Times New Roman"/>
          <w:b w:val="false"/>
          <w:i w:val="false"/>
          <w:color w:val="000000"/>
          <w:sz w:val="28"/>
        </w:rPr>
        <w:t>
      7.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жол беріледі.</w:t>
      </w:r>
    </w:p>
    <w:bookmarkEnd w:id="190"/>
    <w:p>
      <w:pPr>
        <w:spacing w:after="0"/>
        <w:ind w:left="0"/>
        <w:jc w:val="both"/>
      </w:pPr>
      <w:r>
        <w:rPr>
          <w:rFonts w:ascii="Times New Roman"/>
          <w:b w:val="false"/>
          <w:i w:val="false"/>
          <w:color w:val="000000"/>
          <w:sz w:val="28"/>
        </w:rPr>
        <w:t>
      Осы тармақтың бірінші бөлігінде белгіленген тәртіппен мемлекеттік әкімшілік лауазымдарға орналасқан адамдарды мемлекеттік орган ішінде кейіннен ауыстыруға жол берілмейді.</w:t>
      </w:r>
    </w:p>
    <w:p>
      <w:pPr>
        <w:spacing w:after="0"/>
        <w:ind w:left="0"/>
        <w:jc w:val="both"/>
      </w:pPr>
      <w:r>
        <w:rPr>
          <w:rFonts w:ascii="Times New Roman"/>
          <w:b w:val="false"/>
          <w:i w:val="false"/>
          <w:color w:val="000000"/>
          <w:sz w:val="28"/>
        </w:rPr>
        <w:t>
      Осы тармақтың бірінші бөлігінде белгіленген тәртіппен мемлекеттік әкімшілік лауазымдарға орналасқан адамдар, тестілеуден және жеке қасиеттерін бағалаудан өткен жағдайда мемлекеттік лауазымға орналасқаннан кейін бір жыл өткен соң ішкі конкурсқа қатысуға жіберіледі.</w:t>
      </w:r>
    </w:p>
    <w:bookmarkStart w:name="z395" w:id="191"/>
    <w:p>
      <w:pPr>
        <w:spacing w:after="0"/>
        <w:ind w:left="0"/>
        <w:jc w:val="both"/>
      </w:pPr>
      <w:r>
        <w:rPr>
          <w:rFonts w:ascii="Times New Roman"/>
          <w:b w:val="false"/>
          <w:i w:val="false"/>
          <w:color w:val="000000"/>
          <w:sz w:val="28"/>
        </w:rPr>
        <w:t>
      8.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конкурс қорытындысы бойынша "Б" корпусының мемлекеттік әкімшілік лауазымына орналасуға және (немесе) "Б" корпусының мемлекеттік әкімшілік лауазымына орналасуға конкурсқа және сайлауға қатысуға құқылы.</w:t>
      </w:r>
    </w:p>
    <w:bookmarkEnd w:id="191"/>
    <w:p>
      <w:pPr>
        <w:spacing w:after="0"/>
        <w:ind w:left="0"/>
        <w:jc w:val="both"/>
      </w:pPr>
      <w:r>
        <w:rPr>
          <w:rFonts w:ascii="Times New Roman"/>
          <w:b w:val="false"/>
          <w:i w:val="false"/>
          <w:color w:val="000000"/>
          <w:sz w:val="28"/>
        </w:rPr>
        <w:t>
      Бұл жағдайларда осы адамға міндетті арнайы тексеруден өту және активтері мен міндеттемелері туралы декларация тапсыру туралы талаптар қолданылмайды.</w:t>
      </w:r>
    </w:p>
    <w:p>
      <w:pPr>
        <w:spacing w:after="0"/>
        <w:ind w:left="0"/>
        <w:jc w:val="both"/>
      </w:pPr>
      <w:r>
        <w:rPr>
          <w:rFonts w:ascii="Times New Roman"/>
          <w:b w:val="false"/>
          <w:i w:val="false"/>
          <w:color w:val="000000"/>
          <w:sz w:val="28"/>
        </w:rPr>
        <w:t>
      Бұл ретте ішкі конкурсқа қызметшілері осы мемлекеттік органның ішкі конкурсына қатысуға құқылы мемлекеттік органдардан қызметтен шығарылған адам ғана қатысуға құқылы.</w:t>
      </w:r>
    </w:p>
    <w:bookmarkStart w:name="z396" w:id="192"/>
    <w:p>
      <w:pPr>
        <w:spacing w:after="0"/>
        <w:ind w:left="0"/>
        <w:jc w:val="both"/>
      </w:pPr>
      <w:r>
        <w:rPr>
          <w:rFonts w:ascii="Times New Roman"/>
          <w:b w:val="false"/>
          <w:i w:val="false"/>
          <w:color w:val="000000"/>
          <w:sz w:val="28"/>
        </w:rPr>
        <w:t xml:space="preserve">
      9. Конкурсқа қатысатын мемлекеттік қызметшілер тестілеуден өтпейді. </w:t>
      </w:r>
    </w:p>
    <w:bookmarkEnd w:id="192"/>
    <w:p>
      <w:pPr>
        <w:spacing w:after="0"/>
        <w:ind w:left="0"/>
        <w:jc w:val="both"/>
      </w:pPr>
      <w:r>
        <w:rPr>
          <w:rFonts w:ascii="Times New Roman"/>
          <w:b w:val="false"/>
          <w:i w:val="false"/>
          <w:color w:val="000000"/>
          <w:sz w:val="28"/>
        </w:rPr>
        <w:t>
      Конкурсқа қатысатын мемлекеттік қызметшілер мен осы баптың 8-тармағының бірінші бөлігінде аталған адамдар уәкілетті орган айқындайтын жағдайларда жеке қасиеттерін бағалаудан өтеді.</w:t>
      </w:r>
    </w:p>
    <w:bookmarkStart w:name="z397" w:id="193"/>
    <w:p>
      <w:pPr>
        <w:spacing w:after="0"/>
        <w:ind w:left="0"/>
        <w:jc w:val="both"/>
      </w:pPr>
      <w:r>
        <w:rPr>
          <w:rFonts w:ascii="Times New Roman"/>
          <w:b w:val="false"/>
          <w:i w:val="false"/>
          <w:color w:val="000000"/>
          <w:sz w:val="28"/>
        </w:rPr>
        <w:t>
      10. "Б" корпусының бос немесе уақытша бос мемлекеттік әкімшілік лауазымдарына конкурс өткізілместен, ауысу тәртібімен орналасу Қазақстан Республикасының Президенті айқындайтын жағдайларда және тәртіппен жүзеге асырылуы мүмкін.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194"/>
    <w:p>
      <w:pPr>
        <w:spacing w:after="0"/>
        <w:ind w:left="0"/>
        <w:jc w:val="left"/>
      </w:pPr>
      <w:r>
        <w:rPr>
          <w:rFonts w:ascii="Times New Roman"/>
          <w:b/>
          <w:i w:val="false"/>
          <w:color w:val="000000"/>
        </w:rPr>
        <w:t xml:space="preserve"> 28-бап. Жалпы конкурс</w:t>
      </w:r>
    </w:p>
    <w:bookmarkEnd w:id="194"/>
    <w:bookmarkStart w:name="z62" w:id="195"/>
    <w:p>
      <w:pPr>
        <w:spacing w:after="0"/>
        <w:ind w:left="0"/>
        <w:jc w:val="both"/>
      </w:pPr>
      <w:r>
        <w:rPr>
          <w:rFonts w:ascii="Times New Roman"/>
          <w:b w:val="false"/>
          <w:i w:val="false"/>
          <w:color w:val="000000"/>
          <w:sz w:val="28"/>
        </w:rPr>
        <w:t xml:space="preserve">
      1. Осы Заңның 29-бабының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жалпы конкурс "Б" корпусының бос немесе уақытша бос болып табылатын төменгі мемлекеттік әкімшілік лауазымына, сондай-ақ төменгі лауазым болып табылмайтын өзге бос немесе уақытша бос мемлекеттік әкімшілік лауазымға орналасу үшін өткізіледі.</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7" w:id="196"/>
    <w:p>
      <w:pPr>
        <w:spacing w:after="0"/>
        <w:ind w:left="0"/>
        <w:jc w:val="both"/>
      </w:pPr>
      <w:r>
        <w:rPr>
          <w:rFonts w:ascii="Times New Roman"/>
          <w:b w:val="false"/>
          <w:i w:val="false"/>
          <w:color w:val="000000"/>
          <w:sz w:val="28"/>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p>
    <w:bookmarkEnd w:id="196"/>
    <w:p>
      <w:pPr>
        <w:spacing w:after="0"/>
        <w:ind w:left="0"/>
        <w:jc w:val="both"/>
      </w:pPr>
      <w:r>
        <w:rPr>
          <w:rFonts w:ascii="Times New Roman"/>
          <w:b w:val="false"/>
          <w:i w:val="false"/>
          <w:color w:val="000000"/>
          <w:sz w:val="28"/>
        </w:rPr>
        <w:t>
      Тест нәтижелеріне шағым жасау тәртібін уәкілетті орган айқындайды.</w:t>
      </w:r>
    </w:p>
    <w:p>
      <w:pPr>
        <w:spacing w:after="0"/>
        <w:ind w:left="0"/>
        <w:jc w:val="both"/>
      </w:pPr>
      <w:r>
        <w:rPr>
          <w:rFonts w:ascii="Times New Roman"/>
          <w:b w:val="false"/>
          <w:i w:val="false"/>
          <w:color w:val="000000"/>
          <w:sz w:val="28"/>
        </w:rP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қайырымдылық қызметті жүзеге асырғанын ескереді.</w:t>
      </w:r>
    </w:p>
    <w:bookmarkStart w:name="z278" w:id="197"/>
    <w:p>
      <w:pPr>
        <w:spacing w:after="0"/>
        <w:ind w:left="0"/>
        <w:jc w:val="both"/>
      </w:pPr>
      <w:r>
        <w:rPr>
          <w:rFonts w:ascii="Times New Roman"/>
          <w:b w:val="false"/>
          <w:i w:val="false"/>
          <w:color w:val="000000"/>
          <w:sz w:val="28"/>
        </w:rPr>
        <w:t>
      4. 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айқындайды. Азаматтардың жеке қасиеттерін бағалау нәтижелерін конкурстық комиссия шешім қабылдау кезінде ескереді.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198"/>
    <w:p>
      <w:pPr>
        <w:spacing w:after="0"/>
        <w:ind w:left="0"/>
        <w:jc w:val="left"/>
      </w:pPr>
      <w:r>
        <w:rPr>
          <w:rFonts w:ascii="Times New Roman"/>
          <w:b/>
          <w:i w:val="false"/>
          <w:color w:val="000000"/>
        </w:rPr>
        <w:t xml:space="preserve"> 29-бап. Ішкі конкурс</w:t>
      </w:r>
    </w:p>
    <w:bookmarkEnd w:id="198"/>
    <w:bookmarkStart w:name="z64" w:id="199"/>
    <w:p>
      <w:pPr>
        <w:spacing w:after="0"/>
        <w:ind w:left="0"/>
        <w:jc w:val="both"/>
      </w:pPr>
      <w:r>
        <w:rPr>
          <w:rFonts w:ascii="Times New Roman"/>
          <w:b w:val="false"/>
          <w:i w:val="false"/>
          <w:color w:val="000000"/>
          <w:sz w:val="28"/>
        </w:rPr>
        <w:t>
      1. "Б" корпусының бос немесе уақытша бос мемлекеттік әкімшілік лауазымына, төменгіні қоспағанда, орналасу үшін мемлекеттік орган ішкі конкурс өткізеді, оған оның ведомстволарының, аумақтық бөлімшелерінің мемлекеттік қызметшілері де, сондай-ақ осы Заңда және Қазақстан Республикасы дипломатиялық қызметінің құқықтық негіздерін, сондай-ақ жұмысын ұйымдастыру тәртібін айқындайтын заңда айқындалған өзге адамдар да қатысуға құқылы.</w:t>
      </w:r>
    </w:p>
    <w:bookmarkEnd w:id="199"/>
    <w:p>
      <w:pPr>
        <w:spacing w:after="0"/>
        <w:ind w:left="0"/>
        <w:jc w:val="both"/>
      </w:pPr>
      <w:r>
        <w:rPr>
          <w:rFonts w:ascii="Times New Roman"/>
          <w:b w:val="false"/>
          <w:i w:val="false"/>
          <w:color w:val="000000"/>
          <w:sz w:val="28"/>
        </w:rPr>
        <w:t>
      Персоналды басқарудың бірыңғай қызметі (кадр қызметі) немесе бірыңғай конкурстық комиссия құрылған жағдайда ішкі конкурс көрсетілген қызмет немесе комиссия солар үшін құрылған мемлекеттік органдардың мемлекеттік қызметшілері арасында өткізіледі.</w:t>
      </w:r>
    </w:p>
    <w:bookmarkStart w:name="z398" w:id="200"/>
    <w:p>
      <w:pPr>
        <w:spacing w:after="0"/>
        <w:ind w:left="0"/>
        <w:jc w:val="both"/>
      </w:pPr>
      <w:r>
        <w:rPr>
          <w:rFonts w:ascii="Times New Roman"/>
          <w:b w:val="false"/>
          <w:i w:val="false"/>
          <w:color w:val="000000"/>
          <w:sz w:val="28"/>
        </w:rPr>
        <w:t>
      1-1. Орталық мемлекеттік органның аумақтық бөлімшелері өткізетін ішкі конкурстарға орталық мемлекеттік органның, сондай-ақ осы орталық мемлекеттік органның өзге де аумақтық бөлімшелерінің, оның ведомстволарының және осы ведомстволар аумақтық бөлімшелерінің мемлекеттік қызметшілері де қатысуға құқылы.</w:t>
      </w:r>
    </w:p>
    <w:bookmarkEnd w:id="200"/>
    <w:bookmarkStart w:name="z399" w:id="201"/>
    <w:p>
      <w:pPr>
        <w:spacing w:after="0"/>
        <w:ind w:left="0"/>
        <w:jc w:val="both"/>
      </w:pPr>
      <w:r>
        <w:rPr>
          <w:rFonts w:ascii="Times New Roman"/>
          <w:b w:val="false"/>
          <w:i w:val="false"/>
          <w:color w:val="000000"/>
          <w:sz w:val="28"/>
        </w:rPr>
        <w:t>
      1-2. Орталық мемлекеттік органның ведомствосы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bookmarkEnd w:id="201"/>
    <w:bookmarkStart w:name="z400" w:id="202"/>
    <w:p>
      <w:pPr>
        <w:spacing w:after="0"/>
        <w:ind w:left="0"/>
        <w:jc w:val="both"/>
      </w:pPr>
      <w:r>
        <w:rPr>
          <w:rFonts w:ascii="Times New Roman"/>
          <w:b w:val="false"/>
          <w:i w:val="false"/>
          <w:color w:val="000000"/>
          <w:sz w:val="28"/>
        </w:rPr>
        <w:t>
      1-3. Орталық мемлекеттік орган ведомствосының аумақтық бөлімшелері өткізетін ішкі конкурстарға осы орталық мемлекеттік органның және оның ведомстволарының, орталық мемлекеттік орган және оның ведомстволары аумақтық бөлімшелерінің мемлекеттік қызметшілері де қатысуға құқылы.</w:t>
      </w:r>
    </w:p>
    <w:bookmarkEnd w:id="202"/>
    <w:bookmarkStart w:name="z401" w:id="203"/>
    <w:p>
      <w:pPr>
        <w:spacing w:after="0"/>
        <w:ind w:left="0"/>
        <w:jc w:val="both"/>
      </w:pPr>
      <w:r>
        <w:rPr>
          <w:rFonts w:ascii="Times New Roman"/>
          <w:b w:val="false"/>
          <w:i w:val="false"/>
          <w:color w:val="000000"/>
          <w:sz w:val="28"/>
        </w:rPr>
        <w:t>
      1-4. Жергілікті атқарушы орган және (немесе) жергілікті бюджеттен қаржыландырылатын атқарушы орган өткізетін ішкі конкурсқа осы облыстың, республикалық маңызы бар қаланың, астананың барлық жергілікті атқарушы органдарының және (немесе) жергілікті бюджеттен қаржыландырылатын атқарушы органдарының мемлекеттік қызметшілері де қатысуға құқылы.</w:t>
      </w:r>
    </w:p>
    <w:bookmarkEnd w:id="203"/>
    <w:bookmarkStart w:name="z279" w:id="204"/>
    <w:p>
      <w:pPr>
        <w:spacing w:after="0"/>
        <w:ind w:left="0"/>
        <w:jc w:val="both"/>
      </w:pPr>
      <w:r>
        <w:rPr>
          <w:rFonts w:ascii="Times New Roman"/>
          <w:b w:val="false"/>
          <w:i w:val="false"/>
          <w:color w:val="000000"/>
          <w:sz w:val="28"/>
        </w:rPr>
        <w:t>
      2. Конкурстық комиссияның немесе бірыңғай конкурстық комиссияның оң қорытындысын алған конкурсқа қатысушылар болмаған кезде осы Заңның 28-бабына сәйкес жалпы конкурс өткізіледі.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0" w:id="205"/>
    <w:p>
      <w:pPr>
        <w:spacing w:after="0"/>
        <w:ind w:left="0"/>
        <w:jc w:val="both"/>
      </w:pPr>
      <w:r>
        <w:rPr>
          <w:rFonts w:ascii="Times New Roman"/>
          <w:b w:val="false"/>
          <w:i w:val="false"/>
          <w:color w:val="000000"/>
          <w:sz w:val="28"/>
        </w:rPr>
        <w:t>
      4-1. Мемлекеттік орган құрылған кезде ішкі конкурс өткізілмейді.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206"/>
    <w:p>
      <w:pPr>
        <w:spacing w:after="0"/>
        <w:ind w:left="0"/>
        <w:jc w:val="left"/>
      </w:pPr>
      <w:r>
        <w:rPr>
          <w:rFonts w:ascii="Times New Roman"/>
          <w:b/>
          <w:i w:val="false"/>
          <w:color w:val="000000"/>
        </w:rPr>
        <w:t xml:space="preserve"> 30-бап. Мемлекеттік лауазымға тағайындау</w:t>
      </w:r>
    </w:p>
    <w:bookmarkEnd w:id="206"/>
    <w:bookmarkStart w:name="z66" w:id="207"/>
    <w:p>
      <w:pPr>
        <w:spacing w:after="0"/>
        <w:ind w:left="0"/>
        <w:jc w:val="both"/>
      </w:pPr>
      <w:r>
        <w:rPr>
          <w:rFonts w:ascii="Times New Roman"/>
          <w:b w:val="false"/>
          <w:i w:val="false"/>
          <w:color w:val="000000"/>
          <w:sz w:val="28"/>
        </w:rPr>
        <w:t>
      1. 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p>
    <w:bookmarkEnd w:id="207"/>
    <w:bookmarkStart w:name="z283" w:id="208"/>
    <w:p>
      <w:pPr>
        <w:spacing w:after="0"/>
        <w:ind w:left="0"/>
        <w:jc w:val="both"/>
      </w:pPr>
      <w:r>
        <w:rPr>
          <w:rFonts w:ascii="Times New Roman"/>
          <w:b w:val="false"/>
          <w:i w:val="false"/>
          <w:color w:val="000000"/>
          <w:sz w:val="28"/>
        </w:rPr>
        <w:t>
      2.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p>
    <w:bookmarkEnd w:id="208"/>
    <w:bookmarkStart w:name="z284" w:id="209"/>
    <w:p>
      <w:pPr>
        <w:spacing w:after="0"/>
        <w:ind w:left="0"/>
        <w:jc w:val="both"/>
      </w:pPr>
      <w:r>
        <w:rPr>
          <w:rFonts w:ascii="Times New Roman"/>
          <w:b w:val="false"/>
          <w:i w:val="false"/>
          <w:color w:val="000000"/>
          <w:sz w:val="28"/>
        </w:rPr>
        <w:t>
      3. Персоналды басқару қызметтері (кадр қызметтері) мемлекеттік қызметшілерге қызметтік тізімді толтырады. Қызметтік тізім нысанын уәкілетті орган бекітеді.</w:t>
      </w:r>
    </w:p>
    <w:bookmarkEnd w:id="209"/>
    <w:bookmarkStart w:name="z285" w:id="210"/>
    <w:p>
      <w:pPr>
        <w:spacing w:after="0"/>
        <w:ind w:left="0"/>
        <w:jc w:val="both"/>
      </w:pPr>
      <w:r>
        <w:rPr>
          <w:rFonts w:ascii="Times New Roman"/>
          <w:b w:val="false"/>
          <w:i w:val="false"/>
          <w:color w:val="000000"/>
          <w:sz w:val="28"/>
        </w:rPr>
        <w:t>
      4. Осы тармақтың үшінші бөлігінде аталған мемлекеттік қызметшіні қоспағанда, мемлекеттік әкімшілік қызметшіге оның мемлекеттік лауазымы мен лауазымдық өкілеттіктерін растайтын құжат болып табылатын сәйкестендіру картасы беріледі.</w:t>
      </w:r>
    </w:p>
    <w:bookmarkEnd w:id="210"/>
    <w:p>
      <w:pPr>
        <w:spacing w:after="0"/>
        <w:ind w:left="0"/>
        <w:jc w:val="both"/>
      </w:pPr>
      <w:r>
        <w:rPr>
          <w:rFonts w:ascii="Times New Roman"/>
          <w:b w:val="false"/>
          <w:i w:val="false"/>
          <w:color w:val="000000"/>
          <w:sz w:val="28"/>
        </w:rPr>
        <w:t>
      Сәйкестендіру карталарының сипаттамасын, оларды беру мен пайдалану тәртібін уәкілетті орган бекітеді.</w:t>
      </w:r>
    </w:p>
    <w:p>
      <w:pPr>
        <w:spacing w:after="0"/>
        <w:ind w:left="0"/>
        <w:jc w:val="both"/>
      </w:pPr>
      <w:r>
        <w:rPr>
          <w:rFonts w:ascii="Times New Roman"/>
          <w:b w:val="false"/>
          <w:i w:val="false"/>
          <w:color w:val="000000"/>
          <w:sz w:val="28"/>
        </w:rPr>
        <w:t>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Республикасының Тұңғыш Президенті – Елбасы Кеңсесінің, Қазақстан Республикасы Қауіпсіздік Кеңесі аппаратының, Қазақстан Республикасы Президенті Әкімшілігінің, Қазақстан Республикасы Премьер-Министрі Кеңсесінің мемлекеттік әкімшілік қызметшісіне оның мемлекеттік лауазымы мен лауазымдық өкілеттіктерін растайтын құжат болып табылатын қызметтік куәлік беріледі.</w:t>
      </w:r>
    </w:p>
    <w:p>
      <w:pPr>
        <w:spacing w:after="0"/>
        <w:ind w:left="0"/>
        <w:jc w:val="both"/>
      </w:pPr>
      <w:r>
        <w:rPr>
          <w:rFonts w:ascii="Times New Roman"/>
          <w:b w:val="false"/>
          <w:i w:val="false"/>
          <w:color w:val="000000"/>
          <w:sz w:val="28"/>
        </w:rPr>
        <w:t>
      Қызметтік куәлікті беру тәртібін, оның сипаттамасын мемлекеттік орган бекітеді.</w:t>
      </w:r>
    </w:p>
    <w:p>
      <w:pPr>
        <w:spacing w:after="0"/>
        <w:ind w:left="0"/>
        <w:jc w:val="both"/>
      </w:pPr>
      <w:r>
        <w:rPr>
          <w:rFonts w:ascii="Times New Roman"/>
          <w:b w:val="false"/>
          <w:i w:val="false"/>
          <w:color w:val="000000"/>
          <w:sz w:val="28"/>
        </w:rPr>
        <w:t>
      Қажет болған кезде осы тармақтың үшінші бөлігінде аталған мемлекеттік қызметшіге сәйкестендіру картасы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67" w:id="211"/>
    <w:p>
      <w:pPr>
        <w:spacing w:after="0"/>
        <w:ind w:left="0"/>
        <w:jc w:val="left"/>
      </w:pPr>
      <w:r>
        <w:rPr>
          <w:rFonts w:ascii="Times New Roman"/>
          <w:b/>
          <w:i w:val="false"/>
          <w:color w:val="000000"/>
        </w:rPr>
        <w:t xml:space="preserve"> 6-тарау. МЕМЛЕКЕТТІК ҚЫЗМЕТТІ ӨТКЕРУ</w:t>
      </w:r>
    </w:p>
    <w:bookmarkEnd w:id="211"/>
    <w:bookmarkStart w:name="z68" w:id="212"/>
    <w:p>
      <w:pPr>
        <w:spacing w:after="0"/>
        <w:ind w:left="0"/>
        <w:jc w:val="left"/>
      </w:pPr>
      <w:r>
        <w:rPr>
          <w:rFonts w:ascii="Times New Roman"/>
          <w:b/>
          <w:i w:val="false"/>
          <w:color w:val="000000"/>
        </w:rPr>
        <w:t xml:space="preserve"> 31-бап. Лауазымдық нұсқаулықтар</w:t>
      </w:r>
    </w:p>
    <w:bookmarkEnd w:id="212"/>
    <w:bookmarkStart w:name="z69" w:id="213"/>
    <w:p>
      <w:pPr>
        <w:spacing w:after="0"/>
        <w:ind w:left="0"/>
        <w:jc w:val="both"/>
      </w:pPr>
      <w:r>
        <w:rPr>
          <w:rFonts w:ascii="Times New Roman"/>
          <w:b w:val="false"/>
          <w:i w:val="false"/>
          <w:color w:val="000000"/>
          <w:sz w:val="28"/>
        </w:rPr>
        <w:t>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w:t>
      </w:r>
    </w:p>
    <w:bookmarkEnd w:id="213"/>
    <w:p>
      <w:pPr>
        <w:spacing w:after="0"/>
        <w:ind w:left="0"/>
        <w:jc w:val="both"/>
      </w:pPr>
      <w:r>
        <w:rPr>
          <w:rFonts w:ascii="Times New Roman"/>
          <w:b w:val="false"/>
          <w:i w:val="false"/>
          <w:color w:val="000000"/>
          <w:sz w:val="28"/>
        </w:rPr>
        <w:t>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w:t>
      </w:r>
    </w:p>
    <w:p>
      <w:pPr>
        <w:spacing w:after="0"/>
        <w:ind w:left="0"/>
        <w:jc w:val="both"/>
      </w:pPr>
      <w:r>
        <w:rPr>
          <w:rFonts w:ascii="Times New Roman"/>
          <w:b w:val="false"/>
          <w:i w:val="false"/>
          <w:color w:val="000000"/>
          <w:sz w:val="28"/>
        </w:rPr>
        <w:t>
      Лауазымдық нұсқаулықтарды әзірлеу мен бекіту тәртібін уәкілетті орган айқындайды.</w:t>
      </w:r>
    </w:p>
    <w:bookmarkStart w:name="z70" w:id="214"/>
    <w:p>
      <w:pPr>
        <w:spacing w:after="0"/>
        <w:ind w:left="0"/>
        <w:jc w:val="left"/>
      </w:pPr>
      <w:r>
        <w:rPr>
          <w:rFonts w:ascii="Times New Roman"/>
          <w:b/>
          <w:i w:val="false"/>
          <w:color w:val="000000"/>
        </w:rPr>
        <w:t xml:space="preserve"> 32-бап. Жұмыс уақыты</w:t>
      </w:r>
    </w:p>
    <w:bookmarkEnd w:id="214"/>
    <w:bookmarkStart w:name="z71" w:id="215"/>
    <w:p>
      <w:pPr>
        <w:spacing w:after="0"/>
        <w:ind w:left="0"/>
        <w:jc w:val="both"/>
      </w:pPr>
      <w:r>
        <w:rPr>
          <w:rFonts w:ascii="Times New Roman"/>
          <w:b w:val="false"/>
          <w:i w:val="false"/>
          <w:color w:val="000000"/>
          <w:sz w:val="28"/>
        </w:rPr>
        <w:t>
      1. Мемлекеттiк қызметшiлердiң жұмыс уақытының ұзақтығы осы Заңда көзделген ерекшелiктер ескерiле отырып, Қазақстан Республикасының еңбек заңнамасына сәйкес айқындалады.</w:t>
      </w:r>
    </w:p>
    <w:bookmarkEnd w:id="215"/>
    <w:bookmarkStart w:name="z286" w:id="216"/>
    <w:p>
      <w:pPr>
        <w:spacing w:after="0"/>
        <w:ind w:left="0"/>
        <w:jc w:val="both"/>
      </w:pPr>
      <w:r>
        <w:rPr>
          <w:rFonts w:ascii="Times New Roman"/>
          <w:b w:val="false"/>
          <w:i w:val="false"/>
          <w:color w:val="000000"/>
          <w:sz w:val="28"/>
        </w:rPr>
        <w:t>
      2. Мемлекеттік қызметшілер үшін екі демалыс күні бар бес күндік жұмыс аптасы белгіленеді.</w:t>
      </w:r>
    </w:p>
    <w:bookmarkEnd w:id="216"/>
    <w:bookmarkStart w:name="z287" w:id="217"/>
    <w:p>
      <w:pPr>
        <w:spacing w:after="0"/>
        <w:ind w:left="0"/>
        <w:jc w:val="both"/>
      </w:pPr>
      <w:r>
        <w:rPr>
          <w:rFonts w:ascii="Times New Roman"/>
          <w:b w:val="false"/>
          <w:i w:val="false"/>
          <w:color w:val="000000"/>
          <w:sz w:val="28"/>
        </w:rPr>
        <w:t>
      3. Мемлекеттік органдар бекітетін мемлекеттік қызметшілердің еңбек тәртіптемесі қағидалары жұмыс уақыты мен демалыс уақытының режимін белгілейді.</w:t>
      </w:r>
    </w:p>
    <w:bookmarkEnd w:id="217"/>
    <w:bookmarkStart w:name="z288" w:id="218"/>
    <w:p>
      <w:pPr>
        <w:spacing w:after="0"/>
        <w:ind w:left="0"/>
        <w:jc w:val="both"/>
      </w:pPr>
      <w:r>
        <w:rPr>
          <w:rFonts w:ascii="Times New Roman"/>
          <w:b w:val="false"/>
          <w:i w:val="false"/>
          <w:color w:val="000000"/>
          <w:sz w:val="28"/>
        </w:rPr>
        <w:t>
      4. Шұғыл, күнi бұрын болжанбаған жұмыстарды орындау үшiн мемлекеттік қызметшілер Қазақстан Республикасының еңбек заңнамасына сәйкес жұмыс уақытынан тыс істелетін жұмысқа, демалыс және мереке күндерiндегі жұмысқа тартылуы мүмкiн.</w:t>
      </w:r>
    </w:p>
    <w:bookmarkEnd w:id="218"/>
    <w:p>
      <w:pPr>
        <w:spacing w:after="0"/>
        <w:ind w:left="0"/>
        <w:jc w:val="both"/>
      </w:pPr>
      <w:r>
        <w:rPr>
          <w:rFonts w:ascii="Times New Roman"/>
          <w:b w:val="false"/>
          <w:i w:val="false"/>
          <w:color w:val="000000"/>
          <w:sz w:val="28"/>
        </w:rPr>
        <w:t>
      Осы тармақта көзделген жағдайларда мемлекеттік қызметшіге демалыс күндері (сағаттары) беріледі немесе жұмысына мемлекеттік қызметшілердің еңбегіне ақы төлеу жүйесіне сәйкес өтемақы төленеді.</w:t>
      </w:r>
    </w:p>
    <w:bookmarkStart w:name="z72" w:id="219"/>
    <w:p>
      <w:pPr>
        <w:spacing w:after="0"/>
        <w:ind w:left="0"/>
        <w:jc w:val="left"/>
      </w:pPr>
      <w:r>
        <w:rPr>
          <w:rFonts w:ascii="Times New Roman"/>
          <w:b/>
          <w:i w:val="false"/>
          <w:color w:val="000000"/>
        </w:rPr>
        <w:t xml:space="preserve"> 33-бап. Мемлекеттік қызметшілердің жұмысын бағалау</w:t>
      </w:r>
    </w:p>
    <w:bookmarkEnd w:id="219"/>
    <w:bookmarkStart w:name="z73" w:id="220"/>
    <w:p>
      <w:pPr>
        <w:spacing w:after="0"/>
        <w:ind w:left="0"/>
        <w:jc w:val="both"/>
      </w:pPr>
      <w:r>
        <w:rPr>
          <w:rFonts w:ascii="Times New Roman"/>
          <w:b w:val="false"/>
          <w:i w:val="false"/>
          <w:color w:val="000000"/>
          <w:sz w:val="28"/>
        </w:rPr>
        <w:t>
      1. Мемлекеттік қызметшілер жұмысының тиімділігі мен сапасын айқындау мақсатында олардың жұмысын бағалау жүргізіледі.</w:t>
      </w:r>
    </w:p>
    <w:bookmarkEnd w:id="220"/>
    <w:p>
      <w:pPr>
        <w:spacing w:after="0"/>
        <w:ind w:left="0"/>
        <w:jc w:val="both"/>
      </w:pPr>
      <w:r>
        <w:rPr>
          <w:rFonts w:ascii="Times New Roman"/>
          <w:b w:val="false"/>
          <w:i w:val="false"/>
          <w:color w:val="000000"/>
          <w:sz w:val="28"/>
        </w:rPr>
        <w:t>
      Мемлекеттік қызметшілердің жұмысын бағалауды жүргізудің тәртібі мен мерзімдерін уәкілетті органның ұсынуы бойынша Қазақстан Республикасының Президенті айқындайды.</w:t>
      </w:r>
    </w:p>
    <w:p>
      <w:pPr>
        <w:spacing w:after="0"/>
        <w:ind w:left="0"/>
        <w:jc w:val="both"/>
      </w:pPr>
      <w:r>
        <w:rPr>
          <w:rFonts w:ascii="Times New Roman"/>
          <w:b w:val="false"/>
          <w:i w:val="false"/>
          <w:color w:val="000000"/>
          <w:sz w:val="28"/>
        </w:rPr>
        <w:t>
      Мемлекеттік қызметшілердің жұмысын бағалаудың нәтижелері бонустарды төлеу, көтермелеу, оқыту, ротациялау, мемлекеттік лауазымын төмендету не қызметтен шығару жөніндегі шешімдерді қабылдауға негіз болып табылады.</w:t>
      </w:r>
    </w:p>
    <w:bookmarkStart w:name="z289" w:id="221"/>
    <w:p>
      <w:pPr>
        <w:spacing w:after="0"/>
        <w:ind w:left="0"/>
        <w:jc w:val="both"/>
      </w:pPr>
      <w:r>
        <w:rPr>
          <w:rFonts w:ascii="Times New Roman"/>
          <w:b w:val="false"/>
          <w:i w:val="false"/>
          <w:color w:val="000000"/>
          <w:sz w:val="28"/>
        </w:rPr>
        <w:t>
      2. Мемлекеттік саяси қызметшілердің жұмысын бағалауды Қазақстан Республикасының Президенті айқындайтын уәкілетті адам (орган) жүргізеді.</w:t>
      </w:r>
    </w:p>
    <w:bookmarkEnd w:id="221"/>
    <w:bookmarkStart w:name="z290" w:id="222"/>
    <w:p>
      <w:pPr>
        <w:spacing w:after="0"/>
        <w:ind w:left="0"/>
        <w:jc w:val="both"/>
      </w:pPr>
      <w:r>
        <w:rPr>
          <w:rFonts w:ascii="Times New Roman"/>
          <w:b w:val="false"/>
          <w:i w:val="false"/>
          <w:color w:val="000000"/>
          <w:sz w:val="28"/>
        </w:rPr>
        <w:t>
      3. Қазақстан Республикасы Жоғары Сот Кеңесі Хатшысының – Жоғары Сот Кеңесі Аппараты басшысының қызметін бағалауды Қазақстан Республикасы Жоғары Сот Кеңесінің Төрағасы жүргізеді.</w:t>
      </w:r>
    </w:p>
    <w:bookmarkEnd w:id="222"/>
    <w:bookmarkStart w:name="z291" w:id="223"/>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қоспағанда, "А" корпусының мемлекеттік әкімшілік қызметшілерінің жұмысын бағалауды "А" корпусының мемлекеттік әкімшілік қызметшісін мемлекеттік лауазымға тағайындау және мемлекеттік лауазымынан босату құқығы бар лауазымды адам (орган) жүргізеді.</w:t>
      </w:r>
    </w:p>
    <w:bookmarkEnd w:id="223"/>
    <w:p>
      <w:pPr>
        <w:spacing w:after="0"/>
        <w:ind w:left="0"/>
        <w:jc w:val="both"/>
      </w:pPr>
      <w:r>
        <w:rPr>
          <w:rFonts w:ascii="Times New Roman"/>
          <w:b w:val="false"/>
          <w:i w:val="false"/>
          <w:color w:val="000000"/>
          <w:sz w:val="28"/>
        </w:rPr>
        <w:t>
      "А" корпусының мемлекеттік әкімшілік қызметшілерінің жұмысын бағалау әдістемесін уәкілетті орган бекітеді.</w:t>
      </w:r>
    </w:p>
    <w:p>
      <w:pPr>
        <w:spacing w:after="0"/>
        <w:ind w:left="0"/>
        <w:jc w:val="both"/>
      </w:pPr>
      <w:r>
        <w:rPr>
          <w:rFonts w:ascii="Times New Roman"/>
          <w:b w:val="false"/>
          <w:i w:val="false"/>
          <w:color w:val="000000"/>
          <w:sz w:val="28"/>
        </w:rPr>
        <w:t>
      "А" корпусының мемлекеттік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p>
    <w:bookmarkStart w:name="z292" w:id="224"/>
    <w:p>
      <w:pPr>
        <w:spacing w:after="0"/>
        <w:ind w:left="0"/>
        <w:jc w:val="both"/>
      </w:pPr>
      <w:r>
        <w:rPr>
          <w:rFonts w:ascii="Times New Roman"/>
          <w:b w:val="false"/>
          <w:i w:val="false"/>
          <w:color w:val="000000"/>
          <w:sz w:val="28"/>
        </w:rPr>
        <w:t>
      5. Мемлекеттік органдар уәкілетті орган бекіткен үлгілік әдістеменің негізінде "Б" корпусының мемлекеттік әкімшілік қызметшілерінің жұмысын бағалау әдістемесін әзірлейді және бекітеді.</w:t>
      </w:r>
    </w:p>
    <w:bookmarkEnd w:id="224"/>
    <w:bookmarkStart w:name="z293" w:id="225"/>
    <w:p>
      <w:pPr>
        <w:spacing w:after="0"/>
        <w:ind w:left="0"/>
        <w:jc w:val="both"/>
      </w:pPr>
      <w:r>
        <w:rPr>
          <w:rFonts w:ascii="Times New Roman"/>
          <w:b w:val="false"/>
          <w:i w:val="false"/>
          <w:color w:val="000000"/>
          <w:sz w:val="28"/>
        </w:rPr>
        <w:t>
      6. "Б" корпусының мемлекеттік әкімшілік қызметшісінің қатарынан екі жыл бойы 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w:t>
      </w:r>
    </w:p>
    <w:bookmarkEnd w:id="225"/>
    <w:p>
      <w:pPr>
        <w:spacing w:after="0"/>
        <w:ind w:left="0"/>
        <w:jc w:val="both"/>
      </w:pPr>
      <w:r>
        <w:rPr>
          <w:rFonts w:ascii="Times New Roman"/>
          <w:b w:val="false"/>
          <w:i w:val="false"/>
          <w:color w:val="000000"/>
          <w:sz w:val="28"/>
        </w:rPr>
        <w:t>
      Төмен тұрған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p>
    <w:bookmarkStart w:name="z294" w:id="226"/>
    <w:p>
      <w:pPr>
        <w:spacing w:after="0"/>
        <w:ind w:left="0"/>
        <w:jc w:val="both"/>
      </w:pPr>
      <w:r>
        <w:rPr>
          <w:rFonts w:ascii="Times New Roman"/>
          <w:b w:val="false"/>
          <w:i w:val="false"/>
          <w:color w:val="000000"/>
          <w:sz w:val="28"/>
        </w:rPr>
        <w:t>
      7. Мемлекеттік қызметші Қазақстан Республикасының заңнамасында белгіленген тәртіппен өзінің жұмысын бағалау нәтижелеріне қатысты шағым жасауға құқылы.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227"/>
    <w:p>
      <w:pPr>
        <w:spacing w:after="0"/>
        <w:ind w:left="0"/>
        <w:jc w:val="left"/>
      </w:pPr>
      <w:r>
        <w:rPr>
          <w:rFonts w:ascii="Times New Roman"/>
          <w:b/>
          <w:i w:val="false"/>
          <w:color w:val="000000"/>
        </w:rPr>
        <w:t xml:space="preserve"> 34-бап. Мемлекеттік қызметшілерді оқыту</w:t>
      </w:r>
    </w:p>
    <w:bookmarkEnd w:id="227"/>
    <w:bookmarkStart w:name="z75" w:id="228"/>
    <w:p>
      <w:pPr>
        <w:spacing w:after="0"/>
        <w:ind w:left="0"/>
        <w:jc w:val="both"/>
      </w:pPr>
      <w:r>
        <w:rPr>
          <w:rFonts w:ascii="Times New Roman"/>
          <w:b w:val="false"/>
          <w:i w:val="false"/>
          <w:color w:val="000000"/>
          <w:sz w:val="28"/>
        </w:rPr>
        <w:t>
      1. Мемлекеттік қызметшілерді оқыту мемлекеттік қызметшілерді даярлауды, қайта даярлауды және олардың біліктілігін арттыруды қамтиды.</w:t>
      </w:r>
    </w:p>
    <w:bookmarkEnd w:id="228"/>
    <w:p>
      <w:pPr>
        <w:spacing w:after="0"/>
        <w:ind w:left="0"/>
        <w:jc w:val="both"/>
      </w:pPr>
      <w:r>
        <w:rPr>
          <w:rFonts w:ascii="Times New Roman"/>
          <w:b w:val="false"/>
          <w:i w:val="false"/>
          <w:color w:val="000000"/>
          <w:sz w:val="28"/>
        </w:rP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p>
    <w:p>
      <w:pPr>
        <w:spacing w:after="0"/>
        <w:ind w:left="0"/>
        <w:jc w:val="both"/>
      </w:pPr>
      <w:r>
        <w:rPr>
          <w:rFonts w:ascii="Times New Roman"/>
          <w:b w:val="false"/>
          <w:i w:val="false"/>
          <w:color w:val="000000"/>
          <w:sz w:val="28"/>
        </w:rPr>
        <w:t>
      Мемлекеттік қызметшілерді қайта даярлау – қосымша кәсіби білім алуға арналған оқу курстары.</w:t>
      </w:r>
    </w:p>
    <w:p>
      <w:pPr>
        <w:spacing w:after="0"/>
        <w:ind w:left="0"/>
        <w:jc w:val="both"/>
      </w:pPr>
      <w:r>
        <w:rPr>
          <w:rFonts w:ascii="Times New Roman"/>
          <w:b w:val="false"/>
          <w:i w:val="false"/>
          <w:color w:val="000000"/>
          <w:sz w:val="28"/>
        </w:rPr>
        <w:t>
      Мемлекеттік қызметшілердің біліктілігін арттыру – олардың құзыретін жетілдіруге арналған оқыту семинарлары.</w:t>
      </w:r>
    </w:p>
    <w:bookmarkStart w:name="z295" w:id="229"/>
    <w:p>
      <w:pPr>
        <w:spacing w:after="0"/>
        <w:ind w:left="0"/>
        <w:jc w:val="both"/>
      </w:pPr>
      <w:r>
        <w:rPr>
          <w:rFonts w:ascii="Times New Roman"/>
          <w:b w:val="false"/>
          <w:i w:val="false"/>
          <w:color w:val="000000"/>
          <w:sz w:val="28"/>
        </w:rPr>
        <w:t>
      2. Мемлекеттік әкімшілік қызметшілер үш жылда бір реттен сиретпей біліктілігін арттырудан өтеді.</w:t>
      </w:r>
    </w:p>
    <w:bookmarkEnd w:id="229"/>
    <w:bookmarkStart w:name="z296" w:id="230"/>
    <w:p>
      <w:pPr>
        <w:spacing w:after="0"/>
        <w:ind w:left="0"/>
        <w:jc w:val="both"/>
      </w:pPr>
      <w:r>
        <w:rPr>
          <w:rFonts w:ascii="Times New Roman"/>
          <w:b w:val="false"/>
          <w:i w:val="false"/>
          <w:color w:val="000000"/>
          <w:sz w:val="28"/>
        </w:rPr>
        <w:t>
      3. Мемлекеттік қызметшілерді қайта даярлау және олардың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сондай-ақ дербес білім беру ұйымдарында жүзеге асырылады.</w:t>
      </w:r>
    </w:p>
    <w:bookmarkEnd w:id="230"/>
    <w:p>
      <w:pPr>
        <w:spacing w:after="0"/>
        <w:ind w:left="0"/>
        <w:jc w:val="both"/>
      </w:pPr>
      <w:r>
        <w:rPr>
          <w:rFonts w:ascii="Times New Roman"/>
          <w:b w:val="false"/>
          <w:i w:val="false"/>
          <w:color w:val="000000"/>
          <w:sz w:val="28"/>
        </w:rPr>
        <w:t>
      Мемлекеттік қызметшілердің біліктілігін арттыру мемлекеттік орган қызметінің бейіні бойынша өзге де білім беру ұйымдарында жүзеге асырылуы мүмкін.</w:t>
      </w:r>
    </w:p>
    <w:bookmarkStart w:name="z297" w:id="231"/>
    <w:p>
      <w:pPr>
        <w:spacing w:after="0"/>
        <w:ind w:left="0"/>
        <w:jc w:val="both"/>
      </w:pPr>
      <w:r>
        <w:rPr>
          <w:rFonts w:ascii="Times New Roman"/>
          <w:b w:val="false"/>
          <w:i w:val="false"/>
          <w:color w:val="000000"/>
          <w:sz w:val="28"/>
        </w:rPr>
        <w:t>
      4. Мемлекеттік қызметшілерді даярлау, қайта даярлау және олардың біліктілігін арттыру тәртібін, мемлекеттік қызметшілердің біліктілігін арттыруды жүзеге асыратын білім беру ұйымдарына қойылатын талаптарды Қазақстан Республикасының Үкіметі Қазақстан Республикасы Президентінің Әкімшілігімен келісу бойынша айқындайды.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6" w:id="232"/>
    <w:p>
      <w:pPr>
        <w:spacing w:after="0"/>
        <w:ind w:left="0"/>
        <w:jc w:val="left"/>
      </w:pPr>
      <w:r>
        <w:rPr>
          <w:rFonts w:ascii="Times New Roman"/>
          <w:b/>
          <w:i w:val="false"/>
          <w:color w:val="000000"/>
        </w:rPr>
        <w:t xml:space="preserve"> 35-бап. Көтермелеу</w:t>
      </w:r>
    </w:p>
    <w:bookmarkEnd w:id="232"/>
    <w:bookmarkStart w:name="z77" w:id="233"/>
    <w:p>
      <w:pPr>
        <w:spacing w:after="0"/>
        <w:ind w:left="0"/>
        <w:jc w:val="both"/>
      </w:pPr>
      <w:r>
        <w:rPr>
          <w:rFonts w:ascii="Times New Roman"/>
          <w:b w:val="false"/>
          <w:i w:val="false"/>
          <w:color w:val="000000"/>
          <w:sz w:val="28"/>
        </w:rPr>
        <w:t>
      1.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p>
    <w:bookmarkEnd w:id="233"/>
    <w:p>
      <w:pPr>
        <w:spacing w:after="0"/>
        <w:ind w:left="0"/>
        <w:jc w:val="both"/>
      </w:pPr>
      <w:r>
        <w:rPr>
          <w:rFonts w:ascii="Times New Roman"/>
          <w:b w:val="false"/>
          <w:i w:val="false"/>
          <w:color w:val="000000"/>
          <w:sz w:val="28"/>
        </w:rPr>
        <w:t>
      Мемлекеттік қызметшілерге мынадай көтермелеулер қолданылуы мүмкін:</w:t>
      </w:r>
    </w:p>
    <w:p>
      <w:pPr>
        <w:spacing w:after="0"/>
        <w:ind w:left="0"/>
        <w:jc w:val="both"/>
      </w:pPr>
      <w:r>
        <w:rPr>
          <w:rFonts w:ascii="Times New Roman"/>
          <w:b w:val="false"/>
          <w:i w:val="false"/>
          <w:color w:val="000000"/>
          <w:sz w:val="28"/>
        </w:rPr>
        <w:t>
      1) біржолғы ақшалай сыйақы беру;</w:t>
      </w:r>
    </w:p>
    <w:p>
      <w:pPr>
        <w:spacing w:after="0"/>
        <w:ind w:left="0"/>
        <w:jc w:val="both"/>
      </w:pPr>
      <w:r>
        <w:rPr>
          <w:rFonts w:ascii="Times New Roman"/>
          <w:b w:val="false"/>
          <w:i w:val="false"/>
          <w:color w:val="000000"/>
          <w:sz w:val="28"/>
        </w:rPr>
        <w:t>
      2) алғыс жариялау;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құрметті атақ беру;</w:t>
      </w:r>
    </w:p>
    <w:p>
      <w:pPr>
        <w:spacing w:after="0"/>
        <w:ind w:left="0"/>
        <w:jc w:val="both"/>
      </w:pPr>
      <w:r>
        <w:rPr>
          <w:rFonts w:ascii="Times New Roman"/>
          <w:b w:val="false"/>
          <w:i w:val="false"/>
          <w:color w:val="000000"/>
          <w:sz w:val="28"/>
        </w:rPr>
        <w:t>
      6) көтермелеудің өзге де нысандары, оның ішінде ведомстволық наградалармен марапаттау.</w:t>
      </w:r>
    </w:p>
    <w:bookmarkStart w:name="z298" w:id="234"/>
    <w:p>
      <w:pPr>
        <w:spacing w:after="0"/>
        <w:ind w:left="0"/>
        <w:jc w:val="both"/>
      </w:pPr>
      <w:r>
        <w:rPr>
          <w:rFonts w:ascii="Times New Roman"/>
          <w:b w:val="false"/>
          <w:i w:val="false"/>
          <w:color w:val="000000"/>
          <w:sz w:val="28"/>
        </w:rPr>
        <w:t>
      2. Нақ сол ерекшеленгені үшін мемлекеттік қызметшіге бір ғана көтермелеу қолданылуы мүмкін.</w:t>
      </w:r>
    </w:p>
    <w:bookmarkEnd w:id="234"/>
    <w:p>
      <w:pPr>
        <w:spacing w:after="0"/>
        <w:ind w:left="0"/>
        <w:jc w:val="both"/>
      </w:pPr>
      <w:r>
        <w:rPr>
          <w:rFonts w:ascii="Times New Roman"/>
          <w:b w:val="false"/>
          <w:i w:val="false"/>
          <w:color w:val="000000"/>
          <w:sz w:val="28"/>
        </w:rPr>
        <w:t>
      Көтермелеулерді қолдану тәртібі мемлекеттік органдардың актілерінде белгіленеді.</w:t>
      </w:r>
    </w:p>
    <w:bookmarkStart w:name="z299" w:id="235"/>
    <w:p>
      <w:pPr>
        <w:spacing w:after="0"/>
        <w:ind w:left="0"/>
        <w:jc w:val="both"/>
      </w:pPr>
      <w:r>
        <w:rPr>
          <w:rFonts w:ascii="Times New Roman"/>
          <w:b w:val="false"/>
          <w:i w:val="false"/>
          <w:color w:val="000000"/>
          <w:sz w:val="28"/>
        </w:rPr>
        <w:t>
      3. Мемлекеттік қызметшілерді ерекше еңбек сіңіргені үшін "Қазақстан Республикасының мемлекеттік наградалары туралы" Қазақстан Республикасының Заңына сәйкес мемлекеттік наградалармен марапаттауға ұсынуға болады.</w:t>
      </w:r>
    </w:p>
    <w:bookmarkEnd w:id="235"/>
    <w:bookmarkStart w:name="z78" w:id="236"/>
    <w:p>
      <w:pPr>
        <w:spacing w:after="0"/>
        <w:ind w:left="0"/>
        <w:jc w:val="left"/>
      </w:pPr>
      <w:r>
        <w:rPr>
          <w:rFonts w:ascii="Times New Roman"/>
          <w:b/>
          <w:i w:val="false"/>
          <w:color w:val="000000"/>
        </w:rPr>
        <w:t xml:space="preserve"> 36-бап. Мемлекеттік қызметшілердің тағылымдамасы</w:t>
      </w:r>
    </w:p>
    <w:bookmarkEnd w:id="236"/>
    <w:bookmarkStart w:name="z79" w:id="237"/>
    <w:p>
      <w:pPr>
        <w:spacing w:after="0"/>
        <w:ind w:left="0"/>
        <w:jc w:val="both"/>
      </w:pPr>
      <w:r>
        <w:rPr>
          <w:rFonts w:ascii="Times New Roman"/>
          <w:b w:val="false"/>
          <w:i w:val="false"/>
          <w:color w:val="000000"/>
          <w:sz w:val="28"/>
        </w:rPr>
        <w:t>
      Мемлекеттік қызметшілердің тұрақты жұмыс орнынан тыс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сақталады.</w:t>
      </w:r>
    </w:p>
    <w:bookmarkEnd w:id="237"/>
    <w:p>
      <w:pPr>
        <w:spacing w:after="0"/>
        <w:ind w:left="0"/>
        <w:jc w:val="both"/>
      </w:pPr>
      <w:r>
        <w:rPr>
          <w:rFonts w:ascii="Times New Roman"/>
          <w:b w:val="false"/>
          <w:i w:val="false"/>
          <w:color w:val="000000"/>
          <w:sz w:val="28"/>
        </w:rPr>
        <w:t>
      Мемлекеттік әкімшілік қызметшілердің тағылымдамасы уәкілетті орган айқындайтын тәртіппен жүзеге асырылады.</w:t>
      </w:r>
    </w:p>
    <w:bookmarkStart w:name="z80" w:id="238"/>
    <w:p>
      <w:pPr>
        <w:spacing w:after="0"/>
        <w:ind w:left="0"/>
        <w:jc w:val="left"/>
      </w:pPr>
      <w:r>
        <w:rPr>
          <w:rFonts w:ascii="Times New Roman"/>
          <w:b/>
          <w:i w:val="false"/>
          <w:color w:val="000000"/>
        </w:rPr>
        <w:t xml:space="preserve"> 37-бап. Мемлекеттік қызмет бабында ілгерілету</w:t>
      </w:r>
    </w:p>
    <w:bookmarkEnd w:id="238"/>
    <w:bookmarkStart w:name="z81" w:id="239"/>
    <w:p>
      <w:pPr>
        <w:spacing w:after="0"/>
        <w:ind w:left="0"/>
        <w:jc w:val="both"/>
      </w:pPr>
      <w:r>
        <w:rPr>
          <w:rFonts w:ascii="Times New Roman"/>
          <w:b w:val="false"/>
          <w:i w:val="false"/>
          <w:color w:val="000000"/>
          <w:sz w:val="28"/>
        </w:rPr>
        <w:t>
      1. Мемлекеттік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ескеріліп жүзеге асырылады.</w:t>
      </w:r>
    </w:p>
    <w:bookmarkEnd w:id="239"/>
    <w:bookmarkStart w:name="z300" w:id="240"/>
    <w:p>
      <w:pPr>
        <w:spacing w:after="0"/>
        <w:ind w:left="0"/>
        <w:jc w:val="both"/>
      </w:pPr>
      <w:r>
        <w:rPr>
          <w:rFonts w:ascii="Times New Roman"/>
          <w:b w:val="false"/>
          <w:i w:val="false"/>
          <w:color w:val="000000"/>
          <w:sz w:val="28"/>
        </w:rPr>
        <w:t>
      2. Мемлекеттік органда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көздейді.</w:t>
      </w:r>
    </w:p>
    <w:bookmarkEnd w:id="240"/>
    <w:p>
      <w:pPr>
        <w:spacing w:after="0"/>
        <w:ind w:left="0"/>
        <w:jc w:val="both"/>
      </w:pPr>
      <w:r>
        <w:rPr>
          <w:rFonts w:ascii="Times New Roman"/>
          <w:b w:val="false"/>
          <w:i w:val="false"/>
          <w:color w:val="000000"/>
          <w:sz w:val="28"/>
        </w:rPr>
        <w:t>
      Осы мемлекеттік органдағы, сондай-ақ басқа да мемлекеттік органдардағы жоғары тұрған мемлекеттік лауазымдар деп неғұрлым жоғары біліктілік талаптары қойылатын, ал біліктілік талаптары тең болған кезде - неғұрлым жоғары жалақы белгіленген мемлекеттік лауазымдар түсініледі.</w:t>
      </w:r>
    </w:p>
    <w:bookmarkStart w:name="z301" w:id="241"/>
    <w:p>
      <w:pPr>
        <w:spacing w:after="0"/>
        <w:ind w:left="0"/>
        <w:jc w:val="both"/>
      </w:pPr>
      <w:r>
        <w:rPr>
          <w:rFonts w:ascii="Times New Roman"/>
          <w:b w:val="false"/>
          <w:i w:val="false"/>
          <w:color w:val="000000"/>
          <w:sz w:val="28"/>
        </w:rPr>
        <w:t>
      3. Мемлекеттік қызметшіге оның қызметтік әдеп нормаларын бұзғаны не мемлекеттік қызметке кір келтіретін тәртіптік терiс қылық жасағаны үшін алынбаған тәртiптiк жазасы болған кезде ауысу тәртiбiмен, сондай-ақ конкурстардың қорытындылары бойынша мемлекеттік лауазымға орналасуына жол берiлмейдi.</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2" w:id="242"/>
    <w:p>
      <w:pPr>
        <w:spacing w:after="0"/>
        <w:ind w:left="0"/>
        <w:jc w:val="left"/>
      </w:pPr>
      <w:r>
        <w:rPr>
          <w:rFonts w:ascii="Times New Roman"/>
          <w:b/>
          <w:i w:val="false"/>
          <w:color w:val="000000"/>
        </w:rPr>
        <w:t xml:space="preserve"> 38-бап. Міндеттерді уақытша жүктеу</w:t>
      </w:r>
    </w:p>
    <w:bookmarkEnd w:id="242"/>
    <w:bookmarkStart w:name="z83" w:id="243"/>
    <w:p>
      <w:pPr>
        <w:spacing w:after="0"/>
        <w:ind w:left="0"/>
        <w:jc w:val="both"/>
      </w:pPr>
      <w:r>
        <w:rPr>
          <w:rFonts w:ascii="Times New Roman"/>
          <w:b w:val="false"/>
          <w:i w:val="false"/>
          <w:color w:val="000000"/>
          <w:sz w:val="28"/>
        </w:rPr>
        <w:t>
      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w:t>
      </w:r>
    </w:p>
    <w:bookmarkEnd w:id="243"/>
    <w:p>
      <w:pPr>
        <w:spacing w:after="0"/>
        <w:ind w:left="0"/>
        <w:jc w:val="both"/>
      </w:pPr>
      <w:r>
        <w:rPr>
          <w:rFonts w:ascii="Times New Roman"/>
          <w:b w:val="false"/>
          <w:i w:val="false"/>
          <w:color w:val="000000"/>
          <w:sz w:val="28"/>
        </w:rPr>
        <w:t>
      Орталық мемлекеттік органдардың дербес құрылымдық бөлімшелері басшыларының, орталық мемлекеттік органдардың және олардың ведомстволарының аумақтық бөлімшелері, облыстық атқарушы органдар, республикалық маңызы бар қалалардың, астананың жергілікті бюджеттен қаржыландырылатын атқарушы органдары, жергілікті бюджеттен қаржыландырылатын аудандық, қалалық атқарушы органдар басшыларының, қалалар мен аудандар әкімдері орынбасарларының міндеттерін үш айдан аспайтын кезеңге уақытша жүктеуге жол беріледі.</w:t>
      </w:r>
    </w:p>
    <w:p>
      <w:pPr>
        <w:spacing w:after="0"/>
        <w:ind w:left="0"/>
        <w:jc w:val="both"/>
      </w:pPr>
      <w:r>
        <w:rPr>
          <w:rFonts w:ascii="Times New Roman"/>
          <w:b w:val="false"/>
          <w:i w:val="false"/>
          <w:color w:val="000000"/>
          <w:sz w:val="28"/>
        </w:rPr>
        <w:t>
      Бұл ретте, мемлекеттік органдардың бірінші басшыларының көмекшілері мен кеңесшілеріне басшылық мемлекеттік лауазым міндеттері жүктелмейді.</w:t>
      </w:r>
    </w:p>
    <w:p>
      <w:pPr>
        <w:spacing w:after="0"/>
        <w:ind w:left="0"/>
        <w:jc w:val="both"/>
      </w:pPr>
      <w:r>
        <w:rPr>
          <w:rFonts w:ascii="Times New Roman"/>
          <w:b w:val="false"/>
          <w:i w:val="false"/>
          <w:color w:val="000000"/>
          <w:sz w:val="28"/>
        </w:rPr>
        <w:t>
      Аудандық маңызы бар қала, ауыл, кент, ауылдық округ әкімінің міндеттерін басқа мемлекеттік әкімшілік қызметшіге атқаратын мемлекеттік лауазымынан босатпай уақытша жүктеу ауданның (облыстық маңызы бар қаланың) тиісті әкімінің өкімімен жүзеге асырылады.</w:t>
      </w:r>
    </w:p>
    <w:bookmarkStart w:name="z302" w:id="244"/>
    <w:p>
      <w:pPr>
        <w:spacing w:after="0"/>
        <w:ind w:left="0"/>
        <w:jc w:val="both"/>
      </w:pPr>
      <w:r>
        <w:rPr>
          <w:rFonts w:ascii="Times New Roman"/>
          <w:b w:val="false"/>
          <w:i w:val="false"/>
          <w:color w:val="000000"/>
          <w:sz w:val="28"/>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4" w:id="245"/>
    <w:p>
      <w:pPr>
        <w:spacing w:after="0"/>
        <w:ind w:left="0"/>
        <w:jc w:val="left"/>
      </w:pPr>
      <w:r>
        <w:rPr>
          <w:rFonts w:ascii="Times New Roman"/>
          <w:b/>
          <w:i w:val="false"/>
          <w:color w:val="000000"/>
        </w:rPr>
        <w:t xml:space="preserve"> 39-бап. Мемлекеттік қызметшілердің Қазақстан Республикасының мемлекеттік органдарына, шетелдегі мекемелеріне және өзге де ұйымдарға іссапарға баруы</w:t>
      </w:r>
    </w:p>
    <w:bookmarkEnd w:id="245"/>
    <w:bookmarkStart w:name="z85" w:id="246"/>
    <w:p>
      <w:pPr>
        <w:spacing w:after="0"/>
        <w:ind w:left="0"/>
        <w:jc w:val="both"/>
      </w:pPr>
      <w:r>
        <w:rPr>
          <w:rFonts w:ascii="Times New Roman"/>
          <w:b w:val="false"/>
          <w:i w:val="false"/>
          <w:color w:val="000000"/>
          <w:sz w:val="28"/>
        </w:rPr>
        <w:t>
      1. Мемлекеттік қызметшілер мемлекеттік органдардың алдына қойылған міндеттерді орындау мақсатында Қазақстан Республикасы Президентінің Әкімшілігімен келісу бойынша Қазақстан Республикасының Үкіметі айқындайтын тәртіппен Қазақстан Республикасының мемлекеттік органдарына, шет елдердегі мекемелеріне, халықаралық және өзге де ұйымдарға олардың бірінші басшыларымен келісу бойынша іссапарға жіберілуі мүмкін.</w:t>
      </w:r>
    </w:p>
    <w:bookmarkEnd w:id="246"/>
    <w:bookmarkStart w:name="z303" w:id="247"/>
    <w:p>
      <w:pPr>
        <w:spacing w:after="0"/>
        <w:ind w:left="0"/>
        <w:jc w:val="both"/>
      </w:pPr>
      <w:r>
        <w:rPr>
          <w:rFonts w:ascii="Times New Roman"/>
          <w:b w:val="false"/>
          <w:i w:val="false"/>
          <w:color w:val="000000"/>
          <w:sz w:val="28"/>
        </w:rPr>
        <w:t>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 өтемақылары, үстемеақылары, төлемдері, зейнетақымен қамсыздандырылуы және әлеуметтік қорғалуы сақталады.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6" w:id="248"/>
    <w:p>
      <w:pPr>
        <w:spacing w:after="0"/>
        <w:ind w:left="0"/>
        <w:jc w:val="left"/>
      </w:pPr>
      <w:r>
        <w:rPr>
          <w:rFonts w:ascii="Times New Roman"/>
          <w:b/>
          <w:i w:val="false"/>
          <w:color w:val="000000"/>
        </w:rPr>
        <w:t xml:space="preserve"> 40-бап. Мемлекеттік қызметшілердің әскери қызметке шақырылуы</w:t>
      </w:r>
    </w:p>
    <w:bookmarkEnd w:id="248"/>
    <w:bookmarkStart w:name="z87" w:id="249"/>
    <w:p>
      <w:pPr>
        <w:spacing w:after="0"/>
        <w:ind w:left="0"/>
        <w:jc w:val="both"/>
      </w:pPr>
      <w:r>
        <w:rPr>
          <w:rFonts w:ascii="Times New Roman"/>
          <w:b w:val="false"/>
          <w:i w:val="false"/>
          <w:color w:val="000000"/>
          <w:sz w:val="28"/>
        </w:rPr>
        <w:t>
      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w:t>
      </w:r>
    </w:p>
    <w:bookmarkEnd w:id="249"/>
    <w:bookmarkStart w:name="z88" w:id="250"/>
    <w:p>
      <w:pPr>
        <w:spacing w:after="0"/>
        <w:ind w:left="0"/>
        <w:jc w:val="left"/>
      </w:pPr>
      <w:r>
        <w:rPr>
          <w:rFonts w:ascii="Times New Roman"/>
          <w:b/>
          <w:i w:val="false"/>
          <w:color w:val="000000"/>
        </w:rPr>
        <w:t xml:space="preserve"> 41-бап. Мемлекеттік қызметшілерді ротациялау</w:t>
      </w:r>
    </w:p>
    <w:bookmarkEnd w:id="250"/>
    <w:bookmarkStart w:name="z89" w:id="251"/>
    <w:p>
      <w:pPr>
        <w:spacing w:after="0"/>
        <w:ind w:left="0"/>
        <w:jc w:val="both"/>
      </w:pPr>
      <w:r>
        <w:rPr>
          <w:rFonts w:ascii="Times New Roman"/>
          <w:b w:val="false"/>
          <w:i w:val="false"/>
          <w:color w:val="000000"/>
          <w:sz w:val="28"/>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жүзеге асырылады.</w:t>
      </w:r>
    </w:p>
    <w:bookmarkEnd w:id="251"/>
    <w:p>
      <w:pPr>
        <w:spacing w:after="0"/>
        <w:ind w:left="0"/>
        <w:jc w:val="both"/>
      </w:pPr>
      <w:r>
        <w:rPr>
          <w:rFonts w:ascii="Times New Roman"/>
          <w:b w:val="false"/>
          <w:i w:val="false"/>
          <w:color w:val="000000"/>
          <w:sz w:val="28"/>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саяси қызметшілер мен "А" корпусының мемлекеттік әкімшілік қызметшілері арасындағы лауазымдық орын ауыстырулар түсініледі.</w:t>
      </w:r>
    </w:p>
    <w:p>
      <w:pPr>
        <w:spacing w:after="0"/>
        <w:ind w:left="0"/>
        <w:jc w:val="both"/>
      </w:pPr>
      <w:r>
        <w:rPr>
          <w:rFonts w:ascii="Times New Roman"/>
          <w:b w:val="false"/>
          <w:i w:val="false"/>
          <w:color w:val="000000"/>
          <w:sz w:val="28"/>
        </w:rPr>
        <w:t>
      Қазақстан Республикасы дипломатиялық қызметінің құқықтық негіздерін, сондай-ақ жұмысын ұйымдастыру тәртібін айқындайтын заңда көзделген жағдайларды қоспағанда, "Б" корпусының мемлекеттік әкімшілік қызметшілерін ротациялау деп "Б" корпусының бос мемлекеттік әкімшілік лауазымдарына не "Б" корпусының мемлекеттік әкімшілік қызметшілері арасындағы лауазымдық орын ауыстырулар түсініледі.</w:t>
      </w:r>
    </w:p>
    <w:bookmarkStart w:name="z402" w:id="252"/>
    <w:p>
      <w:pPr>
        <w:spacing w:after="0"/>
        <w:ind w:left="0"/>
        <w:jc w:val="both"/>
      </w:pPr>
      <w:r>
        <w:rPr>
          <w:rFonts w:ascii="Times New Roman"/>
          <w:b w:val="false"/>
          <w:i w:val="false"/>
          <w:color w:val="000000"/>
          <w:sz w:val="28"/>
        </w:rPr>
        <w:t>
      2. Қазақстан Республикасының дипломатиялық қызметінің құқықтық негіздерін, сондай-ақ жұмысын ұйымдастыру тәртібін айқындайтын заңда көзделген жағдайларды қоспағанда, ротация жүргізудің тәртібі мен мерзімдерін, ротациялауға жататын мемлекеттік қызметшілердің санаттары мен лауазымдарын Қазақстан Республикасының Президенті айқындайды.</w:t>
      </w:r>
    </w:p>
    <w:bookmarkEnd w:id="252"/>
    <w:p>
      <w:pPr>
        <w:spacing w:after="0"/>
        <w:ind w:left="0"/>
        <w:jc w:val="both"/>
      </w:pPr>
      <w:r>
        <w:rPr>
          <w:rFonts w:ascii="Times New Roman"/>
          <w:b w:val="false"/>
          <w:i w:val="false"/>
          <w:color w:val="000000"/>
          <w:sz w:val="28"/>
        </w:rPr>
        <w:t>
      Басқа жерге ротациялау кезінде мемлекеттік әкімшілік қызметшілер "Тұрғын үй қатынастары туралы" Қазақстан Республикасының Заңына сәйкес қызметтік тұрғынжаймен қамтамасыз етіледі.</w:t>
      </w:r>
    </w:p>
    <w:p>
      <w:pPr>
        <w:spacing w:after="0"/>
        <w:ind w:left="0"/>
        <w:jc w:val="both"/>
      </w:pPr>
      <w:r>
        <w:rPr>
          <w:rFonts w:ascii="Times New Roman"/>
          <w:b w:val="false"/>
          <w:i w:val="false"/>
          <w:color w:val="000000"/>
          <w:sz w:val="28"/>
        </w:rPr>
        <w:t>
      "Б" корпусының мемлекеттік әкімшілік қызметшілерін өңіраралық ротациялауды үйлестіруді мемлекеттік қызмет істері жөніндегі уәкілетті орган жүзеге асырады.</w:t>
      </w:r>
    </w:p>
    <w:p>
      <w:pPr>
        <w:spacing w:after="0"/>
        <w:ind w:left="0"/>
        <w:jc w:val="both"/>
      </w:pPr>
      <w:r>
        <w:rPr>
          <w:rFonts w:ascii="Times New Roman"/>
          <w:b w:val="false"/>
          <w:i w:val="false"/>
          <w:color w:val="000000"/>
          <w:sz w:val="28"/>
        </w:rPr>
        <w:t>
      Егер Қазақстан Республикасы дипломатиялық қызметінің құқықтық негіздерін, сондай-ақ жұмысын ұйымдастыру тәртібін айқындайтын заңда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қарт ата-анасы бар мемлекеттік қызметшілерді басқа жерге көшумен байланысты ротациялауға осы мемлекеттік қызметшілердің келісімімен ғана жол беріледі.</w:t>
      </w:r>
    </w:p>
    <w:p>
      <w:pPr>
        <w:spacing w:after="0"/>
        <w:ind w:left="0"/>
        <w:jc w:val="both"/>
      </w:pPr>
      <w:r>
        <w:rPr>
          <w:rFonts w:ascii="Times New Roman"/>
          <w:b w:val="false"/>
          <w:i w:val="false"/>
          <w:color w:val="000000"/>
          <w:sz w:val="28"/>
        </w:rPr>
        <w:t>
      Аталған мән-жайлар құжат түрінде расталуға тиіс.</w:t>
      </w:r>
    </w:p>
    <w:bookmarkStart w:name="z444" w:id="253"/>
    <w:p>
      <w:pPr>
        <w:spacing w:after="0"/>
        <w:ind w:left="0"/>
        <w:jc w:val="both"/>
      </w:pPr>
      <w:r>
        <w:rPr>
          <w:rFonts w:ascii="Times New Roman"/>
          <w:b w:val="false"/>
          <w:i w:val="false"/>
          <w:color w:val="000000"/>
          <w:sz w:val="28"/>
        </w:rPr>
        <w:t>
      3. Осы баптың ережелері Қазақстан Республикасының заңдарына сәйкес сайланатын мемлекеттік қызметшілерге қолданылмайды.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0" w:id="254"/>
    <w:p>
      <w:pPr>
        <w:spacing w:after="0"/>
        <w:ind w:left="0"/>
        <w:jc w:val="left"/>
      </w:pPr>
      <w:r>
        <w:rPr>
          <w:rFonts w:ascii="Times New Roman"/>
          <w:b/>
          <w:i w:val="false"/>
          <w:color w:val="000000"/>
        </w:rPr>
        <w:t xml:space="preserve"> 42-бап. Мемлекеттік органды құру кезеңінде азаматтарды жұмысқа қабылдау</w:t>
      </w:r>
    </w:p>
    <w:bookmarkEnd w:id="254"/>
    <w:bookmarkStart w:name="z91" w:id="255"/>
    <w:p>
      <w:pPr>
        <w:spacing w:after="0"/>
        <w:ind w:left="0"/>
        <w:jc w:val="both"/>
      </w:pPr>
      <w:r>
        <w:rPr>
          <w:rFonts w:ascii="Times New Roman"/>
          <w:b w:val="false"/>
          <w:i w:val="false"/>
          <w:color w:val="000000"/>
          <w:sz w:val="28"/>
        </w:rPr>
        <w:t>
      1. Мемлекеттік органды құру туралы акт қабылданған күннен бастап, қызметтік қажеттілік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беріледі.</w:t>
      </w:r>
    </w:p>
    <w:bookmarkEnd w:id="255"/>
    <w:p>
      <w:pPr>
        <w:spacing w:after="0"/>
        <w:ind w:left="0"/>
        <w:jc w:val="both"/>
      </w:pPr>
      <w:r>
        <w:rPr>
          <w:rFonts w:ascii="Times New Roman"/>
          <w:b w:val="false"/>
          <w:i w:val="false"/>
          <w:color w:val="000000"/>
          <w:sz w:val="28"/>
        </w:rPr>
        <w:t>
      Ұзартуға болмайтын осы мерзім ішінде көрсетілген мемлекеттік лауазымдар осы Заңға сәйкес бос болмауға тиіс.</w:t>
      </w:r>
    </w:p>
    <w:p>
      <w:pPr>
        <w:spacing w:after="0"/>
        <w:ind w:left="0"/>
        <w:jc w:val="both"/>
      </w:pPr>
      <w:r>
        <w:rPr>
          <w:rFonts w:ascii="Times New Roman"/>
          <w:b w:val="false"/>
          <w:i w:val="false"/>
          <w:color w:val="000000"/>
          <w:sz w:val="28"/>
        </w:rPr>
        <w:t>
      "А" корпусының бос және (немесе) уақытша бос мемлекеттік әкімшілік лауазымдары бойынша көзделген міндеттерді уақытша атқару үшін жұмысқа қабылдау "А" корпусының мемлекеттік әкімшілік лауазымдарына белгіленген арнайы біліктілік талаптарына және осы Заңда белгіленген өзге де талаптарға сай келетін адамдар қатарынан жүзеге асырылады.</w:t>
      </w:r>
    </w:p>
    <w:bookmarkStart w:name="z305" w:id="256"/>
    <w:p>
      <w:pPr>
        <w:spacing w:after="0"/>
        <w:ind w:left="0"/>
        <w:jc w:val="both"/>
      </w:pPr>
      <w:r>
        <w:rPr>
          <w:rFonts w:ascii="Times New Roman"/>
          <w:b w:val="false"/>
          <w:i w:val="false"/>
          <w:color w:val="000000"/>
          <w:sz w:val="28"/>
        </w:rPr>
        <w:t>
      2. Міндеттерді уақытша атқару үшін жұмысқа қабылданатын адамдар саны мемлекеттік органның штат санының жиырма пайызынан аспауға тиіс.</w:t>
      </w:r>
    </w:p>
    <w:bookmarkEnd w:id="256"/>
    <w:p>
      <w:pPr>
        <w:spacing w:after="0"/>
        <w:ind w:left="0"/>
        <w:jc w:val="both"/>
      </w:pPr>
      <w:r>
        <w:rPr>
          <w:rFonts w:ascii="Times New Roman"/>
          <w:b w:val="false"/>
          <w:i w:val="false"/>
          <w:color w:val="000000"/>
          <w:sz w:val="28"/>
        </w:rP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2" w:id="257"/>
    <w:p>
      <w:pPr>
        <w:spacing w:after="0"/>
        <w:ind w:left="0"/>
        <w:jc w:val="left"/>
      </w:pPr>
      <w:r>
        <w:rPr>
          <w:rFonts w:ascii="Times New Roman"/>
          <w:b/>
          <w:i w:val="false"/>
          <w:color w:val="000000"/>
        </w:rPr>
        <w:t xml:space="preserve"> 7-тарау. ҚЫЗМЕТТІК ТӘРТІП</w:t>
      </w:r>
    </w:p>
    <w:bookmarkEnd w:id="257"/>
    <w:bookmarkStart w:name="z93" w:id="258"/>
    <w:p>
      <w:pPr>
        <w:spacing w:after="0"/>
        <w:ind w:left="0"/>
        <w:jc w:val="left"/>
      </w:pPr>
      <w:r>
        <w:rPr>
          <w:rFonts w:ascii="Times New Roman"/>
          <w:b/>
          <w:i w:val="false"/>
          <w:color w:val="000000"/>
        </w:rPr>
        <w:t xml:space="preserve"> 43-бап. Мемлекеттік қызметшілердің жауаптылығы</w:t>
      </w:r>
    </w:p>
    <w:bookmarkEnd w:id="258"/>
    <w:bookmarkStart w:name="z94" w:id="259"/>
    <w:p>
      <w:pPr>
        <w:spacing w:after="0"/>
        <w:ind w:left="0"/>
        <w:jc w:val="both"/>
      </w:pPr>
      <w:r>
        <w:rPr>
          <w:rFonts w:ascii="Times New Roman"/>
          <w:b w:val="false"/>
          <w:i w:val="false"/>
          <w:color w:val="000000"/>
          <w:sz w:val="28"/>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p>
    <w:bookmarkEnd w:id="259"/>
    <w:p>
      <w:pPr>
        <w:spacing w:after="0"/>
        <w:ind w:left="0"/>
        <w:jc w:val="both"/>
      </w:pPr>
      <w:r>
        <w:rPr>
          <w:rFonts w:ascii="Times New Roman"/>
          <w:b w:val="false"/>
          <w:i w:val="false"/>
          <w:color w:val="000000"/>
          <w:sz w:val="28"/>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жазбаша түрде растаған жағдайда, егер оны орындау қылмыстық жазалануға тиіс 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жауапты болады.</w:t>
      </w:r>
    </w:p>
    <w:bookmarkStart w:name="z306" w:id="260"/>
    <w:p>
      <w:pPr>
        <w:spacing w:after="0"/>
        <w:ind w:left="0"/>
        <w:jc w:val="both"/>
      </w:pPr>
      <w:r>
        <w:rPr>
          <w:rFonts w:ascii="Times New Roman"/>
          <w:b w:val="false"/>
          <w:i w:val="false"/>
          <w:color w:val="000000"/>
          <w:sz w:val="28"/>
        </w:rPr>
        <w:t>
      2. Лауазымды адамдардың лауазымдық өкілеттіктерді атқаруға қатысы жоқ және (немесе) Қазақстан Республикасының заңнамасын бұзуға бағытталған бұйрықтар мен нұсқаулар беруіне тыйым салынады.</w:t>
      </w:r>
    </w:p>
    <w:bookmarkEnd w:id="260"/>
    <w:bookmarkStart w:name="z307" w:id="261"/>
    <w:p>
      <w:pPr>
        <w:spacing w:after="0"/>
        <w:ind w:left="0"/>
        <w:jc w:val="both"/>
      </w:pPr>
      <w:r>
        <w:rPr>
          <w:rFonts w:ascii="Times New Roman"/>
          <w:b w:val="false"/>
          <w:i w:val="false"/>
          <w:color w:val="000000"/>
          <w:sz w:val="28"/>
        </w:rPr>
        <w:t>
      3. Мемлекеттік қызметшілердің өздеріне қатысты мемлекеттік орган қабылдаған шешімдер мен әрекеттерге (әрекетсіздікке) Қазақстан Республикасының заңдарында белгіленген тәртіппен шағым жасауға құқығы бар.</w:t>
      </w:r>
    </w:p>
    <w:bookmarkEnd w:id="261"/>
    <w:bookmarkStart w:name="z403" w:id="262"/>
    <w:p>
      <w:pPr>
        <w:spacing w:after="0"/>
        <w:ind w:left="0"/>
        <w:jc w:val="both"/>
      </w:pPr>
      <w:r>
        <w:rPr>
          <w:rFonts w:ascii="Times New Roman"/>
          <w:b w:val="false"/>
          <w:i w:val="false"/>
          <w:color w:val="000000"/>
          <w:sz w:val="28"/>
        </w:rPr>
        <w:t>
      4. Осы Заңда көзделген жағдайларды қоспағанда, мемлекеттік органдардың бірінші басшылары, орталық және жергілікті мемлекеттік органдардың дербес құрылымдық бөлімшелерінің басшылары лауазымдарын атқаратын мемлекеттік қызметшілер өздеріне тікелей бағынысты мемлекеттік қызметшілердің сыбайлас жемқорлық қылмыстар жасағаны үшін мынадай:</w:t>
      </w:r>
    </w:p>
    <w:bookmarkEnd w:id="262"/>
    <w:p>
      <w:pPr>
        <w:spacing w:after="0"/>
        <w:ind w:left="0"/>
        <w:jc w:val="both"/>
      </w:pPr>
      <w:r>
        <w:rPr>
          <w:rFonts w:ascii="Times New Roman"/>
          <w:b w:val="false"/>
          <w:i w:val="false"/>
          <w:color w:val="000000"/>
          <w:sz w:val="28"/>
        </w:rPr>
        <w:t>
      1) бағынысты адам 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pPr>
        <w:spacing w:after="0"/>
        <w:ind w:left="0"/>
        <w:jc w:val="both"/>
      </w:pPr>
      <w:r>
        <w:rPr>
          <w:rFonts w:ascii="Times New Roman"/>
          <w:b w:val="false"/>
          <w:i w:val="false"/>
          <w:color w:val="000000"/>
          <w:sz w:val="28"/>
        </w:rPr>
        <w:t xml:space="preserve">
      2) бағынысты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95" w:id="263"/>
    <w:p>
      <w:pPr>
        <w:spacing w:after="0"/>
        <w:ind w:left="0"/>
        <w:jc w:val="left"/>
      </w:pPr>
      <w:r>
        <w:rPr>
          <w:rFonts w:ascii="Times New Roman"/>
          <w:b/>
          <w:i w:val="false"/>
          <w:color w:val="000000"/>
        </w:rPr>
        <w:t xml:space="preserve"> 44-бап. Тәртіптік теріс қылықтар және жазалар</w:t>
      </w:r>
    </w:p>
    <w:bookmarkEnd w:id="263"/>
    <w:bookmarkStart w:name="z96" w:id="264"/>
    <w:p>
      <w:pPr>
        <w:spacing w:after="0"/>
        <w:ind w:left="0"/>
        <w:jc w:val="both"/>
      </w:pPr>
      <w:r>
        <w:rPr>
          <w:rFonts w:ascii="Times New Roman"/>
          <w:b w:val="false"/>
          <w:i w:val="false"/>
          <w:color w:val="000000"/>
          <w:sz w:val="28"/>
        </w:rPr>
        <w:t>
      1. Мемлекеттік қызметшінің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сақтамауы.</w:t>
      </w:r>
    </w:p>
    <w:bookmarkEnd w:id="264"/>
    <w:bookmarkStart w:name="z308" w:id="265"/>
    <w:p>
      <w:pPr>
        <w:spacing w:after="0"/>
        <w:ind w:left="0"/>
        <w:jc w:val="both"/>
      </w:pPr>
      <w:r>
        <w:rPr>
          <w:rFonts w:ascii="Times New Roman"/>
          <w:b w:val="false"/>
          <w:i w:val="false"/>
          <w:color w:val="000000"/>
          <w:sz w:val="28"/>
        </w:rPr>
        <w:t>
      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бағынысты мемлекеттік қызметшілердің сыбайлас жемқорлық құқық бұзушылықтар жасауының алдын алу жөніндегі лауазымдық міндеттерді орындамау немесе тиісінше орындамау да тәртіптік теріс қылықтар деп танылады.</w:t>
      </w:r>
    </w:p>
    <w:bookmarkEnd w:id="265"/>
    <w:bookmarkStart w:name="z309" w:id="266"/>
    <w:p>
      <w:pPr>
        <w:spacing w:after="0"/>
        <w:ind w:left="0"/>
        <w:jc w:val="both"/>
      </w:pPr>
      <w:r>
        <w:rPr>
          <w:rFonts w:ascii="Times New Roman"/>
          <w:b w:val="false"/>
          <w:i w:val="false"/>
          <w:color w:val="000000"/>
          <w:sz w:val="28"/>
        </w:rPr>
        <w:t>
      3. Тәртіптік теріс қылық жасағаны үшін мемлекеттік қызметшілерге мынадай жаза түрлері қолданылады:</w:t>
      </w:r>
    </w:p>
    <w:bookmarkEnd w:id="266"/>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қызметке толық сәйкес еместігі туралы ескерту;</w:t>
      </w:r>
    </w:p>
    <w:p>
      <w:pPr>
        <w:spacing w:after="0"/>
        <w:ind w:left="0"/>
        <w:jc w:val="both"/>
      </w:pPr>
      <w:r>
        <w:rPr>
          <w:rFonts w:ascii="Times New Roman"/>
          <w:b w:val="false"/>
          <w:i w:val="false"/>
          <w:color w:val="000000"/>
          <w:sz w:val="28"/>
        </w:rPr>
        <w:t>
      4-1) өз қызметін сайлану негізінде жүзеге асыратын мемлекеттік әкімшілік қызметшілерді қоспағанда, мемлекеттік лауазымын төмендету;</w:t>
      </w:r>
    </w:p>
    <w:p>
      <w:pPr>
        <w:spacing w:after="0"/>
        <w:ind w:left="0"/>
        <w:jc w:val="both"/>
      </w:pPr>
      <w:r>
        <w:rPr>
          <w:rFonts w:ascii="Times New Roman"/>
          <w:b w:val="false"/>
          <w:i w:val="false"/>
          <w:color w:val="000000"/>
          <w:sz w:val="28"/>
        </w:rPr>
        <w:t>
      5) атқаратын мемлекеттік лауазымынан шығару.</w:t>
      </w:r>
    </w:p>
    <w:p>
      <w:pPr>
        <w:spacing w:after="0"/>
        <w:ind w:left="0"/>
        <w:jc w:val="both"/>
      </w:pPr>
      <w:r>
        <w:rPr>
          <w:rFonts w:ascii="Times New Roman"/>
          <w:b w:val="false"/>
          <w:i w:val="false"/>
          <w:color w:val="000000"/>
          <w:sz w:val="28"/>
        </w:rPr>
        <w:t>
      Қазақстан Республикасының заңдарында өзге де жаза түрлері белгіленуі мүмкін.</w:t>
      </w:r>
    </w:p>
    <w:bookmarkStart w:name="z310" w:id="267"/>
    <w:p>
      <w:pPr>
        <w:spacing w:after="0"/>
        <w:ind w:left="0"/>
        <w:jc w:val="both"/>
      </w:pPr>
      <w:r>
        <w:rPr>
          <w:rFonts w:ascii="Times New Roman"/>
          <w:b w:val="false"/>
          <w:i w:val="false"/>
          <w:color w:val="000000"/>
          <w:sz w:val="28"/>
        </w:rPr>
        <w:t>
      4. Мемлекеттік лауазымын төмендету түріндегі тәртіптік жаза уақытша бос мемлекеттік лауазымды қоспағанда,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рәсімдер өткізілмей жүзеге асырылады.</w:t>
      </w:r>
    </w:p>
    <w:bookmarkEnd w:id="267"/>
    <w:p>
      <w:pPr>
        <w:spacing w:after="0"/>
        <w:ind w:left="0"/>
        <w:jc w:val="both"/>
      </w:pPr>
      <w:r>
        <w:rPr>
          <w:rFonts w:ascii="Times New Roman"/>
          <w:b w:val="false"/>
          <w:i w:val="false"/>
          <w:color w:val="000000"/>
          <w:sz w:val="28"/>
        </w:rP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p>
    <w:p>
      <w:pPr>
        <w:spacing w:after="0"/>
        <w:ind w:left="0"/>
        <w:jc w:val="both"/>
      </w:pPr>
      <w:r>
        <w:rPr>
          <w:rFonts w:ascii="Times New Roman"/>
          <w:b w:val="false"/>
          <w:i w:val="false"/>
          <w:color w:val="000000"/>
          <w:sz w:val="28"/>
        </w:rPr>
        <w:t>
      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w:t>
      </w:r>
    </w:p>
    <w:bookmarkStart w:name="z311" w:id="268"/>
    <w:p>
      <w:pPr>
        <w:spacing w:after="0"/>
        <w:ind w:left="0"/>
        <w:jc w:val="both"/>
      </w:pPr>
      <w:r>
        <w:rPr>
          <w:rFonts w:ascii="Times New Roman"/>
          <w:b w:val="false"/>
          <w:i w:val="false"/>
          <w:color w:val="000000"/>
          <w:sz w:val="28"/>
        </w:rPr>
        <w:t xml:space="preserve">
      5. Мемлекеттік қызметшінің осы Заңның 50-бабы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 xml:space="preserve">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әкеп соғады.</w:t>
      </w:r>
    </w:p>
    <w:bookmarkEnd w:id="268"/>
    <w:p>
      <w:pPr>
        <w:spacing w:after="0"/>
        <w:ind w:left="0"/>
        <w:jc w:val="both"/>
      </w:pPr>
      <w:r>
        <w:rPr>
          <w:rFonts w:ascii="Times New Roman"/>
          <w:b w:val="false"/>
          <w:i w:val="false"/>
          <w:color w:val="000000"/>
          <w:sz w:val="28"/>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bookmarkStart w:name="z312" w:id="269"/>
    <w:p>
      <w:pPr>
        <w:spacing w:after="0"/>
        <w:ind w:left="0"/>
        <w:jc w:val="both"/>
      </w:pPr>
      <w:r>
        <w:rPr>
          <w:rFonts w:ascii="Times New Roman"/>
          <w:b w:val="false"/>
          <w:i w:val="false"/>
          <w:color w:val="000000"/>
          <w:sz w:val="28"/>
        </w:rPr>
        <w:t xml:space="preserve">
      6. Мемлекеттік қызметшінің осы Заңның 50-бабы </w:t>
      </w:r>
      <w:r>
        <w:rPr>
          <w:rFonts w:ascii="Times New Roman"/>
          <w:b w:val="false"/>
          <w:i w:val="false"/>
          <w:color w:val="000000"/>
          <w:sz w:val="28"/>
        </w:rPr>
        <w:t>1-тармағының</w:t>
      </w:r>
      <w:r>
        <w:rPr>
          <w:rFonts w:ascii="Times New Roman"/>
          <w:b w:val="false"/>
          <w:i w:val="false"/>
          <w:color w:val="000000"/>
          <w:sz w:val="28"/>
        </w:rPr>
        <w:t xml:space="preserve"> 2), 3), 4) және 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түріндегі тәртіптік жазаны заңда белгіленген тәртіппен қолдануға не қызметтен шығаруға әкеп соғады.</w:t>
      </w:r>
    </w:p>
    <w:bookmarkEnd w:id="269"/>
    <w:p>
      <w:pPr>
        <w:spacing w:after="0"/>
        <w:ind w:left="0"/>
        <w:jc w:val="both"/>
      </w:pPr>
      <w:r>
        <w:rPr>
          <w:rFonts w:ascii="Times New Roman"/>
          <w:b w:val="false"/>
          <w:i w:val="false"/>
          <w:color w:val="000000"/>
          <w:sz w:val="28"/>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bookmarkStart w:name="z313" w:id="270"/>
    <w:p>
      <w:pPr>
        <w:spacing w:after="0"/>
        <w:ind w:left="0"/>
        <w:jc w:val="both"/>
      </w:pPr>
      <w:r>
        <w:rPr>
          <w:rFonts w:ascii="Times New Roman"/>
          <w:b w:val="false"/>
          <w:i w:val="false"/>
          <w:color w:val="000000"/>
          <w:sz w:val="28"/>
        </w:rPr>
        <w:t xml:space="preserve">
      7. Мемлекеттік қызметшінің осы Заңның 50-бабы </w:t>
      </w:r>
      <w:r>
        <w:rPr>
          <w:rFonts w:ascii="Times New Roman"/>
          <w:b w:val="false"/>
          <w:i w:val="false"/>
          <w:color w:val="000000"/>
          <w:sz w:val="28"/>
        </w:rPr>
        <w:t>1-тармағының</w:t>
      </w:r>
      <w:r>
        <w:rPr>
          <w:rFonts w:ascii="Times New Roman"/>
          <w:b w:val="false"/>
          <w:i w:val="false"/>
          <w:color w:val="000000"/>
          <w:sz w:val="28"/>
        </w:rPr>
        <w:t xml:space="preserve"> 9), 13), 14), 16), 17), 18) 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шығаруға әкеп соғады.</w:t>
      </w:r>
    </w:p>
    <w:bookmarkEnd w:id="270"/>
    <w:bookmarkStart w:name="z314" w:id="271"/>
    <w:p>
      <w:pPr>
        <w:spacing w:after="0"/>
        <w:ind w:left="0"/>
        <w:jc w:val="both"/>
      </w:pPr>
      <w:r>
        <w:rPr>
          <w:rFonts w:ascii="Times New Roman"/>
          <w:b w:val="false"/>
          <w:i w:val="false"/>
          <w:color w:val="000000"/>
          <w:sz w:val="28"/>
        </w:rPr>
        <w:t>
      8. Тәртіптік жазаны:</w:t>
      </w:r>
    </w:p>
    <w:bookmarkEnd w:id="271"/>
    <w:p>
      <w:pPr>
        <w:spacing w:after="0"/>
        <w:ind w:left="0"/>
        <w:jc w:val="both"/>
      </w:pPr>
      <w:r>
        <w:rPr>
          <w:rFonts w:ascii="Times New Roman"/>
          <w:b w:val="false"/>
          <w:i w:val="false"/>
          <w:color w:val="000000"/>
          <w:sz w:val="28"/>
        </w:rPr>
        <w:t>
      1) лауазымдық өкiлеттiктерiне сәйкес осындай құқығы бар лауазымды адамдар (орган) қолданады;</w:t>
      </w:r>
    </w:p>
    <w:p>
      <w:pPr>
        <w:spacing w:after="0"/>
        <w:ind w:left="0"/>
        <w:jc w:val="both"/>
      </w:pPr>
      <w:r>
        <w:rPr>
          <w:rFonts w:ascii="Times New Roman"/>
          <w:b w:val="false"/>
          <w:i w:val="false"/>
          <w:color w:val="000000"/>
          <w:sz w:val="28"/>
        </w:rPr>
        <w:t>
      2) бірінші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болмайды;</w:t>
      </w:r>
    </w:p>
    <w:p>
      <w:pPr>
        <w:spacing w:after="0"/>
        <w:ind w:left="0"/>
        <w:jc w:val="both"/>
      </w:pPr>
      <w:r>
        <w:rPr>
          <w:rFonts w:ascii="Times New Roman"/>
          <w:b w:val="false"/>
          <w:i w:val="false"/>
          <w:color w:val="000000"/>
          <w:sz w:val="28"/>
        </w:rPr>
        <w:t>
      3) тәртіптік жаза Қазақстан Республикасының заңнамасында айқындалатын тәртiппен қолданылады.</w:t>
      </w:r>
    </w:p>
    <w:bookmarkStart w:name="z315" w:id="272"/>
    <w:p>
      <w:pPr>
        <w:spacing w:after="0"/>
        <w:ind w:left="0"/>
        <w:jc w:val="both"/>
      </w:pPr>
      <w:r>
        <w:rPr>
          <w:rFonts w:ascii="Times New Roman"/>
          <w:b w:val="false"/>
          <w:i w:val="false"/>
          <w:color w:val="000000"/>
          <w:sz w:val="28"/>
        </w:rPr>
        <w:t>
      9.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тәртіптік комиссиясы осы атқарушы органдардың басшыларын тағайындау құқығы бар лауазымды адамның (органның) шешімі бойынша құрылады.</w:t>
      </w:r>
    </w:p>
    <w:bookmarkEnd w:id="272"/>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тәртіптік комиссияны құруға жол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тұрған органның шешімі бойынша құрылады.</w:t>
      </w:r>
    </w:p>
    <w:p>
      <w:pPr>
        <w:spacing w:after="0"/>
        <w:ind w:left="0"/>
        <w:jc w:val="both"/>
      </w:pPr>
      <w:r>
        <w:rPr>
          <w:rFonts w:ascii="Times New Roman"/>
          <w:b w:val="false"/>
          <w:i w:val="false"/>
          <w:color w:val="000000"/>
          <w:sz w:val="28"/>
        </w:rPr>
        <w:t>
      Орталық мемлекеттік орган басшысының шешімімен орталық мемлекеттік орган, оның ведомстволары мен аумақтық бөлімшелері үшін бірыңғай тәртіптік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тәртіптік комиссияны құруға жол беріледі.</w:t>
      </w:r>
    </w:p>
    <w:bookmarkStart w:name="z316" w:id="273"/>
    <w:p>
      <w:pPr>
        <w:spacing w:after="0"/>
        <w:ind w:left="0"/>
        <w:jc w:val="both"/>
      </w:pPr>
      <w:r>
        <w:rPr>
          <w:rFonts w:ascii="Times New Roman"/>
          <w:b w:val="false"/>
          <w:i w:val="false"/>
          <w:color w:val="000000"/>
          <w:sz w:val="28"/>
        </w:rPr>
        <w:t>
      10. Тәртіптік жазаны қолдану тәртібін Қазақстан Республикасының Президенті айқындайды.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 w:id="274"/>
    <w:p>
      <w:pPr>
        <w:spacing w:after="0"/>
        <w:ind w:left="0"/>
        <w:jc w:val="left"/>
      </w:pPr>
      <w:r>
        <w:rPr>
          <w:rFonts w:ascii="Times New Roman"/>
          <w:b/>
          <w:i w:val="false"/>
          <w:color w:val="000000"/>
        </w:rPr>
        <w:t xml:space="preserve"> 45-бап. Тәртіптік жазаларды қолдану мерзімдері</w:t>
      </w:r>
    </w:p>
    <w:bookmarkEnd w:id="274"/>
    <w:bookmarkStart w:name="z98" w:id="275"/>
    <w:p>
      <w:pPr>
        <w:spacing w:after="0"/>
        <w:ind w:left="0"/>
        <w:jc w:val="both"/>
      </w:pPr>
      <w:r>
        <w:rPr>
          <w:rFonts w:ascii="Times New Roman"/>
          <w:b w:val="false"/>
          <w:i w:val="false"/>
          <w:color w:val="000000"/>
          <w:sz w:val="28"/>
        </w:rPr>
        <w:t>
      1. Тәртіптік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p>
    <w:bookmarkEnd w:id="275"/>
    <w:p>
      <w:pPr>
        <w:spacing w:after="0"/>
        <w:ind w:left="0"/>
        <w:jc w:val="both"/>
      </w:pPr>
      <w:r>
        <w:rPr>
          <w:rFonts w:ascii="Times New Roman"/>
          <w:b w:val="false"/>
          <w:i w:val="false"/>
          <w:color w:val="000000"/>
          <w:sz w:val="28"/>
        </w:rPr>
        <w:t>
      Белгiлi бiр іс-әрекеттiң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p>
    <w:bookmarkStart w:name="z317" w:id="276"/>
    <w:p>
      <w:pPr>
        <w:spacing w:after="0"/>
        <w:ind w:left="0"/>
        <w:jc w:val="both"/>
      </w:pPr>
      <w:r>
        <w:rPr>
          <w:rFonts w:ascii="Times New Roman"/>
          <w:b w:val="false"/>
          <w:i w:val="false"/>
          <w:color w:val="000000"/>
          <w:sz w:val="28"/>
        </w:rPr>
        <w:t>
      2. Мемлекеттік қызметке кір келтіретін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bookmarkEnd w:id="276"/>
    <w:p>
      <w:pPr>
        <w:spacing w:after="0"/>
        <w:ind w:left="0"/>
        <w:jc w:val="both"/>
      </w:pPr>
      <w:r>
        <w:rPr>
          <w:rFonts w:ascii="Times New Roman"/>
          <w:b w:val="false"/>
          <w:i w:val="false"/>
          <w:color w:val="000000"/>
          <w:sz w:val="28"/>
        </w:rPr>
        <w:t>
      Қылмыстық қудалау органы немесе сот қылмыстық істі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p>
    <w:p>
      <w:pPr>
        <w:spacing w:after="0"/>
        <w:ind w:left="0"/>
        <w:jc w:val="both"/>
      </w:pPr>
      <w:r>
        <w:rPr>
          <w:rFonts w:ascii="Times New Roman"/>
          <w:b w:val="false"/>
          <w:i w:val="false"/>
          <w:color w:val="000000"/>
          <w:sz w:val="28"/>
        </w:rPr>
        <w:t>
      Қазақстан Республикасының бюджет заңнамасын бұзғаны үшін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bookmarkStart w:name="z318" w:id="277"/>
    <w:p>
      <w:pPr>
        <w:spacing w:after="0"/>
        <w:ind w:left="0"/>
        <w:jc w:val="both"/>
      </w:pPr>
      <w:r>
        <w:rPr>
          <w:rFonts w:ascii="Times New Roman"/>
          <w:b w:val="false"/>
          <w:i w:val="false"/>
          <w:color w:val="000000"/>
          <w:sz w:val="28"/>
        </w:rPr>
        <w:t>
      3. Жазаны:</w:t>
      </w:r>
    </w:p>
    <w:bookmarkEnd w:id="277"/>
    <w:p>
      <w:pPr>
        <w:spacing w:after="0"/>
        <w:ind w:left="0"/>
        <w:jc w:val="both"/>
      </w:pPr>
      <w:r>
        <w:rPr>
          <w:rFonts w:ascii="Times New Roman"/>
          <w:b w:val="false"/>
          <w:i w:val="false"/>
          <w:color w:val="000000"/>
          <w:sz w:val="28"/>
        </w:rPr>
        <w:t>
      1) мемлекеттiк қызметшiнiң еңбекке уақытша жарамсыздығы;</w:t>
      </w:r>
    </w:p>
    <w:p>
      <w:pPr>
        <w:spacing w:after="0"/>
        <w:ind w:left="0"/>
        <w:jc w:val="both"/>
      </w:pPr>
      <w:r>
        <w:rPr>
          <w:rFonts w:ascii="Times New Roman"/>
          <w:b w:val="false"/>
          <w:i w:val="false"/>
          <w:color w:val="000000"/>
          <w:sz w:val="28"/>
        </w:rPr>
        <w:t>
      2) мемлекеттік қызметшінің демалыста немесе iссапарда болуы;</w:t>
      </w:r>
    </w:p>
    <w:p>
      <w:pPr>
        <w:spacing w:after="0"/>
        <w:ind w:left="0"/>
        <w:jc w:val="both"/>
      </w:pPr>
      <w:r>
        <w:rPr>
          <w:rFonts w:ascii="Times New Roman"/>
          <w:b w:val="false"/>
          <w:i w:val="false"/>
          <w:color w:val="000000"/>
          <w:sz w:val="28"/>
        </w:rPr>
        <w:t>
      3) мемлекеттік қызметшінің мемлекеттiк немесе қоғамдық мiндеттердi орындау уақытында өзінің лауазымдық міндеттерін орындаудан босатылуы;</w:t>
      </w:r>
    </w:p>
    <w:p>
      <w:pPr>
        <w:spacing w:after="0"/>
        <w:ind w:left="0"/>
        <w:jc w:val="both"/>
      </w:pPr>
      <w:r>
        <w:rPr>
          <w:rFonts w:ascii="Times New Roman"/>
          <w:b w:val="false"/>
          <w:i w:val="false"/>
          <w:color w:val="000000"/>
          <w:sz w:val="28"/>
        </w:rPr>
        <w:t>
      4) мемлекеттік қызметшінің даярлауда, қайта даярлауда, біліктілігін арттыру курстарында және тағылымдамада болуы;</w:t>
      </w:r>
    </w:p>
    <w:p>
      <w:pPr>
        <w:spacing w:after="0"/>
        <w:ind w:left="0"/>
        <w:jc w:val="both"/>
      </w:pPr>
      <w:r>
        <w:rPr>
          <w:rFonts w:ascii="Times New Roman"/>
          <w:b w:val="false"/>
          <w:i w:val="false"/>
          <w:color w:val="000000"/>
          <w:sz w:val="28"/>
        </w:rPr>
        <w:t>
      5) мемлекеттік қызметшінің тәртіптік теріс қылық жасағаны туралы мемлекеттік органдардың актілеріне оның Қазақстан Республикасының заңдарында белгіленген тәртіппен шағым жасауы кезеңінде қолдануға болмайды.</w:t>
      </w:r>
    </w:p>
    <w:bookmarkStart w:name="z319" w:id="278"/>
    <w:p>
      <w:pPr>
        <w:spacing w:after="0"/>
        <w:ind w:left="0"/>
        <w:jc w:val="both"/>
      </w:pPr>
      <w:r>
        <w:rPr>
          <w:rFonts w:ascii="Times New Roman"/>
          <w:b w:val="false"/>
          <w:i w:val="false"/>
          <w:color w:val="000000"/>
          <w:sz w:val="28"/>
        </w:rPr>
        <w:t>
      4. Тәртіптік жауаптылық туралы мәселені қарау және тәртіптік жазаны қолдану мерзімінің өтуі осы баптың 3-тармағында көрсетілген жағдайларда, қылмыстық іс бойынша іс жүргізу не әкімшілік іс жүргізу кезеңінде, сондай-ақ мемлекеттік қызметшінің тәртіптік жауаптылығы мәселесін шешуге әсер ететін сот актісі заңды күшіне енгенге дейін тоқтатыла тұрады.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99" w:id="279"/>
    <w:p>
      <w:pPr>
        <w:spacing w:after="0"/>
        <w:ind w:left="0"/>
        <w:jc w:val="left"/>
      </w:pPr>
      <w:r>
        <w:rPr>
          <w:rFonts w:ascii="Times New Roman"/>
          <w:b/>
          <w:i w:val="false"/>
          <w:color w:val="000000"/>
        </w:rPr>
        <w:t xml:space="preserve"> 46-бап. Мемлекеттiк қызметшiлерді тәртiптiк жауаптылыққа тарту кезiнде олардың құқықтарына берілетін кепiлдiктер</w:t>
      </w:r>
    </w:p>
    <w:bookmarkEnd w:id="279"/>
    <w:bookmarkStart w:name="z100" w:id="280"/>
    <w:p>
      <w:pPr>
        <w:spacing w:after="0"/>
        <w:ind w:left="0"/>
        <w:jc w:val="both"/>
      </w:pPr>
      <w:r>
        <w:rPr>
          <w:rFonts w:ascii="Times New Roman"/>
          <w:b w:val="false"/>
          <w:i w:val="false"/>
          <w:color w:val="000000"/>
          <w:sz w:val="28"/>
        </w:rPr>
        <w:t>
      1. Мемлекеттік қызметші өзін тәртіптік жауаптылыққа тартуға байланысты барлық материалдармен таныстырылуға тиіс, оған қызметтік тергеп-тексеру рәсіміне жеке өзінің қатысу құқығы беріледі.</w:t>
      </w:r>
    </w:p>
    <w:bookmarkEnd w:id="280"/>
    <w:bookmarkStart w:name="z320" w:id="281"/>
    <w:p>
      <w:pPr>
        <w:spacing w:after="0"/>
        <w:ind w:left="0"/>
        <w:jc w:val="both"/>
      </w:pPr>
      <w:r>
        <w:rPr>
          <w:rFonts w:ascii="Times New Roman"/>
          <w:b w:val="false"/>
          <w:i w:val="false"/>
          <w:color w:val="000000"/>
          <w:sz w:val="28"/>
        </w:rPr>
        <w:t>
      2. Жауаптылыққа тартылатын мемлекеттiк қызметшiлер мемлекеттiк органның немесе лауазымды адамның әрекеттерiне (әрекетсіздігіне) және шешiмдерiне Қазақстан Республикасының заңдарында белгіленген тәртіппен шағым жасауы мүмкін.</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01" w:id="282"/>
    <w:p>
      <w:pPr>
        <w:spacing w:after="0"/>
        <w:ind w:left="0"/>
        <w:jc w:val="left"/>
      </w:pPr>
      <w:r>
        <w:rPr>
          <w:rFonts w:ascii="Times New Roman"/>
          <w:b/>
          <w:i w:val="false"/>
          <w:color w:val="000000"/>
        </w:rPr>
        <w:t xml:space="preserve"> 47-бап. Мемлекеттік қызметшілердің нұқсан келтіргені үшін материалдық жауаптылығы</w:t>
      </w:r>
    </w:p>
    <w:bookmarkEnd w:id="282"/>
    <w:bookmarkStart w:name="z102" w:id="283"/>
    <w:p>
      <w:pPr>
        <w:spacing w:after="0"/>
        <w:ind w:left="0"/>
        <w:jc w:val="both"/>
      </w:pPr>
      <w:r>
        <w:rPr>
          <w:rFonts w:ascii="Times New Roman"/>
          <w:b w:val="false"/>
          <w:i w:val="false"/>
          <w:color w:val="000000"/>
          <w:sz w:val="28"/>
        </w:rPr>
        <w:t>
      1. Мемлекеттік қызметшінің мемлекеттік органға келтірілген нұқсан үшін материалдық жауаптылығы Қазақстан Республикасының заңнамасында көзделген жағдайларда және мөлшерлерде туындайды.</w:t>
      </w:r>
    </w:p>
    <w:bookmarkEnd w:id="283"/>
    <w:bookmarkStart w:name="z321" w:id="284"/>
    <w:p>
      <w:pPr>
        <w:spacing w:after="0"/>
        <w:ind w:left="0"/>
        <w:jc w:val="both"/>
      </w:pPr>
      <w:r>
        <w:rPr>
          <w:rFonts w:ascii="Times New Roman"/>
          <w:b w:val="false"/>
          <w:i w:val="false"/>
          <w:color w:val="000000"/>
          <w:sz w:val="28"/>
        </w:rPr>
        <w:t>
      2. Мемлекеттік қызметші мемлекеттік органға келтірілген тікелей нақты нұқсанды өтеуге міндетті.</w:t>
      </w:r>
    </w:p>
    <w:bookmarkEnd w:id="284"/>
    <w:bookmarkStart w:name="z322" w:id="285"/>
    <w:p>
      <w:pPr>
        <w:spacing w:after="0"/>
        <w:ind w:left="0"/>
        <w:jc w:val="both"/>
      </w:pPr>
      <w:r>
        <w:rPr>
          <w:rFonts w:ascii="Times New Roman"/>
          <w:b w:val="false"/>
          <w:i w:val="false"/>
          <w:color w:val="000000"/>
          <w:sz w:val="28"/>
        </w:rPr>
        <w:t>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мемлекеттік қызметшінің мемлекеттік органға келтірілген нұқсан үшін материалдық жауаптылығы туындамайды.</w:t>
      </w:r>
    </w:p>
    <w:bookmarkEnd w:id="285"/>
    <w:bookmarkStart w:name="z103" w:id="286"/>
    <w:p>
      <w:pPr>
        <w:spacing w:after="0"/>
        <w:ind w:left="0"/>
        <w:jc w:val="left"/>
      </w:pPr>
      <w:r>
        <w:rPr>
          <w:rFonts w:ascii="Times New Roman"/>
          <w:b/>
          <w:i w:val="false"/>
          <w:color w:val="000000"/>
        </w:rPr>
        <w:t xml:space="preserve"> 48-бап. Мемлекеттік қызметшіні лауазымдық өкілеттіктерін атқарудан уақытша шеттету</w:t>
      </w:r>
    </w:p>
    <w:bookmarkEnd w:id="286"/>
    <w:bookmarkStart w:name="z104" w:id="287"/>
    <w:p>
      <w:pPr>
        <w:spacing w:after="0"/>
        <w:ind w:left="0"/>
        <w:jc w:val="both"/>
      </w:pPr>
      <w:r>
        <w:rPr>
          <w:rFonts w:ascii="Times New Roman"/>
          <w:b w:val="false"/>
          <w:i w:val="false"/>
          <w:color w:val="000000"/>
          <w:sz w:val="28"/>
        </w:rPr>
        <w:t>
      Мемлекеттік қызметші:</w:t>
      </w:r>
    </w:p>
    <w:bookmarkEnd w:id="287"/>
    <w:p>
      <w:pPr>
        <w:spacing w:after="0"/>
        <w:ind w:left="0"/>
        <w:jc w:val="both"/>
      </w:pPr>
      <w:r>
        <w:rPr>
          <w:rFonts w:ascii="Times New Roman"/>
          <w:b w:val="false"/>
          <w:i w:val="false"/>
          <w:color w:val="000000"/>
          <w:sz w:val="28"/>
        </w:rPr>
        <w:t>
      1) Қазақстан Республикасының қылмыстық-процестік заңнамасына сәйкес лауазымдық өкілеттіктерін атқарудан уақытша шеттетілуі мүмкін;</w:t>
      </w:r>
    </w:p>
    <w:p>
      <w:pPr>
        <w:spacing w:after="0"/>
        <w:ind w:left="0"/>
        <w:jc w:val="both"/>
      </w:pPr>
      <w:r>
        <w:rPr>
          <w:rFonts w:ascii="Times New Roman"/>
          <w:b w:val="false"/>
          <w:i w:val="false"/>
          <w:color w:val="000000"/>
          <w:sz w:val="28"/>
        </w:rP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бар лауазымды 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p>
    <w:p>
      <w:pPr>
        <w:spacing w:after="0"/>
        <w:ind w:left="0"/>
        <w:jc w:val="both"/>
      </w:pPr>
      <w:r>
        <w:rPr>
          <w:rFonts w:ascii="Times New Roman"/>
          <w:b w:val="false"/>
          <w:i w:val="false"/>
          <w:color w:val="000000"/>
          <w:sz w:val="28"/>
        </w:rPr>
        <w:t>
      Мемлекеттік қызметшіні лауазымдық өкілеттіктерін атқарудан уақытша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bookmarkStart w:name="z105" w:id="288"/>
    <w:p>
      <w:pPr>
        <w:spacing w:after="0"/>
        <w:ind w:left="0"/>
        <w:jc w:val="left"/>
      </w:pPr>
      <w:r>
        <w:rPr>
          <w:rFonts w:ascii="Times New Roman"/>
          <w:b/>
          <w:i w:val="false"/>
          <w:color w:val="000000"/>
        </w:rPr>
        <w:t xml:space="preserve"> 8-тарау. МЕМЛЕКЕТТІК ҚЫЗМЕТШІЛЕРДІҢ ҚЫЗМЕТТІК ӘДЕБІ</w:t>
      </w:r>
    </w:p>
    <w:bookmarkEnd w:id="288"/>
    <w:bookmarkStart w:name="z106" w:id="289"/>
    <w:p>
      <w:pPr>
        <w:spacing w:after="0"/>
        <w:ind w:left="0"/>
        <w:jc w:val="left"/>
      </w:pPr>
      <w:r>
        <w:rPr>
          <w:rFonts w:ascii="Times New Roman"/>
          <w:b/>
          <w:i w:val="false"/>
          <w:color w:val="000000"/>
        </w:rPr>
        <w:t xml:space="preserve"> 49-бап. Мемлекеттік қызметшілерге қызметтік әдепті сақтау бойынша қойылатын талаптар</w:t>
      </w:r>
    </w:p>
    <w:bookmarkEnd w:id="289"/>
    <w:bookmarkStart w:name="z107" w:id="290"/>
    <w:p>
      <w:pPr>
        <w:spacing w:after="0"/>
        <w:ind w:left="0"/>
        <w:jc w:val="both"/>
      </w:pPr>
      <w:r>
        <w:rPr>
          <w:rFonts w:ascii="Times New Roman"/>
          <w:b w:val="false"/>
          <w:i w:val="false"/>
          <w:color w:val="000000"/>
          <w:sz w:val="28"/>
        </w:rPr>
        <w:t>
      1. Мемлекеттік қызметшілер:</w:t>
      </w:r>
    </w:p>
    <w:bookmarkEnd w:id="290"/>
    <w:p>
      <w:pPr>
        <w:spacing w:after="0"/>
        <w:ind w:left="0"/>
        <w:jc w:val="both"/>
      </w:pPr>
      <w:r>
        <w:rPr>
          <w:rFonts w:ascii="Times New Roman"/>
          <w:b w:val="false"/>
          <w:i w:val="false"/>
          <w:color w:val="000000"/>
          <w:sz w:val="28"/>
        </w:rPr>
        <w:t>
      1) заңдылық қағидатын басшылыққа алуға;</w:t>
      </w:r>
    </w:p>
    <w:p>
      <w:pPr>
        <w:spacing w:after="0"/>
        <w:ind w:left="0"/>
        <w:jc w:val="both"/>
      </w:pPr>
      <w:r>
        <w:rPr>
          <w:rFonts w:ascii="Times New Roman"/>
          <w:b w:val="false"/>
          <w:i w:val="false"/>
          <w:color w:val="000000"/>
          <w:sz w:val="28"/>
        </w:rPr>
        <w:t>
      2) мемлекеттік саясатты жақтауға және оны дәйекті түрде іс жүзіне асыруға, өзінің әрекеттерімен мемлекеттік биліктің беделін нығайтуға, мемлекеттік қызметке кір келтіретіндей әрекеттер жасауға жол бермеуге;</w:t>
      </w:r>
    </w:p>
    <w:p>
      <w:pPr>
        <w:spacing w:after="0"/>
        <w:ind w:left="0"/>
        <w:jc w:val="both"/>
      </w:pPr>
      <w:r>
        <w:rPr>
          <w:rFonts w:ascii="Times New Roman"/>
          <w:b w:val="false"/>
          <w:i w:val="false"/>
          <w:color w:val="000000"/>
          <w:sz w:val="28"/>
        </w:rPr>
        <w:t>
      3) мемлекеттік қызметке, мемлекетке және оның институттарына қоғамның сенімін сақтауға және нығайтуға;</w:t>
      </w:r>
    </w:p>
    <w:p>
      <w:pPr>
        <w:spacing w:after="0"/>
        <w:ind w:left="0"/>
        <w:jc w:val="both"/>
      </w:pPr>
      <w:r>
        <w:rPr>
          <w:rFonts w:ascii="Times New Roman"/>
          <w:b w:val="false"/>
          <w:i w:val="false"/>
          <w:color w:val="000000"/>
          <w:sz w:val="28"/>
        </w:rPr>
        <w:t>
      4) жалпыға ортақ қабылданған моральдық-әдептілік нормаларын сақтауға;</w:t>
      </w:r>
    </w:p>
    <w:p>
      <w:pPr>
        <w:spacing w:after="0"/>
        <w:ind w:left="0"/>
        <w:jc w:val="both"/>
      </w:pPr>
      <w:r>
        <w:rPr>
          <w:rFonts w:ascii="Times New Roman"/>
          <w:b w:val="false"/>
          <w:i w:val="false"/>
          <w:color w:val="000000"/>
          <w:sz w:val="28"/>
        </w:rPr>
        <w:t>
      5) Қазақстан Республикасының мемлекеттік рәміздеріне құрметпен қараудың үлгісі болуға;</w:t>
      </w:r>
    </w:p>
    <w:p>
      <w:pPr>
        <w:spacing w:after="0"/>
        <w:ind w:left="0"/>
        <w:jc w:val="both"/>
      </w:pPr>
      <w:r>
        <w:rPr>
          <w:rFonts w:ascii="Times New Roman"/>
          <w:b w:val="false"/>
          <w:i w:val="false"/>
          <w:color w:val="000000"/>
          <w:sz w:val="28"/>
        </w:rPr>
        <w:t>
      6) қарамағындағы мемлекеттік қызметшілерден лауазымдық өкілеттіктерінен тыс тапсырмалар орындауын талап етпеуге;</w:t>
      </w:r>
    </w:p>
    <w:p>
      <w:pPr>
        <w:spacing w:after="0"/>
        <w:ind w:left="0"/>
        <w:jc w:val="both"/>
      </w:pPr>
      <w:r>
        <w:rPr>
          <w:rFonts w:ascii="Times New Roman"/>
          <w:b w:val="false"/>
          <w:i w:val="false"/>
          <w:color w:val="000000"/>
          <w:sz w:val="28"/>
        </w:rPr>
        <w:t>
      7) мемлекеттік қызметшілердің қызметтік әдебінде көзделген өзге де әдеп қағидаларын сақтауға міндетті.</w:t>
      </w:r>
    </w:p>
    <w:bookmarkStart w:name="z323" w:id="291"/>
    <w:p>
      <w:pPr>
        <w:spacing w:after="0"/>
        <w:ind w:left="0"/>
        <w:jc w:val="both"/>
      </w:pPr>
      <w:r>
        <w:rPr>
          <w:rFonts w:ascii="Times New Roman"/>
          <w:b w:val="false"/>
          <w:i w:val="false"/>
          <w:color w:val="000000"/>
          <w:sz w:val="28"/>
        </w:rPr>
        <w:t>
      2. Мемлекеттік қызметшілердің қызметтік әдепті бұзуы осы Заңда белгіленген тәртіптік жауаптылыққа әкеп соғады.</w:t>
      </w:r>
    </w:p>
    <w:bookmarkEnd w:id="291"/>
    <w:bookmarkStart w:name="z324" w:id="292"/>
    <w:p>
      <w:pPr>
        <w:spacing w:after="0"/>
        <w:ind w:left="0"/>
        <w:jc w:val="both"/>
      </w:pPr>
      <w:r>
        <w:rPr>
          <w:rFonts w:ascii="Times New Roman"/>
          <w:b w:val="false"/>
          <w:i w:val="false"/>
          <w:color w:val="000000"/>
          <w:sz w:val="28"/>
        </w:rPr>
        <w:t>
      3. Мемлекеттік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p>
    <w:bookmarkEnd w:id="292"/>
    <w:p>
      <w:pPr>
        <w:spacing w:after="0"/>
        <w:ind w:left="0"/>
        <w:jc w:val="both"/>
      </w:pPr>
      <w:r>
        <w:rPr>
          <w:rFonts w:ascii="Times New Roman"/>
          <w:b w:val="false"/>
          <w:i w:val="false"/>
          <w:color w:val="000000"/>
          <w:sz w:val="28"/>
        </w:rPr>
        <w:t>
      Әдеп жөніндегі уәкілдің қызметін үйлестіруді және әдіснамалық қамтамасыз етуді уәкілетті орган жүзеге асырады.</w:t>
      </w:r>
    </w:p>
    <w:bookmarkStart w:name="z108" w:id="293"/>
    <w:p>
      <w:pPr>
        <w:spacing w:after="0"/>
        <w:ind w:left="0"/>
        <w:jc w:val="left"/>
      </w:pPr>
      <w:r>
        <w:rPr>
          <w:rFonts w:ascii="Times New Roman"/>
          <w:b/>
          <w:i w:val="false"/>
          <w:color w:val="000000"/>
        </w:rPr>
        <w:t xml:space="preserve"> 50-бап. Мемлекеттік қызметке кір келтiретін тәртіптік теріс қылықтар</w:t>
      </w:r>
    </w:p>
    <w:bookmarkEnd w:id="293"/>
    <w:bookmarkStart w:name="z109" w:id="294"/>
    <w:p>
      <w:pPr>
        <w:spacing w:after="0"/>
        <w:ind w:left="0"/>
        <w:jc w:val="both"/>
      </w:pPr>
      <w:r>
        <w:rPr>
          <w:rFonts w:ascii="Times New Roman"/>
          <w:b w:val="false"/>
          <w:i w:val="false"/>
          <w:color w:val="000000"/>
          <w:sz w:val="28"/>
        </w:rPr>
        <w:t>
      1. Осы Заңда мемлекеттік қызметшілердің мынадай іс-әрекеттері мемлекеттік қызметке кір келтiретін тәртіптік теріс қылықтар болып танылады:</w:t>
      </w:r>
    </w:p>
    <w:bookmarkEnd w:id="294"/>
    <w:bookmarkStart w:name="z206" w:id="295"/>
    <w:p>
      <w:pPr>
        <w:spacing w:after="0"/>
        <w:ind w:left="0"/>
        <w:jc w:val="both"/>
      </w:pPr>
      <w:r>
        <w:rPr>
          <w:rFonts w:ascii="Times New Roman"/>
          <w:b w:val="false"/>
          <w:i w:val="false"/>
          <w:color w:val="000000"/>
          <w:sz w:val="28"/>
        </w:rPr>
        <w:t>
      1) басқа мемлекеттік органдардың, ұйымдардың қызметіне құқыққа сыйымсыз араласуы;</w:t>
      </w:r>
    </w:p>
    <w:bookmarkEnd w:id="295"/>
    <w:bookmarkStart w:name="z207" w:id="296"/>
    <w:p>
      <w:pPr>
        <w:spacing w:after="0"/>
        <w:ind w:left="0"/>
        <w:jc w:val="both"/>
      </w:pPr>
      <w:r>
        <w:rPr>
          <w:rFonts w:ascii="Times New Roman"/>
          <w:b w:val="false"/>
          <w:i w:val="false"/>
          <w:color w:val="000000"/>
          <w:sz w:val="28"/>
        </w:rPr>
        <w:t>
      2) өзінің лауазымдық өкілеттіліктерін жеке өзiнің не жақын туыстары мен жекжаттарының материалдық мүдделерін қанағаттандырумен байланысты мәселелерді шешу кезінде пайдалануы;</w:t>
      </w:r>
    </w:p>
    <w:bookmarkEnd w:id="296"/>
    <w:bookmarkStart w:name="z208" w:id="297"/>
    <w:p>
      <w:pPr>
        <w:spacing w:after="0"/>
        <w:ind w:left="0"/>
        <w:jc w:val="both"/>
      </w:pPr>
      <w:r>
        <w:rPr>
          <w:rFonts w:ascii="Times New Roman"/>
          <w:b w:val="false"/>
          <w:i w:val="false"/>
          <w:color w:val="000000"/>
          <w:sz w:val="28"/>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p>
    <w:bookmarkEnd w:id="297"/>
    <w:bookmarkStart w:name="z209" w:id="298"/>
    <w:p>
      <w:pPr>
        <w:spacing w:after="0"/>
        <w:ind w:left="0"/>
        <w:jc w:val="both"/>
      </w:pPr>
      <w:r>
        <w:rPr>
          <w:rFonts w:ascii="Times New Roman"/>
          <w:b w:val="false"/>
          <w:i w:val="false"/>
          <w:color w:val="000000"/>
          <w:sz w:val="28"/>
        </w:rPr>
        <w:t>
      4) шешімдерді дайындау мен қабылдау кезінде жеке және (немесе) заңды тұлғаларға құқыққа сыйымсыз қолдау көрсетуі;</w:t>
      </w:r>
    </w:p>
    <w:bookmarkEnd w:id="298"/>
    <w:bookmarkStart w:name="z210" w:id="299"/>
    <w:p>
      <w:pPr>
        <w:spacing w:after="0"/>
        <w:ind w:left="0"/>
        <w:jc w:val="both"/>
      </w:pPr>
      <w:r>
        <w:rPr>
          <w:rFonts w:ascii="Times New Roman"/>
          <w:b w:val="false"/>
          <w:i w:val="false"/>
          <w:color w:val="000000"/>
          <w:sz w:val="28"/>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 көрсетуі;</w:t>
      </w:r>
    </w:p>
    <w:bookmarkEnd w:id="299"/>
    <w:bookmarkStart w:name="z211" w:id="300"/>
    <w:p>
      <w:pPr>
        <w:spacing w:after="0"/>
        <w:ind w:left="0"/>
        <w:jc w:val="both"/>
      </w:pPr>
      <w:r>
        <w:rPr>
          <w:rFonts w:ascii="Times New Roman"/>
          <w:b w:val="false"/>
          <w:i w:val="false"/>
          <w:color w:val="000000"/>
          <w:sz w:val="28"/>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p>
    <w:bookmarkEnd w:id="300"/>
    <w:bookmarkStart w:name="z212" w:id="301"/>
    <w:p>
      <w:pPr>
        <w:spacing w:after="0"/>
        <w:ind w:left="0"/>
        <w:jc w:val="both"/>
      </w:pPr>
      <w:r>
        <w:rPr>
          <w:rFonts w:ascii="Times New Roman"/>
          <w:b w:val="false"/>
          <w:i w:val="false"/>
          <w:color w:val="000000"/>
          <w:sz w:val="28"/>
        </w:rPr>
        <w:t>
      7) Қазақстан Республикасының заңнамасында жеке және заңды тұлғаларға ұсынылуы көзделген ақпаратты беруден негізсіз бас тартуы не оны кешіктіріп беруі, анық емес немесе толық емес ақпарат беруі;</w:t>
      </w:r>
    </w:p>
    <w:bookmarkEnd w:id="301"/>
    <w:bookmarkStart w:name="z213" w:id="302"/>
    <w:p>
      <w:pPr>
        <w:spacing w:after="0"/>
        <w:ind w:left="0"/>
        <w:jc w:val="both"/>
      </w:pPr>
      <w:r>
        <w:rPr>
          <w:rFonts w:ascii="Times New Roman"/>
          <w:b w:val="false"/>
          <w:i w:val="false"/>
          <w:color w:val="000000"/>
          <w:sz w:val="28"/>
        </w:rPr>
        <w:t>
      8) Қазақстан Республикасының заңнамасында жеке және заңды тұлғалардың ұсынуы көзделмеген ақпаратты олардан талап етуі;</w:t>
      </w:r>
    </w:p>
    <w:bookmarkEnd w:id="302"/>
    <w:bookmarkStart w:name="z214" w:id="303"/>
    <w:p>
      <w:pPr>
        <w:spacing w:after="0"/>
        <w:ind w:left="0"/>
        <w:jc w:val="both"/>
      </w:pPr>
      <w:r>
        <w:rPr>
          <w:rFonts w:ascii="Times New Roman"/>
          <w:b w:val="false"/>
          <w:i w:val="false"/>
          <w:color w:val="000000"/>
          <w:sz w:val="28"/>
        </w:rPr>
        <w:t>
      9) мемлекеттік қаржылық және материалдық ресурстарды жекелеген кандидаттардың сайлау қорларына беруі;</w:t>
      </w:r>
    </w:p>
    <w:bookmarkEnd w:id="303"/>
    <w:bookmarkStart w:name="z215" w:id="304"/>
    <w:p>
      <w:pPr>
        <w:spacing w:after="0"/>
        <w:ind w:left="0"/>
        <w:jc w:val="both"/>
      </w:pPr>
      <w:r>
        <w:rPr>
          <w:rFonts w:ascii="Times New Roman"/>
          <w:b w:val="false"/>
          <w:i w:val="false"/>
          <w:color w:val="000000"/>
          <w:sz w:val="28"/>
        </w:rPr>
        <w:t>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 және қызметтік емес қызметтер көрсетуі;</w:t>
      </w:r>
    </w:p>
    <w:bookmarkEnd w:id="304"/>
    <w:bookmarkStart w:name="z216" w:id="305"/>
    <w:p>
      <w:pPr>
        <w:spacing w:after="0"/>
        <w:ind w:left="0"/>
        <w:jc w:val="both"/>
      </w:pPr>
      <w:r>
        <w:rPr>
          <w:rFonts w:ascii="Times New Roman"/>
          <w:b w:val="false"/>
          <w:i w:val="false"/>
          <w:color w:val="000000"/>
          <w:sz w:val="28"/>
        </w:rPr>
        <w:t>
      11) жеке және заңды тұлғаларға құқықтары мен заңды мүдделерін іске асыруына ашық кедергі жасауы;</w:t>
      </w:r>
    </w:p>
    <w:bookmarkEnd w:id="305"/>
    <w:bookmarkStart w:name="z217" w:id="306"/>
    <w:p>
      <w:pPr>
        <w:spacing w:after="0"/>
        <w:ind w:left="0"/>
        <w:jc w:val="both"/>
      </w:pPr>
      <w:r>
        <w:rPr>
          <w:rFonts w:ascii="Times New Roman"/>
          <w:b w:val="false"/>
          <w:i w:val="false"/>
          <w:color w:val="000000"/>
          <w:sz w:val="28"/>
        </w:rPr>
        <w:t xml:space="preserve">
      12) жеке кәсіпкерлік субъектілеріне қатысты Қазақстан Республикасы Кәсіпкерлік кодексі 151-бабының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тармақшаларында, 156-бабы 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белгіленген тексерулерді ұйымдастыру мен жүргізуге қойылатын талаптарды өрескел бұзуы;</w:t>
      </w:r>
    </w:p>
    <w:bookmarkEnd w:id="306"/>
    <w:bookmarkStart w:name="z218" w:id="307"/>
    <w:p>
      <w:pPr>
        <w:spacing w:after="0"/>
        <w:ind w:left="0"/>
        <w:jc w:val="both"/>
      </w:pPr>
      <w:r>
        <w:rPr>
          <w:rFonts w:ascii="Times New Roman"/>
          <w:b w:val="false"/>
          <w:i w:val="false"/>
          <w:color w:val="000000"/>
          <w:sz w:val="28"/>
        </w:rPr>
        <w:t>
      13) кәсiпкерлiк қызметті жүзеге асыратын жеке және заңды тұлғаларға осындай қызметті мемлекеттiк реттеу, сондай-ақ бақылау мен қадағалау өкілеттіктерін беруі;</w:t>
      </w:r>
    </w:p>
    <w:bookmarkEnd w:id="307"/>
    <w:bookmarkStart w:name="z219" w:id="308"/>
    <w:p>
      <w:pPr>
        <w:spacing w:after="0"/>
        <w:ind w:left="0"/>
        <w:jc w:val="both"/>
      </w:pPr>
      <w:r>
        <w:rPr>
          <w:rFonts w:ascii="Times New Roman"/>
          <w:b w:val="false"/>
          <w:i w:val="false"/>
          <w:color w:val="000000"/>
          <w:sz w:val="28"/>
        </w:rPr>
        <w:t>
      14) мемлекеттік бақылау және қадағалау функцияларын мемлекеттік орган мәртебесі жоқ ұйымдарға беруі;</w:t>
      </w:r>
    </w:p>
    <w:bookmarkEnd w:id="308"/>
    <w:bookmarkStart w:name="z220" w:id="309"/>
    <w:p>
      <w:pPr>
        <w:spacing w:after="0"/>
        <w:ind w:left="0"/>
        <w:jc w:val="both"/>
      </w:pPr>
      <w:r>
        <w:rPr>
          <w:rFonts w:ascii="Times New Roman"/>
          <w:b w:val="false"/>
          <w:i w:val="false"/>
          <w:color w:val="000000"/>
          <w:sz w:val="28"/>
        </w:rPr>
        <w:t>
      15)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p>
    <w:bookmarkEnd w:id="309"/>
    <w:bookmarkStart w:name="z221" w:id="310"/>
    <w:p>
      <w:pPr>
        <w:spacing w:after="0"/>
        <w:ind w:left="0"/>
        <w:jc w:val="both"/>
      </w:pPr>
      <w:r>
        <w:rPr>
          <w:rFonts w:ascii="Times New Roman"/>
          <w:b w:val="false"/>
          <w:i w:val="false"/>
          <w:color w:val="000000"/>
          <w:sz w:val="28"/>
        </w:rPr>
        <w:t>
      16) егер Қазақстан Республикасының заңнамасында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p>
    <w:bookmarkEnd w:id="310"/>
    <w:p>
      <w:pPr>
        <w:spacing w:after="0"/>
        <w:ind w:left="0"/>
        <w:jc w:val="both"/>
      </w:pPr>
      <w:r>
        <w:rPr>
          <w:rFonts w:ascii="Times New Roman"/>
          <w:b w:val="false"/>
          <w:i w:val="false"/>
          <w:color w:val="000000"/>
          <w:sz w:val="28"/>
        </w:rPr>
        <w:t>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p>
    <w:bookmarkStart w:name="z222" w:id="311"/>
    <w:p>
      <w:pPr>
        <w:spacing w:after="0"/>
        <w:ind w:left="0"/>
        <w:jc w:val="both"/>
      </w:pPr>
      <w:r>
        <w:rPr>
          <w:rFonts w:ascii="Times New Roman"/>
          <w:b w:val="false"/>
          <w:i w:val="false"/>
          <w:color w:val="000000"/>
          <w:sz w:val="28"/>
        </w:rPr>
        <w:t>
      17) 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p>
    <w:bookmarkEnd w:id="311"/>
    <w:bookmarkStart w:name="z415" w:id="312"/>
    <w:p>
      <w:pPr>
        <w:spacing w:after="0"/>
        <w:ind w:left="0"/>
        <w:jc w:val="both"/>
      </w:pPr>
      <w:r>
        <w:rPr>
          <w:rFonts w:ascii="Times New Roman"/>
          <w:b w:val="false"/>
          <w:i w:val="false"/>
          <w:color w:val="000000"/>
          <w:sz w:val="28"/>
        </w:rPr>
        <w:t>
      Мемлекеттік қызметшіге хабардар етілмей келіп түскен, сондай-ақ ол тиiстi функцияларын осы тармақшаның бiрiншi абзацын бұза отырып атқаруына байланысты алған сыйлықтар сыйлықтың алынған күнінен бастап не мемлекеттік қызметшіге сыйлықтың келіп түскені туралы мәлім болған күннен бастап күнтізбелік жеті күн ішінде мемлекеттік мүлікті басқару жөніндегі уәкілетті органға өтеусіз берілуге жатады, ал мемлекеттік қызметшіге нақ сондай мән-жайларда көрсетілген қызметтерге қызмет көрсетілген күннен бастап не мемлекеттік қызметшіге қызметтің көрсетілгені туралы мәлім болған күннен бастап күнтізбелік жеті күн ішінде ол республикалық бюджетке ақша аудару арқылы ақы төлеуге тиіс.</w:t>
      </w:r>
    </w:p>
    <w:bookmarkEnd w:id="312"/>
    <w:p>
      <w:pPr>
        <w:spacing w:after="0"/>
        <w:ind w:left="0"/>
        <w:jc w:val="both"/>
      </w:pPr>
      <w:r>
        <w:rPr>
          <w:rFonts w:ascii="Times New Roman"/>
          <w:b w:val="false"/>
          <w:i w:val="false"/>
          <w:color w:val="000000"/>
          <w:sz w:val="28"/>
        </w:rPr>
        <w:t>
      Өзіне сыйлықтар келіп түскен мемлекеттік қызметші жоғары тұрған лауазымды адамды хабардар ете отырып, оларды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bookmarkStart w:name="z223" w:id="313"/>
    <w:p>
      <w:pPr>
        <w:spacing w:after="0"/>
        <w:ind w:left="0"/>
        <w:jc w:val="both"/>
      </w:pPr>
      <w:r>
        <w:rPr>
          <w:rFonts w:ascii="Times New Roman"/>
          <w:b w:val="false"/>
          <w:i w:val="false"/>
          <w:color w:val="000000"/>
          <w:sz w:val="28"/>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сапарларға шақыруларды қабылдауы, оған мыналар:</w:t>
      </w:r>
    </w:p>
    <w:bookmarkEnd w:id="313"/>
    <w:p>
      <w:pPr>
        <w:spacing w:after="0"/>
        <w:ind w:left="0"/>
        <w:jc w:val="both"/>
      </w:pPr>
      <w:r>
        <w:rPr>
          <w:rFonts w:ascii="Times New Roman"/>
          <w:b w:val="false"/>
          <w:i w:val="false"/>
          <w:color w:val="000000"/>
          <w:sz w:val="28"/>
        </w:rPr>
        <w:t>
      жұбайының (зайыбының), туыстарының өз есебiнен шақыруы бойынша;</w:t>
      </w:r>
    </w:p>
    <w:p>
      <w:pPr>
        <w:spacing w:after="0"/>
        <w:ind w:left="0"/>
        <w:jc w:val="both"/>
      </w:pPr>
      <w:r>
        <w:rPr>
          <w:rFonts w:ascii="Times New Roman"/>
          <w:b w:val="false"/>
          <w:i w:val="false"/>
          <w:color w:val="000000"/>
          <w:sz w:val="28"/>
        </w:rPr>
        <w:t>
      егер олармен арадағы қарым-қатынастар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p>
    <w:p>
      <w:pPr>
        <w:spacing w:after="0"/>
        <w:ind w:left="0"/>
        <w:jc w:val="both"/>
      </w:pPr>
      <w:r>
        <w:rPr>
          <w:rFonts w:ascii="Times New Roman"/>
          <w:b w:val="false"/>
          <w:i w:val="false"/>
          <w:color w:val="000000"/>
          <w:sz w:val="28"/>
        </w:rPr>
        <w:t>
      Қазақстан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 бойынша тиiстi мемлекеттiк органдардың және (немесе) халықаралық ұйымдардың қаражаты есебiнен жүзеге асырылатын;</w:t>
      </w:r>
    </w:p>
    <w:p>
      <w:pPr>
        <w:spacing w:after="0"/>
        <w:ind w:left="0"/>
        <w:jc w:val="both"/>
      </w:pPr>
      <w:r>
        <w:rPr>
          <w:rFonts w:ascii="Times New Roman"/>
          <w:b w:val="false"/>
          <w:i w:val="false"/>
          <w:color w:val="000000"/>
          <w:sz w:val="28"/>
        </w:rPr>
        <w:t>
      жоғары тұрған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p>
    <w:bookmarkStart w:name="z224" w:id="314"/>
    <w:p>
      <w:pPr>
        <w:spacing w:after="0"/>
        <w:ind w:left="0"/>
        <w:jc w:val="both"/>
      </w:pPr>
      <w:r>
        <w:rPr>
          <w:rFonts w:ascii="Times New Roman"/>
          <w:b w:val="false"/>
          <w:i w:val="false"/>
          <w:color w:val="000000"/>
          <w:sz w:val="28"/>
        </w:rPr>
        <w:t>
      19) кредиттер, несиелер алуда, бағалы қағаздарды, жылжымайтын және өзге де мүлiкті сатып алуда Қазақстан Республикасының заңнамасында көзделмеген артықшылықтарды пайдалануы.</w:t>
      </w:r>
    </w:p>
    <w:bookmarkEnd w:id="314"/>
    <w:bookmarkStart w:name="z325" w:id="315"/>
    <w:p>
      <w:pPr>
        <w:spacing w:after="0"/>
        <w:ind w:left="0"/>
        <w:jc w:val="both"/>
      </w:pPr>
      <w:r>
        <w:rPr>
          <w:rFonts w:ascii="Times New Roman"/>
          <w:b w:val="false"/>
          <w:i w:val="false"/>
          <w:color w:val="000000"/>
          <w:sz w:val="28"/>
        </w:rPr>
        <w:t>
      2. Мемлекеттік қызметшінің отбасы мүшелері осы адам қызмет бабында байланысты болатын шетелдік жеке және заңды тұлғалардың да, Қазақстан Республикасының жеке және заңды тұлғаларының да есебінен сыйлықтарды және көрсетілетін қызметтерді, туристік, емдеу-сауықтыру және өзге де сапарларға шақыруларды қабылдауға құқылы емес. Мемлекеттік қызметші өзінің отбасы мүшелері заңсыз алған сыйлықтарды сыйлықтың алынғаны туралы өзіне мәлім болған күннен бастап күнтізбелік жеті күн ішінде мемлекеттік мүлікті басқару жөніндегі уәкілетті органға өтеусіз беруге және өзінің отбасы мүшелері құқыққа сыйымсыз пайдаланған көрсетілген қызметтердің құнын мемлекеттік қызметшіге қызмет көрсетілгені туралы мәлім болған күннен бастап күнтізбелік жеті күн ішінде республикалық бюджетке ақша аудару арқылы өтеуге міндетті.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0" w:id="316"/>
    <w:p>
      <w:pPr>
        <w:spacing w:after="0"/>
        <w:ind w:left="0"/>
        <w:jc w:val="left"/>
      </w:pPr>
      <w:r>
        <w:rPr>
          <w:rFonts w:ascii="Times New Roman"/>
          <w:b/>
          <w:i w:val="false"/>
          <w:color w:val="000000"/>
        </w:rPr>
        <w:t xml:space="preserve"> 51-бап. Мүдделер қақтығысы</w:t>
      </w:r>
    </w:p>
    <w:bookmarkEnd w:id="316"/>
    <w:bookmarkStart w:name="z111" w:id="317"/>
    <w:p>
      <w:pPr>
        <w:spacing w:after="0"/>
        <w:ind w:left="0"/>
        <w:jc w:val="both"/>
      </w:pPr>
      <w:r>
        <w:rPr>
          <w:rFonts w:ascii="Times New Roman"/>
          <w:b w:val="false"/>
          <w:i w:val="false"/>
          <w:color w:val="000000"/>
          <w:sz w:val="28"/>
        </w:rPr>
        <w:t>
      1. Егер мүдделер қақтығысы орын алған болса, мемлекеттiк қызметшiнің лауазымдық міндеттерін жүзеге асыруына тыйым салынады.</w:t>
      </w:r>
    </w:p>
    <w:bookmarkEnd w:id="317"/>
    <w:bookmarkStart w:name="z326" w:id="318"/>
    <w:p>
      <w:pPr>
        <w:spacing w:after="0"/>
        <w:ind w:left="0"/>
        <w:jc w:val="both"/>
      </w:pPr>
      <w:r>
        <w:rPr>
          <w:rFonts w:ascii="Times New Roman"/>
          <w:b w:val="false"/>
          <w:i w:val="false"/>
          <w:color w:val="000000"/>
          <w:sz w:val="28"/>
        </w:rPr>
        <w:t>
      2. Мемлекеттiк қызметшi мүдделер қақтығысын болғызбау және реттеу жөніндегі шараларды қабылдауға тиiс.</w:t>
      </w:r>
    </w:p>
    <w:bookmarkEnd w:id="318"/>
    <w:bookmarkStart w:name="z327" w:id="319"/>
    <w:p>
      <w:pPr>
        <w:spacing w:after="0"/>
        <w:ind w:left="0"/>
        <w:jc w:val="both"/>
      </w:pPr>
      <w:r>
        <w:rPr>
          <w:rFonts w:ascii="Times New Roman"/>
          <w:b w:val="false"/>
          <w:i w:val="false"/>
          <w:color w:val="000000"/>
          <w:sz w:val="28"/>
        </w:rPr>
        <w:t>
      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bookmarkEnd w:id="319"/>
    <w:p>
      <w:pPr>
        <w:spacing w:after="0"/>
        <w:ind w:left="0"/>
        <w:jc w:val="both"/>
      </w:pPr>
      <w:r>
        <w:rPr>
          <w:rFonts w:ascii="Times New Roman"/>
          <w:b w:val="false"/>
          <w:i w:val="false"/>
          <w:color w:val="000000"/>
          <w:sz w:val="28"/>
        </w:rPr>
        <w:t>
      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уақтылы қабылдауға, оның iшiнде:</w:t>
      </w:r>
    </w:p>
    <w:p>
      <w:pPr>
        <w:spacing w:after="0"/>
        <w:ind w:left="0"/>
        <w:jc w:val="both"/>
      </w:pPr>
      <w:r>
        <w:rPr>
          <w:rFonts w:ascii="Times New Roman"/>
          <w:b w:val="false"/>
          <w:i w:val="false"/>
          <w:color w:val="000000"/>
          <w:sz w:val="28"/>
        </w:rP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p>
    <w:p>
      <w:pPr>
        <w:spacing w:after="0"/>
        <w:ind w:left="0"/>
        <w:jc w:val="both"/>
      </w:pPr>
      <w:r>
        <w:rPr>
          <w:rFonts w:ascii="Times New Roman"/>
          <w:b w:val="false"/>
          <w:i w:val="false"/>
          <w:color w:val="000000"/>
          <w:sz w:val="28"/>
        </w:rPr>
        <w:t>
      2) мемлекеттiк қызметшiнiң лауазымдық мiндеттерiн өзгертуге;</w:t>
      </w:r>
    </w:p>
    <w:p>
      <w:pPr>
        <w:spacing w:after="0"/>
        <w:ind w:left="0"/>
        <w:jc w:val="both"/>
      </w:pPr>
      <w:r>
        <w:rPr>
          <w:rFonts w:ascii="Times New Roman"/>
          <w:b w:val="false"/>
          <w:i w:val="false"/>
          <w:color w:val="000000"/>
          <w:sz w:val="28"/>
        </w:rPr>
        <w:t>
      3) мүдделер қақтығысын жою жөніндегі өзге де шараларды қабылдауға тиіс.</w:t>
      </w:r>
    </w:p>
    <w:bookmarkStart w:name="z328" w:id="320"/>
    <w:p>
      <w:pPr>
        <w:spacing w:after="0"/>
        <w:ind w:left="0"/>
        <w:jc w:val="both"/>
      </w:pPr>
      <w:r>
        <w:rPr>
          <w:rFonts w:ascii="Times New Roman"/>
          <w:b w:val="false"/>
          <w:i w:val="false"/>
          <w:color w:val="000000"/>
          <w:sz w:val="28"/>
        </w:rPr>
        <w:t>
      4. Мемлекеттiк қызметшi, оның тiкелей басшысы және 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bookmarkEnd w:id="320"/>
    <w:bookmarkStart w:name="z112" w:id="321"/>
    <w:p>
      <w:pPr>
        <w:spacing w:after="0"/>
        <w:ind w:left="0"/>
        <w:jc w:val="left"/>
      </w:pPr>
      <w:r>
        <w:rPr>
          <w:rFonts w:ascii="Times New Roman"/>
          <w:b/>
          <w:i w:val="false"/>
          <w:color w:val="000000"/>
        </w:rPr>
        <w:t xml:space="preserve"> 52-бап. Мемлекеттік қызметшілердің сыбайлас жемқорлыққа қарсы мінез-құлқы</w:t>
      </w:r>
    </w:p>
    <w:bookmarkEnd w:id="321"/>
    <w:bookmarkStart w:name="z113" w:id="322"/>
    <w:p>
      <w:pPr>
        <w:spacing w:after="0"/>
        <w:ind w:left="0"/>
        <w:jc w:val="both"/>
      </w:pPr>
      <w:r>
        <w:rPr>
          <w:rFonts w:ascii="Times New Roman"/>
          <w:b w:val="false"/>
          <w:i w:val="false"/>
          <w:color w:val="000000"/>
          <w:sz w:val="28"/>
        </w:rPr>
        <w:t>
      1. Мемлекеттік қызметшілер сыбайлас жемқорлық көріністеріне қарсы тұруға, сыбайлас жемқорлық құқық бұзушылықтарға жол бермеуге тиіс.</w:t>
      </w:r>
    </w:p>
    <w:bookmarkEnd w:id="322"/>
    <w:bookmarkStart w:name="z329" w:id="323"/>
    <w:p>
      <w:pPr>
        <w:spacing w:after="0"/>
        <w:ind w:left="0"/>
        <w:jc w:val="both"/>
      </w:pPr>
      <w:r>
        <w:rPr>
          <w:rFonts w:ascii="Times New Roman"/>
          <w:b w:val="false"/>
          <w:i w:val="false"/>
          <w:color w:val="000000"/>
          <w:sz w:val="28"/>
        </w:rPr>
        <w:t>
      2. Мемлекеттік қызметшілер басқа мемлекеттік қызметшілер тарапынан жасалатын сыбайлас жемқорлық құқық бұзушылық фактілерінің жолын кесуге тиіс.</w:t>
      </w:r>
    </w:p>
    <w:bookmarkEnd w:id="323"/>
    <w:bookmarkStart w:name="z330" w:id="324"/>
    <w:p>
      <w:pPr>
        <w:spacing w:after="0"/>
        <w:ind w:left="0"/>
        <w:jc w:val="both"/>
      </w:pPr>
      <w:r>
        <w:rPr>
          <w:rFonts w:ascii="Times New Roman"/>
          <w:b w:val="false"/>
          <w:i w:val="false"/>
          <w:color w:val="000000"/>
          <w:sz w:val="28"/>
        </w:rPr>
        <w:t>
      3. Егер мемлекеттік қызметшіде дайындалып жатқан, жасалатын немесе жасалған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және (немесе) өзі жұмыс істейтін мемлекеттік органның басшылығына және (немесе) уәкілетті мемлекеттік органдарға жазбаша нысанда дереу ақпарат беруге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 беруге міндетті.</w:t>
      </w:r>
    </w:p>
    <w:bookmarkEnd w:id="324"/>
    <w:p>
      <w:pPr>
        <w:spacing w:after="0"/>
        <w:ind w:left="0"/>
        <w:jc w:val="both"/>
      </w:pP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p>
    <w:bookmarkStart w:name="z331" w:id="325"/>
    <w:p>
      <w:pPr>
        <w:spacing w:after="0"/>
        <w:ind w:left="0"/>
        <w:jc w:val="both"/>
      </w:pPr>
      <w:r>
        <w:rPr>
          <w:rFonts w:ascii="Times New Roman"/>
          <w:b w:val="false"/>
          <w:i w:val="false"/>
          <w:color w:val="000000"/>
          <w:sz w:val="28"/>
        </w:rPr>
        <w:t>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шараларды қабылдауға міндетті.</w:t>
      </w:r>
    </w:p>
    <w:bookmarkEnd w:id="325"/>
    <w:bookmarkStart w:name="z332" w:id="326"/>
    <w:p>
      <w:pPr>
        <w:spacing w:after="0"/>
        <w:ind w:left="0"/>
        <w:jc w:val="both"/>
      </w:pPr>
      <w:r>
        <w:rPr>
          <w:rFonts w:ascii="Times New Roman"/>
          <w:b w:val="false"/>
          <w:i w:val="false"/>
          <w:color w:val="000000"/>
          <w:sz w:val="28"/>
        </w:rPr>
        <w:t>
      5. Мемлекеттік қызметшілер жеке және (немесе) заңды тұлғалардың өз құқықтарын, бостандықтары мен заңды мүдделерін іске асыруын қиындататын әрекеттерге (әрекетсіздікке) жол бермеуге тиіс.</w:t>
      </w:r>
    </w:p>
    <w:bookmarkEnd w:id="326"/>
    <w:bookmarkStart w:name="z333" w:id="327"/>
    <w:p>
      <w:pPr>
        <w:spacing w:after="0"/>
        <w:ind w:left="0"/>
        <w:jc w:val="both"/>
      </w:pPr>
      <w:r>
        <w:rPr>
          <w:rFonts w:ascii="Times New Roman"/>
          <w:b w:val="false"/>
          <w:i w:val="false"/>
          <w:color w:val="000000"/>
          <w:sz w:val="28"/>
        </w:rPr>
        <w:t>
      6.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қабылдауға тиіс.</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4" w:id="328"/>
    <w:p>
      <w:pPr>
        <w:spacing w:after="0"/>
        <w:ind w:left="0"/>
        <w:jc w:val="left"/>
      </w:pPr>
      <w:r>
        <w:rPr>
          <w:rFonts w:ascii="Times New Roman"/>
          <w:b/>
          <w:i w:val="false"/>
          <w:color w:val="000000"/>
        </w:rPr>
        <w:t xml:space="preserve"> 9-тарау. МЕМЛЕКЕТТІК ҚЫЗМЕТШІЛЕРДІҢ, ОЛАРДЫҢ ОТБАСЫ МҮШЕЛЕРІНІҢ</w:t>
      </w:r>
      <w:r>
        <w:br/>
      </w:r>
      <w:r>
        <w:rPr>
          <w:rFonts w:ascii="Times New Roman"/>
          <w:b/>
          <w:i w:val="false"/>
          <w:color w:val="000000"/>
        </w:rPr>
        <w:t>ӘЛЕУМЕТТІК КЕПІЛДІКТЕРІ</w:t>
      </w:r>
    </w:p>
    <w:bookmarkEnd w:id="328"/>
    <w:bookmarkStart w:name="z115" w:id="329"/>
    <w:p>
      <w:pPr>
        <w:spacing w:after="0"/>
        <w:ind w:left="0"/>
        <w:jc w:val="left"/>
      </w:pPr>
      <w:r>
        <w:rPr>
          <w:rFonts w:ascii="Times New Roman"/>
          <w:b/>
          <w:i w:val="false"/>
          <w:color w:val="000000"/>
        </w:rPr>
        <w:t xml:space="preserve"> 53-бап. Мемлекеттiк қызметшiлердiң еңбегiне ақы төлеу</w:t>
      </w:r>
    </w:p>
    <w:bookmarkEnd w:id="329"/>
    <w:bookmarkStart w:name="z116" w:id="330"/>
    <w:p>
      <w:pPr>
        <w:spacing w:after="0"/>
        <w:ind w:left="0"/>
        <w:jc w:val="both"/>
      </w:pPr>
      <w:r>
        <w:rPr>
          <w:rFonts w:ascii="Times New Roman"/>
          <w:b w:val="false"/>
          <w:i w:val="false"/>
          <w:color w:val="000000"/>
          <w:sz w:val="28"/>
        </w:rPr>
        <w:t>
      1. Мемлекеттiк қызметшiлердiң еңбегiне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p>
    <w:bookmarkEnd w:id="330"/>
    <w:bookmarkStart w:name="z334" w:id="331"/>
    <w:p>
      <w:pPr>
        <w:spacing w:after="0"/>
        <w:ind w:left="0"/>
        <w:jc w:val="both"/>
      </w:pPr>
      <w:r>
        <w:rPr>
          <w:rFonts w:ascii="Times New Roman"/>
          <w:b w:val="false"/>
          <w:i w:val="false"/>
          <w:color w:val="000000"/>
          <w:sz w:val="28"/>
        </w:rPr>
        <w:t>
      2. Мемлекеттік қызметшілердің еңбегіне ақы төлеу мемлекеттік қызметшілер орындайтын жұмыстың сипатына, көлеміне және нәтижелеріне байланысты сараланып белгіленеді.</w:t>
      </w:r>
    </w:p>
    <w:bookmarkEnd w:id="331"/>
    <w:bookmarkStart w:name="z335" w:id="332"/>
    <w:p>
      <w:pPr>
        <w:spacing w:after="0"/>
        <w:ind w:left="0"/>
        <w:jc w:val="both"/>
      </w:pPr>
      <w:r>
        <w:rPr>
          <w:rFonts w:ascii="Times New Roman"/>
          <w:b w:val="false"/>
          <w:i w:val="false"/>
          <w:color w:val="000000"/>
          <w:sz w:val="28"/>
        </w:rPr>
        <w:t>
      3. Қазақстан Республикасы Ұлттық Банкінің мемлекеттік қызметшілерін қоспағанда, мемлекеттiк қызметшiлердің еңбегіне ақы төлеу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қызметкерлердің еңбегіне ақы төлеудің бірыңғай жүйесіне сәйкес жүзеге асырылады.</w:t>
      </w:r>
    </w:p>
    <w:bookmarkEnd w:id="332"/>
    <w:p>
      <w:pPr>
        <w:spacing w:after="0"/>
        <w:ind w:left="0"/>
        <w:jc w:val="both"/>
      </w:pPr>
      <w:r>
        <w:rPr>
          <w:rFonts w:ascii="Times New Roman"/>
          <w:b w:val="false"/>
          <w:i w:val="false"/>
          <w:color w:val="000000"/>
          <w:sz w:val="28"/>
        </w:rPr>
        <w:t>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Республикасының Үкіметі Қазақстан Республикасы Президентінің Әкімшілігімен келісу бойынша айқындайды.</w:t>
      </w:r>
    </w:p>
    <w:bookmarkStart w:name="z336" w:id="333"/>
    <w:p>
      <w:pPr>
        <w:spacing w:after="0"/>
        <w:ind w:left="0"/>
        <w:jc w:val="both"/>
      </w:pPr>
      <w:r>
        <w:rPr>
          <w:rFonts w:ascii="Times New Roman"/>
          <w:b w:val="false"/>
          <w:i w:val="false"/>
          <w:color w:val="000000"/>
          <w:sz w:val="28"/>
        </w:rPr>
        <w:t>
      4.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p>
    <w:bookmarkEnd w:id="333"/>
    <w:bookmarkStart w:name="z337" w:id="334"/>
    <w:p>
      <w:pPr>
        <w:spacing w:after="0"/>
        <w:ind w:left="0"/>
        <w:jc w:val="both"/>
      </w:pPr>
      <w:r>
        <w:rPr>
          <w:rFonts w:ascii="Times New Roman"/>
          <w:b w:val="false"/>
          <w:i w:val="false"/>
          <w:color w:val="000000"/>
          <w:sz w:val="28"/>
        </w:rPr>
        <w:t>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 тиіс.</w:t>
      </w:r>
    </w:p>
    <w:bookmarkEnd w:id="334"/>
    <w:bookmarkStart w:name="z372" w:id="335"/>
    <w:p>
      <w:pPr>
        <w:spacing w:after="0"/>
        <w:ind w:left="0"/>
        <w:jc w:val="both"/>
      </w:pPr>
      <w:r>
        <w:rPr>
          <w:rFonts w:ascii="Times New Roman"/>
          <w:b w:val="false"/>
          <w:i w:val="false"/>
          <w:color w:val="000000"/>
          <w:sz w:val="28"/>
        </w:rPr>
        <w:t>
      6. Мемлекеттік қызметшілердің лауазымдық айлықақы белгілеуге құқық беретін жұмыс өтілі Қазақстан Республикасының Үкіметі Қазақстан Республикасы Президентінің Әкімшілігімен келісу бойынша айқындайтын тәртіппен есептеледі.</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Заңымен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7" w:id="336"/>
    <w:p>
      <w:pPr>
        <w:spacing w:after="0"/>
        <w:ind w:left="0"/>
        <w:jc w:val="left"/>
      </w:pPr>
      <w:r>
        <w:rPr>
          <w:rFonts w:ascii="Times New Roman"/>
          <w:b/>
          <w:i w:val="false"/>
          <w:color w:val="000000"/>
        </w:rPr>
        <w:t xml:space="preserve"> 54-бап. Мемлекеттiк қызметшiлердiң демалысы</w:t>
      </w:r>
    </w:p>
    <w:bookmarkEnd w:id="336"/>
    <w:bookmarkStart w:name="z118" w:id="337"/>
    <w:p>
      <w:pPr>
        <w:spacing w:after="0"/>
        <w:ind w:left="0"/>
        <w:jc w:val="both"/>
      </w:pPr>
      <w:r>
        <w:rPr>
          <w:rFonts w:ascii="Times New Roman"/>
          <w:b w:val="false"/>
          <w:i w:val="false"/>
          <w:color w:val="000000"/>
          <w:sz w:val="28"/>
        </w:rPr>
        <w:t>
      1. Мемлекеттiк қызметшiлерге екi лауазымдық айлықақысы мөлшерiнде сауықтыру жәрдемақысы төленiп, ұзақтығы күнтiзбелiк отыз күнді құрайтын жыл сайынғы ақы төленетiн еңбек демалысы берiледi.</w:t>
      </w:r>
    </w:p>
    <w:bookmarkEnd w:id="337"/>
    <w:p>
      <w:pPr>
        <w:spacing w:after="0"/>
        <w:ind w:left="0"/>
        <w:jc w:val="both"/>
      </w:pPr>
      <w:r>
        <w:rPr>
          <w:rFonts w:ascii="Times New Roman"/>
          <w:b w:val="false"/>
          <w:i w:val="false"/>
          <w:color w:val="000000"/>
          <w:sz w:val="28"/>
        </w:rPr>
        <w:t>
      Мемлекеттік қызметшілерге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pPr>
        <w:spacing w:after="0"/>
        <w:ind w:left="0"/>
        <w:jc w:val="both"/>
      </w:pPr>
      <w:r>
        <w:rPr>
          <w:rFonts w:ascii="Times New Roman"/>
          <w:b w:val="false"/>
          <w:i w:val="false"/>
          <w:color w:val="000000"/>
          <w:sz w:val="28"/>
        </w:rPr>
        <w:t>
      Жыл сайынғы еңбек демалысына ақы төлеу оның басталуына күнтізбелік үш күн қалғаннан кешіктірілмей, ал еңбек демалысы графиктен тыс берілген жағдайда – берілген күнінен бастап күнтізбелік үш күннен кешіктірілмей жүргізіледі.</w:t>
      </w:r>
    </w:p>
    <w:bookmarkStart w:name="z338" w:id="338"/>
    <w:p>
      <w:pPr>
        <w:spacing w:after="0"/>
        <w:ind w:left="0"/>
        <w:jc w:val="both"/>
      </w:pPr>
      <w:r>
        <w:rPr>
          <w:rFonts w:ascii="Times New Roman"/>
          <w:b w:val="false"/>
          <w:i w:val="false"/>
          <w:color w:val="000000"/>
          <w:sz w:val="28"/>
        </w:rPr>
        <w:t>
      2. Мемлекеттiк қызметшiлердiң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bookmarkEnd w:id="338"/>
    <w:bookmarkStart w:name="z339" w:id="339"/>
    <w:p>
      <w:pPr>
        <w:spacing w:after="0"/>
        <w:ind w:left="0"/>
        <w:jc w:val="both"/>
      </w:pPr>
      <w:r>
        <w:rPr>
          <w:rFonts w:ascii="Times New Roman"/>
          <w:b w:val="false"/>
          <w:i w:val="false"/>
          <w:color w:val="000000"/>
          <w:sz w:val="28"/>
        </w:rPr>
        <w:t>
      3. Мемлекеттік қызметшілерге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bookmarkEnd w:id="339"/>
    <w:bookmarkStart w:name="z340" w:id="340"/>
    <w:p>
      <w:pPr>
        <w:spacing w:after="0"/>
        <w:ind w:left="0"/>
        <w:jc w:val="both"/>
      </w:pPr>
      <w:r>
        <w:rPr>
          <w:rFonts w:ascii="Times New Roman"/>
          <w:b w:val="false"/>
          <w:i w:val="false"/>
          <w:color w:val="000000"/>
          <w:sz w:val="28"/>
        </w:rPr>
        <w:t>
      4. Мемлекеттiк орган басшысының не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9" w:id="341"/>
    <w:p>
      <w:pPr>
        <w:spacing w:after="0"/>
        <w:ind w:left="0"/>
        <w:jc w:val="left"/>
      </w:pPr>
      <w:r>
        <w:rPr>
          <w:rFonts w:ascii="Times New Roman"/>
          <w:b/>
          <w:i w:val="false"/>
          <w:color w:val="000000"/>
        </w:rPr>
        <w:t xml:space="preserve"> 55-бап. Мемлекеттiк қызметшiлердi зейнетақымен және әлеуметтiк қамсыздандыру</w:t>
      </w:r>
    </w:p>
    <w:bookmarkEnd w:id="341"/>
    <w:bookmarkStart w:name="z120" w:id="342"/>
    <w:p>
      <w:pPr>
        <w:spacing w:after="0"/>
        <w:ind w:left="0"/>
        <w:jc w:val="both"/>
      </w:pPr>
      <w:r>
        <w:rPr>
          <w:rFonts w:ascii="Times New Roman"/>
          <w:b w:val="false"/>
          <w:i w:val="false"/>
          <w:color w:val="000000"/>
          <w:sz w:val="28"/>
        </w:rPr>
        <w:t>
      Мемлекеттiк қызметшiлердi зейнетақымен және әлеуметтiк қамсыздандыру Қазақстан Республикасының заңдарына және өзге де нормативтік-құқықтық актілеріне сәйкес жүзеге асырылады.</w:t>
      </w:r>
    </w:p>
    <w:bookmarkEnd w:id="342"/>
    <w:bookmarkStart w:name="z121" w:id="343"/>
    <w:p>
      <w:pPr>
        <w:spacing w:after="0"/>
        <w:ind w:left="0"/>
        <w:jc w:val="left"/>
      </w:pPr>
      <w:r>
        <w:rPr>
          <w:rFonts w:ascii="Times New Roman"/>
          <w:b/>
          <w:i w:val="false"/>
          <w:color w:val="000000"/>
        </w:rPr>
        <w:t xml:space="preserve"> 56-бап. Мемлекеттік қызметшілерді әлеуметтік қорғау шаралары</w:t>
      </w:r>
    </w:p>
    <w:bookmarkEnd w:id="343"/>
    <w:bookmarkStart w:name="z122" w:id="344"/>
    <w:p>
      <w:pPr>
        <w:spacing w:after="0"/>
        <w:ind w:left="0"/>
        <w:jc w:val="both"/>
      </w:pPr>
      <w:r>
        <w:rPr>
          <w:rFonts w:ascii="Times New Roman"/>
          <w:b w:val="false"/>
          <w:i w:val="false"/>
          <w:color w:val="000000"/>
          <w:sz w:val="28"/>
        </w:rPr>
        <w:t>
      1. Мемлекеттiк қызметшiлер "Тұрғын үй қатынастары туралы" Қазақстан Республикасының Заңында және Қазақстан Республикасының өзге де заңнамасында айқындалатын тәртiппен тұрғын үймен қамтамасыз етіледi.</w:t>
      </w:r>
    </w:p>
    <w:bookmarkEnd w:id="344"/>
    <w:bookmarkStart w:name="z404" w:id="345"/>
    <w:p>
      <w:pPr>
        <w:spacing w:after="0"/>
        <w:ind w:left="0"/>
        <w:jc w:val="both"/>
      </w:pPr>
      <w:r>
        <w:rPr>
          <w:rFonts w:ascii="Times New Roman"/>
          <w:b w:val="false"/>
          <w:i w:val="false"/>
          <w:color w:val="000000"/>
          <w:sz w:val="28"/>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заңнамасында айқындалады.</w:t>
      </w:r>
    </w:p>
    <w:bookmarkEnd w:id="345"/>
    <w:bookmarkStart w:name="z405" w:id="346"/>
    <w:p>
      <w:pPr>
        <w:spacing w:after="0"/>
        <w:ind w:left="0"/>
        <w:jc w:val="both"/>
      </w:pPr>
      <w:r>
        <w:rPr>
          <w:rFonts w:ascii="Times New Roman"/>
          <w:b w:val="false"/>
          <w:i w:val="false"/>
          <w:color w:val="000000"/>
          <w:sz w:val="28"/>
        </w:rPr>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p>
    <w:bookmarkEnd w:id="346"/>
    <w:bookmarkStart w:name="z406" w:id="347"/>
    <w:p>
      <w:pPr>
        <w:spacing w:after="0"/>
        <w:ind w:left="0"/>
        <w:jc w:val="both"/>
      </w:pPr>
      <w:r>
        <w:rPr>
          <w:rFonts w:ascii="Times New Roman"/>
          <w:b w:val="false"/>
          <w:i w:val="false"/>
          <w:color w:val="000000"/>
          <w:sz w:val="28"/>
        </w:rPr>
        <w:t>
      4. Мемлекеттік органның штат кестесі қысқарған кезде қысқартылатын мемлекеттік лауазымды атқаратын мемлекеттік қызметшіге кемінде үш жыл мемлекеттік қызмет өтілі болған кезде төрт орташа айлық жалақысы мөлшерінде жұмыстан шығу жәрдемақысын төлеу жүргізіледі.</w:t>
      </w:r>
    </w:p>
    <w:bookmarkEnd w:id="347"/>
    <w:bookmarkStart w:name="z407" w:id="348"/>
    <w:p>
      <w:pPr>
        <w:spacing w:after="0"/>
        <w:ind w:left="0"/>
        <w:jc w:val="both"/>
      </w:pPr>
      <w:r>
        <w:rPr>
          <w:rFonts w:ascii="Times New Roman"/>
          <w:b w:val="false"/>
          <w:i w:val="false"/>
          <w:color w:val="000000"/>
          <w:sz w:val="28"/>
        </w:rPr>
        <w:t>
      5. Мемлекеттік орган жойылған (таратылған) жағдайда мемлекеттік әкімшілік қызметшілерге кемінде үш жыл мемлекеттік қызмет өтілі болған кезде төрт орташа айлық жалақысы мөлшерінде жұмыстан шығу жәрдемақысын төлеу жүргізіледі.</w:t>
      </w:r>
    </w:p>
    <w:bookmarkEnd w:id="348"/>
    <w:bookmarkStart w:name="z408" w:id="349"/>
    <w:p>
      <w:pPr>
        <w:spacing w:after="0"/>
        <w:ind w:left="0"/>
        <w:jc w:val="both"/>
      </w:pPr>
      <w:r>
        <w:rPr>
          <w:rFonts w:ascii="Times New Roman"/>
          <w:b w:val="false"/>
          <w:i w:val="false"/>
          <w:color w:val="000000"/>
          <w:sz w:val="28"/>
        </w:rPr>
        <w:t>
      6. Мемлекеттік органға басқа мемлекеттік органның, оның ішінде жойылған (таратылған) не қайта ұйымдастырылған мемлекеттік органның функцияларын, өкілеттіктерін және (немесе) штат бірліктерін беру кезінде берілген функцияларды, өкілеттіктерді атқарған және (немесе) осы штат бірліктерінде тұрған мемлекеттік әкімшілік қызметшілерге олардың біліктіліктеріне сәйкес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органдағы мәні бірдей мемлекеттік лауазымдар ұсынылады.</w:t>
      </w:r>
    </w:p>
    <w:bookmarkEnd w:id="349"/>
    <w:p>
      <w:pPr>
        <w:spacing w:after="0"/>
        <w:ind w:left="0"/>
        <w:jc w:val="both"/>
      </w:pPr>
      <w:r>
        <w:rPr>
          <w:rFonts w:ascii="Times New Roman"/>
          <w:b w:val="false"/>
          <w:i w:val="false"/>
          <w:color w:val="000000"/>
          <w:sz w:val="28"/>
        </w:rPr>
        <w:t xml:space="preserve">
      Мәні бірдей лауазым болмаған жағдайда мемлекеттік әкімшілік қызметшіге ол белгіленген біліктілік талаптарына сәйкес келген жағдайда осы мемлекеттік органдағы өзге мемлекеттік лауазым ұсынылуы мүмкін. </w:t>
      </w:r>
    </w:p>
    <w:p>
      <w:pPr>
        <w:spacing w:after="0"/>
        <w:ind w:left="0"/>
        <w:jc w:val="both"/>
      </w:pPr>
      <w:r>
        <w:rPr>
          <w:rFonts w:ascii="Times New Roman"/>
          <w:b w:val="false"/>
          <w:i w:val="false"/>
          <w:color w:val="000000"/>
          <w:sz w:val="28"/>
        </w:rPr>
        <w:t>
      Мемлекеттік әкімшілік қызметші жұмысқа орналасудан бас тартқан жағдайда ол қызметтен шығарылуға жатады.</w:t>
      </w:r>
    </w:p>
    <w:p>
      <w:pPr>
        <w:spacing w:after="0"/>
        <w:ind w:left="0"/>
        <w:jc w:val="both"/>
      </w:pPr>
      <w:r>
        <w:rPr>
          <w:rFonts w:ascii="Times New Roman"/>
          <w:b w:val="false"/>
          <w:i w:val="false"/>
          <w:color w:val="000000"/>
          <w:sz w:val="28"/>
        </w:rPr>
        <w:t>
      Ұсынылған лауазымнан бас тартқан,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pPr>
        <w:spacing w:after="0"/>
        <w:ind w:left="0"/>
        <w:jc w:val="both"/>
      </w:pPr>
      <w:r>
        <w:rPr>
          <w:rFonts w:ascii="Times New Roman"/>
          <w:b w:val="false"/>
          <w:i w:val="false"/>
          <w:color w:val="000000"/>
          <w:sz w:val="28"/>
        </w:rPr>
        <w:t>
      Ескертпе. Осы тармақтың мақсаттары үшін басқа мемлекеттік орган деп дербес заңды тұлға ретінде тіркелген мемлекеттік орган түсініледі.</w:t>
      </w:r>
    </w:p>
    <w:bookmarkStart w:name="z409" w:id="350"/>
    <w:p>
      <w:pPr>
        <w:spacing w:after="0"/>
        <w:ind w:left="0"/>
        <w:jc w:val="both"/>
      </w:pPr>
      <w:r>
        <w:rPr>
          <w:rFonts w:ascii="Times New Roman"/>
          <w:b w:val="false"/>
          <w:i w:val="false"/>
          <w:color w:val="000000"/>
          <w:sz w:val="28"/>
        </w:rPr>
        <w:t>
      7. Мемлекеттік органның ішінде басқару құрылымы өзгерген кезде мемлекеттік әкімшілік қызметші бұрын атқарған лауазымымен мәні бірдей, бұрын атқарған лауазымдық өкілеттіктеріне сәйкес келетін лауазымға тағайындалады.</w:t>
      </w:r>
    </w:p>
    <w:bookmarkEnd w:id="350"/>
    <w:p>
      <w:pPr>
        <w:spacing w:after="0"/>
        <w:ind w:left="0"/>
        <w:jc w:val="both"/>
      </w:pPr>
      <w:r>
        <w:rPr>
          <w:rFonts w:ascii="Times New Roman"/>
          <w:b w:val="false"/>
          <w:i w:val="false"/>
          <w:color w:val="000000"/>
          <w:sz w:val="28"/>
        </w:rPr>
        <w:t xml:space="preserve">
      Мәні бірдей лауазым болмаған кезде, мемлекеттік әкімшілік қызметшіге ол белгіленген біліктілік талаптарына сәйкес келген жағдайда өзге лауазым ұсынылуы мүмкін. </w:t>
      </w:r>
    </w:p>
    <w:p>
      <w:pPr>
        <w:spacing w:after="0"/>
        <w:ind w:left="0"/>
        <w:jc w:val="both"/>
      </w:pPr>
      <w:r>
        <w:rPr>
          <w:rFonts w:ascii="Times New Roman"/>
          <w:b w:val="false"/>
          <w:i w:val="false"/>
          <w:color w:val="000000"/>
          <w:sz w:val="28"/>
        </w:rPr>
        <w:t xml:space="preserve">
      Мемлекеттік әкімшілік қызметші ұсынылған лауазымнан бас тартқан жағдайда ол қызметтен шығарылуға жатады. Кемінде үш жыл мемлекеттік қызмет өтілі бар мемлекеттік әкімшілік қызметшілерге төрт орташа айлық жалақысы мөлшерінде жұмыстан шығу жәрдемақысы төленеді. </w:t>
      </w:r>
    </w:p>
    <w:bookmarkStart w:name="z410" w:id="351"/>
    <w:p>
      <w:pPr>
        <w:spacing w:after="0"/>
        <w:ind w:left="0"/>
        <w:jc w:val="both"/>
      </w:pPr>
      <w:r>
        <w:rPr>
          <w:rFonts w:ascii="Times New Roman"/>
          <w:b w:val="false"/>
          <w:i w:val="false"/>
          <w:color w:val="000000"/>
          <w:sz w:val="28"/>
        </w:rPr>
        <w:t xml:space="preserve">
      8. Осы баптың 6 және 7-тармақтарында көзделген жағдайларда уақытша болмаған мемлекеттік қызметшіні алмастыру не мемлекеттік қызметшінің өзінің келісуі жағдайларынан басқа, өзге бос мемлекеттік лауазым болған кезде мемлекеттік әкімшілік қызметшілерді уақытша бос мемлекеттік лауазымдарға тағайындауға жол берілмейді. </w:t>
      </w:r>
    </w:p>
    <w:bookmarkEnd w:id="351"/>
    <w:p>
      <w:pPr>
        <w:spacing w:after="0"/>
        <w:ind w:left="0"/>
        <w:jc w:val="both"/>
      </w:pPr>
      <w:r>
        <w:rPr>
          <w:rFonts w:ascii="Times New Roman"/>
          <w:b w:val="false"/>
          <w:i w:val="false"/>
          <w:color w:val="000000"/>
          <w:sz w:val="28"/>
        </w:rPr>
        <w:t xml:space="preserve">
      Осы баптың 6 және 7-тармақтарына сәйкес ұсынылатын лауазым туралы хабарламаны алған мемлекеттік әкімшілік қызметші қабылданған шешім туралы бес жұмыс күні ішінде хабарлауға міндетті. </w:t>
      </w:r>
    </w:p>
    <w:p>
      <w:pPr>
        <w:spacing w:after="0"/>
        <w:ind w:left="0"/>
        <w:jc w:val="both"/>
      </w:pPr>
      <w:r>
        <w:rPr>
          <w:rFonts w:ascii="Times New Roman"/>
          <w:b w:val="false"/>
          <w:i w:val="false"/>
          <w:color w:val="000000"/>
          <w:sz w:val="28"/>
        </w:rPr>
        <w:t>
      Көрсетілген мерзімде шешім болмаған жағдайда, мемлекеттік қызметші қызметтен шығарылуға жатады.</w:t>
      </w:r>
    </w:p>
    <w:bookmarkStart w:name="z411" w:id="352"/>
    <w:p>
      <w:pPr>
        <w:spacing w:after="0"/>
        <w:ind w:left="0"/>
        <w:jc w:val="both"/>
      </w:pPr>
      <w:r>
        <w:rPr>
          <w:rFonts w:ascii="Times New Roman"/>
          <w:b w:val="false"/>
          <w:i w:val="false"/>
          <w:color w:val="000000"/>
          <w:sz w:val="28"/>
        </w:rPr>
        <w:t>
      9. Мемлекеттік әкімшілік қызметші лауазымы атауының не ол жұмыс істейтін мемлекеттік орган (құрылымдық бөлімше) атауының еңбек жағдайларының өзгеруіне алып келмейтін өзгертілуі мемлекеттік әкімшілік қызметшінің мемлекеттік қызметті тоқтатуы немесе оны басқа лауазымға қайта тағайындау үшін негіз болып табылмайды.</w:t>
      </w:r>
    </w:p>
    <w:bookmarkEnd w:id="352"/>
    <w:p>
      <w:pPr>
        <w:spacing w:after="0"/>
        <w:ind w:left="0"/>
        <w:jc w:val="both"/>
      </w:pPr>
      <w:r>
        <w:rPr>
          <w:rFonts w:ascii="Times New Roman"/>
          <w:b w:val="false"/>
          <w:i w:val="false"/>
          <w:color w:val="000000"/>
          <w:sz w:val="28"/>
        </w:rPr>
        <w:t>
      Мұндай жағдайда мемлекеттік әкімшілік лауазымға тағайындауға құқығы бар уәкілетті адам (орган) мемлекеттік лауазымға тағайындау туралы тиісті акт шығарады.</w:t>
      </w:r>
    </w:p>
    <w:bookmarkStart w:name="z412" w:id="353"/>
    <w:p>
      <w:pPr>
        <w:spacing w:after="0"/>
        <w:ind w:left="0"/>
        <w:jc w:val="both"/>
      </w:pPr>
      <w:r>
        <w:rPr>
          <w:rFonts w:ascii="Times New Roman"/>
          <w:b w:val="false"/>
          <w:i w:val="false"/>
          <w:color w:val="000000"/>
          <w:sz w:val="28"/>
        </w:rPr>
        <w:t>
      10. Егер негізгі жұмыскер жұмысқа шықпай, атқаратын мемлекеттік әкімшілік лауазымды босатқан жағдайда, осы уақытша бос мемлекеттік лауазымды атқарып жүрген мемлекеттік қызметші конкурс өткізілместен, жұмысын тұрақты негізде жалғастыра алады.</w:t>
      </w:r>
    </w:p>
    <w:bookmarkEnd w:id="353"/>
    <w:p>
      <w:pPr>
        <w:spacing w:after="0"/>
        <w:ind w:left="0"/>
        <w:jc w:val="both"/>
      </w:pPr>
      <w:r>
        <w:rPr>
          <w:rFonts w:ascii="Times New Roman"/>
          <w:b w:val="false"/>
          <w:i w:val="false"/>
          <w:color w:val="000000"/>
          <w:sz w:val="28"/>
        </w:rPr>
        <w:t>
      Мұндай жағдайда мемлекеттік әкімшілік лауазымға тағайындауға құқығы бар уәкілетті адам (орган) уақытша бос мемлекеттік лауазымға қабылданған адамды тұрақты негізде мемлекеттік лауазымға тағайындау туралы тиісті акт шығарады.</w:t>
      </w:r>
    </w:p>
    <w:bookmarkStart w:name="z413" w:id="354"/>
    <w:p>
      <w:pPr>
        <w:spacing w:after="0"/>
        <w:ind w:left="0"/>
        <w:jc w:val="both"/>
      </w:pPr>
      <w:r>
        <w:rPr>
          <w:rFonts w:ascii="Times New Roman"/>
          <w:b w:val="false"/>
          <w:i w:val="false"/>
          <w:color w:val="000000"/>
          <w:sz w:val="28"/>
        </w:rPr>
        <w:t>
      11.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белгіленгеннен төмен болмауы керек.</w:t>
      </w:r>
    </w:p>
    <w:bookmarkEnd w:id="354"/>
    <w:bookmarkStart w:name="z418" w:id="355"/>
    <w:p>
      <w:pPr>
        <w:spacing w:after="0"/>
        <w:ind w:left="0"/>
        <w:jc w:val="both"/>
      </w:pPr>
      <w:r>
        <w:rPr>
          <w:rFonts w:ascii="Times New Roman"/>
          <w:b w:val="false"/>
          <w:i w:val="false"/>
          <w:color w:val="000000"/>
          <w:sz w:val="28"/>
        </w:rPr>
        <w:t>
      12. Басшылық лауазымдарды атқаратын адамдарды қоспағанда, ауылдық елді мекендерде жұмыс істейтін және тұратын "Б" корпусының мемлекеттік әкімшілік қызметшілеріне Қазақстан Республикасының заңнамасында көзделген қосымша әлеуметтік қолдау шаралары көрсетіледі.</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3" w:id="356"/>
    <w:p>
      <w:pPr>
        <w:spacing w:after="0"/>
        <w:ind w:left="0"/>
        <w:jc w:val="left"/>
      </w:pPr>
      <w:r>
        <w:rPr>
          <w:rFonts w:ascii="Times New Roman"/>
          <w:b/>
          <w:i w:val="false"/>
          <w:color w:val="000000"/>
        </w:rPr>
        <w:t xml:space="preserve"> 57-бап. Мемлекеттік қызметшілердің іссапарлар кезіндегі кепілдіктері мен өтемақылары</w:t>
      </w:r>
    </w:p>
    <w:bookmarkEnd w:id="356"/>
    <w:bookmarkStart w:name="z124" w:id="357"/>
    <w:p>
      <w:pPr>
        <w:spacing w:after="0"/>
        <w:ind w:left="0"/>
        <w:jc w:val="both"/>
      </w:pPr>
      <w:r>
        <w:rPr>
          <w:rFonts w:ascii="Times New Roman"/>
          <w:b w:val="false"/>
          <w:i w:val="false"/>
          <w:color w:val="000000"/>
          <w:sz w:val="28"/>
        </w:rPr>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p>
    <w:bookmarkEnd w:id="357"/>
    <w:p>
      <w:pPr>
        <w:spacing w:after="0"/>
        <w:ind w:left="0"/>
        <w:jc w:val="both"/>
      </w:pPr>
      <w:r>
        <w:rPr>
          <w:rFonts w:ascii="Times New Roman"/>
          <w:b w:val="false"/>
          <w:i w:val="false"/>
          <w:color w:val="000000"/>
          <w:sz w:val="28"/>
        </w:rPr>
        <w:t>
      Мемлекеттiк қызметшілерге iссапарда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 заңнамасында көзделген кепiлдiктер мен құқық беріледі.</w:t>
      </w:r>
    </w:p>
    <w:bookmarkStart w:name="z348" w:id="358"/>
    <w:p>
      <w:pPr>
        <w:spacing w:after="0"/>
        <w:ind w:left="0"/>
        <w:jc w:val="both"/>
      </w:pPr>
      <w:r>
        <w:rPr>
          <w:rFonts w:ascii="Times New Roman"/>
          <w:b w:val="false"/>
          <w:i w:val="false"/>
          <w:color w:val="000000"/>
          <w:sz w:val="28"/>
        </w:rPr>
        <w:t>
      2. Іссапарға жіберілген мемлекеттік қызметшілердің іссапардағы барлық уақыт бойында жұмыс орны (мемлекеттік лауазымы) және жалақысы сақталады.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03.07.2020 </w:t>
      </w:r>
      <w:r>
        <w:rPr>
          <w:rFonts w:ascii="Times New Roman"/>
          <w:b w:val="false"/>
          <w:i w:val="false"/>
          <w:color w:val="000000"/>
          <w:sz w:val="28"/>
        </w:rPr>
        <w:t>№ 357-VI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359"/>
    <w:p>
      <w:pPr>
        <w:spacing w:after="0"/>
        <w:ind w:left="0"/>
        <w:jc w:val="left"/>
      </w:pPr>
      <w:r>
        <w:rPr>
          <w:rFonts w:ascii="Times New Roman"/>
          <w:b/>
          <w:i w:val="false"/>
          <w:color w:val="000000"/>
        </w:rPr>
        <w:t xml:space="preserve"> 58-бап. Дипломатиялық қызмет персоналының кепілдіктері мен өтемақылары</w:t>
      </w:r>
    </w:p>
    <w:bookmarkEnd w:id="359"/>
    <w:bookmarkStart w:name="z126" w:id="360"/>
    <w:p>
      <w:pPr>
        <w:spacing w:after="0"/>
        <w:ind w:left="0"/>
        <w:jc w:val="both"/>
      </w:pPr>
      <w:r>
        <w:rPr>
          <w:rFonts w:ascii="Times New Roman"/>
          <w:b w:val="false"/>
          <w:i w:val="false"/>
          <w:color w:val="000000"/>
          <w:sz w:val="28"/>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заңда белгіленеді.</w:t>
      </w:r>
    </w:p>
    <w:bookmarkEnd w:id="360"/>
    <w:bookmarkStart w:name="z127" w:id="361"/>
    <w:p>
      <w:pPr>
        <w:spacing w:after="0"/>
        <w:ind w:left="0"/>
        <w:jc w:val="left"/>
      </w:pPr>
      <w:r>
        <w:rPr>
          <w:rFonts w:ascii="Times New Roman"/>
          <w:b/>
          <w:i w:val="false"/>
          <w:color w:val="000000"/>
        </w:rPr>
        <w:t xml:space="preserve"> 10-тарау. МЕМЛЕКЕТТІК ҚЫЗМЕТШІЛЕРДІҢ МЕМЛЕКЕТТІК ҚЫЗМЕТТІ ТОҚТАТУЫ</w:t>
      </w:r>
    </w:p>
    <w:bookmarkEnd w:id="361"/>
    <w:bookmarkStart w:name="z128" w:id="362"/>
    <w:p>
      <w:pPr>
        <w:spacing w:after="0"/>
        <w:ind w:left="0"/>
        <w:jc w:val="left"/>
      </w:pPr>
      <w:r>
        <w:rPr>
          <w:rFonts w:ascii="Times New Roman"/>
          <w:b/>
          <w:i w:val="false"/>
          <w:color w:val="000000"/>
        </w:rPr>
        <w:t xml:space="preserve"> 59-бап. Мемлекеттік саяси қызметшілердің мемлекеттік қызметті тоқтатуы</w:t>
      </w:r>
    </w:p>
    <w:bookmarkEnd w:id="362"/>
    <w:bookmarkStart w:name="z129" w:id="363"/>
    <w:p>
      <w:pPr>
        <w:spacing w:after="0"/>
        <w:ind w:left="0"/>
        <w:jc w:val="both"/>
      </w:pPr>
      <w:r>
        <w:rPr>
          <w:rFonts w:ascii="Times New Roman"/>
          <w:b w:val="false"/>
          <w:i w:val="false"/>
          <w:color w:val="000000"/>
          <w:sz w:val="28"/>
        </w:rPr>
        <w:t>
      Мемлекеттік саяси қызметшінің саяси лауазымда атқаратын өкілеттіктері:</w:t>
      </w:r>
    </w:p>
    <w:bookmarkEnd w:id="363"/>
    <w:p>
      <w:pPr>
        <w:spacing w:after="0"/>
        <w:ind w:left="0"/>
        <w:jc w:val="both"/>
      </w:pPr>
      <w:r>
        <w:rPr>
          <w:rFonts w:ascii="Times New Roman"/>
          <w:b w:val="false"/>
          <w:i w:val="false"/>
          <w:color w:val="000000"/>
          <w:sz w:val="28"/>
        </w:rPr>
        <w:t>
      1) ол Қазақстан Республикасының азаматтығын жоғалтқан;</w:t>
      </w:r>
    </w:p>
    <w:p>
      <w:pPr>
        <w:spacing w:after="0"/>
        <w:ind w:left="0"/>
        <w:jc w:val="both"/>
      </w:pPr>
      <w:r>
        <w:rPr>
          <w:rFonts w:ascii="Times New Roman"/>
          <w:b w:val="false"/>
          <w:i w:val="false"/>
          <w:color w:val="000000"/>
          <w:sz w:val="28"/>
        </w:rPr>
        <w:t>
      1-1) шет мемлекеттің азаматтығы болған;</w:t>
      </w:r>
    </w:p>
    <w:p>
      <w:pPr>
        <w:spacing w:after="0"/>
        <w:ind w:left="0"/>
        <w:jc w:val="both"/>
      </w:pPr>
      <w:r>
        <w:rPr>
          <w:rFonts w:ascii="Times New Roman"/>
          <w:b w:val="false"/>
          <w:i w:val="false"/>
          <w:color w:val="000000"/>
          <w:sz w:val="28"/>
        </w:rPr>
        <w:t>
      2) мемлекеттік орган таратылған (жойылған);</w:t>
      </w:r>
    </w:p>
    <w:p>
      <w:pPr>
        <w:spacing w:after="0"/>
        <w:ind w:left="0"/>
        <w:jc w:val="both"/>
      </w:pPr>
      <w:r>
        <w:rPr>
          <w:rFonts w:ascii="Times New Roman"/>
          <w:b w:val="false"/>
          <w:i w:val="false"/>
          <w:color w:val="000000"/>
          <w:sz w:val="28"/>
        </w:rPr>
        <w:t>
      3) мемлекеттік саяси қызметші өзінің кірістері және өзіне меншік құқығымен тиесілі мүлкі туралы көрінеу жалған мәліметтер ұсынған;</w:t>
      </w:r>
    </w:p>
    <w:p>
      <w:pPr>
        <w:spacing w:after="0"/>
        <w:ind w:left="0"/>
        <w:jc w:val="both"/>
      </w:pPr>
      <w:r>
        <w:rPr>
          <w:rFonts w:ascii="Times New Roman"/>
          <w:b w:val="false"/>
          <w:i w:val="false"/>
          <w:color w:val="000000"/>
          <w:sz w:val="28"/>
        </w:rPr>
        <w:t>
      4) Қазақстан Республикасының заңдарында белгіленген міндеттер мен шектеулерді сақтамаған;</w:t>
      </w:r>
    </w:p>
    <w:p>
      <w:pPr>
        <w:spacing w:after="0"/>
        <w:ind w:left="0"/>
        <w:jc w:val="both"/>
      </w:pPr>
      <w:r>
        <w:rPr>
          <w:rFonts w:ascii="Times New Roman"/>
          <w:b w:val="false"/>
          <w:i w:val="false"/>
          <w:color w:val="000000"/>
          <w:sz w:val="28"/>
        </w:rPr>
        <w:t>
      5) өзіне меншік құқығымен тиесілі мүлікті сенімгерлік басқаруға бермеген;</w:t>
      </w:r>
    </w:p>
    <w:p>
      <w:pPr>
        <w:spacing w:after="0"/>
        <w:ind w:left="0"/>
        <w:jc w:val="both"/>
      </w:pPr>
      <w:r>
        <w:rPr>
          <w:rFonts w:ascii="Times New Roman"/>
          <w:b w:val="false"/>
          <w:i w:val="false"/>
          <w:color w:val="000000"/>
          <w:sz w:val="28"/>
        </w:rPr>
        <w:t>
      6) сыбайлас жемқорлық құқық бұзушылық жасаған;</w:t>
      </w:r>
    </w:p>
    <w:p>
      <w:pPr>
        <w:spacing w:after="0"/>
        <w:ind w:left="0"/>
        <w:jc w:val="both"/>
      </w:pPr>
      <w:r>
        <w:rPr>
          <w:rFonts w:ascii="Times New Roman"/>
          <w:b w:val="false"/>
          <w:i w:val="false"/>
          <w:color w:val="000000"/>
          <w:sz w:val="28"/>
        </w:rPr>
        <w:t>
      7) мемлекеттік саяси қызметшіге қатысты соттың айыптау үкімі заңды күшіне енген;</w:t>
      </w:r>
    </w:p>
    <w:p>
      <w:pPr>
        <w:spacing w:after="0"/>
        <w:ind w:left="0"/>
        <w:jc w:val="both"/>
      </w:pPr>
      <w:r>
        <w:rPr>
          <w:rFonts w:ascii="Times New Roman"/>
          <w:b w:val="false"/>
          <w:i w:val="false"/>
          <w:color w:val="000000"/>
          <w:sz w:val="28"/>
        </w:rPr>
        <w:t>
      8) мемлекеттік саяси қызметшінің өкілеттіктерін доғару туралы жеке жазбаша өтініші негізінде отставкасы қабылданған;</w:t>
      </w:r>
    </w:p>
    <w:p>
      <w:pPr>
        <w:spacing w:after="0"/>
        <w:ind w:left="0"/>
        <w:jc w:val="both"/>
      </w:pPr>
      <w:r>
        <w:rPr>
          <w:rFonts w:ascii="Times New Roman"/>
          <w:b w:val="false"/>
          <w:i w:val="false"/>
          <w:color w:val="000000"/>
          <w:sz w:val="28"/>
        </w:rPr>
        <w:t>
      9) мемлекеттік саяси қызметшіні ол атқаратын лауазымға тағайындау (сайлау) құқығы берілген лауазымды адам (орган) тиісті шешім қабылдаған;</w:t>
      </w:r>
    </w:p>
    <w:p>
      <w:pPr>
        <w:spacing w:after="0"/>
        <w:ind w:left="0"/>
        <w:jc w:val="both"/>
      </w:pPr>
      <w:r>
        <w:rPr>
          <w:rFonts w:ascii="Times New Roman"/>
          <w:b w:val="false"/>
          <w:i w:val="false"/>
          <w:color w:val="000000"/>
          <w:sz w:val="28"/>
        </w:rPr>
        <w:t>
      10) басқа жұмысқа ауысқан;</w:t>
      </w:r>
    </w:p>
    <w:p>
      <w:pPr>
        <w:spacing w:after="0"/>
        <w:ind w:left="0"/>
        <w:jc w:val="both"/>
      </w:pPr>
      <w:r>
        <w:rPr>
          <w:rFonts w:ascii="Times New Roman"/>
          <w:b w:val="false"/>
          <w:i w:val="false"/>
          <w:color w:val="000000"/>
          <w:sz w:val="28"/>
        </w:rPr>
        <w:t>
      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p>
    <w:p>
      <w:pPr>
        <w:spacing w:after="0"/>
        <w:ind w:left="0"/>
        <w:jc w:val="both"/>
      </w:pPr>
      <w:r>
        <w:rPr>
          <w:rFonts w:ascii="Times New Roman"/>
          <w:b w:val="false"/>
          <w:i w:val="false"/>
          <w:color w:val="000000"/>
          <w:sz w:val="28"/>
        </w:rPr>
        <w:t xml:space="preserve">
      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қызметке қабылдаған;</w:t>
      </w:r>
    </w:p>
    <w:p>
      <w:pPr>
        <w:spacing w:after="0"/>
        <w:ind w:left="0"/>
        <w:jc w:val="both"/>
      </w:pPr>
      <w:r>
        <w:rPr>
          <w:rFonts w:ascii="Times New Roman"/>
          <w:b w:val="false"/>
          <w:i w:val="false"/>
          <w:color w:val="000000"/>
          <w:sz w:val="28"/>
        </w:rPr>
        <w:t xml:space="preserve">
      13) сыбайлас жемқорлық қылмыс жасағаны үшін қылмыстық іс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w:t>
      </w:r>
    </w:p>
    <w:p>
      <w:pPr>
        <w:spacing w:after="0"/>
        <w:ind w:left="0"/>
        <w:jc w:val="both"/>
      </w:pPr>
      <w:r>
        <w:rPr>
          <w:rFonts w:ascii="Times New Roman"/>
          <w:b w:val="false"/>
          <w:i w:val="false"/>
          <w:color w:val="000000"/>
          <w:sz w:val="28"/>
        </w:rPr>
        <w:t>
      14) мемлекеттiк қызметке қабылдаудан бас тартуға негiз болып табылатын көрiнеу жалған құжаттарды немесе мәлiметтерді мемлекеттiк қызметке кiру кезiнде ұсынған;</w:t>
      </w:r>
    </w:p>
    <w:p>
      <w:pPr>
        <w:spacing w:after="0"/>
        <w:ind w:left="0"/>
        <w:jc w:val="both"/>
      </w:pPr>
      <w:r>
        <w:rPr>
          <w:rFonts w:ascii="Times New Roman"/>
          <w:b w:val="false"/>
          <w:i w:val="false"/>
          <w:color w:val="000000"/>
          <w:sz w:val="28"/>
        </w:rPr>
        <w:t>
      15) егер Қазақстан Республикасының Конституциясында және заңдарында өзгеше көзделмесе, ол Қазақстан Республикасының заңында белгіленген зейнеткерлік жасқа жеткен жағдайларда тоқтатылады.</w:t>
      </w:r>
    </w:p>
    <w:p>
      <w:pPr>
        <w:spacing w:after="0"/>
        <w:ind w:left="0"/>
        <w:jc w:val="both"/>
      </w:pPr>
      <w:r>
        <w:rPr>
          <w:rFonts w:ascii="Times New Roman"/>
          <w:b w:val="false"/>
          <w:i w:val="false"/>
          <w:color w:val="000000"/>
          <w:sz w:val="28"/>
        </w:rPr>
        <w:t>
      Қазақстан Республикасының Президенті, Қазақстан Республикасының Тұңғыш Президенті – Елбасы тағайындайтын мемлекеттік саяси қызметшілер зейнеткерлік жасқа толғаннан кейін өз өкілеттігін жүзеге асыруды Қазақстан Республикасы Президентінің, Қазақстан Республикасының Тұңғыш Президенті – Елбасының шешімі бойынша, әдетте, бес жылға дейінгі мерзімге жалғастыра алады;</w:t>
      </w:r>
    </w:p>
    <w:p>
      <w:pPr>
        <w:spacing w:after="0"/>
        <w:ind w:left="0"/>
        <w:jc w:val="both"/>
      </w:pPr>
      <w:r>
        <w:rPr>
          <w:rFonts w:ascii="Times New Roman"/>
          <w:b w:val="false"/>
          <w:i w:val="false"/>
          <w:color w:val="000000"/>
          <w:sz w:val="28"/>
        </w:rPr>
        <w:t>
      16) Қазақстан Республикасының заңнамасында көзделген өзге де негіздер туындаған жағдайларда тоқтатылады.</w:t>
      </w:r>
    </w:p>
    <w:p>
      <w:pPr>
        <w:spacing w:after="0"/>
        <w:ind w:left="0"/>
        <w:jc w:val="both"/>
      </w:pPr>
      <w:r>
        <w:rPr>
          <w:rFonts w:ascii="Times New Roman"/>
          <w:b w:val="false"/>
          <w:i w:val="false"/>
          <w:color w:val="000000"/>
          <w:sz w:val="28"/>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әкімшілік лауазымға өзгертілген жағдайларда да тоқтатылуы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 w:id="364"/>
    <w:p>
      <w:pPr>
        <w:spacing w:after="0"/>
        <w:ind w:left="0"/>
        <w:jc w:val="left"/>
      </w:pPr>
      <w:r>
        <w:rPr>
          <w:rFonts w:ascii="Times New Roman"/>
          <w:b/>
          <w:i w:val="false"/>
          <w:color w:val="000000"/>
        </w:rPr>
        <w:t xml:space="preserve"> 60-бап. Мемлекеттiк саяси қызметшiлердiң отставкаға шығуы және қызметтен шығарылуы</w:t>
      </w:r>
    </w:p>
    <w:bookmarkEnd w:id="364"/>
    <w:bookmarkStart w:name="z131" w:id="365"/>
    <w:p>
      <w:pPr>
        <w:spacing w:after="0"/>
        <w:ind w:left="0"/>
        <w:jc w:val="both"/>
      </w:pPr>
      <w:r>
        <w:rPr>
          <w:rFonts w:ascii="Times New Roman"/>
          <w:b w:val="false"/>
          <w:i w:val="false"/>
          <w:color w:val="000000"/>
          <w:sz w:val="28"/>
        </w:rPr>
        <w:t>
      1. Отставка дегенiмiз мемлекеттiк саяси қызметшiнiң тиiстi мемлекеттiк лауазымдағы мiндеттерiн атқаруды тоқтатуы, ол оның жазбаша өтініші негiзiнде жүзеге асырылады.</w:t>
      </w:r>
    </w:p>
    <w:bookmarkEnd w:id="365"/>
    <w:bookmarkStart w:name="z349" w:id="366"/>
    <w:p>
      <w:pPr>
        <w:spacing w:after="0"/>
        <w:ind w:left="0"/>
        <w:jc w:val="both"/>
      </w:pPr>
      <w:r>
        <w:rPr>
          <w:rFonts w:ascii="Times New Roman"/>
          <w:b w:val="false"/>
          <w:i w:val="false"/>
          <w:color w:val="000000"/>
          <w:sz w:val="28"/>
        </w:rPr>
        <w:t>
      2. Отставканы мемлекеттiк саяси қызметшiнi осы мемлекеттiк лауазымға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туралы шешiм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жалғастыруға тиiс және оның қызметтен шығарылуға құқығы бар.</w:t>
      </w:r>
    </w:p>
    <w:bookmarkEnd w:id="366"/>
    <w:p>
      <w:pPr>
        <w:spacing w:after="0"/>
        <w:ind w:left="0"/>
        <w:jc w:val="both"/>
      </w:pPr>
      <w:r>
        <w:rPr>
          <w:rFonts w:ascii="Times New Roman"/>
          <w:b w:val="false"/>
          <w:i w:val="false"/>
          <w:color w:val="000000"/>
          <w:sz w:val="28"/>
        </w:rPr>
        <w:t>
      Отставкадан бас тартылған жағдайда мемлекеттік саяси қызметшi заңға сәйкес отставкадан бас тарту туралы шешiм қабылдаған адамның (органның) шешімі бойынша тәртіптік жауаптылыққа тартылуы мүмкін.</w:t>
      </w:r>
    </w:p>
    <w:bookmarkStart w:name="z350" w:id="367"/>
    <w:p>
      <w:pPr>
        <w:spacing w:after="0"/>
        <w:ind w:left="0"/>
        <w:jc w:val="both"/>
      </w:pPr>
      <w:r>
        <w:rPr>
          <w:rFonts w:ascii="Times New Roman"/>
          <w:b w:val="false"/>
          <w:i w:val="false"/>
          <w:color w:val="000000"/>
          <w:sz w:val="28"/>
        </w:rPr>
        <w:t>
      3. Мемлекеттік саяси қызметшілер Қазақстан Республикасының Конституциясында, осы Заңда және өзге де заңнамасында белгіленген негіздерде және тәртіппен отставкаға өтініш береді және отставкаға кетеді.</w:t>
      </w:r>
    </w:p>
    <w:bookmarkEnd w:id="367"/>
    <w:p>
      <w:pPr>
        <w:spacing w:after="0"/>
        <w:ind w:left="0"/>
        <w:jc w:val="both"/>
      </w:pPr>
      <w:r>
        <w:rPr>
          <w:rFonts w:ascii="Times New Roman"/>
          <w:b w:val="false"/>
          <w:i w:val="false"/>
          <w:color w:val="000000"/>
          <w:sz w:val="28"/>
        </w:rPr>
        <w:t>
      Егер отставкаға шығу негіздері Қазақстан Республикасының заңнамасында көзделмеген болса, мемлекеттік саяси қызметшілер осы Заңда немесе Қазақстан Республикасының еңбек заңнамасында көзделген жалпы негіздер бойынша қызметтен шығарылады.</w:t>
      </w:r>
    </w:p>
    <w:bookmarkStart w:name="z414" w:id="368"/>
    <w:p>
      <w:pPr>
        <w:spacing w:after="0"/>
        <w:ind w:left="0"/>
        <w:jc w:val="both"/>
      </w:pPr>
      <w:r>
        <w:rPr>
          <w:rFonts w:ascii="Times New Roman"/>
          <w:b w:val="false"/>
          <w:i w:val="false"/>
          <w:color w:val="000000"/>
          <w:sz w:val="28"/>
        </w:rPr>
        <w:t>
      3-1. Осы тармақтың 1), 2), 3), 4)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bookmarkEnd w:id="368"/>
    <w:p>
      <w:pPr>
        <w:spacing w:after="0"/>
        <w:ind w:left="0"/>
        <w:jc w:val="both"/>
      </w:pPr>
      <w:r>
        <w:rPr>
          <w:rFonts w:ascii="Times New Roman"/>
          <w:b w:val="false"/>
          <w:i w:val="false"/>
          <w:color w:val="000000"/>
          <w:sz w:val="28"/>
        </w:rPr>
        <w:t>
      1) өзінің орынбасары, өзіне тікелей бағынысты мемлекеттік саяси қызметші,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pPr>
        <w:spacing w:after="0"/>
        <w:ind w:left="0"/>
        <w:jc w:val="both"/>
      </w:pPr>
      <w:r>
        <w:rPr>
          <w:rFonts w:ascii="Times New Roman"/>
          <w:b w:val="false"/>
          <w:i w:val="false"/>
          <w:color w:val="000000"/>
          <w:sz w:val="28"/>
        </w:rPr>
        <w:t>
      2) өзінің орынбасары, өзіне тікелей бағынысты мемлекеттік саяси қызметші, аппарат басшысы не аудан (облыстық маңызы бар қала), қаладағы аудан әкімі сыбайлас жемқорлық қылмыс жасаған кезде – облыстың, республикалық маңызы бар қаланың немесе астананың әкімі;</w:t>
      </w:r>
    </w:p>
    <w:p>
      <w:pPr>
        <w:spacing w:after="0"/>
        <w:ind w:left="0"/>
        <w:jc w:val="both"/>
      </w:pPr>
      <w:r>
        <w:rPr>
          <w:rFonts w:ascii="Times New Roman"/>
          <w:b w:val="false"/>
          <w:i w:val="false"/>
          <w:color w:val="000000"/>
          <w:sz w:val="28"/>
        </w:rPr>
        <w:t>
      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p>
      <w:pPr>
        <w:spacing w:after="0"/>
        <w:ind w:left="0"/>
        <w:jc w:val="both"/>
      </w:pPr>
      <w:r>
        <w:rPr>
          <w:rFonts w:ascii="Times New Roman"/>
          <w:b w:val="false"/>
          <w:i w:val="false"/>
          <w:color w:val="000000"/>
          <w:sz w:val="28"/>
        </w:rPr>
        <w:t>
      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pPr>
        <w:spacing w:after="0"/>
        <w:ind w:left="0"/>
        <w:jc w:val="both"/>
      </w:pPr>
      <w:r>
        <w:rPr>
          <w:rFonts w:ascii="Times New Roman"/>
          <w:b w:val="false"/>
          <w:i w:val="false"/>
          <w:color w:val="000000"/>
          <w:sz w:val="28"/>
        </w:rPr>
        <w:t>
      5) өзінің орынбасары,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қоспағанда, әкім отставкаға өтініш береді.</w:t>
      </w:r>
    </w:p>
    <w:p>
      <w:pPr>
        <w:spacing w:after="0"/>
        <w:ind w:left="0"/>
        <w:jc w:val="both"/>
      </w:pPr>
      <w:r>
        <w:rPr>
          <w:rFonts w:ascii="Times New Roman"/>
          <w:b w:val="false"/>
          <w:i w:val="false"/>
          <w:color w:val="000000"/>
          <w:sz w:val="28"/>
        </w:rPr>
        <w:t xml:space="preserve">
      Мемлекеттік саяси қызметшілер осы тармақтың бірінші бөлігінде көзделген негіздер бойынша және тәртіппен соттың айыптау үкімі заңды күшіне енгеннен не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11)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қудалау органы немесе сот қылмыстық істі тоқтатқаннан кейін күнтізбелік он күн ішінде отставкаға өтініш береді.</w:t>
      </w:r>
    </w:p>
    <w:bookmarkStart w:name="z351" w:id="369"/>
    <w:p>
      <w:pPr>
        <w:spacing w:after="0"/>
        <w:ind w:left="0"/>
        <w:jc w:val="both"/>
      </w:pPr>
      <w:r>
        <w:rPr>
          <w:rFonts w:ascii="Times New Roman"/>
          <w:b w:val="false"/>
          <w:i w:val="false"/>
          <w:color w:val="000000"/>
          <w:sz w:val="28"/>
        </w:rPr>
        <w:t>
      4. 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шығарудың негiздерi мен тәртiбiн Қазақстан Республикасының Президентi айқындайды.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2" w:id="370"/>
    <w:p>
      <w:pPr>
        <w:spacing w:after="0"/>
        <w:ind w:left="0"/>
        <w:jc w:val="left"/>
      </w:pPr>
      <w:r>
        <w:rPr>
          <w:rFonts w:ascii="Times New Roman"/>
          <w:b/>
          <w:i w:val="false"/>
          <w:color w:val="000000"/>
        </w:rPr>
        <w:t xml:space="preserve"> 61-бап. Мемлекеттiк әкiмшiлiк қызметшiлердiң мемлекеттiк қызметтi тоқтатуы</w:t>
      </w:r>
    </w:p>
    <w:bookmarkEnd w:id="370"/>
    <w:bookmarkStart w:name="z133" w:id="371"/>
    <w:p>
      <w:pPr>
        <w:spacing w:after="0"/>
        <w:ind w:left="0"/>
        <w:jc w:val="both"/>
      </w:pPr>
      <w:r>
        <w:rPr>
          <w:rFonts w:ascii="Times New Roman"/>
          <w:b w:val="false"/>
          <w:i w:val="false"/>
          <w:color w:val="000000"/>
          <w:sz w:val="28"/>
        </w:rPr>
        <w:t>
      1. Мемлекеттiк әкiмшiлiк қызметшiлердiң мемлекеттiк қызметтi тоқтатуына мыналар негіз болып табылады:</w:t>
      </w:r>
    </w:p>
    <w:bookmarkEnd w:id="371"/>
    <w:p>
      <w:pPr>
        <w:spacing w:after="0"/>
        <w:ind w:left="0"/>
        <w:jc w:val="both"/>
      </w:pPr>
      <w:r>
        <w:rPr>
          <w:rFonts w:ascii="Times New Roman"/>
          <w:b w:val="false"/>
          <w:i w:val="false"/>
          <w:color w:val="000000"/>
          <w:sz w:val="28"/>
        </w:rPr>
        <w:t>
      1)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 беруi;</w:t>
      </w:r>
    </w:p>
    <w:p>
      <w:pPr>
        <w:spacing w:after="0"/>
        <w:ind w:left="0"/>
        <w:jc w:val="both"/>
      </w:pPr>
      <w:r>
        <w:rPr>
          <w:rFonts w:ascii="Times New Roman"/>
          <w:b w:val="false"/>
          <w:i w:val="false"/>
          <w:color w:val="000000"/>
          <w:sz w:val="28"/>
        </w:rPr>
        <w:t>
      2) сыбайлас жемқорлық құқық бұзушылығы не мемлекеттік қызметке кір келтіретін тәртіптік теріс қылық жасағаны үшін олардың жауаптылығын қарау жағдайларын қоспағанда, басқа мемлекеттік лауазымға орналасуы;</w:t>
      </w:r>
    </w:p>
    <w:p>
      <w:pPr>
        <w:spacing w:after="0"/>
        <w:ind w:left="0"/>
        <w:jc w:val="both"/>
      </w:pPr>
      <w:r>
        <w:rPr>
          <w:rFonts w:ascii="Times New Roman"/>
          <w:b w:val="false"/>
          <w:i w:val="false"/>
          <w:color w:val="000000"/>
          <w:sz w:val="28"/>
        </w:rPr>
        <w:t>
      3) мемлекеттік қызметте болу мерзімін тараптардың өзара келісімі бойынша бір жылға ұзарту құқығы ескеріліп, олардың Қазақстан Республикасының заңында белгіленген зейнеткерлік жасқа толуы;</w:t>
      </w:r>
    </w:p>
    <w:p>
      <w:pPr>
        <w:spacing w:after="0"/>
        <w:ind w:left="0"/>
        <w:jc w:val="both"/>
      </w:pPr>
      <w:r>
        <w:rPr>
          <w:rFonts w:ascii="Times New Roman"/>
          <w:b w:val="false"/>
          <w:i w:val="false"/>
          <w:color w:val="000000"/>
          <w:sz w:val="28"/>
        </w:rPr>
        <w:t>
      4) еңбек шарты мерзiмiнiң аяқталуы не Қазақстан Республикасының еңбек заңнамасында және Қазақстан Республикасының мемлекеттік қызмет саласындағы заңнамасында көзделген негiздер бойынша еңбек шартының бұзылуы;</w:t>
      </w:r>
    </w:p>
    <w:p>
      <w:pPr>
        <w:spacing w:after="0"/>
        <w:ind w:left="0"/>
        <w:jc w:val="both"/>
      </w:pPr>
      <w:r>
        <w:rPr>
          <w:rFonts w:ascii="Times New Roman"/>
          <w:b w:val="false"/>
          <w:i w:val="false"/>
          <w:color w:val="000000"/>
          <w:sz w:val="28"/>
        </w:rPr>
        <w:t>
      5) Қазақстан Республикасының заңдарында және Қазақстан Республикасы Президентінің актілерінде көзделген олардың өкілеттік мерзімдерінің аяқталуы;</w:t>
      </w:r>
    </w:p>
    <w:p>
      <w:pPr>
        <w:spacing w:after="0"/>
        <w:ind w:left="0"/>
        <w:jc w:val="both"/>
      </w:pPr>
      <w:r>
        <w:rPr>
          <w:rFonts w:ascii="Times New Roman"/>
          <w:b w:val="false"/>
          <w:i w:val="false"/>
          <w:color w:val="000000"/>
          <w:sz w:val="28"/>
        </w:rPr>
        <w:t>
      6) олар атқаратын мемлекеттік лауазымдардың саяси лауазымдарға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p>
    <w:p>
      <w:pPr>
        <w:spacing w:after="0"/>
        <w:ind w:left="0"/>
        <w:jc w:val="both"/>
      </w:pPr>
      <w:r>
        <w:rPr>
          <w:rFonts w:ascii="Times New Roman"/>
          <w:b w:val="false"/>
          <w:i w:val="false"/>
          <w:color w:val="000000"/>
          <w:sz w:val="28"/>
        </w:rPr>
        <w:t>
      7) мемлекеттiк әкiмшiлiк қызметшiлердiң өз кірістері мен өзіне меншік құқығымен тиесілі мүлкі туралы көрiнеу жалған мәлiметтер ұсынуы;</w:t>
      </w:r>
    </w:p>
    <w:p>
      <w:pPr>
        <w:spacing w:after="0"/>
        <w:ind w:left="0"/>
        <w:jc w:val="both"/>
      </w:pPr>
      <w:r>
        <w:rPr>
          <w:rFonts w:ascii="Times New Roman"/>
          <w:b w:val="false"/>
          <w:i w:val="false"/>
          <w:color w:val="000000"/>
          <w:sz w:val="28"/>
        </w:rPr>
        <w:t>
      8) Қазақстан Республикасының заңдарында белгiленген мiндеттерді және (немесе) шектеулердi сақтамауы;</w:t>
      </w:r>
    </w:p>
    <w:p>
      <w:pPr>
        <w:spacing w:after="0"/>
        <w:ind w:left="0"/>
        <w:jc w:val="both"/>
      </w:pPr>
      <w:r>
        <w:rPr>
          <w:rFonts w:ascii="Times New Roman"/>
          <w:b w:val="false"/>
          <w:i w:val="false"/>
          <w:color w:val="000000"/>
          <w:sz w:val="28"/>
        </w:rPr>
        <w:t>
      9) өзіне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w:t>
      </w:r>
    </w:p>
    <w:p>
      <w:pPr>
        <w:spacing w:after="0"/>
        <w:ind w:left="0"/>
        <w:jc w:val="both"/>
      </w:pPr>
      <w:r>
        <w:rPr>
          <w:rFonts w:ascii="Times New Roman"/>
          <w:b w:val="false"/>
          <w:i w:val="false"/>
          <w:color w:val="000000"/>
          <w:sz w:val="28"/>
        </w:rPr>
        <w:t>
      10) Қазақстан Республикасының азаматтығын жоғалтуы;</w:t>
      </w:r>
    </w:p>
    <w:p>
      <w:pPr>
        <w:spacing w:after="0"/>
        <w:ind w:left="0"/>
        <w:jc w:val="both"/>
      </w:pPr>
      <w:r>
        <w:rPr>
          <w:rFonts w:ascii="Times New Roman"/>
          <w:b w:val="false"/>
          <w:i w:val="false"/>
          <w:color w:val="000000"/>
          <w:sz w:val="28"/>
        </w:rPr>
        <w:t>
      10-1) шет мемлекет азаматтығының болуы;</w:t>
      </w:r>
    </w:p>
    <w:bookmarkStart w:name="z376" w:id="372"/>
    <w:p>
      <w:pPr>
        <w:spacing w:after="0"/>
        <w:ind w:left="0"/>
        <w:jc w:val="both"/>
      </w:pPr>
      <w:r>
        <w:rPr>
          <w:rFonts w:ascii="Times New Roman"/>
          <w:b w:val="false"/>
          <w:i w:val="false"/>
          <w:color w:val="000000"/>
          <w:sz w:val="28"/>
        </w:rPr>
        <w:t>
      11) әкімшілік сыбайлас жемқорлық құқық бұзушылық жасауы;</w:t>
      </w:r>
    </w:p>
    <w:bookmarkEnd w:id="372"/>
    <w:p>
      <w:pPr>
        <w:spacing w:after="0"/>
        <w:ind w:left="0"/>
        <w:jc w:val="both"/>
      </w:pPr>
      <w:r>
        <w:rPr>
          <w:rFonts w:ascii="Times New Roman"/>
          <w:b w:val="false"/>
          <w:i w:val="false"/>
          <w:color w:val="000000"/>
          <w:sz w:val="28"/>
        </w:rPr>
        <w:t>
      12) қылмыс не қасақана қылмыстық теріс қылық жасағаны үшін соттың айыптау үкiмiнің заңды күшіне енуi;</w:t>
      </w:r>
    </w:p>
    <w:p>
      <w:pPr>
        <w:spacing w:after="0"/>
        <w:ind w:left="0"/>
        <w:jc w:val="both"/>
      </w:pPr>
      <w:r>
        <w:rPr>
          <w:rFonts w:ascii="Times New Roman"/>
          <w:b w:val="false"/>
          <w:i w:val="false"/>
          <w:color w:val="000000"/>
          <w:sz w:val="28"/>
        </w:rP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w:t>
      </w:r>
    </w:p>
    <w:p>
      <w:pPr>
        <w:spacing w:after="0"/>
        <w:ind w:left="0"/>
        <w:jc w:val="both"/>
      </w:pPr>
      <w:r>
        <w:rPr>
          <w:rFonts w:ascii="Times New Roman"/>
          <w:b w:val="false"/>
          <w:i w:val="false"/>
          <w:color w:val="000000"/>
          <w:sz w:val="28"/>
        </w:rPr>
        <w:t xml:space="preserve">
      14)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тоқтатқан адамды мемлекеттік әкімшілік лауазымға қабылдау;</w:t>
      </w:r>
    </w:p>
    <w:p>
      <w:pPr>
        <w:spacing w:after="0"/>
        <w:ind w:left="0"/>
        <w:jc w:val="both"/>
      </w:pPr>
      <w:r>
        <w:rPr>
          <w:rFonts w:ascii="Times New Roman"/>
          <w:b w:val="false"/>
          <w:i w:val="false"/>
          <w:color w:val="000000"/>
          <w:sz w:val="28"/>
        </w:rPr>
        <w:t xml:space="preserve">
      15) сыбайлас жемқорлық қылмыс жасағаны үшін қылмыстық істің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тоқтатуы;</w:t>
      </w:r>
    </w:p>
    <w:p>
      <w:pPr>
        <w:spacing w:after="0"/>
        <w:ind w:left="0"/>
        <w:jc w:val="both"/>
      </w:pPr>
      <w:r>
        <w:rPr>
          <w:rFonts w:ascii="Times New Roman"/>
          <w:b w:val="false"/>
          <w:i w:val="false"/>
          <w:color w:val="000000"/>
          <w:sz w:val="28"/>
        </w:rPr>
        <w:t>
      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p>
    <w:p>
      <w:pPr>
        <w:spacing w:after="0"/>
        <w:ind w:left="0"/>
        <w:jc w:val="both"/>
      </w:pPr>
      <w:r>
        <w:rPr>
          <w:rFonts w:ascii="Times New Roman"/>
          <w:b w:val="false"/>
          <w:i w:val="false"/>
          <w:color w:val="000000"/>
          <w:sz w:val="28"/>
        </w:rPr>
        <w:t>
      17) мемлекеттік лауазымға тағайындалу немесе сайлану кезінде осы Заңда белгіленген талаптарға сай келмеуі;</w:t>
      </w:r>
    </w:p>
    <w:p>
      <w:pPr>
        <w:spacing w:after="0"/>
        <w:ind w:left="0"/>
        <w:jc w:val="both"/>
      </w:pPr>
      <w:r>
        <w:rPr>
          <w:rFonts w:ascii="Times New Roman"/>
          <w:b w:val="false"/>
          <w:i w:val="false"/>
          <w:color w:val="000000"/>
          <w:sz w:val="28"/>
        </w:rPr>
        <w:t>
      18) Қазақстан Республикасының заңдарында белгiленген жағдайларды қоспағанда, мемлекеттiк әкiмшiлiк лауазымға конкурстан тыс орналасуы;</w:t>
      </w:r>
    </w:p>
    <w:p>
      <w:pPr>
        <w:spacing w:after="0"/>
        <w:ind w:left="0"/>
        <w:jc w:val="both"/>
      </w:pPr>
      <w:r>
        <w:rPr>
          <w:rFonts w:ascii="Times New Roman"/>
          <w:b w:val="false"/>
          <w:i w:val="false"/>
          <w:color w:val="000000"/>
          <w:sz w:val="28"/>
        </w:rPr>
        <w:t>
      19) аттестаттаудың терiс нәтижелерi;</w:t>
      </w:r>
    </w:p>
    <w:p>
      <w:pPr>
        <w:spacing w:after="0"/>
        <w:ind w:left="0"/>
        <w:jc w:val="both"/>
      </w:pPr>
      <w:r>
        <w:rPr>
          <w:rFonts w:ascii="Times New Roman"/>
          <w:b w:val="false"/>
          <w:i w:val="false"/>
          <w:color w:val="000000"/>
          <w:sz w:val="28"/>
        </w:rPr>
        <w:t>
      20) осы Заңға сәйкес олардың жұмысын бағалаудың қанағаттанарлықсыз нәтижелері;</w:t>
      </w:r>
    </w:p>
    <w:p>
      <w:pPr>
        <w:spacing w:after="0"/>
        <w:ind w:left="0"/>
        <w:jc w:val="both"/>
      </w:pPr>
      <w:r>
        <w:rPr>
          <w:rFonts w:ascii="Times New Roman"/>
          <w:b w:val="false"/>
          <w:i w:val="false"/>
          <w:color w:val="000000"/>
          <w:sz w:val="28"/>
        </w:rPr>
        <w:t>
      20-1) сынақ мерзімінің қанағаттанарлықсыз нәтижелері;</w:t>
      </w:r>
    </w:p>
    <w:p>
      <w:pPr>
        <w:spacing w:after="0"/>
        <w:ind w:left="0"/>
        <w:jc w:val="both"/>
      </w:pPr>
      <w:r>
        <w:rPr>
          <w:rFonts w:ascii="Times New Roman"/>
          <w:b w:val="false"/>
          <w:i w:val="false"/>
          <w:color w:val="000000"/>
          <w:sz w:val="28"/>
        </w:rPr>
        <w:t>
      21) мемлекеттік қызметке кір келтіретін тәртіптік теріс қылық жасауы;</w:t>
      </w:r>
    </w:p>
    <w:p>
      <w:pPr>
        <w:spacing w:after="0"/>
        <w:ind w:left="0"/>
        <w:jc w:val="both"/>
      </w:pPr>
      <w:r>
        <w:rPr>
          <w:rFonts w:ascii="Times New Roman"/>
          <w:b w:val="false"/>
          <w:i w:val="false"/>
          <w:color w:val="000000"/>
          <w:sz w:val="28"/>
        </w:rPr>
        <w:t>
      22) Қазақстан Республикасының заңдарында және Қазақстан Республикасы Президентінің актілерінде көзделген өзге де негiздемелер.</w:t>
      </w:r>
    </w:p>
    <w:bookmarkStart w:name="z352" w:id="373"/>
    <w:p>
      <w:pPr>
        <w:spacing w:after="0"/>
        <w:ind w:left="0"/>
        <w:jc w:val="both"/>
      </w:pPr>
      <w:r>
        <w:rPr>
          <w:rFonts w:ascii="Times New Roman"/>
          <w:b w:val="false"/>
          <w:i w:val="false"/>
          <w:color w:val="000000"/>
          <w:sz w:val="28"/>
        </w:rPr>
        <w:t>
      2. "А" корпусының мемлекеттiк әкiмшiлiк қызметшiлерінің мемлекеттік қызметті тоқтатуына мемлекеттік лауазымға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p>
    <w:bookmarkEnd w:id="373"/>
    <w:bookmarkStart w:name="z353" w:id="3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7), 8), 9), 11), 12), 13), 14), 15), 16) және 21) тармақшаларына сәйкес қызметтен шығарылған мемлекеттік әкімшілік қызметшілер терiс себептермен шығарылған болып танылады</w:t>
      </w:r>
    </w:p>
    <w:bookmarkEnd w:id="374"/>
    <w:bookmarkStart w:name="z354" w:id="375"/>
    <w:p>
      <w:pPr>
        <w:spacing w:after="0"/>
        <w:ind w:left="0"/>
        <w:jc w:val="both"/>
      </w:pPr>
      <w:r>
        <w:rPr>
          <w:rFonts w:ascii="Times New Roman"/>
          <w:b w:val="false"/>
          <w:i w:val="false"/>
          <w:color w:val="000000"/>
          <w:sz w:val="28"/>
        </w:rPr>
        <w:t>
      4. Мемлекеттiк әкiмшiлiк қызметшiлердi қызметтен шығаруды мемлекеттiк органның мемлекеттiк әкiмшiлiк лауазымға қабылдауға құқығы бар тиiстi лауазымды адамы осы Заңға сәйкес жүргiзедi.</w:t>
      </w:r>
    </w:p>
    <w:bookmarkEnd w:id="375"/>
    <w:bookmarkStart w:name="z355" w:id="376"/>
    <w:p>
      <w:pPr>
        <w:spacing w:after="0"/>
        <w:ind w:left="0"/>
        <w:jc w:val="both"/>
      </w:pPr>
      <w:r>
        <w:rPr>
          <w:rFonts w:ascii="Times New Roman"/>
          <w:b w:val="false"/>
          <w:i w:val="false"/>
          <w:color w:val="000000"/>
          <w:sz w:val="28"/>
        </w:rPr>
        <w:t>
      5. Қызметтен шығарумен келіспеген жағдайда, мемлекеттiк әкiмшiлiк қызметшiнiң қызметтен шығару туралы шешімге жоғары тұрған басшылық алдында, уәкілетті органға немесе оның аумақтық бөлімшелеріне, сотқа Қазақстан Республикасының заңдарында белгіленген тәртіппен шағым жасауға құқығы бар.</w:t>
      </w:r>
    </w:p>
    <w:bookmarkEnd w:id="376"/>
    <w:bookmarkStart w:name="z356" w:id="377"/>
    <w:p>
      <w:pPr>
        <w:spacing w:after="0"/>
        <w:ind w:left="0"/>
        <w:jc w:val="both"/>
      </w:pPr>
      <w:r>
        <w:rPr>
          <w:rFonts w:ascii="Times New Roman"/>
          <w:b w:val="false"/>
          <w:i w:val="false"/>
          <w:color w:val="000000"/>
          <w:sz w:val="28"/>
        </w:rPr>
        <w:t>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тағайындалған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03.07.2020 </w:t>
      </w:r>
      <w:r>
        <w:rPr>
          <w:rFonts w:ascii="Times New Roman"/>
          <w:b w:val="false"/>
          <w:i w:val="false"/>
          <w:color w:val="000000"/>
          <w:sz w:val="28"/>
        </w:rPr>
        <w:t>№ 357-VI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378"/>
    <w:p>
      <w:pPr>
        <w:spacing w:after="0"/>
        <w:ind w:left="0"/>
        <w:jc w:val="left"/>
      </w:pPr>
      <w:r>
        <w:rPr>
          <w:rFonts w:ascii="Times New Roman"/>
          <w:b/>
          <w:i w:val="false"/>
          <w:color w:val="000000"/>
        </w:rPr>
        <w:t xml:space="preserve"> 11-тарау. ӨЗГЕ ДЕ МӘСЕЛЕЛЕР</w:t>
      </w:r>
    </w:p>
    <w:bookmarkEnd w:id="378"/>
    <w:bookmarkStart w:name="z135" w:id="379"/>
    <w:p>
      <w:pPr>
        <w:spacing w:after="0"/>
        <w:ind w:left="0"/>
        <w:jc w:val="left"/>
      </w:pPr>
      <w:r>
        <w:rPr>
          <w:rFonts w:ascii="Times New Roman"/>
          <w:b/>
          <w:i w:val="false"/>
          <w:color w:val="000000"/>
        </w:rPr>
        <w:t xml:space="preserve"> 62-бап. Мемлекеттік қызметке қайта орналастыру</w:t>
      </w:r>
    </w:p>
    <w:bookmarkEnd w:id="379"/>
    <w:bookmarkStart w:name="z136" w:id="380"/>
    <w:p>
      <w:pPr>
        <w:spacing w:after="0"/>
        <w:ind w:left="0"/>
        <w:jc w:val="both"/>
      </w:pPr>
      <w:r>
        <w:rPr>
          <w:rFonts w:ascii="Times New Roman"/>
          <w:b w:val="false"/>
          <w:i w:val="false"/>
          <w:color w:val="000000"/>
          <w:sz w:val="28"/>
        </w:rPr>
        <w:t>
      1. Адамды мемлекеттік қызметке қайта орналастыру, егер оның өтініші соттың ақтау үкімі күшіне енген не ақтайтын негіздер бойынша қылмыстық істің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p>
    <w:bookmarkEnd w:id="380"/>
    <w:bookmarkStart w:name="z357" w:id="381"/>
    <w:p>
      <w:pPr>
        <w:spacing w:after="0"/>
        <w:ind w:left="0"/>
        <w:jc w:val="both"/>
      </w:pPr>
      <w:r>
        <w:rPr>
          <w:rFonts w:ascii="Times New Roman"/>
          <w:b w:val="false"/>
          <w:i w:val="false"/>
          <w:color w:val="000000"/>
          <w:sz w:val="28"/>
        </w:rPr>
        <w:t>
      2. Мемлекеттік қызметші сот шешімімен мемлекеттік лауазымға қайта орналастырылған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конкурстарға қатысуға құқылы.</w:t>
      </w:r>
    </w:p>
    <w:bookmarkEnd w:id="381"/>
    <w:bookmarkStart w:name="z358" w:id="382"/>
    <w:p>
      <w:pPr>
        <w:spacing w:after="0"/>
        <w:ind w:left="0"/>
        <w:jc w:val="both"/>
      </w:pPr>
      <w:r>
        <w:rPr>
          <w:rFonts w:ascii="Times New Roman"/>
          <w:b w:val="false"/>
          <w:i w:val="false"/>
          <w:color w:val="000000"/>
          <w:sz w:val="28"/>
        </w:rPr>
        <w:t>
      3. Мемлекеттік органнан қылмыс жасағаны үшін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болмаған уақыты үшін Қазақстан Республикасының қылмыстық-процестік заңнамасында белгіленген тәртіппен қылмыстық процесті жүргізетін органдардың заңсыз әрекеттерімен келтірілген зиян өтеледі.</w:t>
      </w:r>
    </w:p>
    <w:bookmarkEnd w:id="382"/>
    <w:bookmarkStart w:name="z359" w:id="383"/>
    <w:p>
      <w:pPr>
        <w:spacing w:after="0"/>
        <w:ind w:left="0"/>
        <w:jc w:val="both"/>
      </w:pPr>
      <w:r>
        <w:rPr>
          <w:rFonts w:ascii="Times New Roman"/>
          <w:b w:val="false"/>
          <w:i w:val="false"/>
          <w:color w:val="000000"/>
          <w:sz w:val="28"/>
        </w:rPr>
        <w:t>
      4. Мемлекеттік қызметшілер қызметтен заңсыз шығарылған жағдайда осыған байланысты оларға келтірілген нұқсан олар қызметтен шығарылған мемлекеттік органның есебінен толық көлемде өтелуге тиіс.</w:t>
      </w:r>
    </w:p>
    <w:bookmarkEnd w:id="383"/>
    <w:p>
      <w:pPr>
        <w:spacing w:after="0"/>
        <w:ind w:left="0"/>
        <w:jc w:val="both"/>
      </w:pPr>
      <w:r>
        <w:rPr>
          <w:rFonts w:ascii="Times New Roman"/>
          <w:b w:val="false"/>
          <w:i w:val="false"/>
          <w:color w:val="000000"/>
          <w:sz w:val="28"/>
        </w:rPr>
        <w:t>
      Қызметтен заңсыз шығарылған мемлекеттік қызметшілер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bookmarkStart w:name="z137" w:id="384"/>
    <w:p>
      <w:pPr>
        <w:spacing w:after="0"/>
        <w:ind w:left="0"/>
        <w:jc w:val="left"/>
      </w:pPr>
      <w:r>
        <w:rPr>
          <w:rFonts w:ascii="Times New Roman"/>
          <w:b/>
          <w:i w:val="false"/>
          <w:color w:val="000000"/>
        </w:rPr>
        <w:t xml:space="preserve"> 63-бап. Аттестаттау</w:t>
      </w:r>
    </w:p>
    <w:bookmarkEnd w:id="384"/>
    <w:bookmarkStart w:name="z138" w:id="385"/>
    <w:p>
      <w:pPr>
        <w:spacing w:after="0"/>
        <w:ind w:left="0"/>
        <w:jc w:val="both"/>
      </w:pPr>
      <w:r>
        <w:rPr>
          <w:rFonts w:ascii="Times New Roman"/>
          <w:b w:val="false"/>
          <w:i w:val="false"/>
          <w:color w:val="000000"/>
          <w:sz w:val="28"/>
        </w:rPr>
        <w:t>
      1. Өз қызметін сайлану негізінде жүзеге асыратын мемлекеттік әкімшілік қызметшілерді қоспағанда, мемлекеттік әкімшілік қызметшілерді аттестаттау оның тәртібін,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p>
    <w:bookmarkEnd w:id="385"/>
    <w:bookmarkStart w:name="z360" w:id="386"/>
    <w:p>
      <w:pPr>
        <w:spacing w:after="0"/>
        <w:ind w:left="0"/>
        <w:jc w:val="both"/>
      </w:pPr>
      <w:r>
        <w:rPr>
          <w:rFonts w:ascii="Times New Roman"/>
          <w:b w:val="false"/>
          <w:i w:val="false"/>
          <w:color w:val="000000"/>
          <w:sz w:val="28"/>
        </w:rPr>
        <w:t>
      2. Мемлекеттік әкімшілік қызметшілерді аттестаттауды өткізу үшін құрамына кемінде бес адам кіруге тиіс аттестаттау комиссиясы құрылады. Аттестаттау комиссиясын төраға басқарады.</w:t>
      </w:r>
    </w:p>
    <w:bookmarkEnd w:id="386"/>
    <w:bookmarkStart w:name="z361" w:id="387"/>
    <w:p>
      <w:pPr>
        <w:spacing w:after="0"/>
        <w:ind w:left="0"/>
        <w:jc w:val="both"/>
      </w:pPr>
      <w:r>
        <w:rPr>
          <w:rFonts w:ascii="Times New Roman"/>
          <w:b w:val="false"/>
          <w:i w:val="false"/>
          <w:color w:val="000000"/>
          <w:sz w:val="28"/>
        </w:rPr>
        <w:t>
      3. Аттестаттау қорытындысы бойынша аттестаттау комиссиясы мынадай шешімдердің біреуін қабылдайды:</w:t>
      </w:r>
    </w:p>
    <w:bookmarkEnd w:id="387"/>
    <w:p>
      <w:pPr>
        <w:spacing w:after="0"/>
        <w:ind w:left="0"/>
        <w:jc w:val="both"/>
      </w:pPr>
      <w:r>
        <w:rPr>
          <w:rFonts w:ascii="Times New Roman"/>
          <w:b w:val="false"/>
          <w:i w:val="false"/>
          <w:color w:val="000000"/>
          <w:sz w:val="28"/>
        </w:rPr>
        <w:t>
      1) атқаратын мемлекеттік лауазымына сай келеді және мемлекеттік лауазымын жоғарылатуға ұсынылады;</w:t>
      </w:r>
    </w:p>
    <w:p>
      <w:pPr>
        <w:spacing w:after="0"/>
        <w:ind w:left="0"/>
        <w:jc w:val="both"/>
      </w:pPr>
      <w:r>
        <w:rPr>
          <w:rFonts w:ascii="Times New Roman"/>
          <w:b w:val="false"/>
          <w:i w:val="false"/>
          <w:color w:val="000000"/>
          <w:sz w:val="28"/>
        </w:rPr>
        <w:t>
      2) атқаратын мемлекеттік лауазымына сай келеді;</w:t>
      </w:r>
    </w:p>
    <w:p>
      <w:pPr>
        <w:spacing w:after="0"/>
        <w:ind w:left="0"/>
        <w:jc w:val="both"/>
      </w:pPr>
      <w:r>
        <w:rPr>
          <w:rFonts w:ascii="Times New Roman"/>
          <w:b w:val="false"/>
          <w:i w:val="false"/>
          <w:color w:val="000000"/>
          <w:sz w:val="28"/>
        </w:rPr>
        <w:t>
      3) атқаратын мемлекеттік лауазымына сай емес және мемлекеттік лауазымын төмендетуге ұсынылады;</w:t>
      </w:r>
    </w:p>
    <w:p>
      <w:pPr>
        <w:spacing w:after="0"/>
        <w:ind w:left="0"/>
        <w:jc w:val="both"/>
      </w:pPr>
      <w:r>
        <w:rPr>
          <w:rFonts w:ascii="Times New Roman"/>
          <w:b w:val="false"/>
          <w:i w:val="false"/>
          <w:color w:val="000000"/>
          <w:sz w:val="28"/>
        </w:rPr>
        <w:t>
      4) атқаратын мемлекеттік лауазымына сай емес және қызметтен шығаруға ұсынылады.</w:t>
      </w:r>
    </w:p>
    <w:bookmarkStart w:name="z362" w:id="388"/>
    <w:p>
      <w:pPr>
        <w:spacing w:after="0"/>
        <w:ind w:left="0"/>
        <w:jc w:val="both"/>
      </w:pPr>
      <w:r>
        <w:rPr>
          <w:rFonts w:ascii="Times New Roman"/>
          <w:b w:val="false"/>
          <w:i w:val="false"/>
          <w:color w:val="000000"/>
          <w:sz w:val="28"/>
        </w:rPr>
        <w:t>
      4. Аттестаттау комиссиясының отырысына дәлелсіз себеппен екі рет келмеген мемлекеттік әкімшілік қызметшілер қызметтен шығарылуға ұсынылады.</w:t>
      </w:r>
    </w:p>
    <w:bookmarkEnd w:id="388"/>
    <w:bookmarkStart w:name="z363" w:id="389"/>
    <w:p>
      <w:pPr>
        <w:spacing w:after="0"/>
        <w:ind w:left="0"/>
        <w:jc w:val="both"/>
      </w:pPr>
      <w:r>
        <w:rPr>
          <w:rFonts w:ascii="Times New Roman"/>
          <w:b w:val="false"/>
          <w:i w:val="false"/>
          <w:color w:val="000000"/>
          <w:sz w:val="28"/>
        </w:rPr>
        <w:t>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әкімшілік қызметшілер қызметтен шығарылуға тиіс.</w:t>
      </w:r>
    </w:p>
    <w:bookmarkEnd w:id="389"/>
    <w:bookmarkStart w:name="z364" w:id="390"/>
    <w:p>
      <w:pPr>
        <w:spacing w:after="0"/>
        <w:ind w:left="0"/>
        <w:jc w:val="both"/>
      </w:pPr>
      <w:r>
        <w:rPr>
          <w:rFonts w:ascii="Times New Roman"/>
          <w:b w:val="false"/>
          <w:i w:val="false"/>
          <w:color w:val="000000"/>
          <w:sz w:val="28"/>
        </w:rPr>
        <w:t>
      6. Аттестаттау қорытындысы бойынша мемлекеттік әкімшілік лауазымын жоғарылату жоғары тұрған бос мемлекеттік әкімшілік лауазым 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p>
    <w:bookmarkEnd w:id="390"/>
    <w:bookmarkStart w:name="z365" w:id="391"/>
    <w:p>
      <w:pPr>
        <w:spacing w:after="0"/>
        <w:ind w:left="0"/>
        <w:jc w:val="both"/>
      </w:pPr>
      <w:r>
        <w:rPr>
          <w:rFonts w:ascii="Times New Roman"/>
          <w:b w:val="false"/>
          <w:i w:val="false"/>
          <w:color w:val="000000"/>
          <w:sz w:val="28"/>
        </w:rPr>
        <w:t>
      7. Аттестаттау комиссиясының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p>
    <w:bookmarkEnd w:id="391"/>
    <w:bookmarkStart w:name="z366" w:id="392"/>
    <w:p>
      <w:pPr>
        <w:spacing w:after="0"/>
        <w:ind w:left="0"/>
        <w:jc w:val="both"/>
      </w:pPr>
      <w:r>
        <w:rPr>
          <w:rFonts w:ascii="Times New Roman"/>
          <w:b w:val="false"/>
          <w:i w:val="false"/>
          <w:color w:val="000000"/>
          <w:sz w:val="28"/>
        </w:rPr>
        <w:t>
      8. Мемлекеттік қызметші аттестаттау комиссиясының шешіміне мемлекеттік органның басшысына, уәкілетті органға немесе оның аумақтық бөлімшелеріне, сотқа Қазақстан Республикасының заңдарында белгіленген тәртіппен шағым жасауы мүмкін.</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24.05.2021 </w:t>
      </w:r>
      <w:r>
        <w:rPr>
          <w:rFonts w:ascii="Times New Roman"/>
          <w:b w:val="false"/>
          <w:i w:val="false"/>
          <w:color w:val="000000"/>
          <w:sz w:val="28"/>
        </w:rPr>
        <w:t>№ 42-VII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9" w:id="393"/>
    <w:p>
      <w:pPr>
        <w:spacing w:after="0"/>
        <w:ind w:left="0"/>
        <w:jc w:val="left"/>
      </w:pPr>
      <w:r>
        <w:rPr>
          <w:rFonts w:ascii="Times New Roman"/>
          <w:b/>
          <w:i w:val="false"/>
          <w:color w:val="000000"/>
        </w:rPr>
        <w:t xml:space="preserve"> 64-бап. Мемлекеттік органдарға шетелдік жұмыскерлерді тарту</w:t>
      </w:r>
    </w:p>
    <w:bookmarkEnd w:id="393"/>
    <w:bookmarkStart w:name="z140" w:id="394"/>
    <w:p>
      <w:pPr>
        <w:spacing w:after="0"/>
        <w:ind w:left="0"/>
        <w:jc w:val="both"/>
      </w:pPr>
      <w:r>
        <w:rPr>
          <w:rFonts w:ascii="Times New Roman"/>
          <w:b w:val="false"/>
          <w:i w:val="false"/>
          <w:color w:val="000000"/>
          <w:sz w:val="28"/>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алады. Шетелдік жұмыскерлер мемлекеттік лауазымдарға орналаса алмайды және лауазымды адамдар бола алмайды.</w:t>
      </w:r>
    </w:p>
    <w:bookmarkEnd w:id="394"/>
    <w:p>
      <w:pPr>
        <w:spacing w:after="0"/>
        <w:ind w:left="0"/>
        <w:jc w:val="both"/>
      </w:pPr>
      <w:r>
        <w:rPr>
          <w:rFonts w:ascii="Times New Roman"/>
          <w:b w:val="false"/>
          <w:i w:val="false"/>
          <w:color w:val="000000"/>
          <w:sz w:val="28"/>
        </w:rPr>
        <w:t>
      Шетелдік жұмыскерлердің лауазымдарын мемлекеттік органдар уәкілетті комиссияның келісімі бойынша белгілейді. Мемлекеттік органдар қабылдайтын шетелдік жұмыскерлер қызметінің сапасы үшін дербес жауаптылық мемлекеттік органдардың басшыларына жүктеледі.</w:t>
      </w:r>
    </w:p>
    <w:bookmarkStart w:name="z367" w:id="395"/>
    <w:p>
      <w:pPr>
        <w:spacing w:after="0"/>
        <w:ind w:left="0"/>
        <w:jc w:val="both"/>
      </w:pPr>
      <w:r>
        <w:rPr>
          <w:rFonts w:ascii="Times New Roman"/>
          <w:b w:val="false"/>
          <w:i w:val="false"/>
          <w:color w:val="000000"/>
          <w:sz w:val="28"/>
        </w:rPr>
        <w:t>
      2. Мемлекеттік органдарға жұмысқа қабылдау кезінде шетелдік жұмыскерлер Қазақстан Республикасының ұлттық қауіпсіздік органдары уәкілетті органмен бірлесе отырып айқындайтын тәртіппен Қазақстан Республикасы ұлттық қауіпсіздік органдарының міндетті арнайы тексеруінен өтуге тиіс.</w:t>
      </w:r>
    </w:p>
    <w:bookmarkEnd w:id="395"/>
    <w:bookmarkStart w:name="z368" w:id="396"/>
    <w:p>
      <w:pPr>
        <w:spacing w:after="0"/>
        <w:ind w:left="0"/>
        <w:jc w:val="both"/>
      </w:pPr>
      <w:r>
        <w:rPr>
          <w:rFonts w:ascii="Times New Roman"/>
          <w:b w:val="false"/>
          <w:i w:val="false"/>
          <w:color w:val="000000"/>
          <w:sz w:val="28"/>
        </w:rPr>
        <w:t>
      3. Шетелдік жұмыскерлерді тарту тәртібін Қазақстан Республикасының Үкіметі айқындайды.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 w:id="397"/>
    <w:p>
      <w:pPr>
        <w:spacing w:after="0"/>
        <w:ind w:left="0"/>
        <w:jc w:val="left"/>
      </w:pPr>
      <w:r>
        <w:rPr>
          <w:rFonts w:ascii="Times New Roman"/>
          <w:b/>
          <w:i w:val="false"/>
          <w:color w:val="000000"/>
        </w:rPr>
        <w:t xml:space="preserve"> 65-бап. Мемлекеттік қызмет саласындағы халықаралық ынтымақтастық</w:t>
      </w:r>
    </w:p>
    <w:bookmarkEnd w:id="397"/>
    <w:bookmarkStart w:name="z142" w:id="398"/>
    <w:p>
      <w:pPr>
        <w:spacing w:after="0"/>
        <w:ind w:left="0"/>
        <w:jc w:val="both"/>
      </w:pPr>
      <w:r>
        <w:rPr>
          <w:rFonts w:ascii="Times New Roman"/>
          <w:b w:val="false"/>
          <w:i w:val="false"/>
          <w:color w:val="000000"/>
          <w:sz w:val="28"/>
        </w:rPr>
        <w:t>
      Мемлекеттік қызмет саласындағы халықаралық ынтымақтастық Қазақстан Республикасы уәкілетті органының мемлекеттік қызметті одан әрі дамыту мен жетілдіруге бағытталған, шетелдік және халықаралық ұйымдар қатысатын бастамаларға, бағдарламалар мен жобаларға қатысуы арқылы жүзеге асырылады.</w:t>
      </w:r>
    </w:p>
    <w:bookmarkEnd w:id="398"/>
    <w:p>
      <w:pPr>
        <w:spacing w:after="0"/>
        <w:ind w:left="0"/>
        <w:jc w:val="both"/>
      </w:pPr>
      <w:r>
        <w:rPr>
          <w:rFonts w:ascii="Times New Roman"/>
          <w:b w:val="false"/>
          <w:i w:val="false"/>
          <w:color w:val="000000"/>
          <w:sz w:val="28"/>
        </w:rPr>
        <w:t>
      Халықаралық ынтымақтастық мынадай бағыттарды қамтиды:</w:t>
      </w:r>
    </w:p>
    <w:p>
      <w:pPr>
        <w:spacing w:after="0"/>
        <w:ind w:left="0"/>
        <w:jc w:val="both"/>
      </w:pPr>
      <w:r>
        <w:rPr>
          <w:rFonts w:ascii="Times New Roman"/>
          <w:b w:val="false"/>
          <w:i w:val="false"/>
          <w:color w:val="000000"/>
          <w:sz w:val="28"/>
        </w:rPr>
        <w:t>
      1) мемлекеттік қызмет саласындағы халықаралық ұйымдарды құру және олардың қызметіне қатысу;</w:t>
      </w:r>
    </w:p>
    <w:p>
      <w:pPr>
        <w:spacing w:after="0"/>
        <w:ind w:left="0"/>
        <w:jc w:val="both"/>
      </w:pPr>
      <w:r>
        <w:rPr>
          <w:rFonts w:ascii="Times New Roman"/>
          <w:b w:val="false"/>
          <w:i w:val="false"/>
          <w:color w:val="000000"/>
          <w:sz w:val="28"/>
        </w:rPr>
        <w:t>
      2) мемлекеттік қызметшілерді шет елдерде оқыту;</w:t>
      </w:r>
    </w:p>
    <w:p>
      <w:pPr>
        <w:spacing w:after="0"/>
        <w:ind w:left="0"/>
        <w:jc w:val="both"/>
      </w:pPr>
      <w:r>
        <w:rPr>
          <w:rFonts w:ascii="Times New Roman"/>
          <w:b w:val="false"/>
          <w:i w:val="false"/>
          <w:color w:val="000000"/>
          <w:sz w:val="28"/>
        </w:rPr>
        <w:t>
      3) шетелдік мемлекеттік қызметшілерді және өзге де адамдарды Қазақстан Республикасында оқыту;</w:t>
      </w:r>
    </w:p>
    <w:p>
      <w:pPr>
        <w:spacing w:after="0"/>
        <w:ind w:left="0"/>
        <w:jc w:val="both"/>
      </w:pPr>
      <w:r>
        <w:rPr>
          <w:rFonts w:ascii="Times New Roman"/>
          <w:b w:val="false"/>
          <w:i w:val="false"/>
          <w:color w:val="000000"/>
          <w:sz w:val="28"/>
        </w:rPr>
        <w:t>
      4) мемлекеттік қызмет мәселелері бойынша бірлескен зерттеулерді жүзеге асыру.</w:t>
      </w:r>
    </w:p>
    <w:bookmarkStart w:name="z143" w:id="399"/>
    <w:p>
      <w:pPr>
        <w:spacing w:after="0"/>
        <w:ind w:left="0"/>
        <w:jc w:val="left"/>
      </w:pPr>
      <w:r>
        <w:rPr>
          <w:rFonts w:ascii="Times New Roman"/>
          <w:b/>
          <w:i w:val="false"/>
          <w:color w:val="000000"/>
        </w:rPr>
        <w:t xml:space="preserve"> 66-бап. Мемлекеттiк қызметті өткерудiң өзге де мәселелерi</w:t>
      </w:r>
    </w:p>
    <w:bookmarkEnd w:id="399"/>
    <w:bookmarkStart w:name="z144" w:id="400"/>
    <w:p>
      <w:pPr>
        <w:spacing w:after="0"/>
        <w:ind w:left="0"/>
        <w:jc w:val="both"/>
      </w:pPr>
      <w:r>
        <w:rPr>
          <w:rFonts w:ascii="Times New Roman"/>
          <w:b w:val="false"/>
          <w:i w:val="false"/>
          <w:color w:val="000000"/>
          <w:sz w:val="28"/>
        </w:rPr>
        <w:t>
      Мемлекеттiк қызметті өткерудің осы Заңда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bookmarkEnd w:id="400"/>
    <w:bookmarkStart w:name="z145" w:id="401"/>
    <w:p>
      <w:pPr>
        <w:spacing w:after="0"/>
        <w:ind w:left="0"/>
        <w:jc w:val="left"/>
      </w:pPr>
      <w:r>
        <w:rPr>
          <w:rFonts w:ascii="Times New Roman"/>
          <w:b/>
          <w:i w:val="false"/>
          <w:color w:val="000000"/>
        </w:rPr>
        <w:t xml:space="preserve"> 12-тарау. ҚОРЫТЫНДЫ ЕРЕЖЕЛЕР</w:t>
      </w:r>
    </w:p>
    <w:bookmarkEnd w:id="401"/>
    <w:bookmarkStart w:name="z146" w:id="402"/>
    <w:p>
      <w:pPr>
        <w:spacing w:after="0"/>
        <w:ind w:left="0"/>
        <w:jc w:val="left"/>
      </w:pPr>
      <w:r>
        <w:rPr>
          <w:rFonts w:ascii="Times New Roman"/>
          <w:b/>
          <w:i w:val="false"/>
          <w:color w:val="000000"/>
        </w:rPr>
        <w:t xml:space="preserve"> 67-бап. Мемлекеттік қызметті қаржылық және материалдық-техникалық қамтамасыз ету</w:t>
      </w:r>
    </w:p>
    <w:bookmarkEnd w:id="402"/>
    <w:bookmarkStart w:name="z147" w:id="403"/>
    <w:p>
      <w:pPr>
        <w:spacing w:after="0"/>
        <w:ind w:left="0"/>
        <w:jc w:val="both"/>
      </w:pPr>
      <w:r>
        <w:rPr>
          <w:rFonts w:ascii="Times New Roman"/>
          <w:b w:val="false"/>
          <w:i w:val="false"/>
          <w:color w:val="000000"/>
          <w:sz w:val="28"/>
        </w:rPr>
        <w:t>
      Мемлекеттік қызметті қаржылық және материалдық-техникалық қамтамасыз ету Қазақстан Республикасының заңнамалық актілерінде көзделген тәртіппен мемлекеттік бюджеттің қаражаты, Қазақстан Республикасы Ұлттық Банкінің қаражаты есебінен жүзеге асырылады.</w:t>
      </w:r>
    </w:p>
    <w:bookmarkEnd w:id="403"/>
    <w:bookmarkStart w:name="z148" w:id="404"/>
    <w:p>
      <w:pPr>
        <w:spacing w:after="0"/>
        <w:ind w:left="0"/>
        <w:jc w:val="left"/>
      </w:pPr>
      <w:r>
        <w:rPr>
          <w:rFonts w:ascii="Times New Roman"/>
          <w:b/>
          <w:i w:val="false"/>
          <w:color w:val="000000"/>
        </w:rPr>
        <w:t xml:space="preserve"> 68-бап. Өтпелі ережелер</w:t>
      </w:r>
    </w:p>
    <w:bookmarkEnd w:id="404"/>
    <w:bookmarkStart w:name="z149" w:id="405"/>
    <w:p>
      <w:pPr>
        <w:spacing w:after="0"/>
        <w:ind w:left="0"/>
        <w:jc w:val="both"/>
      </w:pPr>
      <w:r>
        <w:rPr>
          <w:rFonts w:ascii="Times New Roman"/>
          <w:b w:val="false"/>
          <w:i w:val="false"/>
          <w:color w:val="000000"/>
          <w:sz w:val="28"/>
        </w:rPr>
        <w:t>
      1. Осы Заң қолданысқа енгізілгенге дейін "Б" корпусының мемлекеттік әкімшілік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конкурс өткізілмей тағайындалуы мүмкін.</w:t>
      </w:r>
    </w:p>
    <w:bookmarkEnd w:id="405"/>
    <w:bookmarkStart w:name="z369" w:id="4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30.11.2016 </w:t>
      </w:r>
      <w:r>
        <w:rPr>
          <w:rFonts w:ascii="Times New Roman"/>
          <w:b w:val="false"/>
          <w:i w:val="false"/>
          <w:color w:val="000000"/>
          <w:sz w:val="28"/>
        </w:rPr>
        <w:t>№ 26-VI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0" w:id="407"/>
    <w:p>
      <w:pPr>
        <w:spacing w:after="0"/>
        <w:ind w:left="0"/>
        <w:jc w:val="left"/>
      </w:pPr>
      <w:r>
        <w:rPr>
          <w:rFonts w:ascii="Times New Roman"/>
          <w:b/>
          <w:i w:val="false"/>
          <w:color w:val="000000"/>
        </w:rPr>
        <w:t xml:space="preserve">  69-бап. Осы Заңды қолданысқа енгізу тәртібі</w:t>
      </w:r>
    </w:p>
    <w:bookmarkEnd w:id="407"/>
    <w:bookmarkStart w:name="z151" w:id="408"/>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408"/>
    <w:bookmarkStart w:name="z370" w:id="409"/>
    <w:p>
      <w:pPr>
        <w:spacing w:after="0"/>
        <w:ind w:left="0"/>
        <w:jc w:val="both"/>
      </w:pPr>
      <w:r>
        <w:rPr>
          <w:rFonts w:ascii="Times New Roman"/>
          <w:b w:val="false"/>
          <w:i w:val="false"/>
          <w:color w:val="000000"/>
          <w:sz w:val="28"/>
        </w:rPr>
        <w:t xml:space="preserve">
      2. "Мемлекеттік қызмет туралы" 1999 жылғы 23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 № 21, 122-құжат; № 22, 131-құжат) күші жойылды деп танылсын.</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20.12.2016 </w:t>
      </w:r>
      <w:r>
        <w:rPr>
          <w:rFonts w:ascii="Times New Roman"/>
          <w:b w:val="false"/>
          <w:i w:val="false"/>
          <w:color w:val="000000"/>
          <w:sz w:val="28"/>
        </w:rPr>
        <w:t>№ 33-VI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