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83b0" w14:textId="7ae8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жергілікті мемлекеттік басқару және өзін-өзі басқару туралы</w:t>
      </w:r>
    </w:p>
    <w:p>
      <w:pPr>
        <w:spacing w:after="0"/>
        <w:ind w:left="0"/>
        <w:jc w:val="both"/>
      </w:pPr>
      <w:r>
        <w:rPr>
          <w:rFonts w:ascii="Times New Roman"/>
          <w:b w:val="false"/>
          <w:i w:val="false"/>
          <w:color w:val="000000"/>
          <w:sz w:val="28"/>
        </w:rPr>
        <w:t>Қазақстан Республикасының 2001 жылғы 23 қаңтардағы N 148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Мәтінде сөздер алмастырылды - ҚР 2006.01.10 </w:t>
      </w:r>
      <w:r>
        <w:rPr>
          <w:rFonts w:ascii="Times New Roman"/>
          <w:b w:val="false"/>
          <w:i w:val="false"/>
          <w:color w:val="ff0000"/>
          <w:sz w:val="28"/>
        </w:rPr>
        <w:t>№ 116</w:t>
      </w:r>
      <w:r>
        <w:rPr>
          <w:rFonts w:ascii="Times New Roman"/>
          <w:b w:val="false"/>
          <w:i w:val="false"/>
          <w:color w:val="ff0000"/>
          <w:sz w:val="28"/>
        </w:rPr>
        <w:t xml:space="preserve"> (01.01.2006 бастап қолданысқа енгiзiледi), 2009.02.09 </w:t>
      </w:r>
      <w:r>
        <w:rPr>
          <w:rFonts w:ascii="Times New Roman"/>
          <w:b w:val="false"/>
          <w:i w:val="false"/>
          <w:color w:val="ff0000"/>
          <w:sz w:val="28"/>
        </w:rPr>
        <w:t>№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ff0000"/>
          <w:sz w:val="28"/>
        </w:rPr>
        <w:t xml:space="preserve">
      Ескерту. Тақырыбы мен кіріспеге өзгерту енгізілді - ҚР 2009.02.09 </w:t>
      </w:r>
      <w:r>
        <w:rPr>
          <w:rFonts w:ascii="Times New Roman"/>
          <w:b w:val="false"/>
          <w:i w:val="false"/>
          <w:color w:val="ff0000"/>
          <w:sz w:val="28"/>
        </w:rPr>
        <w:t>№ 126-IV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Бүкіл мәтін бойынша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 тиісінше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сөздермен ауыстырылды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"ауылдық (селолық)", "ауыл (село)", "ауылдың (селоның)", "ауылдарда (селоларда)", деген сөздер тиісінше "ауылдық", "ауыл", "ауылдың", "ауылдарда"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Бүкіл мәтін бойынша "ставкаларын", "проценті", "проценттен" деген сөздер тиісінше "мөлшерлемелерін", "пайызы", "пайыздан" деген сөздермен ауыстырылды - ҚР 28.11.2014 </w:t>
      </w:r>
      <w:r>
        <w:rPr>
          <w:rFonts w:ascii="Times New Roman"/>
          <w:b w:val="false"/>
          <w:i w:val="false"/>
          <w:color w:val="ff0000"/>
          <w:sz w:val="28"/>
        </w:rPr>
        <w:t>№ 257-V</w:t>
      </w:r>
      <w:r>
        <w:rPr>
          <w:rFonts w:ascii="Times New Roman"/>
          <w:b w:val="false"/>
          <w:i w:val="false"/>
          <w:color w:val="ff0000"/>
          <w:sz w:val="28"/>
        </w:rPr>
        <w:t xml:space="preserve"> Заңымен (01.04.2015 бастап қолданысқа енгізіледі).</w:t>
      </w:r>
    </w:p>
    <w:p>
      <w:pPr>
        <w:spacing w:after="0"/>
        <w:ind w:left="0"/>
        <w:jc w:val="both"/>
      </w:pPr>
      <w:r>
        <w:rPr>
          <w:rFonts w:ascii="Times New Roman"/>
          <w:b w:val="false"/>
          <w:i w:val="false"/>
          <w:color w:val="000000"/>
          <w:sz w:val="28"/>
        </w:rPr>
        <w:t xml:space="preserve">
      Осы Заң Қазақстан Республикасының Конституциясына сәйкес жергiлiктi мемлекеттiк басқару және өзін-өзі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негізгі ұғымдар </w:t>
      </w:r>
    </w:p>
    <w:bookmarkEnd w:id="1"/>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 w:id="2"/>
    <w:p>
      <w:pPr>
        <w:spacing w:after="0"/>
        <w:ind w:left="0"/>
        <w:jc w:val="both"/>
      </w:pPr>
      <w:r>
        <w:rPr>
          <w:rFonts w:ascii="Times New Roman"/>
          <w:b w:val="false"/>
          <w:i w:val="false"/>
          <w:color w:val="000000"/>
          <w:sz w:val="28"/>
        </w:rPr>
        <w:t xml:space="preserve">
      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Президенті мен Үкіметінің өкілі; </w:t>
      </w:r>
    </w:p>
    <w:bookmarkEnd w:id="2"/>
    <w:bookmarkStart w:name="z49" w:id="3"/>
    <w:p>
      <w:pPr>
        <w:spacing w:after="0"/>
        <w:ind w:left="0"/>
        <w:jc w:val="both"/>
      </w:pPr>
      <w:r>
        <w:rPr>
          <w:rFonts w:ascii="Times New Roman"/>
          <w:b w:val="false"/>
          <w:i w:val="false"/>
          <w:color w:val="000000"/>
          <w:sz w:val="28"/>
        </w:rPr>
        <w:t>
      2) әкім аппараты – жергілікті атқарушы органның (ол құрылған жағдайда), әкімнің қызметін қамтамасыз ететін және Қазақстан Республикасының заңнамасында көзделген өзге де функцияларды жүзеге асыратын мемлекеттік мекеме;</w:t>
      </w:r>
    </w:p>
    <w:bookmarkEnd w:id="3"/>
    <w:bookmarkStart w:name="z50" w:id="4"/>
    <w:p>
      <w:pPr>
        <w:spacing w:after="0"/>
        <w:ind w:left="0"/>
        <w:jc w:val="both"/>
      </w:pPr>
      <w:r>
        <w:rPr>
          <w:rFonts w:ascii="Times New Roman"/>
          <w:b w:val="false"/>
          <w:i w:val="false"/>
          <w:color w:val="000000"/>
          <w:sz w:val="28"/>
        </w:rPr>
        <w:t>
      3) әкімшілік-аумақтық бөліністі басқару схемасы - тиісті аумақта орналасқан, тиісті әкімшілік-аумақтық бөліністің бюджетінен қаржыландырылатын атқарушы органдар жүйесі;</w:t>
      </w:r>
    </w:p>
    <w:bookmarkEnd w:id="4"/>
    <w:bookmarkStart w:name="z573" w:id="5"/>
    <w:p>
      <w:pPr>
        <w:spacing w:after="0"/>
        <w:ind w:left="0"/>
        <w:jc w:val="both"/>
      </w:pPr>
      <w:r>
        <w:rPr>
          <w:rFonts w:ascii="Times New Roman"/>
          <w:b w:val="false"/>
          <w:i w:val="false"/>
          <w:color w:val="000000"/>
          <w:sz w:val="28"/>
        </w:rPr>
        <w:t>
      3-1) әлеуметтік инфрақұрылым – елді мекеннің қалыпты тыныс-тіршілігін функционалдық қамтамасыз ететін заңды тұлғалардың жиынтығы, оларға: әлеуметтік-мәдени мақсаттағы объектілер, тұрғын үй-коммуналдық шаруашылығы, денсаулық сақтау, білім беру, мектепке дейінгі тәрбиелеу жүйелерінің ұйымдары; демалуға және бос уақытты өткізуге байланысты ұйымдар; бөлшек сауда, қоғамдық тамақтану, қызметтер көрсету саласы, спорттық-сауықтыру мекемелері; халыққа коммуналдық қызметтерді өндіретін және ұсынатын ұйымдар жатады;</w:t>
      </w:r>
    </w:p>
    <w:bookmarkEnd w:id="5"/>
    <w:bookmarkStart w:name="z694" w:id="6"/>
    <w:p>
      <w:pPr>
        <w:spacing w:after="0"/>
        <w:ind w:left="0"/>
        <w:jc w:val="both"/>
      </w:pPr>
      <w:r>
        <w:rPr>
          <w:rFonts w:ascii="Times New Roman"/>
          <w:b w:val="false"/>
          <w:i w:val="false"/>
          <w:color w:val="000000"/>
          <w:sz w:val="28"/>
        </w:rPr>
        <w:t>
      3-2) әлеуметтік сипаттағы төтенше жағдайлардың профилактикасы – мемлекеттік және жергілікті атқарушы органдар әлеуметтік сипаттағы төтенше жағдайлардың туындауына ықпал ететін себептер мен жағдайларды анықтау, зерделеу, жою бойынша құзыреті шегінде жүзеге асыратын құқықтық, экономикалық, әлеуметтік, ұйымдастырушылық, тәрбиелік, насихаттық және өзге де шаралар кешені;</w:t>
      </w:r>
    </w:p>
    <w:bookmarkEnd w:id="6"/>
    <w:bookmarkStart w:name="z51" w:id="7"/>
    <w:p>
      <w:pPr>
        <w:spacing w:after="0"/>
        <w:ind w:left="0"/>
        <w:jc w:val="both"/>
      </w:pPr>
      <w:r>
        <w:rPr>
          <w:rFonts w:ascii="Times New Roman"/>
          <w:b w:val="false"/>
          <w:i w:val="false"/>
          <w:color w:val="000000"/>
          <w:sz w:val="28"/>
        </w:rPr>
        <w:t xml:space="preserve">
      4)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p>
    <w:bookmarkEnd w:id="7"/>
    <w:bookmarkStart w:name="z52" w:id="8"/>
    <w:p>
      <w:pPr>
        <w:spacing w:after="0"/>
        <w:ind w:left="0"/>
        <w:jc w:val="both"/>
      </w:pPr>
      <w:r>
        <w:rPr>
          <w:rFonts w:ascii="Times New Roman"/>
          <w:b w:val="false"/>
          <w:i w:val="false"/>
          <w:color w:val="000000"/>
          <w:sz w:val="28"/>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 </w:t>
      </w:r>
    </w:p>
    <w:bookmarkEnd w:id="8"/>
    <w:bookmarkStart w:name="z53" w:id="9"/>
    <w:p>
      <w:pPr>
        <w:spacing w:after="0"/>
        <w:ind w:left="0"/>
        <w:jc w:val="both"/>
      </w:pPr>
      <w:r>
        <w:rPr>
          <w:rFonts w:ascii="Times New Roman"/>
          <w:b w:val="false"/>
          <w:i w:val="false"/>
          <w:color w:val="000000"/>
          <w:sz w:val="28"/>
        </w:rPr>
        <w:t>
      6)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452" w:id="10"/>
    <w:p>
      <w:pPr>
        <w:spacing w:after="0"/>
        <w:ind w:left="0"/>
        <w:jc w:val="both"/>
      </w:pPr>
      <w:r>
        <w:rPr>
          <w:rFonts w:ascii="Times New Roman"/>
          <w:b w:val="false"/>
          <w:i w:val="false"/>
          <w:color w:val="000000"/>
          <w:sz w:val="28"/>
        </w:rPr>
        <w:t>
      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p>
    <w:bookmarkEnd w:id="10"/>
    <w:bookmarkStart w:name="z453" w:id="11"/>
    <w:p>
      <w:pPr>
        <w:spacing w:after="0"/>
        <w:ind w:left="0"/>
        <w:jc w:val="both"/>
      </w:pPr>
      <w:r>
        <w:rPr>
          <w:rFonts w:ascii="Times New Roman"/>
          <w:b w:val="false"/>
          <w:i w:val="false"/>
          <w:color w:val="000000"/>
          <w:sz w:val="28"/>
        </w:rPr>
        <w:t>
      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p>
    <w:bookmarkEnd w:id="11"/>
    <w:bookmarkStart w:name="z54" w:id="12"/>
    <w:p>
      <w:pPr>
        <w:spacing w:after="0"/>
        <w:ind w:left="0"/>
        <w:jc w:val="both"/>
      </w:pPr>
      <w:r>
        <w:rPr>
          <w:rFonts w:ascii="Times New Roman"/>
          <w:b w:val="false"/>
          <w:i w:val="false"/>
          <w:color w:val="000000"/>
          <w:sz w:val="28"/>
        </w:rPr>
        <w:t xml:space="preserve">
      7) жергілікті маңызы бар мәселелер - реттелуі осы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2"/>
    <w:bookmarkStart w:name="z55" w:id="13"/>
    <w:p>
      <w:pPr>
        <w:spacing w:after="0"/>
        <w:ind w:left="0"/>
        <w:jc w:val="both"/>
      </w:pPr>
      <w:r>
        <w:rPr>
          <w:rFonts w:ascii="Times New Roman"/>
          <w:b w:val="false"/>
          <w:i w:val="false"/>
          <w:color w:val="000000"/>
          <w:sz w:val="28"/>
        </w:rPr>
        <w:t xml:space="preserve">
      8) жергілікті мемлекеттік басқару - осы Заңда және Қазақстан Республикасының өзге де заңнамалық актілерінде белгіленген құзыреті шегінде тиісті аумақта мемлекеттік саясатты жүргізу, оны дамыту мақсатында жергілікті өкілді және атқарушы органдар жүзеге асыратын, сондай-ақ олардың тиісті аумақтағы істің жай-күйіне жауапты болып табылатын қызметі; </w:t>
      </w:r>
    </w:p>
    <w:bookmarkEnd w:id="13"/>
    <w:bookmarkStart w:name="z56" w:id="14"/>
    <w:p>
      <w:pPr>
        <w:spacing w:after="0"/>
        <w:ind w:left="0"/>
        <w:jc w:val="both"/>
      </w:pPr>
      <w:r>
        <w:rPr>
          <w:rFonts w:ascii="Times New Roman"/>
          <w:b w:val="false"/>
          <w:i w:val="false"/>
          <w:color w:val="000000"/>
          <w:sz w:val="28"/>
        </w:rPr>
        <w:t>
      9)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615" w:id="15"/>
    <w:p>
      <w:pPr>
        <w:spacing w:after="0"/>
        <w:ind w:left="0"/>
        <w:jc w:val="both"/>
      </w:pPr>
      <w:r>
        <w:rPr>
          <w:rFonts w:ascii="Times New Roman"/>
          <w:b w:val="false"/>
          <w:i w:val="false"/>
          <w:color w:val="000000"/>
          <w:sz w:val="28"/>
        </w:rPr>
        <w:t>
      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p>
    <w:bookmarkEnd w:id="15"/>
    <w:bookmarkStart w:name="z616" w:id="16"/>
    <w:p>
      <w:pPr>
        <w:spacing w:after="0"/>
        <w:ind w:left="0"/>
        <w:jc w:val="both"/>
      </w:pPr>
      <w:r>
        <w:rPr>
          <w:rFonts w:ascii="Times New Roman"/>
          <w:b w:val="false"/>
          <w:i w:val="false"/>
          <w:color w:val="000000"/>
          <w:sz w:val="28"/>
        </w:rPr>
        <w:t>
      9-2) жергілікті өзін-өзі басқарудың аумақтық кеңесі – қалалық мәслихат депутаттарын сайлау бойынша бір немесе бірнеше сайлау 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p>
    <w:bookmarkEnd w:id="16"/>
    <w:bookmarkStart w:name="z57" w:id="17"/>
    <w:p>
      <w:pPr>
        <w:spacing w:after="0"/>
        <w:ind w:left="0"/>
        <w:jc w:val="both"/>
      </w:pPr>
      <w:r>
        <w:rPr>
          <w:rFonts w:ascii="Times New Roman"/>
          <w:b w:val="false"/>
          <w:i w:val="false"/>
          <w:color w:val="000000"/>
          <w:sz w:val="28"/>
        </w:rPr>
        <w:t xml:space="preserve">
      10) жергілікті өзін-өзі басқару органдары — осы Заңға сәйкес жергілікті маңызы бар мәселелерді шешу жөніндегі функциялар жүктелген органдар; </w:t>
      </w:r>
    </w:p>
    <w:bookmarkEnd w:id="17"/>
    <w:bookmarkStart w:name="z58" w:id="18"/>
    <w:p>
      <w:pPr>
        <w:spacing w:after="0"/>
        <w:ind w:left="0"/>
        <w:jc w:val="both"/>
      </w:pPr>
      <w:r>
        <w:rPr>
          <w:rFonts w:ascii="Times New Roman"/>
          <w:b w:val="false"/>
          <w:i w:val="false"/>
          <w:color w:val="000000"/>
          <w:sz w:val="28"/>
        </w:rPr>
        <w:t xml:space="preserve">
      11) жергілікті өкілді орган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w:t>
      </w:r>
    </w:p>
    <w:bookmarkEnd w:id="18"/>
    <w:bookmarkStart w:name="z59" w:id="19"/>
    <w:p>
      <w:pPr>
        <w:spacing w:after="0"/>
        <w:ind w:left="0"/>
        <w:jc w:val="both"/>
      </w:pPr>
      <w:r>
        <w:rPr>
          <w:rFonts w:ascii="Times New Roman"/>
          <w:b w:val="false"/>
          <w:i w:val="false"/>
          <w:color w:val="000000"/>
          <w:sz w:val="28"/>
        </w:rPr>
        <w:t xml:space="preserve">
      12) мәслихат аппараты - тиісті мәслихаттың, оның органдары мен депутаттарының қызметін қамтамасыз ететін мемлекеттік мекеме; </w:t>
      </w:r>
    </w:p>
    <w:bookmarkEnd w:id="19"/>
    <w:bookmarkStart w:name="z60" w:id="20"/>
    <w:p>
      <w:pPr>
        <w:spacing w:after="0"/>
        <w:ind w:left="0"/>
        <w:jc w:val="both"/>
      </w:pPr>
      <w:r>
        <w:rPr>
          <w:rFonts w:ascii="Times New Roman"/>
          <w:b w:val="false"/>
          <w:i w:val="false"/>
          <w:color w:val="000000"/>
          <w:sz w:val="28"/>
        </w:rPr>
        <w:t xml:space="preserve">
      13) мәслихат сессиясы - мәслихат қызметінің негізгі нысаны;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5" w:id="21"/>
    <w:p>
      <w:pPr>
        <w:spacing w:after="0"/>
        <w:ind w:left="0"/>
        <w:jc w:val="both"/>
      </w:pPr>
      <w:r>
        <w:rPr>
          <w:rFonts w:ascii="Times New Roman"/>
          <w:b w:val="false"/>
          <w:i w:val="false"/>
          <w:color w:val="000000"/>
          <w:sz w:val="28"/>
        </w:rPr>
        <w:t xml:space="preserve">
      15) орталық мемлекеттік органның аумақтық бөлімшесі - тиісті әкімшілік-аумақтық бөлініс шегінде орталық атқарушы органның функцияларын жүзеге асыратын орталық атқарушы органның құрылымдық бөлімшесі.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22"/>
    <w:p>
      <w:pPr>
        <w:spacing w:after="0"/>
        <w:ind w:left="0"/>
        <w:jc w:val="left"/>
      </w:pPr>
      <w:r>
        <w:rPr>
          <w:rFonts w:ascii="Times New Roman"/>
          <w:b/>
          <w:i w:val="false"/>
          <w:color w:val="000000"/>
        </w:rPr>
        <w:t xml:space="preserve"> 2-бап. Жергiлiктi мемлекеттiк басқару және өзін-өзі басқару туралы Қазақстан Республикасының заңнамасы</w:t>
      </w:r>
    </w:p>
    <w:bookmarkEnd w:id="22"/>
    <w:p>
      <w:pPr>
        <w:spacing w:after="0"/>
        <w:ind w:left="0"/>
        <w:jc w:val="both"/>
      </w:pPr>
      <w:r>
        <w:rPr>
          <w:rFonts w:ascii="Times New Roman"/>
          <w:b w:val="false"/>
          <w:i w:val="false"/>
          <w:color w:val="ff0000"/>
          <w:sz w:val="28"/>
        </w:rPr>
        <w:t xml:space="preserve">
      Ескерту. Тақырыпқа өзгерту енгізілді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қараңыз) Заңымен.</w:t>
      </w:r>
    </w:p>
    <w:p>
      <w:pPr>
        <w:spacing w:after="0"/>
        <w:ind w:left="0"/>
        <w:jc w:val="both"/>
      </w:pPr>
      <w:r>
        <w:rPr>
          <w:rFonts w:ascii="Times New Roman"/>
          <w:b w:val="false"/>
          <w:i w:val="false"/>
          <w:color w:val="000000"/>
          <w:sz w:val="28"/>
        </w:rPr>
        <w:t>
      1. Жергiлiктi мемлекеттiк басқару және өзін-өзі басқару туралы Қазақстан Республикасының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Start w:name="z61" w:id="23"/>
    <w:p>
      <w:pPr>
        <w:spacing w:after="0"/>
        <w:ind w:left="0"/>
        <w:jc w:val="both"/>
      </w:pPr>
      <w:r>
        <w:rPr>
          <w:rFonts w:ascii="Times New Roman"/>
          <w:b w:val="false"/>
          <w:i w:val="false"/>
          <w:color w:val="000000"/>
          <w:sz w:val="28"/>
        </w:rPr>
        <w:t xml:space="preserve">
      2. Осы Заң Алматы қаласының айрықша мәртебесi және астана мәртебесi туралы заңдарға қайшы келмейтiн бөлiгiнде Алматы қаласы мен астананың аумағында қолданылады.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86" w:id="24"/>
    <w:p>
      <w:pPr>
        <w:spacing w:after="0"/>
        <w:ind w:left="0"/>
        <w:jc w:val="left"/>
      </w:pPr>
      <w:r>
        <w:rPr>
          <w:rFonts w:ascii="Times New Roman"/>
          <w:b/>
          <w:i w:val="false"/>
          <w:color w:val="000000"/>
        </w:rPr>
        <w:t xml:space="preserve"> 2-1-бап. Жергілікті өзін-өзі басқаруды ұйымдастыру негіздері </w:t>
      </w:r>
    </w:p>
    <w:bookmarkEnd w:id="24"/>
    <w:p>
      <w:pPr>
        <w:spacing w:after="0"/>
        <w:ind w:left="0"/>
        <w:jc w:val="both"/>
      </w:pPr>
      <w:r>
        <w:rPr>
          <w:rFonts w:ascii="Times New Roman"/>
          <w:b w:val="false"/>
          <w:i w:val="false"/>
          <w:color w:val="000000"/>
          <w:sz w:val="28"/>
        </w:rPr>
        <w:t xml:space="preserve">
      1. Жергілікті өзін-өзі басқару облыс, аудан, қала, қаладағы аудан, ауылдық округ, ауылдық округтің құрамына кірмейтін кент пен ауыл шегінде жеке жүзеге асырылады. </w:t>
      </w:r>
    </w:p>
    <w:p>
      <w:pPr>
        <w:spacing w:after="0"/>
        <w:ind w:left="0"/>
        <w:jc w:val="both"/>
      </w:pPr>
      <w:r>
        <w:rPr>
          <w:rFonts w:ascii="Times New Roman"/>
          <w:b w:val="false"/>
          <w:i w:val="false"/>
          <w:color w:val="000000"/>
          <w:sz w:val="28"/>
        </w:rPr>
        <w:t xml:space="preserve">
      2. Жергілікті өзін-өзі басқаруды жергілікті қоғамдастық мүшелері тікелей, сондай-ақ мәслихаттар мен басқа да жергілікті өзін-өзі басқару органдары арқылы жүзеге асырады. </w:t>
      </w:r>
    </w:p>
    <w:p>
      <w:pPr>
        <w:spacing w:after="0"/>
        <w:ind w:left="0"/>
        <w:jc w:val="both"/>
      </w:pPr>
      <w:r>
        <w:rPr>
          <w:rFonts w:ascii="Times New Roman"/>
          <w:b w:val="false"/>
          <w:i w:val="false"/>
          <w:color w:val="000000"/>
          <w:sz w:val="28"/>
        </w:rPr>
        <w:t>
      Облыстың, ауданның, қаланың, қаладағы ауданның, ауылдық округтің, ауылдық округтің құрамына кірмейтін кент пен ауылдың әкімі мемлекеттік басқару функцияларымен қатар жергілікті өзін-өзі басқару органдарының функцияларын да жүзеге асырады.</w:t>
      </w:r>
    </w:p>
    <w:p>
      <w:pPr>
        <w:spacing w:after="0"/>
        <w:ind w:left="0"/>
        <w:jc w:val="both"/>
      </w:pPr>
      <w:r>
        <w:rPr>
          <w:rFonts w:ascii="Times New Roman"/>
          <w:b w:val="false"/>
          <w:i w:val="false"/>
          <w:color w:val="000000"/>
          <w:sz w:val="28"/>
        </w:rPr>
        <w:t>
      3. Жергілікті қоғамдастық жиыны және жергілікті қоғамдастық жиналысы жергілікті қоғамдастық қызметінің нысаны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2-1-баппен толықтырылды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5" w:id="25"/>
    <w:p>
      <w:pPr>
        <w:spacing w:after="0"/>
        <w:ind w:left="0"/>
        <w:jc w:val="left"/>
      </w:pPr>
      <w:r>
        <w:rPr>
          <w:rFonts w:ascii="Times New Roman"/>
          <w:b/>
          <w:i w:val="false"/>
          <w:color w:val="000000"/>
        </w:rPr>
        <w:t xml:space="preserve"> 3-бап. Жергiлiктi мемлекеттiк басқару және өзін-өзі басқару қызметiнiң экономикалық және қаржылық негiзi</w:t>
      </w:r>
    </w:p>
    <w:bookmarkEnd w:id="25"/>
    <w:bookmarkStart w:name="z454" w:id="26"/>
    <w:p>
      <w:pPr>
        <w:spacing w:after="0"/>
        <w:ind w:left="0"/>
        <w:jc w:val="both"/>
      </w:pPr>
      <w:r>
        <w:rPr>
          <w:rFonts w:ascii="Times New Roman"/>
          <w:b w:val="false"/>
          <w:i w:val="false"/>
          <w:color w:val="000000"/>
          <w:sz w:val="28"/>
        </w:rPr>
        <w:t>
      1. Жергiлiктi мемлекеттiк басқару және өзін-өзі басқару қызметiнiң экономикалық және қаржылық негiзiн:</w:t>
      </w:r>
    </w:p>
    <w:bookmarkEnd w:id="26"/>
    <w:bookmarkStart w:name="z455" w:id="27"/>
    <w:p>
      <w:pPr>
        <w:spacing w:after="0"/>
        <w:ind w:left="0"/>
        <w:jc w:val="both"/>
      </w:pPr>
      <w:r>
        <w:rPr>
          <w:rFonts w:ascii="Times New Roman"/>
          <w:b w:val="false"/>
          <w:i w:val="false"/>
          <w:color w:val="000000"/>
          <w:sz w:val="28"/>
        </w:rPr>
        <w:t>
      1) жергiлiктi бюджет;</w:t>
      </w:r>
    </w:p>
    <w:bookmarkEnd w:id="27"/>
    <w:bookmarkStart w:name="z456" w:id="28"/>
    <w:p>
      <w:pPr>
        <w:spacing w:after="0"/>
        <w:ind w:left="0"/>
        <w:jc w:val="both"/>
      </w:pPr>
      <w:r>
        <w:rPr>
          <w:rFonts w:ascii="Times New Roman"/>
          <w:b w:val="false"/>
          <w:i w:val="false"/>
          <w:color w:val="000000"/>
          <w:sz w:val="28"/>
        </w:rPr>
        <w:t>
      2) коммуналдық заңды тұлғаларға бекiтiліп берілген мүлiк;</w:t>
      </w:r>
    </w:p>
    <w:bookmarkEnd w:id="28"/>
    <w:bookmarkStart w:name="z457" w:id="29"/>
    <w:p>
      <w:pPr>
        <w:spacing w:after="0"/>
        <w:ind w:left="0"/>
        <w:jc w:val="both"/>
      </w:pPr>
      <w:r>
        <w:rPr>
          <w:rFonts w:ascii="Times New Roman"/>
          <w:b w:val="false"/>
          <w:i w:val="false"/>
          <w:color w:val="000000"/>
          <w:sz w:val="28"/>
        </w:rPr>
        <w:t>
      3) Қазақстан Республикасының заңнамасына сәйкес коммуналдық меншiктегi өзге де мүлiк құрайды.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(01.04.2015 бастап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 w:id="30"/>
    <w:p>
      <w:pPr>
        <w:spacing w:after="0"/>
        <w:ind w:left="0"/>
        <w:jc w:val="left"/>
      </w:pPr>
      <w:r>
        <w:rPr>
          <w:rFonts w:ascii="Times New Roman"/>
          <w:b/>
          <w:i w:val="false"/>
          <w:color w:val="000000"/>
        </w:rPr>
        <w:t xml:space="preserve"> 4-бап. Мәслихаттар мен әкiмдіктер үшiн белгiленетiн негiзгi талаптар мен шектеулер </w:t>
      </w:r>
    </w:p>
    <w:bookmarkEnd w:id="30"/>
    <w:bookmarkStart w:name="z62" w:id="31"/>
    <w:p>
      <w:pPr>
        <w:spacing w:after="0"/>
        <w:ind w:left="0"/>
        <w:jc w:val="both"/>
      </w:pPr>
      <w:r>
        <w:rPr>
          <w:rFonts w:ascii="Times New Roman"/>
          <w:b w:val="false"/>
          <w:i w:val="false"/>
          <w:color w:val="000000"/>
          <w:sz w:val="28"/>
        </w:rPr>
        <w:t xml:space="preserve">
      1. Мәслихаттар мен әкiмдіктер өз қызметiнде: </w:t>
      </w:r>
    </w:p>
    <w:bookmarkEnd w:id="31"/>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шешiмдердiң қабылдануына жол бермеуге;</w:t>
      </w:r>
    </w:p>
    <w:p>
      <w:pPr>
        <w:spacing w:after="0"/>
        <w:ind w:left="0"/>
        <w:jc w:val="both"/>
      </w:pPr>
      <w:r>
        <w:rPr>
          <w:rFonts w:ascii="Times New Roman"/>
          <w:b w:val="false"/>
          <w:i w:val="false"/>
          <w:color w:val="000000"/>
          <w:sz w:val="28"/>
        </w:rPr>
        <w:t xml:space="preserve">
      2) ұлттық қауiпсiздiктi қамтамасыз етуде Қазақстан Республикасының мүдделерiн сақтауға; </w:t>
      </w:r>
    </w:p>
    <w:p>
      <w:pPr>
        <w:spacing w:after="0"/>
        <w:ind w:left="0"/>
        <w:jc w:val="both"/>
      </w:pPr>
      <w:r>
        <w:rPr>
          <w:rFonts w:ascii="Times New Roman"/>
          <w:b w:val="false"/>
          <w:i w:val="false"/>
          <w:color w:val="000000"/>
          <w:sz w:val="28"/>
        </w:rPr>
        <w:t xml:space="preserve">
      3) қызметтiң қоғамдық маңызы бар салаларында белгiленген жалпы мемлекеттiк стандарттарды ұстануға; </w:t>
      </w:r>
    </w:p>
    <w:p>
      <w:pPr>
        <w:spacing w:after="0"/>
        <w:ind w:left="0"/>
        <w:jc w:val="both"/>
      </w:pPr>
      <w:r>
        <w:rPr>
          <w:rFonts w:ascii="Times New Roman"/>
          <w:b w:val="false"/>
          <w:i w:val="false"/>
          <w:color w:val="000000"/>
          <w:sz w:val="28"/>
        </w:rPr>
        <w:t xml:space="preserve">
      4) азаматтардың құқықтары мен заңды мүдделерiнiң сақталуын қамтамасыз етуге мiндеттi. </w:t>
      </w:r>
    </w:p>
    <w:bookmarkStart w:name="z63" w:id="32"/>
    <w:p>
      <w:pPr>
        <w:spacing w:after="0"/>
        <w:ind w:left="0"/>
        <w:jc w:val="both"/>
      </w:pPr>
      <w:r>
        <w:rPr>
          <w:rFonts w:ascii="Times New Roman"/>
          <w:b w:val="false"/>
          <w:i w:val="false"/>
          <w:color w:val="000000"/>
          <w:sz w:val="28"/>
        </w:rPr>
        <w:t xml:space="preserve">
      2. Мәслихаттар мен әкiмдіктерге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w:t>
      </w:r>
    </w:p>
    <w:bookmarkEnd w:id="32"/>
    <w:bookmarkStart w:name="z64" w:id="33"/>
    <w:p>
      <w:pPr>
        <w:spacing w:after="0"/>
        <w:ind w:left="0"/>
        <w:jc w:val="both"/>
      </w:pPr>
      <w:r>
        <w:rPr>
          <w:rFonts w:ascii="Times New Roman"/>
          <w:b w:val="false"/>
          <w:i w:val="false"/>
          <w:color w:val="000000"/>
          <w:sz w:val="28"/>
        </w:rPr>
        <w:t>
      3. Мәслихаттар мен әкiмдіктер қабылдайтын аумақты дамыту жоспарлары Қазақстан Республикасының стратегиялық даму жоспарларына сәйкес келуге тиiс.</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34"/>
    <w:p>
      <w:pPr>
        <w:spacing w:after="0"/>
        <w:ind w:left="0"/>
        <w:jc w:val="left"/>
      </w:pPr>
      <w:r>
        <w:rPr>
          <w:rFonts w:ascii="Times New Roman"/>
          <w:b/>
          <w:i w:val="false"/>
          <w:color w:val="000000"/>
        </w:rPr>
        <w:t xml:space="preserve"> 2-тарау. МӘСЛИХАТТАРДЫ ҚҰРУ, ОЛАРДЫҢ ҚҰЗЫРЕТI ЖӘНЕ ҚЫЗМЕТIН ҰЙЫМДАСТЫРУ</w:t>
      </w:r>
    </w:p>
    <w:bookmarkEnd w:id="34"/>
    <w:bookmarkStart w:name="z8" w:id="35"/>
    <w:p>
      <w:pPr>
        <w:spacing w:after="0"/>
        <w:ind w:left="0"/>
        <w:jc w:val="left"/>
      </w:pPr>
      <w:r>
        <w:rPr>
          <w:rFonts w:ascii="Times New Roman"/>
          <w:b/>
          <w:i w:val="false"/>
          <w:color w:val="000000"/>
        </w:rPr>
        <w:t xml:space="preserve"> 5-бап. Мәслихаттарды құру тәртiбi </w:t>
      </w:r>
    </w:p>
    <w:bookmarkEnd w:id="35"/>
    <w:bookmarkStart w:name="z65" w:id="36"/>
    <w:p>
      <w:pPr>
        <w:spacing w:after="0"/>
        <w:ind w:left="0"/>
        <w:jc w:val="both"/>
      </w:pPr>
      <w:r>
        <w:rPr>
          <w:rFonts w:ascii="Times New Roman"/>
          <w:b w:val="false"/>
          <w:i w:val="false"/>
          <w:color w:val="000000"/>
          <w:sz w:val="28"/>
        </w:rPr>
        <w:t>
      1. Мәслихаттарды тиiстi әкiмшілiк-аумақтық бөлiнiстiң халқы жалпыға бiрдей, тең, төте сайлау құқығы негiзiнде жасырын дауыс беру арқылы бес жыл мерзiмге сайлайды.</w:t>
      </w:r>
    </w:p>
    <w:bookmarkEnd w:id="36"/>
    <w:bookmarkStart w:name="z66" w:id="37"/>
    <w:p>
      <w:pPr>
        <w:spacing w:after="0"/>
        <w:ind w:left="0"/>
        <w:jc w:val="both"/>
      </w:pPr>
      <w:r>
        <w:rPr>
          <w:rFonts w:ascii="Times New Roman"/>
          <w:b w:val="false"/>
          <w:i w:val="false"/>
          <w:color w:val="000000"/>
          <w:sz w:val="28"/>
        </w:rPr>
        <w:t>
      2. Қазақстан Республикасының жиырма жасқа толған азаматы мәслихат депутаты болып сайлана алады. Қазақстан Республикасының азаматы бiр мәслихаттың ғана депутаты бола алады.</w:t>
      </w:r>
    </w:p>
    <w:bookmarkEnd w:id="37"/>
    <w:bookmarkStart w:name="z67" w:id="38"/>
    <w:p>
      <w:pPr>
        <w:spacing w:after="0"/>
        <w:ind w:left="0"/>
        <w:jc w:val="both"/>
      </w:pPr>
      <w:r>
        <w:rPr>
          <w:rFonts w:ascii="Times New Roman"/>
          <w:b w:val="false"/>
          <w:i w:val="false"/>
          <w:color w:val="000000"/>
          <w:sz w:val="28"/>
        </w:rPr>
        <w:t>
      3. Тиiстi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 елуге дейiн; қалалық мәслихатта - отызға дейiн; аудандық мәслихатта - жиырма беске дейiн белгiлейдi.</w:t>
      </w:r>
    </w:p>
    <w:bookmarkEnd w:id="38"/>
    <w:bookmarkStart w:name="z68" w:id="39"/>
    <w:p>
      <w:pPr>
        <w:spacing w:after="0"/>
        <w:ind w:left="0"/>
        <w:jc w:val="both"/>
      </w:pPr>
      <w:r>
        <w:rPr>
          <w:rFonts w:ascii="Times New Roman"/>
          <w:b w:val="false"/>
          <w:i w:val="false"/>
          <w:color w:val="000000"/>
          <w:sz w:val="28"/>
        </w:rPr>
        <w:t>
      4. 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w:t>
      </w:r>
    </w:p>
    <w:bookmarkEnd w:id="39"/>
    <w:bookmarkStart w:name="z69" w:id="40"/>
    <w:p>
      <w:pPr>
        <w:spacing w:after="0"/>
        <w:ind w:left="0"/>
        <w:jc w:val="both"/>
      </w:pPr>
      <w:r>
        <w:rPr>
          <w:rFonts w:ascii="Times New Roman"/>
          <w:b w:val="false"/>
          <w:i w:val="false"/>
          <w:color w:val="000000"/>
          <w:sz w:val="28"/>
        </w:rPr>
        <w:t>
      5. Мәслихаттар депутаттарын сайлау Қазақстан Республикасының сайлау туралы заңдарымен регламенттеледi.</w:t>
      </w:r>
    </w:p>
    <w:bookmarkEnd w:id="40"/>
    <w:bookmarkStart w:name="z70" w:id="41"/>
    <w:p>
      <w:pPr>
        <w:spacing w:after="0"/>
        <w:ind w:left="0"/>
        <w:jc w:val="both"/>
      </w:pPr>
      <w:r>
        <w:rPr>
          <w:rFonts w:ascii="Times New Roman"/>
          <w:b w:val="false"/>
          <w:i w:val="false"/>
          <w:color w:val="000000"/>
          <w:sz w:val="28"/>
        </w:rPr>
        <w:t>
      6. Мәслихаттың өкiлеттiгi бiрiншi сессия ашылған кезден басталады және жаңадан сайланған мәслихаттың бiрiншi сессиясының жұмысы басталғанда аяқталады.</w:t>
      </w:r>
    </w:p>
    <w:bookmarkEnd w:id="41"/>
    <w:bookmarkStart w:name="z71" w:id="42"/>
    <w:p>
      <w:pPr>
        <w:spacing w:after="0"/>
        <w:ind w:left="0"/>
        <w:jc w:val="both"/>
      </w:pPr>
      <w:r>
        <w:rPr>
          <w:rFonts w:ascii="Times New Roman"/>
          <w:b w:val="false"/>
          <w:i w:val="false"/>
          <w:color w:val="000000"/>
          <w:sz w:val="28"/>
        </w:rPr>
        <w:t xml:space="preserve">
      7.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құрамына өз сайлаушыларының басым бөлiгi кiрген, қайта ұйымдастырылған мәслихаттардың депутаттары болып табылады. </w:t>
      </w:r>
    </w:p>
    <w:bookmarkEnd w:id="42"/>
    <w:p>
      <w:pPr>
        <w:spacing w:after="0"/>
        <w:ind w:left="0"/>
        <w:jc w:val="both"/>
      </w:pPr>
      <w:r>
        <w:rPr>
          <w:rFonts w:ascii="Times New Roman"/>
          <w:b w:val="false"/>
          <w:i w:val="false"/>
          <w:color w:val="000000"/>
          <w:sz w:val="28"/>
        </w:rPr>
        <w:t>
      Әкiмшiлiк-аумақтық бөлiнiс таратылған жағдайда тиiстi мәслихат таратылады.</w:t>
      </w:r>
    </w:p>
    <w:bookmarkStart w:name="z72" w:id="43"/>
    <w:p>
      <w:pPr>
        <w:spacing w:after="0"/>
        <w:ind w:left="0"/>
        <w:jc w:val="both"/>
      </w:pPr>
      <w:r>
        <w:rPr>
          <w:rFonts w:ascii="Times New Roman"/>
          <w:b w:val="false"/>
          <w:i w:val="false"/>
          <w:color w:val="000000"/>
          <w:sz w:val="28"/>
        </w:rPr>
        <w:t xml:space="preserve">
      8. Мәслихаттың заңды тұлға құқығы болмайды.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44"/>
    <w:p>
      <w:pPr>
        <w:spacing w:after="0"/>
        <w:ind w:left="0"/>
        <w:jc w:val="left"/>
      </w:pPr>
      <w:r>
        <w:rPr>
          <w:rFonts w:ascii="Times New Roman"/>
          <w:b/>
          <w:i w:val="false"/>
          <w:color w:val="000000"/>
        </w:rPr>
        <w:t xml:space="preserve"> 6-бап. Мәслихаттардың құзыретi </w:t>
      </w:r>
    </w:p>
    <w:bookmarkEnd w:id="44"/>
    <w:bookmarkStart w:name="z702" w:id="45"/>
    <w:p>
      <w:pPr>
        <w:spacing w:after="0"/>
        <w:ind w:left="0"/>
        <w:jc w:val="both"/>
      </w:pPr>
      <w:r>
        <w:rPr>
          <w:rFonts w:ascii="Times New Roman"/>
          <w:b w:val="false"/>
          <w:i w:val="false"/>
          <w:color w:val="000000"/>
          <w:sz w:val="28"/>
        </w:rPr>
        <w:t>
      1. Мәслихаттардың құзыретiне: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өзгеріс енгізілген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әкімдері (қаладағы әрбір аудан бойынша жеке-жеке) іске асыратын бюджеттік бағдарламаларды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5" w:id="46"/>
    <w:p>
      <w:pPr>
        <w:spacing w:after="0"/>
        <w:ind w:left="0"/>
        <w:jc w:val="both"/>
      </w:pPr>
      <w:r>
        <w:rPr>
          <w:rFonts w:ascii="Times New Roman"/>
          <w:b w:val="false"/>
          <w:i w:val="false"/>
          <w:color w:val="000000"/>
          <w:sz w:val="28"/>
        </w:rPr>
        <w:t>
      3)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46"/>
    <w:bookmarkStart w:name="z76" w:id="47"/>
    <w:p>
      <w:pPr>
        <w:spacing w:after="0"/>
        <w:ind w:left="0"/>
        <w:jc w:val="both"/>
      </w:pPr>
      <w:r>
        <w:rPr>
          <w:rFonts w:ascii="Times New Roman"/>
          <w:b w:val="false"/>
          <w:i w:val="false"/>
          <w:color w:val="000000"/>
          <w:sz w:val="28"/>
        </w:rPr>
        <w:t>
      4) өздерiнің қарауына жатқызылған әкімшілік-аумақтық құрылыс мәселелерін шешу;</w:t>
      </w:r>
    </w:p>
    <w:bookmarkEnd w:id="47"/>
    <w:bookmarkStart w:name="z428" w:id="48"/>
    <w:p>
      <w:pPr>
        <w:spacing w:after="0"/>
        <w:ind w:left="0"/>
        <w:jc w:val="both"/>
      </w:pPr>
      <w:r>
        <w:rPr>
          <w:rFonts w:ascii="Times New Roman"/>
          <w:b w:val="false"/>
          <w:i w:val="false"/>
          <w:color w:val="000000"/>
          <w:sz w:val="28"/>
        </w:rPr>
        <w:t>
      4-1) жылу маусымына дайындық және оны өткізу қағидаларын бекіту;</w:t>
      </w:r>
    </w:p>
    <w:bookmarkEnd w:id="48"/>
    <w:bookmarkStart w:name="z590" w:id="49"/>
    <w:p>
      <w:pPr>
        <w:spacing w:after="0"/>
        <w:ind w:left="0"/>
        <w:jc w:val="both"/>
      </w:pPr>
      <w:r>
        <w:rPr>
          <w:rFonts w:ascii="Times New Roman"/>
          <w:b w:val="false"/>
          <w:i w:val="false"/>
          <w:color w:val="000000"/>
          <w:sz w:val="28"/>
        </w:rPr>
        <w:t>
      4-2) қалалар мен елді мекендер аумақтарын абаттандыру қағидаларын бекіту;</w:t>
      </w:r>
    </w:p>
    <w:bookmarkEnd w:id="49"/>
    <w:p>
      <w:pPr>
        <w:spacing w:after="0"/>
        <w:ind w:left="0"/>
        <w:jc w:val="both"/>
      </w:pPr>
      <w:r>
        <w:rPr>
          <w:rFonts w:ascii="Times New Roman"/>
          <w:b w:val="false"/>
          <w:i w:val="false"/>
          <w:color w:val="000000"/>
          <w:sz w:val="28"/>
        </w:rPr>
        <w:t>
      4-3) жасыл екпелердi күтiп-баптау және қорғау қағидаларын бекіту;</w:t>
      </w:r>
    </w:p>
    <w:bookmarkStart w:name="z77" w:id="50"/>
    <w:p>
      <w:pPr>
        <w:spacing w:after="0"/>
        <w:ind w:left="0"/>
        <w:jc w:val="both"/>
      </w:pPr>
      <w:r>
        <w:rPr>
          <w:rFonts w:ascii="Times New Roman"/>
          <w:b w:val="false"/>
          <w:i w:val="false"/>
          <w:color w:val="000000"/>
          <w:sz w:val="28"/>
        </w:rPr>
        <w:t>
      5) әкімнің ұсынысы бойынша мәслихат сессиясының шешiмімен тиісті әкімдіктің дербес құрамын келісу;</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51"/>
    <w:p>
      <w:pPr>
        <w:spacing w:after="0"/>
        <w:ind w:left="0"/>
        <w:jc w:val="both"/>
      </w:pPr>
      <w:r>
        <w:rPr>
          <w:rFonts w:ascii="Times New Roman"/>
          <w:b w:val="false"/>
          <w:i w:val="false"/>
          <w:color w:val="000000"/>
          <w:sz w:val="28"/>
        </w:rPr>
        <w:t>
      6)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алынып тасталды - ҚР 2011.07.05 N 452-IV (2011.10.13 бастап қолданысқа енгізіледі) Заңымен;</w:t>
      </w:r>
      <w:r>
        <w:br/>
      </w:r>
      <w:r>
        <w:rPr>
          <w:rFonts w:ascii="Times New Roman"/>
          <w:b w:val="false"/>
          <w:i w:val="false"/>
          <w:color w:val="000000"/>
          <w:sz w:val="28"/>
        </w:rPr>
        <w:t>
</w:t>
      </w:r>
    </w:p>
    <w:bookmarkStart w:name="z80" w:id="52"/>
    <w:p>
      <w:pPr>
        <w:spacing w:after="0"/>
        <w:ind w:left="0"/>
        <w:jc w:val="both"/>
      </w:pPr>
      <w:r>
        <w:rPr>
          <w:rFonts w:ascii="Times New Roman"/>
          <w:b w:val="false"/>
          <w:i w:val="false"/>
          <w:color w:val="000000"/>
          <w:sz w:val="28"/>
        </w:rPr>
        <w:t>
      7-1)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2" w:id="53"/>
    <w:p>
      <w:pPr>
        <w:spacing w:after="0"/>
        <w:ind w:left="0"/>
        <w:jc w:val="both"/>
      </w:pPr>
      <w:r>
        <w:rPr>
          <w:rFonts w:ascii="Times New Roman"/>
          <w:b w:val="false"/>
          <w:i w:val="false"/>
          <w:color w:val="000000"/>
          <w:sz w:val="28"/>
        </w:rPr>
        <w:t>
      9) жергілікті бюджеттің, аумақты дамыту бағдарламаларының атқарылуына бақылау жасау;</w:t>
      </w:r>
    </w:p>
    <w:bookmarkEnd w:id="53"/>
    <w:bookmarkStart w:name="z397" w:id="54"/>
    <w:p>
      <w:pPr>
        <w:spacing w:after="0"/>
        <w:ind w:left="0"/>
        <w:jc w:val="both"/>
      </w:pPr>
      <w:r>
        <w:rPr>
          <w:rFonts w:ascii="Times New Roman"/>
          <w:b w:val="false"/>
          <w:i w:val="false"/>
          <w:color w:val="000000"/>
          <w:sz w:val="28"/>
        </w:rPr>
        <w:t>
      9-1) облыстардың, республикалық маңызы бар қалалардың, астананың тексеру комиссияларының бюджеттің атқарылуы туралы жылдық есебін қарау;</w:t>
      </w:r>
    </w:p>
    <w:bookmarkEnd w:id="54"/>
    <w:bookmarkStart w:name="z398" w:id="55"/>
    <w:p>
      <w:pPr>
        <w:spacing w:after="0"/>
        <w:ind w:left="0"/>
        <w:jc w:val="both"/>
      </w:pPr>
      <w:r>
        <w:rPr>
          <w:rFonts w:ascii="Times New Roman"/>
          <w:b w:val="false"/>
          <w:i w:val="false"/>
          <w:color w:val="000000"/>
          <w:sz w:val="28"/>
        </w:rPr>
        <w:t>
      9-2)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p>
    <w:bookmarkEnd w:id="55"/>
    <w:bookmarkStart w:name="z83" w:id="56"/>
    <w:p>
      <w:pPr>
        <w:spacing w:after="0"/>
        <w:ind w:left="0"/>
        <w:jc w:val="both"/>
      </w:pPr>
      <w:r>
        <w:rPr>
          <w:rFonts w:ascii="Times New Roman"/>
          <w:b w:val="false"/>
          <w:i w:val="false"/>
          <w:color w:val="000000"/>
          <w:sz w:val="28"/>
        </w:rPr>
        <w:t>
      10)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p>
    <w:bookmarkEnd w:id="56"/>
    <w:bookmarkStart w:name="z703" w:id="57"/>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85" w:id="58"/>
    <w:p>
      <w:pPr>
        <w:spacing w:after="0"/>
        <w:ind w:left="0"/>
        <w:jc w:val="both"/>
      </w:pPr>
      <w:r>
        <w:rPr>
          <w:rFonts w:ascii="Times New Roman"/>
          <w:b w:val="false"/>
          <w:i w:val="false"/>
          <w:color w:val="000000"/>
          <w:sz w:val="28"/>
        </w:rPr>
        <w:t>
      12)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bookmarkEnd w:id="58"/>
    <w:bookmarkStart w:name="z86" w:id="59"/>
    <w:p>
      <w:pPr>
        <w:spacing w:after="0"/>
        <w:ind w:left="0"/>
        <w:jc w:val="both"/>
      </w:pPr>
      <w:r>
        <w:rPr>
          <w:rFonts w:ascii="Times New Roman"/>
          <w:b w:val="false"/>
          <w:i w:val="false"/>
          <w:color w:val="000000"/>
          <w:sz w:val="28"/>
        </w:rPr>
        <w:t>
      12-1) әкімнің ұсынысы бойынша "Облыстың (қаланың, ауданның) құрметті азаматы" атағын беру;</w:t>
      </w:r>
    </w:p>
    <w:bookmarkEnd w:id="59"/>
    <w:bookmarkStart w:name="z387" w:id="60"/>
    <w:p>
      <w:pPr>
        <w:spacing w:after="0"/>
        <w:ind w:left="0"/>
        <w:jc w:val="both"/>
      </w:pPr>
      <w:r>
        <w:rPr>
          <w:rFonts w:ascii="Times New Roman"/>
          <w:b w:val="false"/>
          <w:i w:val="false"/>
          <w:color w:val="000000"/>
          <w:sz w:val="28"/>
        </w:rPr>
        <w:t>
      12-2)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p>
    <w:bookmarkEnd w:id="60"/>
    <w:bookmarkStart w:name="z471" w:id="61"/>
    <w:p>
      <w:pPr>
        <w:spacing w:after="0"/>
        <w:ind w:left="0"/>
        <w:jc w:val="both"/>
      </w:pPr>
      <w:r>
        <w:rPr>
          <w:rFonts w:ascii="Times New Roman"/>
          <w:b w:val="false"/>
          <w:i w:val="false"/>
          <w:color w:val="000000"/>
          <w:sz w:val="28"/>
        </w:rPr>
        <w:t>
      12-3) облыстың (қаланың, ауданның) Құрмет грамотасымен наградтау туралы ережені әзірлеу және бекіту;</w:t>
      </w:r>
    </w:p>
    <w:bookmarkEnd w:id="61"/>
    <w:bookmarkStart w:name="z87" w:id="62"/>
    <w:p>
      <w:pPr>
        <w:spacing w:after="0"/>
        <w:ind w:left="0"/>
        <w:jc w:val="both"/>
      </w:pPr>
      <w:r>
        <w:rPr>
          <w:rFonts w:ascii="Times New Roman"/>
          <w:b w:val="false"/>
          <w:i w:val="false"/>
          <w:color w:val="000000"/>
          <w:sz w:val="28"/>
        </w:rPr>
        <w:t>
      13) Қазақстан Республикасының жер заңдарына сәйкес жер қатынастарын реттеуді жүзеге асыру;</w:t>
      </w:r>
    </w:p>
    <w:bookmarkEnd w:id="62"/>
    <w:bookmarkStart w:name="z88" w:id="63"/>
    <w:p>
      <w:pPr>
        <w:spacing w:after="0"/>
        <w:ind w:left="0"/>
        <w:jc w:val="both"/>
      </w:pPr>
      <w:r>
        <w:rPr>
          <w:rFonts w:ascii="Times New Roman"/>
          <w:b w:val="false"/>
          <w:i w:val="false"/>
          <w:color w:val="000000"/>
          <w:sz w:val="28"/>
        </w:rPr>
        <w:t>
      14)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63"/>
    <w:bookmarkStart w:name="z89" w:id="64"/>
    <w:p>
      <w:pPr>
        <w:spacing w:after="0"/>
        <w:ind w:left="0"/>
        <w:jc w:val="both"/>
      </w:pPr>
      <w:r>
        <w:rPr>
          <w:rFonts w:ascii="Times New Roman"/>
          <w:b w:val="false"/>
          <w:i w:val="false"/>
          <w:color w:val="000000"/>
          <w:sz w:val="28"/>
        </w:rPr>
        <w:t>
      15) Қазақстан Республикасының заңнамасына сәйкес азаматтардың құқықтары мен заңды мүдделерiн қамтамасыз ету жөнiндегi өзге де өкiлеттiктердi жүзеге асыру жатады.</w:t>
      </w:r>
    </w:p>
    <w:bookmarkEnd w:id="64"/>
    <w:bookmarkStart w:name="z90" w:id="65"/>
    <w:p>
      <w:pPr>
        <w:spacing w:after="0"/>
        <w:ind w:left="0"/>
        <w:jc w:val="both"/>
      </w:pPr>
      <w:r>
        <w:rPr>
          <w:rFonts w:ascii="Times New Roman"/>
          <w:b w:val="false"/>
          <w:i w:val="false"/>
          <w:color w:val="000000"/>
          <w:sz w:val="28"/>
        </w:rPr>
        <w:t>
      2. Облыстар, республикалық маңызы бар қалалар және астана мәслихаттарының құзыретiне сонымен бiрге облыстың аудандық жоспарлану схемасын, облыс орталығын, республикалық маңызы бар қаланы және астананы салудың бас жоспары жобасын бекiту туралы Қазақстан Республикасының Үкiметiне ұсыныс енгiзу, әкiмшiлiк аудандардың аудандық жоспарлануы жобаларын, облыстық (облыс орталықтарынан басқа) және аудандық маңызы бар қалаларды салудың бас жоспарларын бекiту және медицина қызметкерлерін қоса алғанда, ауылдық елді мекендерде жұмыс істейтін және тұратын жекелеген азаматтар санаттарын Қазақстан Республикасының заңнамасында көзделген әлеуметтік қолдау шараларының жүйесін айқындау жатады.</w:t>
      </w:r>
    </w:p>
    <w:bookmarkEnd w:id="65"/>
    <w:bookmarkStart w:name="z399" w:id="66"/>
    <w:p>
      <w:pPr>
        <w:spacing w:after="0"/>
        <w:ind w:left="0"/>
        <w:jc w:val="both"/>
      </w:pPr>
      <w:r>
        <w:rPr>
          <w:rFonts w:ascii="Times New Roman"/>
          <w:b w:val="false"/>
          <w:i w:val="false"/>
          <w:color w:val="000000"/>
          <w:sz w:val="28"/>
        </w:rPr>
        <w:t>
      2-1. Облыс, республикалық маңызы бар қала, астана мәслихатының құзыретіне Қазақстан Республикасының мемлекеттік аудит және қаржылық бақылау туралы заңнамасына сәйкес облыстың, республикалық маңызы бар қаланың, астананың тексеру комиссиясының төрағасы мен мүшелерін бес жылға лауазымға тағайындау, сондай-ақ оларды лауазымнан босату жатады.</w:t>
      </w:r>
    </w:p>
    <w:bookmarkEnd w:id="66"/>
    <w:bookmarkStart w:name="z444" w:id="67"/>
    <w:p>
      <w:pPr>
        <w:spacing w:after="0"/>
        <w:ind w:left="0"/>
        <w:jc w:val="both"/>
      </w:pPr>
      <w:r>
        <w:rPr>
          <w:rFonts w:ascii="Times New Roman"/>
          <w:b w:val="false"/>
          <w:i w:val="false"/>
          <w:color w:val="000000"/>
          <w:sz w:val="28"/>
        </w:rPr>
        <w:t>
      2-2. Облыстардың, республикалық маңызы бар қалалардың, астананың мәслихаттарының құзыретiне жануарларды асырау қағидаларын, елді мекендерде ауыл шаруашылығы жануарларын асырау қағидаларын, ауыл шаруашылығы жануарларын жаю қағидаларын, иттер мен мысықтарды асырау және серуендету қағидаларын, қаңғыбас иттер мен мысықтарды аулау және жою қағидаларын, сондай-ақ бұзылғаны үшiн әкiмшiлiк жауаптылық белгiленген өзге де қағидаларды бекiту жатады.</w:t>
      </w:r>
    </w:p>
    <w:bookmarkEnd w:id="67"/>
    <w:bookmarkStart w:name="z448" w:id="68"/>
    <w:p>
      <w:pPr>
        <w:spacing w:after="0"/>
        <w:ind w:left="0"/>
        <w:jc w:val="both"/>
      </w:pPr>
      <w:r>
        <w:rPr>
          <w:rFonts w:ascii="Times New Roman"/>
          <w:b w:val="false"/>
          <w:i w:val="false"/>
          <w:color w:val="000000"/>
          <w:sz w:val="28"/>
        </w:rPr>
        <w:t>
      2-3. Аудан (облыстық маңызы бар қала), республикалық маңызы бар қала, астана мәслихаттарының құзыретіне әлеуметтік көмек көрсету, оның мөлшерлерін белгілеу және мұқтаж азаматтардың жекелеген санаттарының тізбесін айқындау, денсаулық сақтау саласындағы мамандарға әлеуметтік қолдау шараларының және жеңілдіктердің, оның ішінде жергілікті бюджет қаражаты есебінен тұрғын үй сатып алуға немесе салуға ең төмен кепілдік берілген көлемді айқындау қағидаларын бекіту жатады.</w:t>
      </w:r>
    </w:p>
    <w:bookmarkEnd w:id="68"/>
    <w:bookmarkStart w:name="z579" w:id="69"/>
    <w:p>
      <w:pPr>
        <w:spacing w:after="0"/>
        <w:ind w:left="0"/>
        <w:jc w:val="both"/>
      </w:pPr>
      <w:r>
        <w:rPr>
          <w:rFonts w:ascii="Times New Roman"/>
          <w:b w:val="false"/>
          <w:i w:val="false"/>
          <w:color w:val="000000"/>
          <w:sz w:val="28"/>
        </w:rPr>
        <w:t>
      2-4. Облыстардың, республикалық маңызы бар қалалардың, астананың мәслихаттарының құзыретіне жануарлар асыраудың санитариялық аймақтарының шекараларын белгілеу жатады.</w:t>
      </w:r>
    </w:p>
    <w:bookmarkEnd w:id="69"/>
    <w:bookmarkStart w:name="z617" w:id="70"/>
    <w:p>
      <w:pPr>
        <w:spacing w:after="0"/>
        <w:ind w:left="0"/>
        <w:jc w:val="both"/>
      </w:pPr>
      <w:r>
        <w:rPr>
          <w:rFonts w:ascii="Times New Roman"/>
          <w:b w:val="false"/>
          <w:i w:val="false"/>
          <w:color w:val="000000"/>
          <w:sz w:val="28"/>
        </w:rPr>
        <w:t>
      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p>
    <w:bookmarkEnd w:id="70"/>
    <w:bookmarkStart w:name="z420" w:id="71"/>
    <w:p>
      <w:pPr>
        <w:spacing w:after="0"/>
        <w:ind w:left="0"/>
        <w:jc w:val="both"/>
      </w:pPr>
      <w:r>
        <w:rPr>
          <w:rFonts w:ascii="Times New Roman"/>
          <w:b w:val="false"/>
          <w:i w:val="false"/>
          <w:color w:val="000000"/>
          <w:sz w:val="28"/>
        </w:rPr>
        <w:t>
      2-6. Облыстар, республикалық маңызы бар қалалар, астана мәслихаттарының құзыретiне облыстардағы, республикалық маңызы бар қалалардағы және астанадағы көші-қон процестерін реттеу қағидаларын бекіту жатады.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Аудан (облыстық маңызы бар қала) мәслихатының құзыретіне аудандық маңызы бар қала, ауыл, кент, ауылдық округ бюджетін және олардың атқарылуы туралы есепті бекіту жатады.</w:t>
      </w:r>
    </w:p>
    <w:bookmarkStart w:name="z681" w:id="72"/>
    <w:p>
      <w:pPr>
        <w:spacing w:after="0"/>
        <w:ind w:left="0"/>
        <w:jc w:val="both"/>
      </w:pPr>
      <w:r>
        <w:rPr>
          <w:rFonts w:ascii="Times New Roman"/>
          <w:b w:val="false"/>
          <w:i w:val="false"/>
          <w:color w:val="000000"/>
          <w:sz w:val="28"/>
        </w:rPr>
        <w:t>
      2-8. Облыстар, республикалық маңызы бар қалалар, астана мәслихаттарының құзыретіне жерлеу және қабірлерді қарап-күту жөніндегі істі ұйымдастыру қағидаларын бекіту жатады.</w:t>
      </w:r>
    </w:p>
    <w:bookmarkEnd w:id="72"/>
    <w:bookmarkStart w:name="z683" w:id="73"/>
    <w:p>
      <w:pPr>
        <w:spacing w:after="0"/>
        <w:ind w:left="0"/>
        <w:jc w:val="both"/>
      </w:pPr>
      <w:r>
        <w:rPr>
          <w:rFonts w:ascii="Times New Roman"/>
          <w:b w:val="false"/>
          <w:i w:val="false"/>
          <w:color w:val="000000"/>
          <w:sz w:val="28"/>
        </w:rPr>
        <w:t>
      2-9. Облыстардың, республикалық маңызы бар қалалардың, астананың, аудандардың (облыстық маңызы бар қалалардың) мәслихаттарының құзыретіне тұрғын үй сертификаттарының мөлшері мен оларды алушылар санаттарының тізбесін айқындау жатады.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6-бапты 2-10-тармақпен толықтыру көзделген – ҚР 30.04.2021 </w:t>
      </w:r>
      <w:r>
        <w:rPr>
          <w:rFonts w:ascii="Times New Roman"/>
          <w:b w:val="false"/>
          <w:i w:val="false"/>
          <w:color w:val="ff0000"/>
          <w:sz w:val="28"/>
        </w:rPr>
        <w:t>№ 34-VII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3. Аудандық мәслихаттардың құзыретіне сонымен бірге тиісті ауданның аумағында орналасқан қалалар, кенттер мен ауылдар салудың бас жоспарларын бекіту, аудандық маңызы бар қала, ауылдық округ, ауылдық округтің құрамына кірмейтін кент пен ауыл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w:t>
      </w:r>
    </w:p>
    <w:bookmarkEnd w:id="74"/>
    <w:bookmarkStart w:name="z400" w:id="75"/>
    <w:p>
      <w:pPr>
        <w:spacing w:after="0"/>
        <w:ind w:left="0"/>
        <w:jc w:val="both"/>
      </w:pPr>
      <w:r>
        <w:rPr>
          <w:rFonts w:ascii="Times New Roman"/>
          <w:b w:val="false"/>
          <w:i w:val="false"/>
          <w:color w:val="000000"/>
          <w:sz w:val="28"/>
        </w:rPr>
        <w:t>
      3-1.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p>
    <w:bookmarkEnd w:id="75"/>
    <w:bookmarkStart w:name="z92" w:id="76"/>
    <w:p>
      <w:pPr>
        <w:spacing w:after="0"/>
        <w:ind w:left="0"/>
        <w:jc w:val="both"/>
      </w:pPr>
      <w:r>
        <w:rPr>
          <w:rFonts w:ascii="Times New Roman"/>
          <w:b w:val="false"/>
          <w:i w:val="false"/>
          <w:color w:val="000000"/>
          <w:sz w:val="28"/>
        </w:rPr>
        <w:t>
      4. Облыстардың, республикалық маңызы бар қалалардың және Қазақстан Республикасы астанасының мәслихаттары тиiстi әкiмдіктердің ұсыныстары бойынша Қазақстан Республикасының заң актiлерiне сәйкес қарыз алу туралы шешiмдер қабылдауға құқылы.</w:t>
      </w:r>
    </w:p>
    <w:bookmarkEnd w:id="76"/>
    <w:bookmarkStart w:name="z93" w:id="77"/>
    <w:p>
      <w:pPr>
        <w:spacing w:after="0"/>
        <w:ind w:left="0"/>
        <w:jc w:val="both"/>
      </w:pPr>
      <w:r>
        <w:rPr>
          <w:rFonts w:ascii="Times New Roman"/>
          <w:b w:val="false"/>
          <w:i w:val="false"/>
          <w:color w:val="000000"/>
          <w:sz w:val="28"/>
        </w:rPr>
        <w:t>
      5. Облыстардың, республикалық маңызы бар қалалардың және астананың мәслихаттары коммуналдық қалдықтарды (тұрмыстық қатты қалдықтарды, кәріздік тазарту құрылысжайларының тұнбасын) көмгені, жер үсті көздерінің су ресурстарын пайдаланғаны, орман пайдаланғаны, ерекше қорғалатын табиғи аумақтарды пайдаланғаны үшін Қазақстан Республикасының заңнамасына сәйкес төлемақы мөлшерлемелерін бекітеді.</w:t>
      </w:r>
    </w:p>
    <w:bookmarkEnd w:id="77"/>
    <w:bookmarkStart w:name="z94" w:id="78"/>
    <w:p>
      <w:pPr>
        <w:spacing w:after="0"/>
        <w:ind w:left="0"/>
        <w:jc w:val="both"/>
      </w:pPr>
      <w:r>
        <w:rPr>
          <w:rFonts w:ascii="Times New Roman"/>
          <w:b w:val="false"/>
          <w:i w:val="false"/>
          <w:color w:val="000000"/>
          <w:sz w:val="28"/>
        </w:rPr>
        <w:t>
      6. Облыстардың, республикалық маңызы бар қалалардың және астананың мәслихаттары тиiстi әкiмшiлiк-аумақтық бiрлiкте ядролық қондырғылар мен объектiлердi салуға келiсiм беру туралы мәселенi қарайды.</w:t>
      </w:r>
    </w:p>
    <w:bookmarkEnd w:id="78"/>
    <w:bookmarkStart w:name="z388" w:id="79"/>
    <w:p>
      <w:pPr>
        <w:spacing w:after="0"/>
        <w:ind w:left="0"/>
        <w:jc w:val="both"/>
      </w:pPr>
      <w:r>
        <w:rPr>
          <w:rFonts w:ascii="Times New Roman"/>
          <w:b w:val="false"/>
          <w:i w:val="false"/>
          <w:color w:val="000000"/>
          <w:sz w:val="28"/>
        </w:rPr>
        <w:t xml:space="preserve">
      7. Облыстың, республикалық маңызы бар қаланың және астананың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таңдаушылардың шешімі бойынша мерзімінен бұрын тоқтатылуы мүмкін.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2004.07.09 N </w:t>
      </w:r>
      <w:r>
        <w:rPr>
          <w:rFonts w:ascii="Times New Roman"/>
          <w:b w:val="false"/>
          <w:i w:val="false"/>
          <w:color w:val="000000"/>
          <w:sz w:val="28"/>
        </w:rPr>
        <w:t>583</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2007.01.09 N </w:t>
      </w:r>
      <w:r>
        <w:rPr>
          <w:rFonts w:ascii="Times New Roman"/>
          <w:b w:val="false"/>
          <w:i w:val="false"/>
          <w:color w:val="000000"/>
          <w:sz w:val="28"/>
        </w:rPr>
        <w:t>213</w:t>
      </w:r>
      <w:r>
        <w:rPr>
          <w:rFonts w:ascii="Times New Roman"/>
          <w:b w:val="false"/>
          <w:i w:val="false"/>
          <w:color w:val="ff0000"/>
          <w:sz w:val="28"/>
        </w:rPr>
        <w:t xml:space="preserve">,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 w:id="80"/>
    <w:p>
      <w:pPr>
        <w:spacing w:after="0"/>
        <w:ind w:left="0"/>
        <w:jc w:val="left"/>
      </w:pPr>
      <w:r>
        <w:rPr>
          <w:rFonts w:ascii="Times New Roman"/>
          <w:b/>
          <w:i w:val="false"/>
          <w:color w:val="000000"/>
        </w:rPr>
        <w:t xml:space="preserve"> 7-бап. Мәслихаттың актiлерi </w:t>
      </w:r>
    </w:p>
    <w:bookmarkEnd w:id="80"/>
    <w:bookmarkStart w:name="z95" w:id="81"/>
    <w:p>
      <w:pPr>
        <w:spacing w:after="0"/>
        <w:ind w:left="0"/>
        <w:jc w:val="both"/>
      </w:pPr>
      <w:r>
        <w:rPr>
          <w:rFonts w:ascii="Times New Roman"/>
          <w:b w:val="false"/>
          <w:i w:val="false"/>
          <w:color w:val="000000"/>
          <w:sz w:val="28"/>
        </w:rPr>
        <w:t>
      1. Мәслихаттың өз құзыретiндегi мәселелер бойынша шығаратын шешiмдерi мәслихаттың актiлерi болып табылады.</w:t>
      </w:r>
    </w:p>
    <w:bookmarkEnd w:id="81"/>
    <w:bookmarkStart w:name="z96" w:id="82"/>
    <w:p>
      <w:pPr>
        <w:spacing w:after="0"/>
        <w:ind w:left="0"/>
        <w:jc w:val="both"/>
      </w:pPr>
      <w:r>
        <w:rPr>
          <w:rFonts w:ascii="Times New Roman"/>
          <w:b w:val="false"/>
          <w:i w:val="false"/>
          <w:color w:val="000000"/>
          <w:sz w:val="28"/>
        </w:rPr>
        <w:t>
      2. Мәслихаттардың жергiлiктi бюджет кiрiстерiн қысқартуды немесе жергiлiктi бюджет шығыстарын ұлғайтуды көздейтiн шешiмдерiнiң жобалары әкiмнiң оң қорытындысы болған жағдайда ғана қарауға енгiзiлуi мүмкiн.</w:t>
      </w:r>
    </w:p>
    <w:bookmarkEnd w:id="82"/>
    <w:bookmarkStart w:name="z97" w:id="83"/>
    <w:p>
      <w:pPr>
        <w:spacing w:after="0"/>
        <w:ind w:left="0"/>
        <w:jc w:val="both"/>
      </w:pPr>
      <w:r>
        <w:rPr>
          <w:rFonts w:ascii="Times New Roman"/>
          <w:b w:val="false"/>
          <w:i w:val="false"/>
          <w:color w:val="000000"/>
          <w:sz w:val="28"/>
        </w:rPr>
        <w:t>
      3. Мәслихаттың өз құзыретi шегiнде және азаматтардың құқықтарына, бостандықтары мен мiндеттерiне қатысты қабылдаған шешiмдерi Қазақстан Республикасының заңнамасында белгiленген тәртiпте ресми жариялануға тиiс және ол тиiстi аумақта орындалуға мiндеттi.</w:t>
      </w:r>
    </w:p>
    <w:bookmarkEnd w:id="83"/>
    <w:bookmarkStart w:name="z98" w:id="84"/>
    <w:p>
      <w:pPr>
        <w:spacing w:after="0"/>
        <w:ind w:left="0"/>
        <w:jc w:val="both"/>
      </w:pPr>
      <w:r>
        <w:rPr>
          <w:rFonts w:ascii="Times New Roman"/>
          <w:b w:val="false"/>
          <w:i w:val="false"/>
          <w:color w:val="000000"/>
          <w:sz w:val="28"/>
        </w:rPr>
        <w:t>
      4. Мәслихаттың азаматтардың құқықтарына, бостандықтары мен міндеттеріне қатысты шешімдерді қабылдауы "Құқықтық актілер туралы" Қазақстан Республикасының Заңында көзделген ерекшеліктер ескеріле отырып жүзеге асырылады.</w:t>
      </w:r>
    </w:p>
    <w:bookmarkEnd w:id="84"/>
    <w:bookmarkStart w:name="z99" w:id="85"/>
    <w:p>
      <w:pPr>
        <w:spacing w:after="0"/>
        <w:ind w:left="0"/>
        <w:jc w:val="both"/>
      </w:pPr>
      <w:r>
        <w:rPr>
          <w:rFonts w:ascii="Times New Roman"/>
          <w:b w:val="false"/>
          <w:i w:val="false"/>
          <w:color w:val="000000"/>
          <w:sz w:val="28"/>
        </w:rPr>
        <w:t xml:space="preserve">
      5. Мәслихаттардың Қазақстан Республикасының Конституциясы мен заңдарына сәйкес келмейтiн шешiмдерiн мәслихаттың өзiнiң жоюы не сот тәртiбiмен жойылады.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86"/>
    <w:p>
      <w:pPr>
        <w:spacing w:after="0"/>
        <w:ind w:left="0"/>
        <w:jc w:val="left"/>
      </w:pPr>
      <w:r>
        <w:rPr>
          <w:rFonts w:ascii="Times New Roman"/>
          <w:b/>
          <w:i w:val="false"/>
          <w:color w:val="000000"/>
        </w:rPr>
        <w:t xml:space="preserve"> 8-бап. Мәслихат жұмысын ұйымдастыру </w:t>
      </w:r>
    </w:p>
    <w:bookmarkEnd w:id="86"/>
    <w:bookmarkStart w:name="z100" w:id="87"/>
    <w:p>
      <w:pPr>
        <w:spacing w:after="0"/>
        <w:ind w:left="0"/>
        <w:jc w:val="both"/>
      </w:pPr>
      <w:r>
        <w:rPr>
          <w:rFonts w:ascii="Times New Roman"/>
          <w:b w:val="false"/>
          <w:i w:val="false"/>
          <w:color w:val="000000"/>
          <w:sz w:val="28"/>
        </w:rPr>
        <w:t>
      1. Мәслихат өз өкiлеттiгiн сессияларда мәслихаттың тұрақты комиссиялары мен өзге де органдары, депутаттары мен хатшысы арқылы Қазақстан Республикасының заңнамасында белгiленген тәртiппен жүзеге асырады.</w:t>
      </w:r>
    </w:p>
    <w:bookmarkEnd w:id="87"/>
    <w:bookmarkStart w:name="z472" w:id="88"/>
    <w:p>
      <w:pPr>
        <w:spacing w:after="0"/>
        <w:ind w:left="0"/>
        <w:jc w:val="both"/>
      </w:pPr>
      <w:r>
        <w:rPr>
          <w:rFonts w:ascii="Times New Roman"/>
          <w:b w:val="false"/>
          <w:i w:val="false"/>
          <w:color w:val="000000"/>
          <w:sz w:val="28"/>
        </w:rPr>
        <w:t>
      1-1.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p>
    <w:bookmarkEnd w:id="88"/>
    <w:bookmarkStart w:name="z101" w:id="89"/>
    <w:p>
      <w:pPr>
        <w:spacing w:after="0"/>
        <w:ind w:left="0"/>
        <w:jc w:val="both"/>
      </w:pPr>
      <w:r>
        <w:rPr>
          <w:rFonts w:ascii="Times New Roman"/>
          <w:b w:val="false"/>
          <w:i w:val="false"/>
          <w:color w:val="000000"/>
          <w:sz w:val="28"/>
        </w:rPr>
        <w:t xml:space="preserve">
      2. Мәслихат қызметiнiң негiзгi нысаны сессия болып табылады, онда мәслихаттың қарауына заңдармен жатқызылған мәселелер шешiледi. </w:t>
      </w:r>
    </w:p>
    <w:bookmarkEnd w:id="89"/>
    <w:p>
      <w:pPr>
        <w:spacing w:after="0"/>
        <w:ind w:left="0"/>
        <w:jc w:val="both"/>
      </w:pPr>
      <w:r>
        <w:rPr>
          <w:rFonts w:ascii="Times New Roman"/>
          <w:b w:val="false"/>
          <w:i w:val="false"/>
          <w:color w:val="000000"/>
          <w:sz w:val="28"/>
        </w:rPr>
        <w:t>
      Егер мәслихат депутаттары жалпы санының кемiнде үштен екiсi сессияға қатысса, мәслихат сессиясы заңды болады.</w:t>
      </w:r>
    </w:p>
    <w:bookmarkStart w:name="z102" w:id="90"/>
    <w:p>
      <w:pPr>
        <w:spacing w:after="0"/>
        <w:ind w:left="0"/>
        <w:jc w:val="both"/>
      </w:pPr>
      <w:r>
        <w:rPr>
          <w:rFonts w:ascii="Times New Roman"/>
          <w:b w:val="false"/>
          <w:i w:val="false"/>
          <w:color w:val="000000"/>
          <w:sz w:val="28"/>
        </w:rPr>
        <w:t>
      3. Мәслихат:</w:t>
      </w:r>
    </w:p>
    <w:bookmarkEnd w:id="90"/>
    <w:bookmarkStart w:name="z103" w:id="91"/>
    <w:p>
      <w:pPr>
        <w:spacing w:after="0"/>
        <w:ind w:left="0"/>
        <w:jc w:val="both"/>
      </w:pPr>
      <w:r>
        <w:rPr>
          <w:rFonts w:ascii="Times New Roman"/>
          <w:b w:val="false"/>
          <w:i w:val="false"/>
          <w:color w:val="000000"/>
          <w:sz w:val="28"/>
        </w:rPr>
        <w:t>
      1) мәслихат хатшысын сайлайды және лауазымынан босатады және оның есептерiн тыңдайды;</w:t>
      </w:r>
    </w:p>
    <w:bookmarkEnd w:id="91"/>
    <w:bookmarkStart w:name="z104" w:id="92"/>
    <w:p>
      <w:pPr>
        <w:spacing w:after="0"/>
        <w:ind w:left="0"/>
        <w:jc w:val="both"/>
      </w:pPr>
      <w:r>
        <w:rPr>
          <w:rFonts w:ascii="Times New Roman"/>
          <w:b w:val="false"/>
          <w:i w:val="false"/>
          <w:color w:val="000000"/>
          <w:sz w:val="28"/>
        </w:rPr>
        <w:t>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p>
    <w:bookmarkEnd w:id="92"/>
    <w:bookmarkStart w:name="z105" w:id="93"/>
    <w:p>
      <w:pPr>
        <w:spacing w:after="0"/>
        <w:ind w:left="0"/>
        <w:jc w:val="both"/>
      </w:pPr>
      <w:r>
        <w:rPr>
          <w:rFonts w:ascii="Times New Roman"/>
          <w:b w:val="false"/>
          <w:i w:val="false"/>
          <w:color w:val="000000"/>
          <w:sz w:val="28"/>
        </w:rPr>
        <w:t>
      3) мәслихаттың қызметiн қамтамасыз етуге арналған шығыстарды айқындайды;</w:t>
      </w:r>
    </w:p>
    <w:bookmarkEnd w:id="93"/>
    <w:bookmarkStart w:name="z106" w:id="94"/>
    <w:p>
      <w:pPr>
        <w:spacing w:after="0"/>
        <w:ind w:left="0"/>
        <w:jc w:val="both"/>
      </w:pPr>
      <w:r>
        <w:rPr>
          <w:rFonts w:ascii="Times New Roman"/>
          <w:b w:val="false"/>
          <w:i w:val="false"/>
          <w:color w:val="000000"/>
          <w:sz w:val="28"/>
        </w:rPr>
        <w:t>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bookmarkEnd w:id="94"/>
    <w:bookmarkStart w:name="z107" w:id="95"/>
    <w:p>
      <w:pPr>
        <w:spacing w:after="0"/>
        <w:ind w:left="0"/>
        <w:jc w:val="both"/>
      </w:pPr>
      <w:r>
        <w:rPr>
          <w:rFonts w:ascii="Times New Roman"/>
          <w:b w:val="false"/>
          <w:i w:val="false"/>
          <w:color w:val="000000"/>
          <w:sz w:val="28"/>
        </w:rPr>
        <w:t>
      5) мәслихаттың регламентiн бекiтедi;</w:t>
      </w:r>
    </w:p>
    <w:bookmarkEnd w:id="95"/>
    <w:bookmarkStart w:name="z108" w:id="96"/>
    <w:p>
      <w:pPr>
        <w:spacing w:after="0"/>
        <w:ind w:left="0"/>
        <w:jc w:val="both"/>
      </w:pPr>
      <w:r>
        <w:rPr>
          <w:rFonts w:ascii="Times New Roman"/>
          <w:b w:val="false"/>
          <w:i w:val="false"/>
          <w:color w:val="000000"/>
          <w:sz w:val="28"/>
        </w:rPr>
        <w:t>
      6) депутаттардың сауалдарын қарайды және олар бойынша шешiмдер қабылдайды;</w:t>
      </w:r>
    </w:p>
    <w:bookmarkEnd w:id="96"/>
    <w:bookmarkStart w:name="z109" w:id="97"/>
    <w:p>
      <w:pPr>
        <w:spacing w:after="0"/>
        <w:ind w:left="0"/>
        <w:jc w:val="both"/>
      </w:pPr>
      <w:r>
        <w:rPr>
          <w:rFonts w:ascii="Times New Roman"/>
          <w:b w:val="false"/>
          <w:i w:val="false"/>
          <w:color w:val="000000"/>
          <w:sz w:val="28"/>
        </w:rPr>
        <w:t xml:space="preserve">
      7) өз жұмысын ұйымдастыру жөнiнде өзге де шешiмдер қабылдайды.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98"/>
    <w:p>
      <w:pPr>
        <w:spacing w:after="0"/>
        <w:ind w:left="0"/>
        <w:jc w:val="left"/>
      </w:pPr>
      <w:r>
        <w:rPr>
          <w:rFonts w:ascii="Times New Roman"/>
          <w:b/>
          <w:i w:val="false"/>
          <w:color w:val="000000"/>
        </w:rPr>
        <w:t xml:space="preserve"> 9-бап. Мәслихат регламенті </w:t>
      </w:r>
    </w:p>
    <w:bookmarkEnd w:id="98"/>
    <w:p>
      <w:pPr>
        <w:spacing w:after="0"/>
        <w:ind w:left="0"/>
        <w:jc w:val="both"/>
      </w:pPr>
      <w:r>
        <w:rPr>
          <w:rFonts w:ascii="Times New Roman"/>
          <w:b w:val="false"/>
          <w:i w:val="false"/>
          <w:color w:val="000000"/>
          <w:sz w:val="28"/>
        </w:rPr>
        <w:t>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p>
    <w:p>
      <w:pPr>
        <w:spacing w:after="0"/>
        <w:ind w:left="0"/>
        <w:jc w:val="both"/>
      </w:pPr>
      <w:r>
        <w:rPr>
          <w:rFonts w:ascii="Times New Roman"/>
          <w:b w:val="false"/>
          <w:i w:val="false"/>
          <w:color w:val="000000"/>
          <w:sz w:val="28"/>
        </w:rPr>
        <w:t>
      Мәслихаттардың үлгі регламентін Қазақстан Республикасының Президенті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r>
        <w:br/>
      </w:r>
      <w:r>
        <w:rPr>
          <w:rFonts w:ascii="Times New Roman"/>
          <w:b w:val="false"/>
          <w:i w:val="false"/>
          <w:color w:val="000000"/>
          <w:sz w:val="28"/>
        </w:rPr>
        <w:t>
</w:t>
      </w:r>
    </w:p>
    <w:bookmarkStart w:name="z13" w:id="99"/>
    <w:p>
      <w:pPr>
        <w:spacing w:after="0"/>
        <w:ind w:left="0"/>
        <w:jc w:val="left"/>
      </w:pPr>
      <w:r>
        <w:rPr>
          <w:rFonts w:ascii="Times New Roman"/>
          <w:b/>
          <w:i w:val="false"/>
          <w:color w:val="000000"/>
        </w:rPr>
        <w:t xml:space="preserve"> 10-бап. Мәслихат сессиясын шақыру тәртiбi </w:t>
      </w:r>
    </w:p>
    <w:bookmarkEnd w:id="99"/>
    <w:p>
      <w:pPr>
        <w:spacing w:after="0"/>
        <w:ind w:left="0"/>
        <w:jc w:val="both"/>
      </w:pPr>
      <w:r>
        <w:rPr>
          <w:rFonts w:ascii="Times New Roman"/>
          <w:b w:val="false"/>
          <w:i w:val="false"/>
          <w:color w:val="000000"/>
          <w:sz w:val="28"/>
        </w:rPr>
        <w:t>
      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p>
    <w:bookmarkStart w:name="z110" w:id="100"/>
    <w:p>
      <w:pPr>
        <w:spacing w:after="0"/>
        <w:ind w:left="0"/>
        <w:jc w:val="both"/>
      </w:pPr>
      <w:r>
        <w:rPr>
          <w:rFonts w:ascii="Times New Roman"/>
          <w:b w:val="false"/>
          <w:i w:val="false"/>
          <w:color w:val="000000"/>
          <w:sz w:val="28"/>
        </w:rPr>
        <w:t>
      2. Мәслихаттың кезектi сессиясы жылына төрт реттен сиретпей шақырылады және оны мәслихат хатшысы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хатшысы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bookmarkEnd w:id="100"/>
    <w:bookmarkStart w:name="z111" w:id="101"/>
    <w:p>
      <w:pPr>
        <w:spacing w:after="0"/>
        <w:ind w:left="0"/>
        <w:jc w:val="both"/>
      </w:pPr>
      <w:r>
        <w:rPr>
          <w:rFonts w:ascii="Times New Roman"/>
          <w:b w:val="false"/>
          <w:i w:val="false"/>
          <w:color w:val="000000"/>
          <w:sz w:val="28"/>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 w:id="102"/>
    <w:p>
      <w:pPr>
        <w:spacing w:after="0"/>
        <w:ind w:left="0"/>
        <w:jc w:val="left"/>
      </w:pPr>
      <w:r>
        <w:rPr>
          <w:rFonts w:ascii="Times New Roman"/>
          <w:b/>
          <w:i w:val="false"/>
          <w:color w:val="000000"/>
        </w:rPr>
        <w:t xml:space="preserve"> 11-бап. Мәслихат сессиясын өткiзу тәртiбi </w:t>
      </w:r>
    </w:p>
    <w:bookmarkEnd w:id="102"/>
    <w:p>
      <w:pPr>
        <w:spacing w:after="0"/>
        <w:ind w:left="0"/>
        <w:jc w:val="both"/>
      </w:pPr>
      <w:r>
        <w:rPr>
          <w:rFonts w:ascii="Times New Roman"/>
          <w:b w:val="false"/>
          <w:i w:val="false"/>
          <w:color w:val="000000"/>
          <w:sz w:val="28"/>
        </w:rPr>
        <w:t>
      1. Мәслихат сессиясы жалпы отырыс нысанында өткiзiледi.</w:t>
      </w:r>
    </w:p>
    <w:bookmarkStart w:name="z112" w:id="103"/>
    <w:p>
      <w:pPr>
        <w:spacing w:after="0"/>
        <w:ind w:left="0"/>
        <w:jc w:val="both"/>
      </w:pPr>
      <w:r>
        <w:rPr>
          <w:rFonts w:ascii="Times New Roman"/>
          <w:b w:val="false"/>
          <w:i w:val="false"/>
          <w:color w:val="000000"/>
          <w:sz w:val="28"/>
        </w:rPr>
        <w:t>
      2. Мәслихаттың бiрiншi сессиясын тиiстi аумақтық сайлау комиссиясының төрағасы ашады және мәслихат хатшысы сайланғанға дейiн жүргiзедi. Одан әрi мәслихат сессиясын мәслихат хатшысы жүргiзедi.</w:t>
      </w:r>
    </w:p>
    <w:bookmarkEnd w:id="103"/>
    <w:bookmarkStart w:name="z113" w:id="104"/>
    <w:p>
      <w:pPr>
        <w:spacing w:after="0"/>
        <w:ind w:left="0"/>
        <w:jc w:val="both"/>
      </w:pPr>
      <w:r>
        <w:rPr>
          <w:rFonts w:ascii="Times New Roman"/>
          <w:b w:val="false"/>
          <w:i w:val="false"/>
          <w:color w:val="000000"/>
          <w:sz w:val="28"/>
        </w:rPr>
        <w:t xml:space="preserve">
      3. Егер мәслихат депутаттары жалпы санының кемiнде үштен екiсi мәслихат сессиясына қатысса, ол заңды болады. </w:t>
      </w:r>
    </w:p>
    <w:bookmarkEnd w:id="104"/>
    <w:p>
      <w:pPr>
        <w:spacing w:after="0"/>
        <w:ind w:left="0"/>
        <w:jc w:val="both"/>
      </w:pPr>
      <w:r>
        <w:rPr>
          <w:rFonts w:ascii="Times New Roman"/>
          <w:b w:val="false"/>
          <w:i w:val="false"/>
          <w:color w:val="000000"/>
          <w:sz w:val="28"/>
        </w:rPr>
        <w:t>
      Шешiмдер мәслихат депутаттары жалпы санының көпшiлiк даусымен қабылданады.</w:t>
      </w:r>
    </w:p>
    <w:bookmarkStart w:name="z114" w:id="105"/>
    <w:p>
      <w:pPr>
        <w:spacing w:after="0"/>
        <w:ind w:left="0"/>
        <w:jc w:val="both"/>
      </w:pPr>
      <w:r>
        <w:rPr>
          <w:rFonts w:ascii="Times New Roman"/>
          <w:b w:val="false"/>
          <w:i w:val="false"/>
          <w:color w:val="000000"/>
          <w:sz w:val="28"/>
        </w:rPr>
        <w:t>
      4. Сессия жұмысында мәслихат шешiмi бойынша мәслихат белгiлеген он бес күнтiзбелiк күннен аспайтын мерзiмге үзiлiс жасалуы мүмкiн.</w:t>
      </w:r>
    </w:p>
    <w:bookmarkEnd w:id="105"/>
    <w:bookmarkStart w:name="z115" w:id="106"/>
    <w:p>
      <w:pPr>
        <w:spacing w:after="0"/>
        <w:ind w:left="0"/>
        <w:jc w:val="both"/>
      </w:pPr>
      <w:r>
        <w:rPr>
          <w:rFonts w:ascii="Times New Roman"/>
          <w:b w:val="false"/>
          <w:i w:val="false"/>
          <w:color w:val="000000"/>
          <w:sz w:val="28"/>
        </w:rPr>
        <w:t>
      5. Сессияның ұзақтығын мәслихат белгiлейдi.</w:t>
      </w:r>
    </w:p>
    <w:bookmarkEnd w:id="106"/>
    <w:bookmarkStart w:name="z116" w:id="107"/>
    <w:p>
      <w:pPr>
        <w:spacing w:after="0"/>
        <w:ind w:left="0"/>
        <w:jc w:val="both"/>
      </w:pPr>
      <w:r>
        <w:rPr>
          <w:rFonts w:ascii="Times New Roman"/>
          <w:b w:val="false"/>
          <w:i w:val="false"/>
          <w:color w:val="000000"/>
          <w:sz w:val="28"/>
        </w:rPr>
        <w:t>
      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хатшысының немесе мәслихат сессиясына қатысып отырған депутаттар санының үштен бiрiнiң ұсынысы бойынша қабылданатын мәслихат шешiмiмен жол беріледi.</w:t>
      </w:r>
    </w:p>
    <w:bookmarkEnd w:id="107"/>
    <w:bookmarkStart w:name="z117" w:id="108"/>
    <w:p>
      <w:pPr>
        <w:spacing w:after="0"/>
        <w:ind w:left="0"/>
        <w:jc w:val="both"/>
      </w:pPr>
      <w:r>
        <w:rPr>
          <w:rFonts w:ascii="Times New Roman"/>
          <w:b w:val="false"/>
          <w:i w:val="false"/>
          <w:color w:val="000000"/>
          <w:sz w:val="28"/>
        </w:rPr>
        <w:t>
      7. Мәслихат хатшысының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109"/>
    <w:p>
      <w:pPr>
        <w:spacing w:after="0"/>
        <w:ind w:left="0"/>
        <w:jc w:val="left"/>
      </w:pPr>
      <w:r>
        <w:rPr>
          <w:rFonts w:ascii="Times New Roman"/>
          <w:b/>
          <w:i w:val="false"/>
          <w:color w:val="000000"/>
        </w:rPr>
        <w:t xml:space="preserve"> 12-бап. Мәслихаттың тұрақты комиссияларын ұйымдастыру және олардың қызметi </w:t>
      </w:r>
    </w:p>
    <w:bookmarkEnd w:id="109"/>
    <w:p>
      <w:pPr>
        <w:spacing w:after="0"/>
        <w:ind w:left="0"/>
        <w:jc w:val="both"/>
      </w:pPr>
      <w:r>
        <w:rPr>
          <w:rFonts w:ascii="Times New Roman"/>
          <w:b w:val="false"/>
          <w:i w:val="false"/>
          <w:color w:val="000000"/>
          <w:sz w:val="28"/>
        </w:rPr>
        <w:t>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p>
    <w:bookmarkStart w:name="z118" w:id="110"/>
    <w:p>
      <w:pPr>
        <w:spacing w:after="0"/>
        <w:ind w:left="0"/>
        <w:jc w:val="both"/>
      </w:pPr>
      <w:r>
        <w:rPr>
          <w:rFonts w:ascii="Times New Roman"/>
          <w:b w:val="false"/>
          <w:i w:val="false"/>
          <w:color w:val="000000"/>
          <w:sz w:val="28"/>
        </w:rPr>
        <w:t>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p>
    <w:bookmarkEnd w:id="110"/>
    <w:bookmarkStart w:name="z119" w:id="111"/>
    <w:p>
      <w:pPr>
        <w:spacing w:after="0"/>
        <w:ind w:left="0"/>
        <w:jc w:val="both"/>
      </w:pPr>
      <w:r>
        <w:rPr>
          <w:rFonts w:ascii="Times New Roman"/>
          <w:b w:val="false"/>
          <w:i w:val="false"/>
          <w:color w:val="000000"/>
          <w:sz w:val="28"/>
        </w:rPr>
        <w:t xml:space="preserve">
      3. Тұрақты комиссиялар өздерiн сайлаған мәслихат алдында жауапты және жылына кемiнде бiр рет өз қызметi туралы есеп бередi. </w:t>
      </w:r>
    </w:p>
    <w:bookmarkEnd w:id="111"/>
    <w:bookmarkStart w:name="z16" w:id="112"/>
    <w:p>
      <w:pPr>
        <w:spacing w:after="0"/>
        <w:ind w:left="0"/>
        <w:jc w:val="left"/>
      </w:pPr>
      <w:r>
        <w:rPr>
          <w:rFonts w:ascii="Times New Roman"/>
          <w:b/>
          <w:i w:val="false"/>
          <w:color w:val="000000"/>
        </w:rPr>
        <w:t xml:space="preserve"> 13-бап. Мәслихаттың тұрақты комиссияларындағы көпшiлiктiк тыңдаулар </w:t>
      </w:r>
    </w:p>
    <w:bookmarkEnd w:id="112"/>
    <w:p>
      <w:pPr>
        <w:spacing w:after="0"/>
        <w:ind w:left="0"/>
        <w:jc w:val="both"/>
      </w:pPr>
      <w:r>
        <w:rPr>
          <w:rFonts w:ascii="Times New Roman"/>
          <w:b w:val="false"/>
          <w:i w:val="false"/>
          <w:color w:val="000000"/>
          <w:sz w:val="28"/>
        </w:rPr>
        <w:t>
      1. Тұрақты комиссиялар өз бастамасы бойынша немесе мәслихат шешiмi бойынша көпшiлiктiк тыңдаулар өткiзе алады.</w:t>
      </w:r>
    </w:p>
    <w:bookmarkStart w:name="z120" w:id="113"/>
    <w:p>
      <w:pPr>
        <w:spacing w:after="0"/>
        <w:ind w:left="0"/>
        <w:jc w:val="both"/>
      </w:pPr>
      <w:r>
        <w:rPr>
          <w:rFonts w:ascii="Times New Roman"/>
          <w:b w:val="false"/>
          <w:i w:val="false"/>
          <w:color w:val="000000"/>
          <w:sz w:val="28"/>
        </w:rPr>
        <w:t xml:space="preserve">
      2.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 </w:t>
      </w:r>
    </w:p>
    <w:bookmarkEnd w:id="113"/>
    <w:bookmarkStart w:name="z121" w:id="114"/>
    <w:p>
      <w:pPr>
        <w:spacing w:after="0"/>
        <w:ind w:left="0"/>
        <w:jc w:val="both"/>
      </w:pPr>
      <w:r>
        <w:rPr>
          <w:rFonts w:ascii="Times New Roman"/>
          <w:b w:val="false"/>
          <w:i w:val="false"/>
          <w:color w:val="000000"/>
          <w:sz w:val="28"/>
        </w:rPr>
        <w:t xml:space="preserve">
      3. Тұрақты комитеттерде көпшiлiктiк тыңдаулар өткізу тәртiбi мәслихат регламентiнде белгiленедi. </w:t>
      </w:r>
    </w:p>
    <w:bookmarkEnd w:id="114"/>
    <w:bookmarkStart w:name="z17" w:id="115"/>
    <w:p>
      <w:pPr>
        <w:spacing w:after="0"/>
        <w:ind w:left="0"/>
        <w:jc w:val="left"/>
      </w:pPr>
      <w:r>
        <w:rPr>
          <w:rFonts w:ascii="Times New Roman"/>
          <w:b/>
          <w:i w:val="false"/>
          <w:color w:val="000000"/>
        </w:rPr>
        <w:t xml:space="preserve"> 14-бап. Мәслихат тұрақты комиссияларының қызметi мен өкiлеттiгi </w:t>
      </w:r>
    </w:p>
    <w:bookmarkEnd w:id="115"/>
    <w:p>
      <w:pPr>
        <w:spacing w:after="0"/>
        <w:ind w:left="0"/>
        <w:jc w:val="both"/>
      </w:pPr>
      <w:r>
        <w:rPr>
          <w:rFonts w:ascii="Times New Roman"/>
          <w:b w:val="false"/>
          <w:i w:val="false"/>
          <w:color w:val="000000"/>
          <w:sz w:val="28"/>
        </w:rPr>
        <w:t>
      1. Тұрақты комиссиялар:</w:t>
      </w:r>
    </w:p>
    <w:bookmarkStart w:name="z122" w:id="116"/>
    <w:p>
      <w:pPr>
        <w:spacing w:after="0"/>
        <w:ind w:left="0"/>
        <w:jc w:val="both"/>
      </w:pPr>
      <w:r>
        <w:rPr>
          <w:rFonts w:ascii="Times New Roman"/>
          <w:b w:val="false"/>
          <w:i w:val="false"/>
          <w:color w:val="000000"/>
          <w:sz w:val="28"/>
        </w:rPr>
        <w:t>
      1) осы мәслихат сессиясының күн тәртiбi бойынша, сондай-ақ мәслихат сессиясында қаралатын кез келген мәселе бойынша мәслихатқа, мәслихат хатшысына ұсыныстар енгiзуге;</w:t>
      </w:r>
    </w:p>
    <w:bookmarkEnd w:id="116"/>
    <w:bookmarkStart w:name="z123" w:id="117"/>
    <w:p>
      <w:pPr>
        <w:spacing w:after="0"/>
        <w:ind w:left="0"/>
        <w:jc w:val="both"/>
      </w:pPr>
      <w:r>
        <w:rPr>
          <w:rFonts w:ascii="Times New Roman"/>
          <w:b w:val="false"/>
          <w:i w:val="false"/>
          <w:color w:val="000000"/>
          <w:sz w:val="28"/>
        </w:rPr>
        <w:t>
      2) өздерiнiң құзырына жататын әрi мәслихат сессиясының қарауына енгiзiлген мәселелер бойынша қорытындылар беруге;</w:t>
      </w:r>
    </w:p>
    <w:bookmarkEnd w:id="117"/>
    <w:bookmarkStart w:name="z124" w:id="118"/>
    <w:p>
      <w:pPr>
        <w:spacing w:after="0"/>
        <w:ind w:left="0"/>
        <w:jc w:val="both"/>
      </w:pPr>
      <w:r>
        <w:rPr>
          <w:rFonts w:ascii="Times New Roman"/>
          <w:b w:val="false"/>
          <w:i w:val="false"/>
          <w:color w:val="000000"/>
          <w:sz w:val="28"/>
        </w:rPr>
        <w:t>
      3) өздерiнiң құзырына жататын мәселелер бойынша мәслихат сессияларында баяндамалар мен қосымша баяндамалар ұсынуға;</w:t>
      </w:r>
    </w:p>
    <w:bookmarkEnd w:id="118"/>
    <w:bookmarkStart w:name="z125" w:id="119"/>
    <w:p>
      <w:pPr>
        <w:spacing w:after="0"/>
        <w:ind w:left="0"/>
        <w:jc w:val="both"/>
      </w:pPr>
      <w:r>
        <w:rPr>
          <w:rFonts w:ascii="Times New Roman"/>
          <w:b w:val="false"/>
          <w:i w:val="false"/>
          <w:color w:val="000000"/>
          <w:sz w:val="28"/>
        </w:rPr>
        <w:t>
      4) өз құзыретi шегiнде сессияда жергiлiктi атқарушы органдар басшыларының есептерiн тыңдау туралы мәслихатқа ұсыныс енгiзуге;</w:t>
      </w:r>
    </w:p>
    <w:bookmarkEnd w:id="119"/>
    <w:bookmarkStart w:name="z126" w:id="120"/>
    <w:p>
      <w:pPr>
        <w:spacing w:after="0"/>
        <w:ind w:left="0"/>
        <w:jc w:val="both"/>
      </w:pPr>
      <w:r>
        <w:rPr>
          <w:rFonts w:ascii="Times New Roman"/>
          <w:b w:val="false"/>
          <w:i w:val="false"/>
          <w:color w:val="000000"/>
          <w:sz w:val="28"/>
        </w:rPr>
        <w:t>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p>
    <w:bookmarkEnd w:id="120"/>
    <w:bookmarkStart w:name="z127" w:id="121"/>
    <w:p>
      <w:pPr>
        <w:spacing w:after="0"/>
        <w:ind w:left="0"/>
        <w:jc w:val="both"/>
      </w:pPr>
      <w:r>
        <w:rPr>
          <w:rFonts w:ascii="Times New Roman"/>
          <w:b w:val="false"/>
          <w:i w:val="false"/>
          <w:color w:val="000000"/>
          <w:sz w:val="28"/>
        </w:rPr>
        <w:t>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p>
    <w:bookmarkEnd w:id="121"/>
    <w:bookmarkStart w:name="z128" w:id="122"/>
    <w:p>
      <w:pPr>
        <w:spacing w:after="0"/>
        <w:ind w:left="0"/>
        <w:jc w:val="both"/>
      </w:pPr>
      <w:r>
        <w:rPr>
          <w:rFonts w:ascii="Times New Roman"/>
          <w:b w:val="false"/>
          <w:i w:val="false"/>
          <w:color w:val="000000"/>
          <w:sz w:val="28"/>
        </w:rPr>
        <w:t>
      3. Мәслихаттың тұрақты комиссиялары өз құзыретiндегi мәселелер бойынша қаулылар қабылдайды.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123"/>
    <w:p>
      <w:pPr>
        <w:spacing w:after="0"/>
        <w:ind w:left="0"/>
        <w:jc w:val="left"/>
      </w:pPr>
      <w:r>
        <w:rPr>
          <w:rFonts w:ascii="Times New Roman"/>
          <w:b/>
          <w:i w:val="false"/>
          <w:color w:val="000000"/>
        </w:rPr>
        <w:t xml:space="preserve"> 15-бап. Мәслихаттың тұрақты комиссиялары жұмысының және қаулылар қабылдауының тәртiбi </w:t>
      </w:r>
    </w:p>
    <w:bookmarkEnd w:id="123"/>
    <w:p>
      <w:pPr>
        <w:spacing w:after="0"/>
        <w:ind w:left="0"/>
        <w:jc w:val="both"/>
      </w:pPr>
      <w:r>
        <w:rPr>
          <w:rFonts w:ascii="Times New Roman"/>
          <w:b w:val="false"/>
          <w:i w:val="false"/>
          <w:color w:val="000000"/>
          <w:sz w:val="28"/>
        </w:rPr>
        <w:t>
      1. Тұрақты комиссиялардың отырысы қажеттiлiгiне қарай шақырылады және мүшелерінің жалпы санының жартысынан астамы болған кезде заңды болып есептеледi.</w:t>
      </w:r>
    </w:p>
    <w:bookmarkStart w:name="z129" w:id="124"/>
    <w:p>
      <w:pPr>
        <w:spacing w:after="0"/>
        <w:ind w:left="0"/>
        <w:jc w:val="both"/>
      </w:pPr>
      <w:r>
        <w:rPr>
          <w:rFonts w:ascii="Times New Roman"/>
          <w:b w:val="false"/>
          <w:i w:val="false"/>
          <w:color w:val="000000"/>
          <w:sz w:val="28"/>
        </w:rPr>
        <w:t xml:space="preserve">
      2. Тұрақты комиссиялардың қаулысы комиссия мүшелерi жалпы санының көпшiлiк даусымен қабылданады. </w:t>
      </w:r>
    </w:p>
    <w:bookmarkEnd w:id="124"/>
    <w:bookmarkStart w:name="z130" w:id="125"/>
    <w:p>
      <w:pPr>
        <w:spacing w:after="0"/>
        <w:ind w:left="0"/>
        <w:jc w:val="both"/>
      </w:pPr>
      <w:r>
        <w:rPr>
          <w:rFonts w:ascii="Times New Roman"/>
          <w:b w:val="false"/>
          <w:i w:val="false"/>
          <w:color w:val="000000"/>
          <w:sz w:val="28"/>
        </w:rPr>
        <w:t xml:space="preserve">
      3.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 w:id="126"/>
    <w:p>
      <w:pPr>
        <w:spacing w:after="0"/>
        <w:ind w:left="0"/>
        <w:jc w:val="left"/>
      </w:pPr>
      <w:r>
        <w:rPr>
          <w:rFonts w:ascii="Times New Roman"/>
          <w:b/>
          <w:i w:val="false"/>
          <w:color w:val="000000"/>
        </w:rPr>
        <w:t xml:space="preserve"> 16-бап. Мәслихаттың тексеру комиссиясы </w:t>
      </w:r>
    </w:p>
    <w:bookmarkEnd w:id="126"/>
    <w:p>
      <w:pPr>
        <w:spacing w:after="0"/>
        <w:ind w:left="0"/>
        <w:jc w:val="both"/>
      </w:pPr>
      <w:r>
        <w:rPr>
          <w:rFonts w:ascii="Times New Roman"/>
          <w:b w:val="false"/>
          <w:i w:val="false"/>
          <w:color w:val="ff0000"/>
          <w:sz w:val="28"/>
        </w:rPr>
        <w:t xml:space="preserve">
      Ескерту. 16-бап алып тасталды - ҚР 2011.07.21 </w:t>
      </w:r>
      <w:r>
        <w:rPr>
          <w:rFonts w:ascii="Times New Roman"/>
          <w:b w:val="false"/>
          <w:i w:val="false"/>
          <w:color w:val="ff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0" w:id="127"/>
    <w:p>
      <w:pPr>
        <w:spacing w:after="0"/>
        <w:ind w:left="0"/>
        <w:jc w:val="left"/>
      </w:pPr>
      <w:r>
        <w:rPr>
          <w:rFonts w:ascii="Times New Roman"/>
          <w:b/>
          <w:i w:val="false"/>
          <w:color w:val="000000"/>
        </w:rPr>
        <w:t xml:space="preserve"> 17-бап. Мәслихаттың уақытша комиссиялары </w:t>
      </w:r>
    </w:p>
    <w:bookmarkEnd w:id="127"/>
    <w:p>
      <w:pPr>
        <w:spacing w:after="0"/>
        <w:ind w:left="0"/>
        <w:jc w:val="both"/>
      </w:pPr>
      <w:r>
        <w:rPr>
          <w:rFonts w:ascii="Times New Roman"/>
          <w:b w:val="false"/>
          <w:i w:val="false"/>
          <w:color w:val="000000"/>
          <w:sz w:val="28"/>
        </w:rPr>
        <w:t>
      1. Мәслихаттың құзырына жатқызылған мәселелердi сессияларда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p>
    <w:bookmarkStart w:name="z133" w:id="128"/>
    <w:p>
      <w:pPr>
        <w:spacing w:after="0"/>
        <w:ind w:left="0"/>
        <w:jc w:val="both"/>
      </w:pPr>
      <w:r>
        <w:rPr>
          <w:rFonts w:ascii="Times New Roman"/>
          <w:b w:val="false"/>
          <w:i w:val="false"/>
          <w:color w:val="000000"/>
          <w:sz w:val="28"/>
        </w:rPr>
        <w:t>
      2. Мәслихаттың уақытша комиссиялары өз құзыретiндегi мәселелер бойынша қорытындылар қабылдайды.</w:t>
      </w:r>
    </w:p>
    <w:bookmarkEnd w:id="128"/>
    <w:bookmarkStart w:name="z134" w:id="129"/>
    <w:p>
      <w:pPr>
        <w:spacing w:after="0"/>
        <w:ind w:left="0"/>
        <w:jc w:val="both"/>
      </w:pPr>
      <w:r>
        <w:rPr>
          <w:rFonts w:ascii="Times New Roman"/>
          <w:b w:val="false"/>
          <w:i w:val="false"/>
          <w:color w:val="000000"/>
          <w:sz w:val="28"/>
        </w:rPr>
        <w:t xml:space="preserve">
      3. Уақытша комиссия жұмысына қатысқаны үшiн ақы төленбейдi. </w:t>
      </w:r>
    </w:p>
    <w:bookmarkEnd w:id="129"/>
    <w:bookmarkStart w:name="z21" w:id="130"/>
    <w:p>
      <w:pPr>
        <w:spacing w:after="0"/>
        <w:ind w:left="0"/>
        <w:jc w:val="left"/>
      </w:pPr>
      <w:r>
        <w:rPr>
          <w:rFonts w:ascii="Times New Roman"/>
          <w:b/>
          <w:i w:val="false"/>
          <w:color w:val="000000"/>
        </w:rPr>
        <w:t xml:space="preserve"> 18-бап. Мәслихат сессиясының төрағасы </w:t>
      </w:r>
    </w:p>
    <w:bookmarkEnd w:id="130"/>
    <w:p>
      <w:pPr>
        <w:spacing w:after="0"/>
        <w:ind w:left="0"/>
        <w:jc w:val="both"/>
      </w:pPr>
      <w:r>
        <w:rPr>
          <w:rFonts w:ascii="Times New Roman"/>
          <w:b w:val="false"/>
          <w:i w:val="false"/>
          <w:color w:val="ff0000"/>
          <w:sz w:val="28"/>
        </w:rPr>
        <w:t xml:space="preserve">
      Ескерту. 18-бап алып тасталды – ҚР 30.06.2021 </w:t>
      </w:r>
      <w:r>
        <w:rPr>
          <w:rFonts w:ascii="Times New Roman"/>
          <w:b w:val="false"/>
          <w:i w:val="false"/>
          <w:color w:val="ff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 w:id="131"/>
    <w:p>
      <w:pPr>
        <w:spacing w:after="0"/>
        <w:ind w:left="0"/>
        <w:jc w:val="left"/>
      </w:pPr>
      <w:r>
        <w:rPr>
          <w:rFonts w:ascii="Times New Roman"/>
          <w:b/>
          <w:i w:val="false"/>
          <w:color w:val="000000"/>
        </w:rPr>
        <w:t xml:space="preserve"> 19-бап. Мәслихаттың хатшысы </w:t>
      </w:r>
    </w:p>
    <w:bookmarkEnd w:id="131"/>
    <w:bookmarkStart w:name="z144" w:id="132"/>
    <w:p>
      <w:pPr>
        <w:spacing w:after="0"/>
        <w:ind w:left="0"/>
        <w:jc w:val="both"/>
      </w:pPr>
      <w:r>
        <w:rPr>
          <w:rFonts w:ascii="Times New Roman"/>
          <w:b w:val="false"/>
          <w:i w:val="false"/>
          <w:color w:val="000000"/>
          <w:sz w:val="28"/>
        </w:rPr>
        <w:t>
      1. Мәслихаттың хатшысы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p>
    <w:bookmarkEnd w:id="132"/>
    <w:bookmarkStart w:name="z145" w:id="133"/>
    <w:p>
      <w:pPr>
        <w:spacing w:after="0"/>
        <w:ind w:left="0"/>
        <w:jc w:val="both"/>
      </w:pPr>
      <w:r>
        <w:rPr>
          <w:rFonts w:ascii="Times New Roman"/>
          <w:b w:val="false"/>
          <w:i w:val="false"/>
          <w:color w:val="000000"/>
          <w:sz w:val="28"/>
        </w:rPr>
        <w:t>
      2. Мәслихат хатшысы лауазымына кандидатураларды мәслихат депутаттары мәслихат сессиясында ұсынады.</w:t>
      </w:r>
    </w:p>
    <w:bookmarkEnd w:id="133"/>
    <w:bookmarkStart w:name="z146" w:id="134"/>
    <w:p>
      <w:pPr>
        <w:spacing w:after="0"/>
        <w:ind w:left="0"/>
        <w:jc w:val="both"/>
      </w:pPr>
      <w:r>
        <w:rPr>
          <w:rFonts w:ascii="Times New Roman"/>
          <w:b w:val="false"/>
          <w:i w:val="false"/>
          <w:color w:val="000000"/>
          <w:sz w:val="28"/>
        </w:rPr>
        <w:t>
      3. Мәслихат хатшысы:</w:t>
      </w:r>
    </w:p>
    <w:bookmarkEnd w:id="134"/>
    <w:bookmarkStart w:name="z147" w:id="135"/>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bookmarkEnd w:id="135"/>
    <w:p>
      <w:pPr>
        <w:spacing w:after="0"/>
        <w:ind w:left="0"/>
        <w:jc w:val="both"/>
      </w:pPr>
      <w:r>
        <w:rPr>
          <w:rFonts w:ascii="Times New Roman"/>
          <w:b w:val="false"/>
          <w:i w:val="false"/>
          <w:color w:val="000000"/>
          <w:sz w:val="28"/>
        </w:rPr>
        <w:t>
      1-1) мәслихат сессиясын шақыру туралы шешiм қабылдайды;</w:t>
      </w:r>
    </w:p>
    <w:p>
      <w:pPr>
        <w:spacing w:after="0"/>
        <w:ind w:left="0"/>
        <w:jc w:val="both"/>
      </w:pPr>
      <w:r>
        <w:rPr>
          <w:rFonts w:ascii="Times New Roman"/>
          <w:b w:val="false"/>
          <w:i w:val="false"/>
          <w:color w:val="000000"/>
          <w:sz w:val="28"/>
        </w:rPr>
        <w:t>
      1-2) мәслихат сессиясының отырысын жүргiзедi, мәслихат регламентiнiң сақталуын қамтамасыз етедi;</w:t>
      </w:r>
    </w:p>
    <w:bookmarkStart w:name="z148" w:id="136"/>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136"/>
    <w:bookmarkStart w:name="z149" w:id="137"/>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137"/>
    <w:bookmarkStart w:name="z150" w:id="138"/>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138"/>
    <w:bookmarkStart w:name="z151" w:id="139"/>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139"/>
    <w:bookmarkStart w:name="z152" w:id="140"/>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140"/>
    <w:bookmarkStart w:name="z473" w:id="141"/>
    <w:p>
      <w:pPr>
        <w:spacing w:after="0"/>
        <w:ind w:left="0"/>
        <w:jc w:val="both"/>
      </w:pPr>
      <w:r>
        <w:rPr>
          <w:rFonts w:ascii="Times New Roman"/>
          <w:b w:val="false"/>
          <w:i w:val="false"/>
          <w:color w:val="000000"/>
          <w:sz w:val="28"/>
        </w:rPr>
        <w:t>
      6-1) осы Заңның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141"/>
    <w:bookmarkStart w:name="z153" w:id="142"/>
    <w:p>
      <w:pPr>
        <w:spacing w:after="0"/>
        <w:ind w:left="0"/>
        <w:jc w:val="both"/>
      </w:pPr>
      <w:r>
        <w:rPr>
          <w:rFonts w:ascii="Times New Roman"/>
          <w:b w:val="false"/>
          <w:i w:val="false"/>
          <w:color w:val="000000"/>
          <w:sz w:val="28"/>
        </w:rPr>
        <w:t>
      7) өз құзыретiндегi мәселелер бойынша өкiмдер шығарады;</w:t>
      </w:r>
    </w:p>
    <w:bookmarkEnd w:id="142"/>
    <w:bookmarkStart w:name="z154" w:id="143"/>
    <w:p>
      <w:pPr>
        <w:spacing w:after="0"/>
        <w:ind w:left="0"/>
        <w:jc w:val="both"/>
      </w:pPr>
      <w:r>
        <w:rPr>
          <w:rFonts w:ascii="Times New Roman"/>
          <w:b w:val="false"/>
          <w:i w:val="false"/>
          <w:color w:val="000000"/>
          <w:sz w:val="28"/>
        </w:rPr>
        <w:t>
      8) мәслихаттың тұрақты комиссиялары мен өзге де органдарының және депутаттық топтардың қызметін үйлестiреді;</w:t>
      </w:r>
    </w:p>
    <w:bookmarkEnd w:id="143"/>
    <w:bookmarkStart w:name="z155" w:id="144"/>
    <w:p>
      <w:pPr>
        <w:spacing w:after="0"/>
        <w:ind w:left="0"/>
        <w:jc w:val="both"/>
      </w:pPr>
      <w:r>
        <w:rPr>
          <w:rFonts w:ascii="Times New Roman"/>
          <w:b w:val="false"/>
          <w:i w:val="false"/>
          <w:color w:val="000000"/>
          <w:sz w:val="28"/>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144"/>
    <w:bookmarkStart w:name="z156" w:id="145"/>
    <w:p>
      <w:pPr>
        <w:spacing w:after="0"/>
        <w:ind w:left="0"/>
        <w:jc w:val="both"/>
      </w:pPr>
      <w:r>
        <w:rPr>
          <w:rFonts w:ascii="Times New Roman"/>
          <w:b w:val="false"/>
          <w:i w:val="false"/>
          <w:color w:val="000000"/>
          <w:sz w:val="28"/>
        </w:rPr>
        <w:t>
      10) мәслихат шешiмдерiнiң жариялануын қамтамасыз етедi, олардың орындалуына бақылау жасау жөнiндегi iс-шараларды белгiлейдi;</w:t>
      </w:r>
    </w:p>
    <w:bookmarkEnd w:id="145"/>
    <w:bookmarkStart w:name="z157" w:id="146"/>
    <w:p>
      <w:pPr>
        <w:spacing w:after="0"/>
        <w:ind w:left="0"/>
        <w:jc w:val="both"/>
      </w:pPr>
      <w:r>
        <w:rPr>
          <w:rFonts w:ascii="Times New Roman"/>
          <w:b w:val="false"/>
          <w:i w:val="false"/>
          <w:color w:val="000000"/>
          <w:sz w:val="28"/>
        </w:rPr>
        <w:t>
      11) осы Заңда, Қазақстан Республикасының заңнамасында, мәслихат регламенті мен шешімінде көзделген өзге де өкілеттіктерді орындайды.</w:t>
      </w:r>
    </w:p>
    <w:bookmarkEnd w:id="146"/>
    <w:bookmarkStart w:name="z131" w:id="147"/>
    <w:p>
      <w:pPr>
        <w:spacing w:after="0"/>
        <w:ind w:left="0"/>
        <w:jc w:val="both"/>
      </w:pPr>
      <w:r>
        <w:rPr>
          <w:rFonts w:ascii="Times New Roman"/>
          <w:b w:val="false"/>
          <w:i w:val="false"/>
          <w:color w:val="000000"/>
          <w:sz w:val="28"/>
        </w:rPr>
        <w:t>
      3-1. Облыс, республикалық маңызы бар қала, астана мәслихатының хатшысы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p>
    <w:bookmarkEnd w:id="147"/>
    <w:bookmarkStart w:name="z158" w:id="148"/>
    <w:p>
      <w:pPr>
        <w:spacing w:after="0"/>
        <w:ind w:left="0"/>
        <w:jc w:val="both"/>
      </w:pPr>
      <w:r>
        <w:rPr>
          <w:rFonts w:ascii="Times New Roman"/>
          <w:b w:val="false"/>
          <w:i w:val="false"/>
          <w:color w:val="000000"/>
          <w:sz w:val="28"/>
        </w:rPr>
        <w:t>
      4. Мәслихат хатшысының мәслихаттың тұрақты комиссияларында болуға құқығы жоқ.</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бөлігінің қолданысы 01.01.2022 дейін тоқтатыла тұрады, тоқтатыла тұру кезеңінде осы редакцияда қолданылады - ҚР 30.06.2021 </w:t>
      </w:r>
      <w:r>
        <w:rPr>
          <w:rFonts w:ascii="Times New Roman"/>
          <w:b w:val="false"/>
          <w:i w:val="false"/>
          <w:color w:val="ff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 республикалық маңызы бар қала және астана мәслихатының хатшысы болмаған кезде оның өкілеттіктерін мәслихаттың тұрақты комиссияларының бірінің төрағасы уақытша жүзеге асырады.</w:t>
      </w:r>
    </w:p>
    <w:p>
      <w:pPr>
        <w:spacing w:after="0"/>
        <w:ind w:left="0"/>
        <w:jc w:val="both"/>
      </w:pPr>
      <w:r>
        <w:rPr>
          <w:rFonts w:ascii="Times New Roman"/>
          <w:b w:val="false"/>
          <w:i w:val="false"/>
          <w:color w:val="000000"/>
          <w:sz w:val="28"/>
        </w:rPr>
        <w:t>
      Аудан (облыстық маңызы бар қала) мәслихатының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bookmarkStart w:name="z719" w:id="149"/>
    <w:p>
      <w:pPr>
        <w:spacing w:after="0"/>
        <w:ind w:left="0"/>
        <w:jc w:val="both"/>
      </w:pPr>
      <w:r>
        <w:rPr>
          <w:rFonts w:ascii="Times New Roman"/>
          <w:b w:val="false"/>
          <w:i w:val="false"/>
          <w:color w:val="000000"/>
          <w:sz w:val="28"/>
        </w:rPr>
        <w:t>
      6. Егер мәслихат сессиясында дауыс беру кезiнде мәслихат депутаттарының дауысы тең бөлiнген жағдайда, мәслихат хатшысы шешушi дауыс құқығын пайдаланады.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Мәслихаттың тұрақты комиссиясының төрағасы</w:t>
      </w:r>
    </w:p>
    <w:bookmarkStart w:name="z721" w:id="150"/>
    <w:p>
      <w:pPr>
        <w:spacing w:after="0"/>
        <w:ind w:left="0"/>
        <w:jc w:val="both"/>
      </w:pPr>
      <w:r>
        <w:rPr>
          <w:rFonts w:ascii="Times New Roman"/>
          <w:b w:val="false"/>
          <w:i w:val="false"/>
          <w:color w:val="000000"/>
          <w:sz w:val="28"/>
        </w:rPr>
        <w:t>
      1. Мәслихаттың тұрақты комиссиясының төрағасын мәслихат сессиясында депутаттар арасынан ашық дауыс беру арқылы депутаттардың жалпы санының көпшілік дауысымен мәслихат сайлайды және лауазымынан босатады.</w:t>
      </w:r>
    </w:p>
    <w:bookmarkEnd w:id="150"/>
    <w:p>
      <w:pPr>
        <w:spacing w:after="0"/>
        <w:ind w:left="0"/>
        <w:jc w:val="both"/>
      </w:pPr>
      <w:r>
        <w:rPr>
          <w:rFonts w:ascii="Times New Roman"/>
          <w:b w:val="false"/>
          <w:i w:val="false"/>
          <w:color w:val="000000"/>
          <w:sz w:val="28"/>
        </w:rPr>
        <w:t>
      Егер мәслихаттың тұрақты комиссиясының отырысында дауыс беру кезінде депутаттардың дауысы тең бөлінген жағдайда, мәслихаттың тұрақты комиссиясының төрағасы шешуші дауыс құқығын пайдаланады.</w:t>
      </w:r>
    </w:p>
    <w:p>
      <w:pPr>
        <w:spacing w:after="0"/>
        <w:ind w:left="0"/>
        <w:jc w:val="both"/>
      </w:pPr>
      <w:r>
        <w:rPr>
          <w:rFonts w:ascii="Times New Roman"/>
          <w:b w:val="false"/>
          <w:i w:val="false"/>
          <w:color w:val="000000"/>
          <w:sz w:val="28"/>
        </w:rPr>
        <w:t>
      Мәслихаттың тұрақты комиссиясының төрағасы лауазымына кандидатураларды мәслихат депутаттары мәслихат сессиясында ұсынады.</w:t>
      </w:r>
    </w:p>
    <w:bookmarkStart w:name="z722" w:id="151"/>
    <w:p>
      <w:pPr>
        <w:spacing w:after="0"/>
        <w:ind w:left="0"/>
        <w:jc w:val="both"/>
      </w:pPr>
      <w:r>
        <w:rPr>
          <w:rFonts w:ascii="Times New Roman"/>
          <w:b w:val="false"/>
          <w:i w:val="false"/>
          <w:color w:val="000000"/>
          <w:sz w:val="28"/>
        </w:rPr>
        <w:t>
      2. Мәслихаттың тұрақты комиссиясының төрағасы:</w:t>
      </w:r>
    </w:p>
    <w:bookmarkEnd w:id="151"/>
    <w:bookmarkStart w:name="z723" w:id="152"/>
    <w:p>
      <w:pPr>
        <w:spacing w:after="0"/>
        <w:ind w:left="0"/>
        <w:jc w:val="both"/>
      </w:pPr>
      <w:r>
        <w:rPr>
          <w:rFonts w:ascii="Times New Roman"/>
          <w:b w:val="false"/>
          <w:i w:val="false"/>
          <w:color w:val="000000"/>
          <w:sz w:val="28"/>
        </w:rPr>
        <w:t>
      1) тұрақты комиссияның отырысын және оның қарауына енгізілетін мәселелерді дайындауды ұйымдастырады, хаттаманың жасалуын қамтамасыз етеді және тұрақты комиссия отырысында қабылданған қаулыларға, өзге де құжаттарға қол қояды;</w:t>
      </w:r>
    </w:p>
    <w:bookmarkEnd w:id="152"/>
    <w:bookmarkStart w:name="z724" w:id="153"/>
    <w:p>
      <w:pPr>
        <w:spacing w:after="0"/>
        <w:ind w:left="0"/>
        <w:jc w:val="both"/>
      </w:pPr>
      <w:r>
        <w:rPr>
          <w:rFonts w:ascii="Times New Roman"/>
          <w:b w:val="false"/>
          <w:i w:val="false"/>
          <w:color w:val="000000"/>
          <w:sz w:val="28"/>
        </w:rPr>
        <w:t>
      2) мәслихат депутаттарына өз өкілеттіктерін жүзеге асыруына жәрдемдеседі, оларды тұрақты комиссия қызметінің мәселелері жөніндегі қажетті ақпаратпен қамтамасыз етеді;</w:t>
      </w:r>
    </w:p>
    <w:bookmarkEnd w:id="153"/>
    <w:bookmarkStart w:name="z725" w:id="154"/>
    <w:p>
      <w:pPr>
        <w:spacing w:after="0"/>
        <w:ind w:left="0"/>
        <w:jc w:val="both"/>
      </w:pPr>
      <w:r>
        <w:rPr>
          <w:rFonts w:ascii="Times New Roman"/>
          <w:b w:val="false"/>
          <w:i w:val="false"/>
          <w:color w:val="000000"/>
          <w:sz w:val="28"/>
        </w:rPr>
        <w:t>
      3) тұрақты комиссия депутаттарының сауалдары мен тұрақты комиссияның атына келіп түскен депутаттық жолданымдардың қаралуын бақылайды;</w:t>
      </w:r>
    </w:p>
    <w:bookmarkEnd w:id="154"/>
    <w:bookmarkStart w:name="z726" w:id="155"/>
    <w:p>
      <w:pPr>
        <w:spacing w:after="0"/>
        <w:ind w:left="0"/>
        <w:jc w:val="both"/>
      </w:pPr>
      <w:r>
        <w:rPr>
          <w:rFonts w:ascii="Times New Roman"/>
          <w:b w:val="false"/>
          <w:i w:val="false"/>
          <w:color w:val="000000"/>
          <w:sz w:val="28"/>
        </w:rPr>
        <w:t>
      4) мәслихаттың тұрақты комиссиясының қаулыларын мәслихаттың интернет-ресурсында жариялауды қамтамасыз етеді, олардың орындалуын бақылау жөніндегі шараларды айқындайды;</w:t>
      </w:r>
    </w:p>
    <w:bookmarkEnd w:id="155"/>
    <w:bookmarkStart w:name="z727" w:id="156"/>
    <w:p>
      <w:pPr>
        <w:spacing w:after="0"/>
        <w:ind w:left="0"/>
        <w:jc w:val="both"/>
      </w:pPr>
      <w:r>
        <w:rPr>
          <w:rFonts w:ascii="Times New Roman"/>
          <w:b w:val="false"/>
          <w:i w:val="false"/>
          <w:color w:val="000000"/>
          <w:sz w:val="28"/>
        </w:rPr>
        <w:t>
      5) осы Заңда, Қазақстан Республикасының заңнамасында, мәслихат регламенті мен шешімінде көзделген өзге де өкілеттіктерді орындайды.</w:t>
      </w:r>
    </w:p>
    <w:bookmarkEnd w:id="156"/>
    <w:bookmarkStart w:name="z728" w:id="157"/>
    <w:p>
      <w:pPr>
        <w:spacing w:after="0"/>
        <w:ind w:left="0"/>
        <w:jc w:val="both"/>
      </w:pPr>
      <w:r>
        <w:rPr>
          <w:rFonts w:ascii="Times New Roman"/>
          <w:b w:val="false"/>
          <w:i w:val="false"/>
          <w:color w:val="000000"/>
          <w:sz w:val="28"/>
        </w:rPr>
        <w:t>
      3. Егер осы баптың 5-тармағында өзгеше көзделмесе, мәслихаттың тұрақты комиссияларының бірінің төрағасы болмаған кезде мәслихат хатшысының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01.01.2022 бастап қолданысқа енгізіледі - ҚР 30.06.2021 </w:t>
      </w:r>
      <w:r>
        <w:rPr>
          <w:rFonts w:ascii="Times New Roman"/>
          <w:b w:val="false"/>
          <w:i w:val="false"/>
          <w:color w:val="ff0000"/>
          <w:sz w:val="28"/>
        </w:rPr>
        <w:t>№ 60-VII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01.01.2022 бастап қолданысқа енгізіледі - ҚР 30.06.2021 </w:t>
      </w:r>
      <w:r>
        <w:rPr>
          <w:rFonts w:ascii="Times New Roman"/>
          <w:b w:val="false"/>
          <w:i w:val="false"/>
          <w:color w:val="ff0000"/>
          <w:sz w:val="28"/>
        </w:rPr>
        <w:t>№ 60-VII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19-1-баппен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 w:id="158"/>
    <w:p>
      <w:pPr>
        <w:spacing w:after="0"/>
        <w:ind w:left="0"/>
        <w:jc w:val="left"/>
      </w:pPr>
      <w:r>
        <w:rPr>
          <w:rFonts w:ascii="Times New Roman"/>
          <w:b/>
          <w:i w:val="false"/>
          <w:color w:val="000000"/>
        </w:rPr>
        <w:t xml:space="preserve"> 20-бап. Мәслихат депутаты </w:t>
      </w:r>
    </w:p>
    <w:bookmarkEnd w:id="158"/>
    <w:bookmarkStart w:name="z160" w:id="159"/>
    <w:p>
      <w:pPr>
        <w:spacing w:after="0"/>
        <w:ind w:left="0"/>
        <w:jc w:val="both"/>
      </w:pPr>
      <w:r>
        <w:rPr>
          <w:rFonts w:ascii="Times New Roman"/>
          <w:b w:val="false"/>
          <w:i w:val="false"/>
          <w:color w:val="000000"/>
          <w:sz w:val="28"/>
        </w:rPr>
        <w:t>
      1. Мәслихат депутаты жалпы мемлекеттiк мүдделердi ескере отырып, тиiстi әкiмшiлiк-аумақтық бөлiнiстегi халықтың еркiн бiлдiредi.</w:t>
      </w:r>
    </w:p>
    <w:bookmarkEnd w:id="159"/>
    <w:bookmarkStart w:name="z161" w:id="160"/>
    <w:p>
      <w:pPr>
        <w:spacing w:after="0"/>
        <w:ind w:left="0"/>
        <w:jc w:val="both"/>
      </w:pPr>
      <w:r>
        <w:rPr>
          <w:rFonts w:ascii="Times New Roman"/>
          <w:b w:val="false"/>
          <w:i w:val="false"/>
          <w:color w:val="000000"/>
          <w:sz w:val="28"/>
        </w:rPr>
        <w:t>
      2. Мәслихат депутатының өкiлеттiгi тиiстi аумақтық сайлау комиссиясы оны депутат ретiнде тiркеген кезден басталып, мәслихат өкiлеттiгi тоқтатылған кезден бастап тоқтайды.</w:t>
      </w:r>
    </w:p>
    <w:bookmarkEnd w:id="160"/>
    <w:bookmarkStart w:name="z162" w:id="161"/>
    <w:p>
      <w:pPr>
        <w:spacing w:after="0"/>
        <w:ind w:left="0"/>
        <w:jc w:val="both"/>
      </w:pPr>
      <w:r>
        <w:rPr>
          <w:rFonts w:ascii="Times New Roman"/>
          <w:b w:val="false"/>
          <w:i w:val="false"/>
          <w:color w:val="000000"/>
          <w:sz w:val="28"/>
        </w:rPr>
        <w:t>
      3. Мәслихат депутатының өкiлеттiгi мынадай жағдайларда:</w:t>
      </w:r>
    </w:p>
    <w:bookmarkEnd w:id="161"/>
    <w:bookmarkStart w:name="z163" w:id="162"/>
    <w:p>
      <w:pPr>
        <w:spacing w:after="0"/>
        <w:ind w:left="0"/>
        <w:jc w:val="both"/>
      </w:pPr>
      <w:r>
        <w:rPr>
          <w:rFonts w:ascii="Times New Roman"/>
          <w:b w:val="false"/>
          <w:i w:val="false"/>
          <w:color w:val="000000"/>
          <w:sz w:val="28"/>
        </w:rPr>
        <w:t>
      1) депутат Қазақстан Республикасының заңнамасына сәйкес депутаттық мiндеттердi орындаумен сыйымсыз лауазымға сайланса немесе тағайындалса;</w:t>
      </w:r>
    </w:p>
    <w:bookmarkEnd w:id="162"/>
    <w:bookmarkStart w:name="z164" w:id="163"/>
    <w:p>
      <w:pPr>
        <w:spacing w:after="0"/>
        <w:ind w:left="0"/>
        <w:jc w:val="both"/>
      </w:pPr>
      <w:r>
        <w:rPr>
          <w:rFonts w:ascii="Times New Roman"/>
          <w:b w:val="false"/>
          <w:i w:val="false"/>
          <w:color w:val="000000"/>
          <w:sz w:val="28"/>
        </w:rPr>
        <w:t>
      2) депутатты әрекетке қабiлетсiз немесе әрекет ету қабілеті шектеулі деп тану туралы сот шешiмi заңды күшiне енсе;</w:t>
      </w:r>
    </w:p>
    <w:bookmarkEnd w:id="163"/>
    <w:bookmarkStart w:name="z165" w:id="164"/>
    <w:p>
      <w:pPr>
        <w:spacing w:after="0"/>
        <w:ind w:left="0"/>
        <w:jc w:val="both"/>
      </w:pPr>
      <w:r>
        <w:rPr>
          <w:rFonts w:ascii="Times New Roman"/>
          <w:b w:val="false"/>
          <w:i w:val="false"/>
          <w:color w:val="000000"/>
          <w:sz w:val="28"/>
        </w:rPr>
        <w:t>
      3) мәслихаттық өкiлеттiгi тоқтатылса;</w:t>
      </w:r>
    </w:p>
    <w:bookmarkEnd w:id="164"/>
    <w:p>
      <w:pPr>
        <w:spacing w:after="0"/>
        <w:ind w:left="0"/>
        <w:jc w:val="both"/>
      </w:pPr>
      <w:r>
        <w:rPr>
          <w:rFonts w:ascii="Times New Roman"/>
          <w:b w:val="false"/>
          <w:i w:val="false"/>
          <w:color w:val="000000"/>
          <w:sz w:val="28"/>
        </w:rPr>
        <w:t>
      3-1) депутат "Қазақстан Республикасындағы сайлау туралы" Қазақстан Республикасының Конституциялық заңына сəйкес өзі сайланған саяси партиядан шықса немесе шығарылса;</w:t>
      </w:r>
    </w:p>
    <w:p>
      <w:pPr>
        <w:spacing w:after="0"/>
        <w:ind w:left="0"/>
        <w:jc w:val="both"/>
      </w:pPr>
      <w:r>
        <w:rPr>
          <w:rFonts w:ascii="Times New Roman"/>
          <w:b w:val="false"/>
          <w:i w:val="false"/>
          <w:color w:val="000000"/>
          <w:sz w:val="28"/>
        </w:rPr>
        <w:t>
      3-2) "Қазақстан Республикасындағы сайлау туралы" Қазақстан Республикасының Конституциялық заңына сəйкес депутат сайланған саяси партия қызметiн тоқтатса;</w:t>
      </w:r>
    </w:p>
    <w:bookmarkStart w:name="z166" w:id="165"/>
    <w:p>
      <w:pPr>
        <w:spacing w:after="0"/>
        <w:ind w:left="0"/>
        <w:jc w:val="both"/>
      </w:pPr>
      <w:r>
        <w:rPr>
          <w:rFonts w:ascii="Times New Roman"/>
          <w:b w:val="false"/>
          <w:i w:val="false"/>
          <w:color w:val="000000"/>
          <w:sz w:val="28"/>
        </w:rPr>
        <w:t>
      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p>
    <w:bookmarkEnd w:id="165"/>
    <w:bookmarkStart w:name="z167" w:id="166"/>
    <w:p>
      <w:pPr>
        <w:spacing w:after="0"/>
        <w:ind w:left="0"/>
        <w:jc w:val="both"/>
      </w:pPr>
      <w:r>
        <w:rPr>
          <w:rFonts w:ascii="Times New Roman"/>
          <w:b w:val="false"/>
          <w:i w:val="false"/>
          <w:color w:val="000000"/>
          <w:sz w:val="28"/>
        </w:rPr>
        <w:t>
      5) ол Қазақстан Республикасының азаматтығынан тоқтатса;</w:t>
      </w:r>
    </w:p>
    <w:bookmarkEnd w:id="166"/>
    <w:bookmarkStart w:name="z168" w:id="167"/>
    <w:p>
      <w:pPr>
        <w:spacing w:after="0"/>
        <w:ind w:left="0"/>
        <w:jc w:val="both"/>
      </w:pPr>
      <w:r>
        <w:rPr>
          <w:rFonts w:ascii="Times New Roman"/>
          <w:b w:val="false"/>
          <w:i w:val="false"/>
          <w:color w:val="000000"/>
          <w:sz w:val="28"/>
        </w:rPr>
        <w:t>
      6) қылмыс не қасақана қылмыстық теріс қылық жасағаны үшін депутатқа қатысты соттың айыптау үкiмi заңды күшiне енсе;</w:t>
      </w:r>
    </w:p>
    <w:bookmarkEnd w:id="167"/>
    <w:bookmarkStart w:name="z169" w:id="168"/>
    <w:p>
      <w:pPr>
        <w:spacing w:after="0"/>
        <w:ind w:left="0"/>
        <w:jc w:val="both"/>
      </w:pPr>
      <w:r>
        <w:rPr>
          <w:rFonts w:ascii="Times New Roman"/>
          <w:b w:val="false"/>
          <w:i w:val="false"/>
          <w:color w:val="000000"/>
          <w:sz w:val="28"/>
        </w:rPr>
        <w:t>
      7) тиiстi әкiмшiлiк-аумақтық бөлiнiстен тысқары жерге тұрақты тұруға кетсе;</w:t>
      </w:r>
    </w:p>
    <w:bookmarkEnd w:id="168"/>
    <w:bookmarkStart w:name="z170" w:id="169"/>
    <w:p>
      <w:pPr>
        <w:spacing w:after="0"/>
        <w:ind w:left="0"/>
        <w:jc w:val="both"/>
      </w:pPr>
      <w:r>
        <w:rPr>
          <w:rFonts w:ascii="Times New Roman"/>
          <w:b w:val="false"/>
          <w:i w:val="false"/>
          <w:color w:val="000000"/>
          <w:sz w:val="28"/>
        </w:rPr>
        <w:t>
      8) депутаттың орнынан түсу туралы жеке өтiнiшiне байланысты;</w:t>
      </w:r>
    </w:p>
    <w:bookmarkEnd w:id="169"/>
    <w:bookmarkStart w:name="z171" w:id="170"/>
    <w:p>
      <w:pPr>
        <w:spacing w:after="0"/>
        <w:ind w:left="0"/>
        <w:jc w:val="both"/>
      </w:pPr>
      <w:r>
        <w:rPr>
          <w:rFonts w:ascii="Times New Roman"/>
          <w:b w:val="false"/>
          <w:i w:val="false"/>
          <w:color w:val="000000"/>
          <w:sz w:val="28"/>
        </w:rPr>
        <w:t>
      9) депутат өз мiндеттерiн жүйелi түрде орындамаса, оның iшiнде мәслихат сессиясының немесе құрамына өзі сайланған мәслихат органдарының отырыстарына дәлелдi себептерсiз қатарынан үш реттен артық қатыспаса;</w:t>
      </w:r>
    </w:p>
    <w:bookmarkEnd w:id="170"/>
    <w:bookmarkStart w:name="z132" w:id="171"/>
    <w:p>
      <w:pPr>
        <w:spacing w:after="0"/>
        <w:ind w:left="0"/>
        <w:jc w:val="both"/>
      </w:pPr>
      <w:r>
        <w:rPr>
          <w:rFonts w:ascii="Times New Roman"/>
          <w:b w:val="false"/>
          <w:i w:val="false"/>
          <w:color w:val="000000"/>
          <w:sz w:val="28"/>
        </w:rPr>
        <w:t>
      10) облыстың, республикалық маңызы бар қаланың, астананың тексеру комиссиясының төрағасы немесе тексеру комиссиясының мүшесі қызметіне тағайындалса, мерзімінен бұрын тоқтатылады.</w:t>
      </w:r>
    </w:p>
    <w:bookmarkEnd w:id="171"/>
    <w:bookmarkStart w:name="z172" w:id="172"/>
    <w:p>
      <w:pPr>
        <w:spacing w:after="0"/>
        <w:ind w:left="0"/>
        <w:jc w:val="both"/>
      </w:pPr>
      <w:r>
        <w:rPr>
          <w:rFonts w:ascii="Times New Roman"/>
          <w:b w:val="false"/>
          <w:i w:val="false"/>
          <w:color w:val="000000"/>
          <w:sz w:val="28"/>
        </w:rPr>
        <w:t>
      4. Мəслихат депутатының өкілеттіктері осы баптың 3-тармағының 1), 2), 4), 5), 6), 7), 8), 9) жəне 10) тармақшаларында көзделген негіздер бойынша тоқтатылған кезде тиісті аумақтық сайлау комиссиясы мəслихат депутатының өкілеттіктерін тоқтатуға əкеп соғатын негіздердің басталу фактісі көрсетілетін шешім қабылдайды жəне тиісті мəслихатқа мəслихат депутатының өкілеттіктерін мерзімінен бұрын тоқтату туралы ұсыну енгізу туралы шешім қабылдайды.</w:t>
      </w:r>
    </w:p>
    <w:bookmarkEnd w:id="172"/>
    <w:p>
      <w:pPr>
        <w:spacing w:after="0"/>
        <w:ind w:left="0"/>
        <w:jc w:val="both"/>
      </w:pPr>
      <w:r>
        <w:rPr>
          <w:rFonts w:ascii="Times New Roman"/>
          <w:b w:val="false"/>
          <w:i w:val="false"/>
          <w:color w:val="000000"/>
          <w:sz w:val="28"/>
        </w:rPr>
        <w:t>
      Мəслихат аумақтық сайлау комиссиясының осы тармаққа сəйкес енгізілген ұсынуы негізінде мəслихат сессиясына қатысып отырған депутаттардың жалпы санының көпшілік даусымен мəслихаттың тиісті депутатының өкілеттіктерін тоқтатады.</w:t>
      </w:r>
    </w:p>
    <w:bookmarkStart w:name="z680" w:id="173"/>
    <w:p>
      <w:pPr>
        <w:spacing w:after="0"/>
        <w:ind w:left="0"/>
        <w:jc w:val="both"/>
      </w:pPr>
      <w:r>
        <w:rPr>
          <w:rFonts w:ascii="Times New Roman"/>
          <w:b w:val="false"/>
          <w:i w:val="false"/>
          <w:color w:val="000000"/>
          <w:sz w:val="28"/>
        </w:rPr>
        <w:t>
      4-1. Өкілеттіктер осы баптың 3-тармағының 3-1) жəне 3-2) тармақшаларында көзделген негіздер бойынша тоқтатылған кезде тиісті аумақтық сайлау комиссиясы адамның мəслихат депутатының өкілеттіктерін жоғалту фактісін көрсететін шешім қабылдайды жəне бұл туралы тиісті мəслихатқа хабарлайды.</w:t>
      </w:r>
    </w:p>
    <w:bookmarkEnd w:id="173"/>
    <w:bookmarkStart w:name="z173" w:id="174"/>
    <w:p>
      <w:pPr>
        <w:spacing w:after="0"/>
        <w:ind w:left="0"/>
        <w:jc w:val="both"/>
      </w:pPr>
      <w:r>
        <w:rPr>
          <w:rFonts w:ascii="Times New Roman"/>
          <w:b w:val="false"/>
          <w:i w:val="false"/>
          <w:color w:val="000000"/>
          <w:sz w:val="28"/>
        </w:rPr>
        <w:t>
      5. Алынып тасталды.</w:t>
      </w:r>
    </w:p>
    <w:bookmarkEnd w:id="174"/>
    <w:bookmarkStart w:name="z174" w:id="175"/>
    <w:p>
      <w:pPr>
        <w:spacing w:after="0"/>
        <w:ind w:left="0"/>
        <w:jc w:val="both"/>
      </w:pPr>
      <w:r>
        <w:rPr>
          <w:rFonts w:ascii="Times New Roman"/>
          <w:b w:val="false"/>
          <w:i w:val="false"/>
          <w:color w:val="000000"/>
          <w:sz w:val="28"/>
        </w:rPr>
        <w:t xml:space="preserve">
      6. Өз қызметін мемлекеттік бюджет есебінен ақы төленетін тұрақты немесе басқа жұмыстан босатылған негізде жүзеге асыратын мәслихат депутаттарының кәсіпкерлік қызметті жүзеге асыруға, шаруашылық субъектісін басқаруға дербес қатысуға, педагогтік, ғылыми және өзге де шығармашылық қызметті қоспағанда, ақы төленетін басқа қызметпен айналысуға құқығы жоқ.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қолданысқа енгiзiледi),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176"/>
    <w:p>
      <w:pPr>
        <w:spacing w:after="0"/>
        <w:ind w:left="0"/>
        <w:jc w:val="left"/>
      </w:pPr>
      <w:r>
        <w:rPr>
          <w:rFonts w:ascii="Times New Roman"/>
          <w:b/>
          <w:i w:val="false"/>
          <w:color w:val="000000"/>
        </w:rPr>
        <w:t xml:space="preserve"> 21-бап. Мәслихат депутатының өз өкілеттіктерін жүзеге асыруы кезіндегі құқықтары, міндеттері мен жауапкершілігі</w:t>
      </w:r>
    </w:p>
    <w:bookmarkEnd w:id="176"/>
    <w:p>
      <w:pPr>
        <w:spacing w:after="0"/>
        <w:ind w:left="0"/>
        <w:jc w:val="both"/>
      </w:pPr>
      <w:r>
        <w:rPr>
          <w:rFonts w:ascii="Times New Roman"/>
          <w:b w:val="false"/>
          <w:i w:val="false"/>
          <w:color w:val="ff0000"/>
          <w:sz w:val="28"/>
        </w:rPr>
        <w:t xml:space="preserve">
      Ескерту. Тақырып жаңа редакцияда - ҚР 13.06.2013 </w:t>
      </w:r>
      <w:r>
        <w:rPr>
          <w:rFonts w:ascii="Times New Roman"/>
          <w:b w:val="false"/>
          <w:i w:val="false"/>
          <w:color w:val="ff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w:t>
      </w:r>
    </w:p>
    <w:bookmarkStart w:name="z175" w:id="177"/>
    <w:p>
      <w:pPr>
        <w:spacing w:after="0"/>
        <w:ind w:left="0"/>
        <w:jc w:val="both"/>
      </w:pPr>
      <w:r>
        <w:rPr>
          <w:rFonts w:ascii="Times New Roman"/>
          <w:b w:val="false"/>
          <w:i w:val="false"/>
          <w:color w:val="000000"/>
          <w:sz w:val="28"/>
        </w:rPr>
        <w:t>
      1. Депутат:</w:t>
      </w:r>
    </w:p>
    <w:bookmarkEnd w:id="177"/>
    <w:bookmarkStart w:name="z176" w:id="178"/>
    <w:p>
      <w:pPr>
        <w:spacing w:after="0"/>
        <w:ind w:left="0"/>
        <w:jc w:val="both"/>
      </w:pPr>
      <w:r>
        <w:rPr>
          <w:rFonts w:ascii="Times New Roman"/>
          <w:b w:val="false"/>
          <w:i w:val="false"/>
          <w:color w:val="000000"/>
          <w:sz w:val="28"/>
        </w:rPr>
        <w:t>
      1) сайлауға және мәслихат хатшысы, тұрақты комиссияның төрағасы немесе мүшесi болып сайлануға, мәслихаттың өзге де органдарына сайлануға;</w:t>
      </w:r>
    </w:p>
    <w:bookmarkEnd w:id="178"/>
    <w:bookmarkStart w:name="z177" w:id="179"/>
    <w:p>
      <w:pPr>
        <w:spacing w:after="0"/>
        <w:ind w:left="0"/>
        <w:jc w:val="both"/>
      </w:pPr>
      <w:r>
        <w:rPr>
          <w:rFonts w:ascii="Times New Roman"/>
          <w:b w:val="false"/>
          <w:i w:val="false"/>
          <w:color w:val="000000"/>
          <w:sz w:val="28"/>
        </w:rPr>
        <w:t>
      2)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w:t>
      </w:r>
    </w:p>
    <w:bookmarkEnd w:id="179"/>
    <w:bookmarkStart w:name="z178" w:id="180"/>
    <w:p>
      <w:pPr>
        <w:spacing w:after="0"/>
        <w:ind w:left="0"/>
        <w:jc w:val="both"/>
      </w:pPr>
      <w:r>
        <w:rPr>
          <w:rFonts w:ascii="Times New Roman"/>
          <w:b w:val="false"/>
          <w:i w:val="false"/>
          <w:color w:val="000000"/>
          <w:sz w:val="28"/>
        </w:rPr>
        <w:t>
      3) Алынып тасталды.</w:t>
      </w:r>
    </w:p>
    <w:bookmarkEnd w:id="180"/>
    <w:bookmarkStart w:name="z179" w:id="181"/>
    <w:p>
      <w:pPr>
        <w:spacing w:after="0"/>
        <w:ind w:left="0"/>
        <w:jc w:val="both"/>
      </w:pPr>
      <w:r>
        <w:rPr>
          <w:rFonts w:ascii="Times New Roman"/>
          <w:b w:val="false"/>
          <w:i w:val="false"/>
          <w:color w:val="000000"/>
          <w:sz w:val="28"/>
        </w:rPr>
        <w:t>
      4) өз округiнiң сайлаушыларымен, сондай-ақ өзге де жергiлiктi өзiн-өзi басқару органдарымен және ұйымдармен кездесулер мен жиналыстар өткiзуге;</w:t>
      </w:r>
    </w:p>
    <w:bookmarkEnd w:id="181"/>
    <w:bookmarkStart w:name="z180" w:id="182"/>
    <w:p>
      <w:pPr>
        <w:spacing w:after="0"/>
        <w:ind w:left="0"/>
        <w:jc w:val="both"/>
      </w:pPr>
      <w:r>
        <w:rPr>
          <w:rFonts w:ascii="Times New Roman"/>
          <w:b w:val="false"/>
          <w:i w:val="false"/>
          <w:color w:val="000000"/>
          <w:sz w:val="28"/>
        </w:rPr>
        <w:t>
      5) сессияда тиiстi мәслихат аумағында орналасқан жергiлiктi атқарушы орган мен ұйымдардың лауазымды адамдарының мәслихаттың құзыретiне жатқызылған мәселелер бойынша есептерiн тыңдау туралы ұсыныстар енгiзуге;</w:t>
      </w:r>
    </w:p>
    <w:bookmarkEnd w:id="182"/>
    <w:bookmarkStart w:name="z181" w:id="183"/>
    <w:p>
      <w:pPr>
        <w:spacing w:after="0"/>
        <w:ind w:left="0"/>
        <w:jc w:val="both"/>
      </w:pPr>
      <w:r>
        <w:rPr>
          <w:rFonts w:ascii="Times New Roman"/>
          <w:b w:val="false"/>
          <w:i w:val="false"/>
          <w:color w:val="000000"/>
          <w:sz w:val="28"/>
        </w:rPr>
        <w:t>
      6) тиiстi әкiмдік отырыстарының жұмысына қатысуға;</w:t>
      </w:r>
    </w:p>
    <w:bookmarkEnd w:id="183"/>
    <w:bookmarkStart w:name="z182" w:id="184"/>
    <w:p>
      <w:pPr>
        <w:spacing w:after="0"/>
        <w:ind w:left="0"/>
        <w:jc w:val="both"/>
      </w:pPr>
      <w:r>
        <w:rPr>
          <w:rFonts w:ascii="Times New Roman"/>
          <w:b w:val="false"/>
          <w:i w:val="false"/>
          <w:color w:val="000000"/>
          <w:sz w:val="28"/>
        </w:rPr>
        <w:t>
      7) мәслихат пен оның органдары отырыстарының стенограммаларымен және хаттамаларымен танысуға;</w:t>
      </w:r>
    </w:p>
    <w:bookmarkEnd w:id="184"/>
    <w:bookmarkStart w:name="z183" w:id="185"/>
    <w:p>
      <w:pPr>
        <w:spacing w:after="0"/>
        <w:ind w:left="0"/>
        <w:jc w:val="both"/>
      </w:pPr>
      <w:r>
        <w:rPr>
          <w:rFonts w:ascii="Times New Roman"/>
          <w:b w:val="false"/>
          <w:i w:val="false"/>
          <w:color w:val="000000"/>
          <w:sz w:val="28"/>
        </w:rPr>
        <w:t>
      8) фракциялар мен депутаттық топтар түрінде депутаттық бірлестіктер құруға құқылы;</w:t>
      </w:r>
    </w:p>
    <w:bookmarkEnd w:id="185"/>
    <w:bookmarkStart w:name="z184" w:id="186"/>
    <w:p>
      <w:pPr>
        <w:spacing w:after="0"/>
        <w:ind w:left="0"/>
        <w:jc w:val="both"/>
      </w:pPr>
      <w:r>
        <w:rPr>
          <w:rFonts w:ascii="Times New Roman"/>
          <w:b w:val="false"/>
          <w:i w:val="false"/>
          <w:color w:val="000000"/>
          <w:sz w:val="28"/>
        </w:rPr>
        <w:t>
      9) жергілікті қоғамдастық жиындары мен жиналыстарына қатысуға;</w:t>
      </w:r>
    </w:p>
    <w:bookmarkEnd w:id="186"/>
    <w:bookmarkStart w:name="z731" w:id="187"/>
    <w:p>
      <w:pPr>
        <w:spacing w:after="0"/>
        <w:ind w:left="0"/>
        <w:jc w:val="both"/>
      </w:pPr>
      <w:r>
        <w:rPr>
          <w:rFonts w:ascii="Times New Roman"/>
          <w:b w:val="false"/>
          <w:i w:val="false"/>
          <w:color w:val="000000"/>
          <w:sz w:val="28"/>
        </w:rPr>
        <w:t>
      10) мәслихат сессиясында азаматтардың қоғамдық маңызы бар өтініштерін жария етуге;</w:t>
      </w:r>
    </w:p>
    <w:bookmarkEnd w:id="187"/>
    <w:bookmarkStart w:name="z732" w:id="188"/>
    <w:p>
      <w:pPr>
        <w:spacing w:after="0"/>
        <w:ind w:left="0"/>
        <w:jc w:val="both"/>
      </w:pPr>
      <w:r>
        <w:rPr>
          <w:rFonts w:ascii="Times New Roman"/>
          <w:b w:val="false"/>
          <w:i w:val="false"/>
          <w:color w:val="000000"/>
          <w:sz w:val="28"/>
        </w:rPr>
        <w:t>
      11) мәслихаттардың құрылатын тұрақты комиссияларының және өзге де органдарының құрамына кандидатураларды, оның ішінде өзінің жеке кандидатурасын ұсынуға;</w:t>
      </w:r>
    </w:p>
    <w:bookmarkEnd w:id="188"/>
    <w:bookmarkStart w:name="z733" w:id="189"/>
    <w:p>
      <w:pPr>
        <w:spacing w:after="0"/>
        <w:ind w:left="0"/>
        <w:jc w:val="both"/>
      </w:pPr>
      <w:r>
        <w:rPr>
          <w:rFonts w:ascii="Times New Roman"/>
          <w:b w:val="false"/>
          <w:i w:val="false"/>
          <w:color w:val="000000"/>
          <w:sz w:val="28"/>
        </w:rPr>
        <w:t>
      12) мәслихат сайлайтын немесе тағайындайтын лауазымды адамдардың кандидатуралары бойынша өз пікірін білдіруге;</w:t>
      </w:r>
    </w:p>
    <w:bookmarkEnd w:id="189"/>
    <w:bookmarkStart w:name="z734" w:id="190"/>
    <w:p>
      <w:pPr>
        <w:spacing w:after="0"/>
        <w:ind w:left="0"/>
        <w:jc w:val="both"/>
      </w:pPr>
      <w:r>
        <w:rPr>
          <w:rFonts w:ascii="Times New Roman"/>
          <w:b w:val="false"/>
          <w:i w:val="false"/>
          <w:color w:val="000000"/>
          <w:sz w:val="28"/>
        </w:rPr>
        <w:t>
      13) жарыссөздерге қатысуға, баяндамашыларға, сондай-ақ мәслихат сессиясы мен отырысына төрағалық етушіге сұрақтар қоюға;</w:t>
      </w:r>
    </w:p>
    <w:bookmarkEnd w:id="190"/>
    <w:bookmarkStart w:name="z735" w:id="191"/>
    <w:p>
      <w:pPr>
        <w:spacing w:after="0"/>
        <w:ind w:left="0"/>
        <w:jc w:val="both"/>
      </w:pPr>
      <w:r>
        <w:rPr>
          <w:rFonts w:ascii="Times New Roman"/>
          <w:b w:val="false"/>
          <w:i w:val="false"/>
          <w:color w:val="000000"/>
          <w:sz w:val="28"/>
        </w:rPr>
        <w:t>
      14) мәслихаттардың өзі құрамына сайланған тұрақты комиссиялары мен өзге де органдары сессиясының және отырысының күн тәртібі бойынша, сондай-ақ олар талқылайтын мәселелерді қарау және олардың мәні бойынша ұсыныстар мен ескертулер енгізуге;</w:t>
      </w:r>
    </w:p>
    <w:bookmarkEnd w:id="191"/>
    <w:bookmarkStart w:name="z736" w:id="192"/>
    <w:p>
      <w:pPr>
        <w:spacing w:after="0"/>
        <w:ind w:left="0"/>
        <w:jc w:val="both"/>
      </w:pPr>
      <w:r>
        <w:rPr>
          <w:rFonts w:ascii="Times New Roman"/>
          <w:b w:val="false"/>
          <w:i w:val="false"/>
          <w:color w:val="000000"/>
          <w:sz w:val="28"/>
        </w:rPr>
        <w:t>
      15) тиісті әкімшілік-аумақтық бірліктің аумағында орналасқан мемлекеттік органдардың, қоғамдық бірлестіктердің және өзге де ұйымдардың Қазақстан Республикасының заңдары мен Қазақстан Республикасының заңға тәуелді нормативтік құқықтық актілерін орындауын тексеру қажеттілігі туралы мәслихатқа ұсыныстар енгізуге;</w:t>
      </w:r>
    </w:p>
    <w:bookmarkEnd w:id="192"/>
    <w:bookmarkStart w:name="z737" w:id="193"/>
    <w:p>
      <w:pPr>
        <w:spacing w:after="0"/>
        <w:ind w:left="0"/>
        <w:jc w:val="both"/>
      </w:pPr>
      <w:r>
        <w:rPr>
          <w:rFonts w:ascii="Times New Roman"/>
          <w:b w:val="false"/>
          <w:i w:val="false"/>
          <w:color w:val="000000"/>
          <w:sz w:val="28"/>
        </w:rPr>
        <w:t>
      16) мәслихат қабылдайтын актілердің жобаларына түзетулер енгізуге;</w:t>
      </w:r>
    </w:p>
    <w:bookmarkEnd w:id="193"/>
    <w:bookmarkStart w:name="z738" w:id="194"/>
    <w:p>
      <w:pPr>
        <w:spacing w:after="0"/>
        <w:ind w:left="0"/>
        <w:jc w:val="both"/>
      </w:pPr>
      <w:r>
        <w:rPr>
          <w:rFonts w:ascii="Times New Roman"/>
          <w:b w:val="false"/>
          <w:i w:val="false"/>
          <w:color w:val="000000"/>
          <w:sz w:val="28"/>
        </w:rPr>
        <w:t>
      17) мәслихат құрған, сайлаған немесе бекіткен органдардың құрамына, сондай-ақ мәслихат сайлаған немесе бекіткен лауазымды адамдарға сенім білдіру туралы мәселе көтеруге;</w:t>
      </w:r>
    </w:p>
    <w:bookmarkEnd w:id="194"/>
    <w:bookmarkStart w:name="z739" w:id="195"/>
    <w:p>
      <w:pPr>
        <w:spacing w:after="0"/>
        <w:ind w:left="0"/>
        <w:jc w:val="both"/>
      </w:pPr>
      <w:r>
        <w:rPr>
          <w:rFonts w:ascii="Times New Roman"/>
          <w:b w:val="false"/>
          <w:i w:val="false"/>
          <w:color w:val="000000"/>
          <w:sz w:val="28"/>
        </w:rPr>
        <w:t>
      18) осы Заңға, Қазақстан Республикасының заңнамасына және мәслихат регламентіне сәйкес өзге де өкілеттіктерді жүзеге асыруға құқылы.</w:t>
      </w:r>
    </w:p>
    <w:bookmarkEnd w:id="195"/>
    <w:bookmarkStart w:name="z185" w:id="196"/>
    <w:p>
      <w:pPr>
        <w:spacing w:after="0"/>
        <w:ind w:left="0"/>
        <w:jc w:val="both"/>
      </w:pPr>
      <w:r>
        <w:rPr>
          <w:rFonts w:ascii="Times New Roman"/>
          <w:b w:val="false"/>
          <w:i w:val="false"/>
          <w:color w:val="000000"/>
          <w:sz w:val="28"/>
        </w:rPr>
        <w:t>
      2. Депутат:</w:t>
      </w:r>
    </w:p>
    <w:bookmarkEnd w:id="196"/>
    <w:bookmarkStart w:name="z186" w:id="197"/>
    <w:p>
      <w:pPr>
        <w:spacing w:after="0"/>
        <w:ind w:left="0"/>
        <w:jc w:val="both"/>
      </w:pPr>
      <w:r>
        <w:rPr>
          <w:rFonts w:ascii="Times New Roman"/>
          <w:b w:val="false"/>
          <w:i w:val="false"/>
          <w:color w:val="000000"/>
          <w:sz w:val="28"/>
        </w:rPr>
        <w:t>
      1) мәслихаттың және өзi құрамына сайланған оның органының жұмысына қатысуға;</w:t>
      </w:r>
    </w:p>
    <w:bookmarkEnd w:id="197"/>
    <w:bookmarkStart w:name="z187" w:id="198"/>
    <w:p>
      <w:pPr>
        <w:spacing w:after="0"/>
        <w:ind w:left="0"/>
        <w:jc w:val="both"/>
      </w:pPr>
      <w:r>
        <w:rPr>
          <w:rFonts w:ascii="Times New Roman"/>
          <w:b w:val="false"/>
          <w:i w:val="false"/>
          <w:color w:val="000000"/>
          <w:sz w:val="28"/>
        </w:rPr>
        <w:t>
      2) өз округi сайлаушыларымен тұрақты байланыс жасауға, оларға мәслихаттың жұмысы, оның тұрақты комиссиялары мен өзге де органдарының қызметi, мәслихат шешiмдерiнiң орындалуы туралы, сондай-ақ өзінің депутаттық қызметінің барысы туралы, жылына кемінде бір рет хабарлап отыруға, мәслихат шешiмдерiнiң орындалуын ұйымдастыруға және бақылау жасауға қатысуға;</w:t>
      </w:r>
    </w:p>
    <w:bookmarkEnd w:id="198"/>
    <w:bookmarkStart w:name="z188" w:id="199"/>
    <w:p>
      <w:pPr>
        <w:spacing w:after="0"/>
        <w:ind w:left="0"/>
        <w:jc w:val="both"/>
      </w:pPr>
      <w:r>
        <w:rPr>
          <w:rFonts w:ascii="Times New Roman"/>
          <w:b w:val="false"/>
          <w:i w:val="false"/>
          <w:color w:val="000000"/>
          <w:sz w:val="28"/>
        </w:rPr>
        <w:t>
      3) сайлаушылардың өзiне келiп түскен өтiнiштерiн қарауға, азаматтарды жеке қабылдауды ұдайы жүргiзуге;</w:t>
      </w:r>
    </w:p>
    <w:bookmarkEnd w:id="199"/>
    <w:bookmarkStart w:name="z189" w:id="200"/>
    <w:p>
      <w:pPr>
        <w:spacing w:after="0"/>
        <w:ind w:left="0"/>
        <w:jc w:val="both"/>
      </w:pPr>
      <w:r>
        <w:rPr>
          <w:rFonts w:ascii="Times New Roman"/>
          <w:b w:val="false"/>
          <w:i w:val="false"/>
          <w:color w:val="000000"/>
          <w:sz w:val="28"/>
        </w:rPr>
        <w:t>
      4) тиісті әкімшілік-аумақтық бірлікте тұруға;</w:t>
      </w:r>
    </w:p>
    <w:bookmarkEnd w:id="200"/>
    <w:bookmarkStart w:name="z740" w:id="201"/>
    <w:p>
      <w:pPr>
        <w:spacing w:after="0"/>
        <w:ind w:left="0"/>
        <w:jc w:val="both"/>
      </w:pPr>
      <w:r>
        <w:rPr>
          <w:rFonts w:ascii="Times New Roman"/>
          <w:b w:val="false"/>
          <w:i w:val="false"/>
          <w:color w:val="000000"/>
          <w:sz w:val="28"/>
        </w:rPr>
        <w:t>
      5) қоғамдық пікірді, азаматтардың, қоғамдық және өзге де ұйымдардың қажеттіліктері мен сұраныстарын зерделеуге, олар туралы мәслихат пен оның органдарына хабарлауға, оларды қанағаттандыру үшін ұсыныстар енгізуге және өзге де шаралар қабылдауға;</w:t>
      </w:r>
    </w:p>
    <w:bookmarkEnd w:id="201"/>
    <w:bookmarkStart w:name="z741" w:id="202"/>
    <w:p>
      <w:pPr>
        <w:spacing w:after="0"/>
        <w:ind w:left="0"/>
        <w:jc w:val="both"/>
      </w:pPr>
      <w:r>
        <w:rPr>
          <w:rFonts w:ascii="Times New Roman"/>
          <w:b w:val="false"/>
          <w:i w:val="false"/>
          <w:color w:val="000000"/>
          <w:sz w:val="28"/>
        </w:rPr>
        <w:t>
      6) мәслихат хатшысына не өзі мүшесі болып табылатын тұрақты комиссияның төрағасына отырысқа келе алмайтыны туралы алдын ала хабарлауға міндетті.</w:t>
      </w:r>
    </w:p>
    <w:bookmarkEnd w:id="202"/>
    <w:bookmarkStart w:name="z742" w:id="203"/>
    <w:p>
      <w:pPr>
        <w:spacing w:after="0"/>
        <w:ind w:left="0"/>
        <w:jc w:val="both"/>
      </w:pPr>
      <w:r>
        <w:rPr>
          <w:rFonts w:ascii="Times New Roman"/>
          <w:b w:val="false"/>
          <w:i w:val="false"/>
          <w:color w:val="000000"/>
          <w:sz w:val="28"/>
        </w:rPr>
        <w:t>
      2-1. Мәслихат депутаты мәслихат сессиясының жалпы отырыстарында немесе мәслихат органдарының отырыстарында қатарынан екі және одан көп рет дәлелсіз себептермен болмаған жағдайда, мәслихат хатшысы саяси партияның тиісті филиалының (өкілдігінің) басшы органына хабарлама хат жібереді.</w:t>
      </w:r>
    </w:p>
    <w:bookmarkEnd w:id="203"/>
    <w:bookmarkStart w:name="z190" w:id="204"/>
    <w:p>
      <w:pPr>
        <w:spacing w:after="0"/>
        <w:ind w:left="0"/>
        <w:jc w:val="both"/>
      </w:pPr>
      <w:r>
        <w:rPr>
          <w:rFonts w:ascii="Times New Roman"/>
          <w:b w:val="false"/>
          <w:i w:val="false"/>
          <w:color w:val="000000"/>
          <w:sz w:val="28"/>
        </w:rPr>
        <w:t xml:space="preserve">
      3. Мәслихаттың әрбір депутатына оның құқықтарының, ар-намысы мен абыройының қорғалуына кепілдік беріледі. </w:t>
      </w:r>
    </w:p>
    <w:bookmarkEnd w:id="204"/>
    <w:p>
      <w:pPr>
        <w:spacing w:after="0"/>
        <w:ind w:left="0"/>
        <w:jc w:val="both"/>
      </w:pPr>
      <w:r>
        <w:rPr>
          <w:rFonts w:ascii="Times New Roman"/>
          <w:b w:val="false"/>
          <w:i w:val="false"/>
          <w:color w:val="000000"/>
          <w:sz w:val="28"/>
        </w:rPr>
        <w:t xml:space="preserve">
      Мәслихат депутаты, қызметі мемлекеттік құпиялармен байланысты ұйымдарды қоспағанда, депутаттық қызмет мәселелері бойынша тиісті мәслихат аумағында орналасқан мемлекеттік органдарға, қоғамдық бірлестіктер мен мемлекеттік ұйымдарға кедергісіз кіруге құқылы. </w:t>
      </w:r>
    </w:p>
    <w:p>
      <w:pPr>
        <w:spacing w:after="0"/>
        <w:ind w:left="0"/>
        <w:jc w:val="both"/>
      </w:pPr>
      <w:r>
        <w:rPr>
          <w:rFonts w:ascii="Times New Roman"/>
          <w:b w:val="false"/>
          <w:i w:val="false"/>
          <w:color w:val="000000"/>
          <w:sz w:val="28"/>
        </w:rPr>
        <w:t>
      Мемлекеттік органдардың, қоғамдық бірлестіктердің және мемлекеттік ұйымдардың басшылары мен басқа да лауазымды адамдары мәслихат депутаттарын кідіріссіз қабылдауға және оларға жүктелген өкілеттіктерді жүзеге асыруда қажетті жәрдем беруге міндетті.</w:t>
      </w:r>
    </w:p>
    <w:p>
      <w:pPr>
        <w:spacing w:after="0"/>
        <w:ind w:left="0"/>
        <w:jc w:val="both"/>
      </w:pPr>
      <w:r>
        <w:rPr>
          <w:rFonts w:ascii="Times New Roman"/>
          <w:b w:val="false"/>
          <w:i w:val="false"/>
          <w:color w:val="000000"/>
          <w:sz w:val="28"/>
        </w:rPr>
        <w:t>
      Мәслихат депутаты азаматтардың құқықтарының бұзылуы немесе заңдылықты өзге де бұзушылықтар анықталған кезде бұзушылықты тоқтатуды талап етуге, ал қажет болған жағдайларда тиісті органдарға және лауазымды адамдарға бұзушылықтың жолын кесу талабымен жүгінуге құқылы.</w:t>
      </w:r>
    </w:p>
    <w:bookmarkStart w:name="z474" w:id="205"/>
    <w:p>
      <w:pPr>
        <w:spacing w:after="0"/>
        <w:ind w:left="0"/>
        <w:jc w:val="both"/>
      </w:pPr>
      <w:r>
        <w:rPr>
          <w:rFonts w:ascii="Times New Roman"/>
          <w:b w:val="false"/>
          <w:i w:val="false"/>
          <w:color w:val="000000"/>
          <w:sz w:val="28"/>
        </w:rPr>
        <w:t>
      4. Мәслихат депутатына осы баптың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мынадай жазалау шаралары қолданылуы мүмкін:</w:t>
      </w:r>
    </w:p>
    <w:bookmarkEnd w:id="205"/>
    <w:bookmarkStart w:name="z475" w:id="206"/>
    <w:p>
      <w:pPr>
        <w:spacing w:after="0"/>
        <w:ind w:left="0"/>
        <w:jc w:val="both"/>
      </w:pPr>
      <w:r>
        <w:rPr>
          <w:rFonts w:ascii="Times New Roman"/>
          <w:b w:val="false"/>
          <w:i w:val="false"/>
          <w:color w:val="000000"/>
          <w:sz w:val="28"/>
        </w:rPr>
        <w:t>
      1) мінеу;</w:t>
      </w:r>
    </w:p>
    <w:bookmarkEnd w:id="206"/>
    <w:bookmarkStart w:name="z476" w:id="207"/>
    <w:p>
      <w:pPr>
        <w:spacing w:after="0"/>
        <w:ind w:left="0"/>
        <w:jc w:val="both"/>
      </w:pPr>
      <w:r>
        <w:rPr>
          <w:rFonts w:ascii="Times New Roman"/>
          <w:b w:val="false"/>
          <w:i w:val="false"/>
          <w:color w:val="000000"/>
          <w:sz w:val="28"/>
        </w:rPr>
        <w:t>
      2) көпшiлiк алдында кешiрiм сұрауға мәжбүр ету.</w:t>
      </w:r>
    </w:p>
    <w:bookmarkEnd w:id="207"/>
    <w:bookmarkStart w:name="z477" w:id="208"/>
    <w:p>
      <w:pPr>
        <w:spacing w:after="0"/>
        <w:ind w:left="0"/>
        <w:jc w:val="both"/>
      </w:pPr>
      <w:r>
        <w:rPr>
          <w:rFonts w:ascii="Times New Roman"/>
          <w:b w:val="false"/>
          <w:i w:val="false"/>
          <w:color w:val="000000"/>
          <w:sz w:val="28"/>
        </w:rPr>
        <w:t>
      5. Жазалар тиісті аумақта таратылатын бұқаралық ақпарат құралдарында олардың қолданылуы туралы ақпарат жариялана отырып, тиісті аумақтық сайлау комиссиясының ұсынуы бойынша қатысып отырған депутаттардың жалпы санының көпшілік дауысымен мәслихат сессиясында қолданылады.</w:t>
      </w:r>
    </w:p>
    <w:bookmarkEnd w:id="208"/>
    <w:bookmarkStart w:name="z478" w:id="209"/>
    <w:p>
      <w:pPr>
        <w:spacing w:after="0"/>
        <w:ind w:left="0"/>
        <w:jc w:val="both"/>
      </w:pPr>
      <w:r>
        <w:rPr>
          <w:rFonts w:ascii="Times New Roman"/>
          <w:b w:val="false"/>
          <w:i w:val="false"/>
          <w:color w:val="000000"/>
          <w:sz w:val="28"/>
        </w:rPr>
        <w:t>
      Жазалардың нақ сол бір теріс қылық үшін қайтадан қолданылуы мүмкін емес.</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2002.05.21 N </w:t>
      </w:r>
      <w:r>
        <w:rPr>
          <w:rFonts w:ascii="Times New Roman"/>
          <w:b w:val="false"/>
          <w:i w:val="false"/>
          <w:color w:val="000000"/>
          <w:sz w:val="28"/>
        </w:rPr>
        <w:t>324</w:t>
      </w:r>
      <w:r>
        <w:rPr>
          <w:rFonts w:ascii="Times New Roman"/>
          <w:b w:val="false"/>
          <w:i w:val="false"/>
          <w:color w:val="ff0000"/>
          <w:sz w:val="28"/>
        </w:rPr>
        <w:t xml:space="preserve">,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2006.11.04 N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210"/>
    <w:p>
      <w:pPr>
        <w:spacing w:after="0"/>
        <w:ind w:left="0"/>
        <w:jc w:val="left"/>
      </w:pPr>
      <w:r>
        <w:rPr>
          <w:rFonts w:ascii="Times New Roman"/>
          <w:b/>
          <w:i w:val="false"/>
          <w:color w:val="000000"/>
        </w:rPr>
        <w:t xml:space="preserve"> 21-1-бап. Депутаттық сауалдар </w:t>
      </w:r>
    </w:p>
    <w:bookmarkEnd w:id="210"/>
    <w:p>
      <w:pPr>
        <w:spacing w:after="0"/>
        <w:ind w:left="0"/>
        <w:jc w:val="both"/>
      </w:pPr>
      <w:r>
        <w:rPr>
          <w:rFonts w:ascii="Times New Roman"/>
          <w:b w:val="false"/>
          <w:i w:val="false"/>
          <w:color w:val="000000"/>
          <w:sz w:val="28"/>
        </w:rPr>
        <w:t xml:space="preserve">
      Мәслихат депутаты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 </w:t>
      </w:r>
    </w:p>
    <w:p>
      <w:pPr>
        <w:spacing w:after="0"/>
        <w:ind w:left="0"/>
        <w:jc w:val="both"/>
      </w:pPr>
      <w:r>
        <w:rPr>
          <w:rFonts w:ascii="Times New Roman"/>
          <w:b w:val="false"/>
          <w:i w:val="false"/>
          <w:color w:val="000000"/>
          <w:sz w:val="28"/>
        </w:rPr>
        <w:t xml:space="preserve">
      Депутаттық сауалдың жауабы жазбаша түрде, бір айдан кешіктірілмейтін мерзімде берілуге тиіс. Депутат сауалға берілген жауап бойынша өз пікірін білдіруге құқылы. </w:t>
      </w:r>
    </w:p>
    <w:p>
      <w:pPr>
        <w:spacing w:after="0"/>
        <w:ind w:left="0"/>
        <w:jc w:val="both"/>
      </w:pPr>
      <w:r>
        <w:rPr>
          <w:rFonts w:ascii="Times New Roman"/>
          <w:b w:val="false"/>
          <w:i w:val="false"/>
          <w:color w:val="000000"/>
          <w:sz w:val="28"/>
        </w:rPr>
        <w:t>
      Депутаттық сауалға берілетін жауапқа осы баптың бірінші бөлігінде аталған адамдар немесе атына сауал жіберілген мемлекеттік органның бірінші басшысы не оның орынбасары қол қоюға тиіс.</w:t>
      </w:r>
    </w:p>
    <w:p>
      <w:pPr>
        <w:spacing w:after="0"/>
        <w:ind w:left="0"/>
        <w:jc w:val="both"/>
      </w:pPr>
      <w:r>
        <w:rPr>
          <w:rFonts w:ascii="Times New Roman"/>
          <w:b w:val="false"/>
          <w:i w:val="false"/>
          <w:color w:val="000000"/>
          <w:sz w:val="28"/>
        </w:rPr>
        <w:t xml:space="preserve">
      Прокурордың атына берілген сауалдар қылмыстық қудалауды жүзеге асырумен байланысты болмауға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21-1-баппен толықтырылды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өзгерту енгізілді - 2009.02.09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211"/>
    <w:p>
      <w:pPr>
        <w:spacing w:after="0"/>
        <w:ind w:left="0"/>
        <w:jc w:val="left"/>
      </w:pPr>
      <w:r>
        <w:rPr>
          <w:rFonts w:ascii="Times New Roman"/>
          <w:b/>
          <w:i w:val="false"/>
          <w:color w:val="000000"/>
        </w:rPr>
        <w:t xml:space="preserve"> 21-2-бап. Мәслихаттардағы депутаттық бірлестіктер </w:t>
      </w:r>
    </w:p>
    <w:bookmarkEnd w:id="211"/>
    <w:p>
      <w:pPr>
        <w:spacing w:after="0"/>
        <w:ind w:left="0"/>
        <w:jc w:val="both"/>
      </w:pPr>
      <w:r>
        <w:rPr>
          <w:rFonts w:ascii="Times New Roman"/>
          <w:b w:val="false"/>
          <w:i w:val="false"/>
          <w:color w:val="000000"/>
          <w:sz w:val="28"/>
        </w:rPr>
        <w:t>
      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кіре алмайды.</w:t>
      </w:r>
    </w:p>
    <w:bookmarkStart w:name="z191" w:id="212"/>
    <w:p>
      <w:pPr>
        <w:spacing w:after="0"/>
        <w:ind w:left="0"/>
        <w:jc w:val="both"/>
      </w:pPr>
      <w:r>
        <w:rPr>
          <w:rFonts w:ascii="Times New Roman"/>
          <w:b w:val="false"/>
          <w:i w:val="false"/>
          <w:color w:val="000000"/>
          <w:sz w:val="28"/>
        </w:rPr>
        <w:t>
      2. Фракция - заңда белгіленген тәртіппен тіркелген саяси партияның немесе өзге де қоғамдық бірлестіктің атынан өкілдік ететін депутаттардың ұйымдасқан тобы, ол мәслихатта тиісті саяси партияның немесе өзге де қоғамдық бірлестіктің мүдделерін білдіру мақсатында құрылады. Фракция мәслихаттың кемінде үш депутатын біріктіруге тиіс. Депутаттың тек бір ғана депутаттық фракцияда болуға құқығы бар.</w:t>
      </w:r>
    </w:p>
    <w:bookmarkEnd w:id="212"/>
    <w:bookmarkStart w:name="z192" w:id="213"/>
    <w:p>
      <w:pPr>
        <w:spacing w:after="0"/>
        <w:ind w:left="0"/>
        <w:jc w:val="both"/>
      </w:pPr>
      <w:r>
        <w:rPr>
          <w:rFonts w:ascii="Times New Roman"/>
          <w:b w:val="false"/>
          <w:i w:val="false"/>
          <w:color w:val="000000"/>
          <w:sz w:val="28"/>
        </w:rPr>
        <w:t>
      3. Депутаттық топ - депутаттардың өз өкілеттіктерін, сайлау округтеріндегі бірлескен жұмысын жүзеге асыруға арналған бірлестігі. Депутаттық топтың құрамында мәслихаттың кемінде бес депутаты болуға тиіс.</w:t>
      </w:r>
    </w:p>
    <w:bookmarkEnd w:id="213"/>
    <w:bookmarkStart w:name="z193" w:id="214"/>
    <w:p>
      <w:pPr>
        <w:spacing w:after="0"/>
        <w:ind w:left="0"/>
        <w:jc w:val="both"/>
      </w:pPr>
      <w:r>
        <w:rPr>
          <w:rFonts w:ascii="Times New Roman"/>
          <w:b w:val="false"/>
          <w:i w:val="false"/>
          <w:color w:val="000000"/>
          <w:sz w:val="28"/>
        </w:rPr>
        <w:t xml:space="preserve">
      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21-2-баппен толықтырылды - ҚР 2006.11.04 N </w:t>
      </w:r>
      <w:r>
        <w:rPr>
          <w:rFonts w:ascii="Times New Roman"/>
          <w:b w:val="false"/>
          <w:i w:val="false"/>
          <w:color w:val="000000"/>
          <w:sz w:val="28"/>
        </w:rPr>
        <w:t>186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Мәслихат депутаттарының біліктілігін арттыру</w:t>
      </w:r>
    </w:p>
    <w:bookmarkStart w:name="z744" w:id="215"/>
    <w:p>
      <w:pPr>
        <w:spacing w:after="0"/>
        <w:ind w:left="0"/>
        <w:jc w:val="both"/>
      </w:pPr>
      <w:r>
        <w:rPr>
          <w:rFonts w:ascii="Times New Roman"/>
          <w:b w:val="false"/>
          <w:i w:val="false"/>
          <w:color w:val="000000"/>
          <w:sz w:val="28"/>
        </w:rPr>
        <w:t>
      1. Мәслихаттар депутаттарының тиісті жергілікті бюджет қаражаты есебінен біліктілігін арттырудан өтуге құқығы бар.</w:t>
      </w:r>
    </w:p>
    <w:bookmarkEnd w:id="215"/>
    <w:bookmarkStart w:name="z745" w:id="216"/>
    <w:p>
      <w:pPr>
        <w:spacing w:after="0"/>
        <w:ind w:left="0"/>
        <w:jc w:val="both"/>
      </w:pPr>
      <w:r>
        <w:rPr>
          <w:rFonts w:ascii="Times New Roman"/>
          <w:b w:val="false"/>
          <w:i w:val="false"/>
          <w:color w:val="000000"/>
          <w:sz w:val="28"/>
        </w:rPr>
        <w:t>
      2. Мәслихаттар депутаттарының біліктілігін арттырудан өту кезеңділігі сайланған депутат өкілеттігінің алғашқы екі жылы ішінде бес жылда бір рет болады.</w:t>
      </w:r>
    </w:p>
    <w:bookmarkEnd w:id="216"/>
    <w:bookmarkStart w:name="z746" w:id="217"/>
    <w:p>
      <w:pPr>
        <w:spacing w:after="0"/>
        <w:ind w:left="0"/>
        <w:jc w:val="both"/>
      </w:pPr>
      <w:r>
        <w:rPr>
          <w:rFonts w:ascii="Times New Roman"/>
          <w:b w:val="false"/>
          <w:i w:val="false"/>
          <w:color w:val="000000"/>
          <w:sz w:val="28"/>
        </w:rPr>
        <w:t>
      3. Мәслихаттар депутаттарының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жүзеге асырылады.</w:t>
      </w:r>
    </w:p>
    <w:bookmarkEnd w:id="217"/>
    <w:bookmarkStart w:name="z747" w:id="218"/>
    <w:p>
      <w:pPr>
        <w:spacing w:after="0"/>
        <w:ind w:left="0"/>
        <w:jc w:val="both"/>
      </w:pPr>
      <w:r>
        <w:rPr>
          <w:rFonts w:ascii="Times New Roman"/>
          <w:b w:val="false"/>
          <w:i w:val="false"/>
          <w:color w:val="000000"/>
          <w:sz w:val="28"/>
        </w:rPr>
        <w:t>
      4. Мәслихат аппараты Қазақстан Республикасының бюджет заңнамасына сәйкес мәслихат депутаттарының біліктілігін арттыруға арналған шығыстарды жоспарлайды.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21-3-баппен толықтырылды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Депутаттық қызметті жүзеге асыруға байланысты шығыстарды өтеу</w:t>
      </w:r>
    </w:p>
    <w:p>
      <w:pPr>
        <w:spacing w:after="0"/>
        <w:ind w:left="0"/>
        <w:jc w:val="both"/>
      </w:pPr>
      <w:r>
        <w:rPr>
          <w:rFonts w:ascii="Times New Roman"/>
          <w:b w:val="false"/>
          <w:i w:val="false"/>
          <w:color w:val="000000"/>
          <w:sz w:val="28"/>
        </w:rPr>
        <w:t xml:space="preserve">
      Депутат тиісті мәслихаттың регламентінде айқындалған тәртіппен, депутаттық өкілеттіктерді жүзеге асыруға байланысты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және мәслихат депутаттарының біліктілігін арттыру кезеңінде оған негізгі жұмыс орны бойынша жергілікті бюджет қаражаты есебінен орташа жалақысы, бірақ осы қызметте бір жылға дейінгі жұмыс өтілі бар тиісті әкімшілік-аумақтық бірлік әкімі аппараты басшысының жалақысынан аспайтын мөлшерде және жол жүру уақыты ескеріліп, мәслихат сессиялары, тұрақты комиссиялары мен өзге де органдарының отырыстары өтетін, біліктілікті арттырудан өтетін мерзімдегі іссапар шығыстары өтеле отырып, қызметтік міндеттерін орындаудан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 w:id="219"/>
    <w:p>
      <w:pPr>
        <w:spacing w:after="0"/>
        <w:ind w:left="0"/>
        <w:jc w:val="left"/>
      </w:pPr>
      <w:r>
        <w:rPr>
          <w:rFonts w:ascii="Times New Roman"/>
          <w:b/>
          <w:i w:val="false"/>
          <w:color w:val="000000"/>
        </w:rPr>
        <w:t xml:space="preserve"> 23-бап. Мәслихат өкілеттігін тоқтату негіздері </w:t>
      </w:r>
    </w:p>
    <w:bookmarkEnd w:id="219"/>
    <w:p>
      <w:pPr>
        <w:spacing w:after="0"/>
        <w:ind w:left="0"/>
        <w:jc w:val="both"/>
      </w:pPr>
      <w:r>
        <w:rPr>
          <w:rFonts w:ascii="Times New Roman"/>
          <w:b w:val="false"/>
          <w:i w:val="false"/>
          <w:color w:val="000000"/>
          <w:sz w:val="28"/>
        </w:rPr>
        <w:t xml:space="preserve">
      1. Мәслихат өкілеттігі Қазақстан Республикасының Конституциясында белгіленген оның өкілеттік мерзімі аяқталғанда тоқтатылады. </w:t>
      </w:r>
    </w:p>
    <w:p>
      <w:pPr>
        <w:spacing w:after="0"/>
        <w:ind w:left="0"/>
        <w:jc w:val="both"/>
      </w:pPr>
      <w:r>
        <w:rPr>
          <w:rFonts w:ascii="Times New Roman"/>
          <w:b w:val="false"/>
          <w:i w:val="false"/>
          <w:color w:val="000000"/>
          <w:sz w:val="28"/>
        </w:rPr>
        <w:t>
      2. Мәслихаттың өкілеттігін мерзімінен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1" w:id="220"/>
    <w:p>
      <w:pPr>
        <w:spacing w:after="0"/>
        <w:ind w:left="0"/>
        <w:jc w:val="left"/>
      </w:pPr>
      <w:r>
        <w:rPr>
          <w:rFonts w:ascii="Times New Roman"/>
          <w:b/>
          <w:i w:val="false"/>
          <w:color w:val="000000"/>
        </w:rPr>
        <w:t xml:space="preserve"> 23-1-бап. Мәслихаттың облыс, республикалық маңызы бар қала, астана әкімдерін қызметке тағайындауға, сондай-ақ тағайындауға мәслихаттардың келісімі талап етілетін әкімдер қызметіне кандидатураларды тағайындауға келісім беру тәртібі</w:t>
      </w:r>
    </w:p>
    <w:bookmarkEnd w:id="220"/>
    <w:p>
      <w:pPr>
        <w:spacing w:after="0"/>
        <w:ind w:left="0"/>
        <w:jc w:val="both"/>
      </w:pPr>
      <w:r>
        <w:rPr>
          <w:rFonts w:ascii="Times New Roman"/>
          <w:b w:val="false"/>
          <w:i w:val="false"/>
          <w:color w:val="ff0000"/>
          <w:sz w:val="28"/>
        </w:rPr>
        <w:t xml:space="preserve">
      Ескерту. 23-1-баптың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9" w:id="221"/>
    <w:p>
      <w:pPr>
        <w:spacing w:after="0"/>
        <w:ind w:left="0"/>
        <w:jc w:val="both"/>
      </w:pPr>
      <w:r>
        <w:rPr>
          <w:rFonts w:ascii="Times New Roman"/>
          <w:b w:val="false"/>
          <w:i w:val="false"/>
          <w:color w:val="000000"/>
          <w:sz w:val="28"/>
        </w:rPr>
        <w:t>
      1. Әкімді тағайындайтын тұлға не оған уәкілеттік берілген тұлға әкім лауазымына тағайындауға келісім беру туралы ұсынысты мәслихаттың қарауына енгізеді.</w:t>
      </w:r>
    </w:p>
    <w:bookmarkEnd w:id="221"/>
    <w:bookmarkStart w:name="z480" w:id="222"/>
    <w:p>
      <w:pPr>
        <w:spacing w:after="0"/>
        <w:ind w:left="0"/>
        <w:jc w:val="both"/>
      </w:pPr>
      <w:r>
        <w:rPr>
          <w:rFonts w:ascii="Times New Roman"/>
          <w:b w:val="false"/>
          <w:i w:val="false"/>
          <w:color w:val="000000"/>
          <w:sz w:val="28"/>
        </w:rPr>
        <w:t>
      2. Әкім лауазымына тағайындауға келісім беру туралы ұсыныста өмірбаян деректері, еңбек қызметі, мемлекеттік наградалары туралы ақпарат және әкім лауазымына кандидат туралы өзге де ақпарат көрсетіледі.</w:t>
      </w:r>
    </w:p>
    <w:bookmarkEnd w:id="222"/>
    <w:bookmarkStart w:name="z481" w:id="223"/>
    <w:p>
      <w:pPr>
        <w:spacing w:after="0"/>
        <w:ind w:left="0"/>
        <w:jc w:val="both"/>
      </w:pPr>
      <w:r>
        <w:rPr>
          <w:rFonts w:ascii="Times New Roman"/>
          <w:b w:val="false"/>
          <w:i w:val="false"/>
          <w:color w:val="000000"/>
          <w:sz w:val="28"/>
        </w:rPr>
        <w:t>
      3. Әкім лауазымына тағайындауға келісім беру туралы ұсынысты қарау мәслихаттың кезекті немесе кезектен тыс сессиясында жүзеге асырылады.</w:t>
      </w:r>
    </w:p>
    <w:bookmarkEnd w:id="223"/>
    <w:bookmarkStart w:name="z482" w:id="224"/>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кезектен тыс сессиясына әкім лауазымына кандидаттың қатысуы міндетті.</w:t>
      </w:r>
    </w:p>
    <w:bookmarkEnd w:id="224"/>
    <w:bookmarkStart w:name="z483" w:id="225"/>
    <w:p>
      <w:pPr>
        <w:spacing w:after="0"/>
        <w:ind w:left="0"/>
        <w:jc w:val="both"/>
      </w:pPr>
      <w:r>
        <w:rPr>
          <w:rFonts w:ascii="Times New Roman"/>
          <w:b w:val="false"/>
          <w:i w:val="false"/>
          <w:color w:val="000000"/>
          <w:sz w:val="28"/>
        </w:rPr>
        <w:t>
      Мәслихаттың әкім лауазымына тағайындауға келісім беру туралы ұсынысты қарау жөніндегі сессиясының барысында мәслихат депутаттары әкім лауазымына кандидатқа сұрақтар қоюға, тағайындалатын кандидатура бойынша талқылау жүргізуге құқылы.</w:t>
      </w:r>
    </w:p>
    <w:bookmarkEnd w:id="225"/>
    <w:bookmarkStart w:name="z484" w:id="226"/>
    <w:p>
      <w:pPr>
        <w:spacing w:after="0"/>
        <w:ind w:left="0"/>
        <w:jc w:val="both"/>
      </w:pPr>
      <w:r>
        <w:rPr>
          <w:rFonts w:ascii="Times New Roman"/>
          <w:b w:val="false"/>
          <w:i w:val="false"/>
          <w:color w:val="000000"/>
          <w:sz w:val="28"/>
        </w:rPr>
        <w:t>
      Талқылау аяқталғаннан кейін дауысқа салу өткізіледі.</w:t>
      </w:r>
    </w:p>
    <w:bookmarkEnd w:id="226"/>
    <w:bookmarkStart w:name="z485" w:id="227"/>
    <w:p>
      <w:pPr>
        <w:spacing w:after="0"/>
        <w:ind w:left="0"/>
        <w:jc w:val="both"/>
      </w:pPr>
      <w:r>
        <w:rPr>
          <w:rFonts w:ascii="Times New Roman"/>
          <w:b w:val="false"/>
          <w:i w:val="false"/>
          <w:color w:val="000000"/>
          <w:sz w:val="28"/>
        </w:rPr>
        <w:t>
      Егер әкім лауазымына кандидат мәслихат депутаттарының жалпы санының көпшілік дауысын ала алмаған жағдайда, әкімді тағайындайтын тұлға не оған уәкілеттік берілген тұлға мәслихат сессиясының шешiмін алған күннен бастап екі жұмыс күні ішінде әкім лауазымына басқа кандидатураны тағайындауға келісім беру туралы ұсынысты мәслихаттың қарауына қайтадан жібереді.</w:t>
      </w:r>
    </w:p>
    <w:bookmarkEnd w:id="227"/>
    <w:bookmarkStart w:name="z486" w:id="228"/>
    <w:p>
      <w:pPr>
        <w:spacing w:after="0"/>
        <w:ind w:left="0"/>
        <w:jc w:val="both"/>
      </w:pPr>
      <w:r>
        <w:rPr>
          <w:rFonts w:ascii="Times New Roman"/>
          <w:b w:val="false"/>
          <w:i w:val="false"/>
          <w:color w:val="000000"/>
          <w:sz w:val="28"/>
        </w:rPr>
        <w:t>
      4. Әкімді тағайындайтын тұлға не оған уәкілеттік берілген тұлға әкім лауазымына кандидатураны қатарынан үш реттен артық енгізе алмайды.</w:t>
      </w:r>
    </w:p>
    <w:bookmarkEnd w:id="228"/>
    <w:bookmarkStart w:name="z487" w:id="229"/>
    <w:p>
      <w:pPr>
        <w:spacing w:after="0"/>
        <w:ind w:left="0"/>
        <w:jc w:val="both"/>
      </w:pPr>
      <w:r>
        <w:rPr>
          <w:rFonts w:ascii="Times New Roman"/>
          <w:b w:val="false"/>
          <w:i w:val="false"/>
          <w:color w:val="000000"/>
          <w:sz w:val="28"/>
        </w:rPr>
        <w:t>
      Егер мәслихат:</w:t>
      </w:r>
    </w:p>
    <w:bookmarkEnd w:id="229"/>
    <w:bookmarkStart w:name="z488" w:id="230"/>
    <w:p>
      <w:pPr>
        <w:spacing w:after="0"/>
        <w:ind w:left="0"/>
        <w:jc w:val="both"/>
      </w:pPr>
      <w:r>
        <w:rPr>
          <w:rFonts w:ascii="Times New Roman"/>
          <w:b w:val="false"/>
          <w:i w:val="false"/>
          <w:color w:val="000000"/>
          <w:sz w:val="28"/>
        </w:rPr>
        <w:t>
      1) облыс, республикалық маңызы бар қала не астана әкiмдерi қызметіне кандидатураларды тағайындауға үшінші рет келісім бермеген жағдайда, тиісті мәслихаттың өкілеттігін мерзiмiнен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тоқтатуға құқылы;</w:t>
      </w:r>
    </w:p>
    <w:bookmarkEnd w:id="230"/>
    <w:bookmarkStart w:name="z489" w:id="231"/>
    <w:p>
      <w:pPr>
        <w:spacing w:after="0"/>
        <w:ind w:left="0"/>
        <w:jc w:val="both"/>
      </w:pPr>
      <w:r>
        <w:rPr>
          <w:rFonts w:ascii="Times New Roman"/>
          <w:b w:val="false"/>
          <w:i w:val="false"/>
          <w:color w:val="000000"/>
          <w:sz w:val="28"/>
        </w:rPr>
        <w:t>
      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p>
    <w:bookmarkEnd w:id="231"/>
    <w:bookmarkStart w:name="z490" w:id="232"/>
    <w:p>
      <w:pPr>
        <w:spacing w:after="0"/>
        <w:ind w:left="0"/>
        <w:jc w:val="both"/>
      </w:pPr>
      <w:r>
        <w:rPr>
          <w:rFonts w:ascii="Times New Roman"/>
          <w:b w:val="false"/>
          <w:i w:val="false"/>
          <w:color w:val="000000"/>
          <w:sz w:val="28"/>
        </w:rPr>
        <w:t>
      Бұл жағдайда Қазақстан Республикасының Президенті не жоғары тұрған әкім белгіленген 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23-1-баппен толықтырылды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233"/>
    <w:p>
      <w:pPr>
        <w:spacing w:after="0"/>
        <w:ind w:left="0"/>
        <w:jc w:val="left"/>
      </w:pPr>
      <w:r>
        <w:rPr>
          <w:rFonts w:ascii="Times New Roman"/>
          <w:b/>
          <w:i w:val="false"/>
          <w:color w:val="000000"/>
        </w:rPr>
        <w:t xml:space="preserve"> 24-бап. Мәслихаттың әкімге сенімсіздік білдіру өкілеттігі</w:t>
      </w:r>
    </w:p>
    <w:bookmarkEnd w:id="233"/>
    <w:bookmarkStart w:name="z492" w:id="234"/>
    <w:p>
      <w:pPr>
        <w:spacing w:after="0"/>
        <w:ind w:left="0"/>
        <w:jc w:val="both"/>
      </w:pPr>
      <w:r>
        <w:rPr>
          <w:rFonts w:ascii="Times New Roman"/>
          <w:b w:val="false"/>
          <w:i w:val="false"/>
          <w:color w:val="000000"/>
          <w:sz w:val="28"/>
        </w:rPr>
        <w:t>
      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тиiсiнше Қазақстан Республикасы Президентiнiң не жоғары тұрған әкiмнiң алдына оны қызметiнен босату жөнiнде мәселе қоюға құқылы.</w:t>
      </w:r>
    </w:p>
    <w:bookmarkEnd w:id="234"/>
    <w:bookmarkStart w:name="z493" w:id="235"/>
    <w:p>
      <w:pPr>
        <w:spacing w:after="0"/>
        <w:ind w:left="0"/>
        <w:jc w:val="both"/>
      </w:pPr>
      <w:r>
        <w:rPr>
          <w:rFonts w:ascii="Times New Roman"/>
          <w:b w:val="false"/>
          <w:i w:val="false"/>
          <w:color w:val="000000"/>
          <w:sz w:val="28"/>
        </w:rPr>
        <w:t>
      2. Мыналар:</w:t>
      </w:r>
    </w:p>
    <w:bookmarkEnd w:id="235"/>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қарауына негіз болып табылады.</w:t>
      </w:r>
    </w:p>
    <w:bookmarkStart w:name="z494" w:id="236"/>
    <w:p>
      <w:pPr>
        <w:spacing w:after="0"/>
        <w:ind w:left="0"/>
        <w:jc w:val="both"/>
      </w:pPr>
      <w:r>
        <w:rPr>
          <w:rFonts w:ascii="Times New Roman"/>
          <w:b w:val="false"/>
          <w:i w:val="false"/>
          <w:color w:val="000000"/>
          <w:sz w:val="28"/>
        </w:rPr>
        <w:t>
      3. Әкімге сенімсіздік білдіру туралы мәселеге бастамашылық ету мәслихат депутаттарының қолдарын жинау арқылы жүзеге асырылады. Қолдарды жинауды мәслихаттың бастамашы депутаттары ұйымдастырады және ол қол қою парақтарымен ресімделеді.</w:t>
      </w:r>
    </w:p>
    <w:bookmarkEnd w:id="236"/>
    <w:bookmarkStart w:name="z495" w:id="237"/>
    <w:p>
      <w:pPr>
        <w:spacing w:after="0"/>
        <w:ind w:left="0"/>
        <w:jc w:val="both"/>
      </w:pPr>
      <w:r>
        <w:rPr>
          <w:rFonts w:ascii="Times New Roman"/>
          <w:b w:val="false"/>
          <w:i w:val="false"/>
          <w:color w:val="000000"/>
          <w:sz w:val="28"/>
        </w:rPr>
        <w:t>
      4. Қол қою парақтарын жинау мәслихаттың бастамашы депутаттары жазбаша өтініш берген күннен бастап он жұмыс күні ішінде жүзеге асырылады. Толтырылған қол қою парақтары мәслихат хатшысына 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p>
    <w:bookmarkEnd w:id="237"/>
    <w:bookmarkStart w:name="z496" w:id="238"/>
    <w:p>
      <w:pPr>
        <w:spacing w:after="0"/>
        <w:ind w:left="0"/>
        <w:jc w:val="both"/>
      </w:pPr>
      <w:r>
        <w:rPr>
          <w:rFonts w:ascii="Times New Roman"/>
          <w:b w:val="false"/>
          <w:i w:val="false"/>
          <w:color w:val="000000"/>
          <w:sz w:val="28"/>
        </w:rPr>
        <w:t>
      5. Мәслихаттың әкімге сенімсіздік білдіру жөніндегі сессиясы мәслихаттың бастамашы депутаттары қолдарының төлнұсқалығы туралы хаттама ресімделген күннен бастап бір ай ішінде өткізіледі.</w:t>
      </w:r>
    </w:p>
    <w:bookmarkEnd w:id="238"/>
    <w:bookmarkStart w:name="z497" w:id="239"/>
    <w:p>
      <w:pPr>
        <w:spacing w:after="0"/>
        <w:ind w:left="0"/>
        <w:jc w:val="both"/>
      </w:pPr>
      <w:r>
        <w:rPr>
          <w:rFonts w:ascii="Times New Roman"/>
          <w:b w:val="false"/>
          <w:i w:val="false"/>
          <w:color w:val="000000"/>
          <w:sz w:val="28"/>
        </w:rPr>
        <w:t>
      Мәслихаттың әкімге сенімсіздік білдіру жөніндегі сессиясы барысында әкімге сенімсіздік білдіру туралы мәселеге бастамашы болған себептер талқыланады, дауыс беру өткізіледі.</w:t>
      </w:r>
    </w:p>
    <w:bookmarkEnd w:id="239"/>
    <w:bookmarkStart w:name="z498" w:id="240"/>
    <w:p>
      <w:pPr>
        <w:spacing w:after="0"/>
        <w:ind w:left="0"/>
        <w:jc w:val="both"/>
      </w:pPr>
      <w:r>
        <w:rPr>
          <w:rFonts w:ascii="Times New Roman"/>
          <w:b w:val="false"/>
          <w:i w:val="false"/>
          <w:color w:val="000000"/>
          <w:sz w:val="28"/>
        </w:rPr>
        <w:t>
      Әкімге сенімсіздік білдіру, егер бұл шешімге мәслихат депутаттарының жалпы санының көпшілігі дауыс берсе, жүзеге асты деп есептеледі. Мәслихаттың әкімге сенімсіздік білдіру жөніндегі сессиясы мәслихат сессиясының шешімімен ресімделеді.</w:t>
      </w:r>
    </w:p>
    <w:bookmarkEnd w:id="240"/>
    <w:bookmarkStart w:name="z499" w:id="241"/>
    <w:p>
      <w:pPr>
        <w:spacing w:after="0"/>
        <w:ind w:left="0"/>
        <w:jc w:val="both"/>
      </w:pPr>
      <w:r>
        <w:rPr>
          <w:rFonts w:ascii="Times New Roman"/>
          <w:b w:val="false"/>
          <w:i w:val="false"/>
          <w:color w:val="000000"/>
          <w:sz w:val="28"/>
        </w:rPr>
        <w:t>
      6. Әкімге сенімсіздік білдірілген жағдайда, мәслихат сессиясының шешімі Қазақстан Республикасының Президентіне не жоғары тұрған әкімге дереу жолданады.</w:t>
      </w:r>
    </w:p>
    <w:bookmarkEnd w:id="241"/>
    <w:bookmarkStart w:name="z500" w:id="242"/>
    <w:p>
      <w:pPr>
        <w:spacing w:after="0"/>
        <w:ind w:left="0"/>
        <w:jc w:val="both"/>
      </w:pPr>
      <w:r>
        <w:rPr>
          <w:rFonts w:ascii="Times New Roman"/>
          <w:b w:val="false"/>
          <w:i w:val="false"/>
          <w:color w:val="000000"/>
          <w:sz w:val="28"/>
        </w:rPr>
        <w:t>
      7. Қазақстан Республикасының Президентi не жоғары тұрған әкiм сенімсіздік білдіру туралы мәслихат сессиясының шешiмін алған күннен бастап он жұмыс күні ішінде әкімнің өкілеттігін тоқтату туралы мәселенi қарайды не оған өз мiндеттерiн одан әрi жүзеге асыруды тапсырады.</w:t>
      </w:r>
    </w:p>
    <w:bookmarkEnd w:id="242"/>
    <w:bookmarkStart w:name="z501" w:id="243"/>
    <w:p>
      <w:pPr>
        <w:spacing w:after="0"/>
        <w:ind w:left="0"/>
        <w:jc w:val="both"/>
      </w:pPr>
      <w:r>
        <w:rPr>
          <w:rFonts w:ascii="Times New Roman"/>
          <w:b w:val="false"/>
          <w:i w:val="false"/>
          <w:color w:val="000000"/>
          <w:sz w:val="28"/>
        </w:rPr>
        <w:t>
      8. Егер Қазақстан Республикасының Президенті не жоғары тұрған әкім әкімге сенімсіздік білдіруді қабылдамаған жағдайда, бірінші рет сенімсіздік білдірілген күннен бастап алты ай өткеннен кейін мәслихат депутаттары депутаттардың жалпы санының көпшілік дауысымен Қазақстан Республикасының Президенті не жоғары тұрған әкім алдында қайтадан сенімсіздік білдіруге құқылы. Бұл жағдайда әкімді Қазақстан Республикасының Президенті не жоғары тұрған әкім қызметінен босатады.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өзгеріс енгізілді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244"/>
    <w:p>
      <w:pPr>
        <w:spacing w:after="0"/>
        <w:ind w:left="0"/>
        <w:jc w:val="left"/>
      </w:pPr>
      <w:r>
        <w:rPr>
          <w:rFonts w:ascii="Times New Roman"/>
          <w:b/>
          <w:i w:val="false"/>
          <w:color w:val="000000"/>
        </w:rPr>
        <w:t xml:space="preserve"> 24-1-бап. Таңдаушылардың шешімі бойынша Парламент Сенаты депутатының өкілеттігін тоқтату </w:t>
      </w:r>
    </w:p>
    <w:bookmarkEnd w:id="244"/>
    <w:p>
      <w:pPr>
        <w:spacing w:after="0"/>
        <w:ind w:left="0"/>
        <w:jc w:val="both"/>
      </w:pPr>
      <w:r>
        <w:rPr>
          <w:rFonts w:ascii="Times New Roman"/>
          <w:b w:val="false"/>
          <w:i w:val="false"/>
          <w:color w:val="000000"/>
          <w:sz w:val="28"/>
        </w:rPr>
        <w:t xml:space="preserve">
      1. Парламент Сенаты депутатының өкілеттігін тоқтатуға бастамашылық жасау туралы шешімді облыстың, республикалық маңызы бар қаланың және астананың мәслихаты қабылдайды, бұл туралы облыстық, республикалық маңызы бар қаланың және астананың сайлау комиссиясына және Парламент Сенатының депутатына үш күн мерзімде хабарланады. </w:t>
      </w:r>
    </w:p>
    <w:p>
      <w:pPr>
        <w:spacing w:after="0"/>
        <w:ind w:left="0"/>
        <w:jc w:val="both"/>
      </w:pPr>
      <w:r>
        <w:rPr>
          <w:rFonts w:ascii="Times New Roman"/>
          <w:b w:val="false"/>
          <w:i w:val="false"/>
          <w:color w:val="000000"/>
          <w:sz w:val="28"/>
        </w:rPr>
        <w:t xml:space="preserve">
      2. Таңдаушылардың шешімі бойынша Парламент Сенаты депутатының өкілеттігін тоқтатуға бастамашылық жасауды облыстың, республикалық маңызы бар қаланың және астананың барлық мәслихаттарының атынан өкілдік ететін таңдаушылардың жалпы саны даусының кемінде жиырма бес пайызы, бірақ бір мәслихаттан таңдаушылар даусының кемінде жиырма бес пайызы қолдауға тиіс. </w:t>
      </w:r>
    </w:p>
    <w:p>
      <w:pPr>
        <w:spacing w:after="0"/>
        <w:ind w:left="0"/>
        <w:jc w:val="both"/>
      </w:pPr>
      <w:r>
        <w:rPr>
          <w:rFonts w:ascii="Times New Roman"/>
          <w:b w:val="false"/>
          <w:i w:val="false"/>
          <w:color w:val="000000"/>
          <w:sz w:val="28"/>
        </w:rPr>
        <w:t xml:space="preserve">
      Таңдаушыларды қолдау олардың қолдар жинауымен куәландырылады. Қолдар жинаудың басталуы туралы шешімді облыстың, республикалық маңызы бар қаланың және астананың мәслихаты қабылдайды. Қолдардың жиналуын Парламент Сенаты депутатының өкілеттігін тоқтатуға бастамашылық жасаған таңдаушылар ұйымдастырады. </w:t>
      </w:r>
    </w:p>
    <w:p>
      <w:pPr>
        <w:spacing w:after="0"/>
        <w:ind w:left="0"/>
        <w:jc w:val="both"/>
      </w:pPr>
      <w:r>
        <w:rPr>
          <w:rFonts w:ascii="Times New Roman"/>
          <w:b w:val="false"/>
          <w:i w:val="false"/>
          <w:color w:val="000000"/>
          <w:sz w:val="28"/>
        </w:rPr>
        <w:t xml:space="preserve">
      3. Облыстық, республикалық маңызы бар қаланың және астананың сайлау комиссиясы Парламент Сенаты депутатының өкілеттігін тоқтатуға бастамашылық жасау туралы мәслихаттың хабарламасын алған күннен бастап он жұмыс күнінен кешіктірмей бастамашыларға шығарылған шешімді қолдауға қолдарды жинау үшін қол қою парақтарын береді. </w:t>
      </w:r>
    </w:p>
    <w:p>
      <w:pPr>
        <w:spacing w:after="0"/>
        <w:ind w:left="0"/>
        <w:jc w:val="both"/>
      </w:pPr>
      <w:r>
        <w:rPr>
          <w:rFonts w:ascii="Times New Roman"/>
          <w:b w:val="false"/>
          <w:i w:val="false"/>
          <w:color w:val="000000"/>
          <w:sz w:val="28"/>
        </w:rPr>
        <w:t xml:space="preserve">
      Әрбір қол қою парағының реттік нөмірі болуға, онда өкілеттігін тоқтатуға бастамашылық жасалған Парламент Сенаты депутатының тегі, аты, әкесінің аты, сондай-ақ өз қолдарын қоятын таңдаушылар туралы мынадай мәліметтер: </w:t>
      </w:r>
    </w:p>
    <w:p>
      <w:pPr>
        <w:spacing w:after="0"/>
        <w:ind w:left="0"/>
        <w:jc w:val="both"/>
      </w:pPr>
      <w:r>
        <w:rPr>
          <w:rFonts w:ascii="Times New Roman"/>
          <w:b w:val="false"/>
          <w:i w:val="false"/>
          <w:color w:val="000000"/>
          <w:sz w:val="28"/>
        </w:rPr>
        <w:t xml:space="preserve">
      1) тегі, аты, әкесінің аты; </w:t>
      </w:r>
    </w:p>
    <w:p>
      <w:pPr>
        <w:spacing w:after="0"/>
        <w:ind w:left="0"/>
        <w:jc w:val="both"/>
      </w:pPr>
      <w:r>
        <w:rPr>
          <w:rFonts w:ascii="Times New Roman"/>
          <w:b w:val="false"/>
          <w:i w:val="false"/>
          <w:color w:val="000000"/>
          <w:sz w:val="28"/>
        </w:rPr>
        <w:t xml:space="preserve">
      2) өзі депутаты болып табылатын мәслихат; </w:t>
      </w:r>
    </w:p>
    <w:p>
      <w:pPr>
        <w:spacing w:after="0"/>
        <w:ind w:left="0"/>
        <w:jc w:val="both"/>
      </w:pPr>
      <w:r>
        <w:rPr>
          <w:rFonts w:ascii="Times New Roman"/>
          <w:b w:val="false"/>
          <w:i w:val="false"/>
          <w:color w:val="000000"/>
          <w:sz w:val="28"/>
        </w:rPr>
        <w:t xml:space="preserve">
      3) туған күні, айы және жылы; </w:t>
      </w:r>
    </w:p>
    <w:p>
      <w:pPr>
        <w:spacing w:after="0"/>
        <w:ind w:left="0"/>
        <w:jc w:val="both"/>
      </w:pPr>
      <w:r>
        <w:rPr>
          <w:rFonts w:ascii="Times New Roman"/>
          <w:b w:val="false"/>
          <w:i w:val="false"/>
          <w:color w:val="000000"/>
          <w:sz w:val="28"/>
        </w:rPr>
        <w:t xml:space="preserve">
      4) тұрғылықты мекенжайы; </w:t>
      </w:r>
    </w:p>
    <w:p>
      <w:pPr>
        <w:spacing w:after="0"/>
        <w:ind w:left="0"/>
        <w:jc w:val="both"/>
      </w:pPr>
      <w:r>
        <w:rPr>
          <w:rFonts w:ascii="Times New Roman"/>
          <w:b w:val="false"/>
          <w:i w:val="false"/>
          <w:color w:val="000000"/>
          <w:sz w:val="28"/>
        </w:rPr>
        <w:t xml:space="preserve">
      5) жеке қолы қамтылған бағандар болуға тиіс. </w:t>
      </w:r>
    </w:p>
    <w:p>
      <w:pPr>
        <w:spacing w:after="0"/>
        <w:ind w:left="0"/>
        <w:jc w:val="both"/>
      </w:pPr>
      <w:r>
        <w:rPr>
          <w:rFonts w:ascii="Times New Roman"/>
          <w:b w:val="false"/>
          <w:i w:val="false"/>
          <w:color w:val="000000"/>
          <w:sz w:val="28"/>
        </w:rPr>
        <w:t xml:space="preserve">
      Қол қою парағының үлгісін Орталық сайлау комиссиясы бекітеді. </w:t>
      </w:r>
    </w:p>
    <w:p>
      <w:pPr>
        <w:spacing w:after="0"/>
        <w:ind w:left="0"/>
        <w:jc w:val="both"/>
      </w:pPr>
      <w:r>
        <w:rPr>
          <w:rFonts w:ascii="Times New Roman"/>
          <w:b w:val="false"/>
          <w:i w:val="false"/>
          <w:color w:val="000000"/>
          <w:sz w:val="28"/>
        </w:rPr>
        <w:t xml:space="preserve">
      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Көрсетілген мерзім аяқталған соң қол қою парақтары облыстық, республикалық маңызы бар қалалардың және астананың сайлау комиссиясының қабылдауына жатпайды. </w:t>
      </w:r>
    </w:p>
    <w:p>
      <w:pPr>
        <w:spacing w:after="0"/>
        <w:ind w:left="0"/>
        <w:jc w:val="both"/>
      </w:pPr>
      <w:r>
        <w:rPr>
          <w:rFonts w:ascii="Times New Roman"/>
          <w:b w:val="false"/>
          <w:i w:val="false"/>
          <w:color w:val="000000"/>
          <w:sz w:val="28"/>
        </w:rPr>
        <w:t xml:space="preserve">
      Толтырылған қол қою парақтары облыстық, республикалық маңызы бар қаланың және астананың сайлау комиссиясына тапсырылады, ол паспорт қызметтерінің қызметкерлерін тарта отырып, бес күн мерзімде жиналған қолдардың дұрыстығына тексеруді жүзеге асырады және тиісті хаттаманы ресімдейді. </w:t>
      </w:r>
    </w:p>
    <w:p>
      <w:pPr>
        <w:spacing w:after="0"/>
        <w:ind w:left="0"/>
        <w:jc w:val="both"/>
      </w:pPr>
      <w:r>
        <w:rPr>
          <w:rFonts w:ascii="Times New Roman"/>
          <w:b w:val="false"/>
          <w:i w:val="false"/>
          <w:color w:val="000000"/>
          <w:sz w:val="28"/>
        </w:rPr>
        <w:t xml:space="preserve">
      5. Облыстық, республикалық маңызы бар қаланың және астананың сайлау комиссиясы қойылған қолдардың дұрыстығын тексергеннен кейін Парламент Сенаты депутатының өкілеттігін тоқтату туралы мәселені дауыс беруге шығару туралы шешім қабылдайды. </w:t>
      </w:r>
    </w:p>
    <w:p>
      <w:pPr>
        <w:spacing w:after="0"/>
        <w:ind w:left="0"/>
        <w:jc w:val="both"/>
      </w:pPr>
      <w:r>
        <w:rPr>
          <w:rFonts w:ascii="Times New Roman"/>
          <w:b w:val="false"/>
          <w:i w:val="false"/>
          <w:color w:val="000000"/>
          <w:sz w:val="28"/>
        </w:rPr>
        <w:t xml:space="preserve">
      6. Егер қойылған қолдардың дұрыстығын тексеру нәтижесінде жиналған қолдардың бір пайыздан астамының дұрыс еместігі не жиналған қолдардың саны осы баптың 2-тармағының талаптарына сәйкес келмейтіндігі анықталса, тиісті сайлау комиссиясы Парламент Сенаты депутатының өкілеттігін тоқтату туралы мәселені дауыс беруге шығарудан бас тартады. </w:t>
      </w:r>
    </w:p>
    <w:p>
      <w:pPr>
        <w:spacing w:after="0"/>
        <w:ind w:left="0"/>
        <w:jc w:val="both"/>
      </w:pPr>
      <w:r>
        <w:rPr>
          <w:rFonts w:ascii="Times New Roman"/>
          <w:b w:val="false"/>
          <w:i w:val="false"/>
          <w:color w:val="000000"/>
          <w:sz w:val="28"/>
        </w:rPr>
        <w:t xml:space="preserve">
      Мәселені дауыс беруге шығарудан бас тартылған күннен бастап бір жылдың ішінде сол негіздер бойынша Парламент Сенаты депутатының өкілеттігін тоқтату туралы мәселені қайтадан қозғауға жол берілмейді. </w:t>
      </w:r>
    </w:p>
    <w:p>
      <w:pPr>
        <w:spacing w:after="0"/>
        <w:ind w:left="0"/>
        <w:jc w:val="both"/>
      </w:pPr>
      <w:r>
        <w:rPr>
          <w:rFonts w:ascii="Times New Roman"/>
          <w:b w:val="false"/>
          <w:i w:val="false"/>
          <w:color w:val="000000"/>
          <w:sz w:val="28"/>
        </w:rPr>
        <w:t xml:space="preserve">
      7. Облыстық, республикалық маңызы бар қала және астана мәслихаттың хатшысы 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 </w:t>
      </w:r>
    </w:p>
    <w:p>
      <w:pPr>
        <w:spacing w:after="0"/>
        <w:ind w:left="0"/>
        <w:jc w:val="both"/>
      </w:pPr>
      <w:r>
        <w:rPr>
          <w:rFonts w:ascii="Times New Roman"/>
          <w:b w:val="false"/>
          <w:i w:val="false"/>
          <w:color w:val="000000"/>
          <w:sz w:val="28"/>
        </w:rPr>
        <w:t xml:space="preserve">
      Парламент Сенаты депутатының өкілеттігін тоқтату туралы дауыс беру бойынша таңдаушылардың бірлескен отырысы, дауыстарды есептеу және қорытындыларын белгілеу облыстық, республикалық маңызы бар қаланың және астананың сайлау комиссиясы Парламент Сенаты депутатының өкілеттігін тоқтату туралы мәселе қою жөнінде шешім қабылдаған күннен бастап бір ай мерзімнен кешіктірмей жүргізіледі. </w:t>
      </w:r>
    </w:p>
    <w:p>
      <w:pPr>
        <w:spacing w:after="0"/>
        <w:ind w:left="0"/>
        <w:jc w:val="both"/>
      </w:pPr>
      <w:r>
        <w:rPr>
          <w:rFonts w:ascii="Times New Roman"/>
          <w:b w:val="false"/>
          <w:i w:val="false"/>
          <w:color w:val="000000"/>
          <w:sz w:val="28"/>
        </w:rPr>
        <w:t xml:space="preserve">
      Дауыс беруге арналған бюллетеньнің мәтінін Республиканың Орталық сайлау комиссиясы бекітеді. </w:t>
      </w:r>
    </w:p>
    <w:p>
      <w:pPr>
        <w:spacing w:after="0"/>
        <w:ind w:left="0"/>
        <w:jc w:val="both"/>
      </w:pPr>
      <w:r>
        <w:rPr>
          <w:rFonts w:ascii="Times New Roman"/>
          <w:b w:val="false"/>
          <w:i w:val="false"/>
          <w:color w:val="000000"/>
          <w:sz w:val="28"/>
        </w:rPr>
        <w:t xml:space="preserve">
      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 </w:t>
      </w:r>
    </w:p>
    <w:p>
      <w:pPr>
        <w:spacing w:after="0"/>
        <w:ind w:left="0"/>
        <w:jc w:val="both"/>
      </w:pPr>
      <w:r>
        <w:rPr>
          <w:rFonts w:ascii="Times New Roman"/>
          <w:b w:val="false"/>
          <w:i w:val="false"/>
          <w:color w:val="000000"/>
          <w:sz w:val="28"/>
        </w:rPr>
        <w:t xml:space="preserve">
      Бірлескен отырыста Парламент Сенаты депутатының өкілеттігін тоқтату бойынша дауыс беру, егер оған қатысып отырған таңдаушылардың жалпы санының кемінде үштен екісі қатысса, өтті деп есептеледі. </w:t>
      </w:r>
    </w:p>
    <w:p>
      <w:pPr>
        <w:spacing w:after="0"/>
        <w:ind w:left="0"/>
        <w:jc w:val="both"/>
      </w:pPr>
      <w:r>
        <w:rPr>
          <w:rFonts w:ascii="Times New Roman"/>
          <w:b w:val="false"/>
          <w:i w:val="false"/>
          <w:color w:val="000000"/>
          <w:sz w:val="28"/>
        </w:rPr>
        <w:t xml:space="preserve">
      Бірлескен отырыста төрағалық етуші облыстық, республикалық маңызы бар қала және астана мәслихаттың хатшысы болып табылады. </w:t>
      </w:r>
    </w:p>
    <w:p>
      <w:pPr>
        <w:spacing w:after="0"/>
        <w:ind w:left="0"/>
        <w:jc w:val="both"/>
      </w:pPr>
      <w:r>
        <w:rPr>
          <w:rFonts w:ascii="Times New Roman"/>
          <w:b w:val="false"/>
          <w:i w:val="false"/>
          <w:color w:val="000000"/>
          <w:sz w:val="28"/>
        </w:rPr>
        <w:t xml:space="preserve">
      Таңдаушылардың бірлескен отырысына облыстық, республикалық маңызы бар қаланың және астананың сайлау комиссиясының төрағасы мен мүшелері қатысады. </w:t>
      </w:r>
    </w:p>
    <w:p>
      <w:pPr>
        <w:spacing w:after="0"/>
        <w:ind w:left="0"/>
        <w:jc w:val="both"/>
      </w:pPr>
      <w:r>
        <w:rPr>
          <w:rFonts w:ascii="Times New Roman"/>
          <w:b w:val="false"/>
          <w:i w:val="false"/>
          <w:color w:val="000000"/>
          <w:sz w:val="28"/>
        </w:rPr>
        <w:t xml:space="preserve">
      Таңдаушылардың бірлескен отырысы өтетін үй-жайда облыстық, республикалық маңызы бар қаланың және астананың сайлау комиссиясы дауыс беруге арналған пункт ұйымдастырады. </w:t>
      </w:r>
    </w:p>
    <w:p>
      <w:pPr>
        <w:spacing w:after="0"/>
        <w:ind w:left="0"/>
        <w:jc w:val="both"/>
      </w:pPr>
      <w:r>
        <w:rPr>
          <w:rFonts w:ascii="Times New Roman"/>
          <w:b w:val="false"/>
          <w:i w:val="false"/>
          <w:color w:val="000000"/>
          <w:sz w:val="28"/>
        </w:rPr>
        <w:t xml:space="preserve">
      Тиісті мәслихаттың хатшысы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 </w:t>
      </w:r>
    </w:p>
    <w:p>
      <w:pPr>
        <w:spacing w:after="0"/>
        <w:ind w:left="0"/>
        <w:jc w:val="both"/>
      </w:pPr>
      <w:r>
        <w:rPr>
          <w:rFonts w:ascii="Times New Roman"/>
          <w:b w:val="false"/>
          <w:i w:val="false"/>
          <w:color w:val="000000"/>
          <w:sz w:val="28"/>
        </w:rPr>
        <w:t xml:space="preserve">
      Бірлескен отырыс облыстық, республикалық маңызы бар қаланың және астананың сайлау комиссиясының төрағасы Парламент Сенаты депутатының өкілеттігін тоқтату бойынша дауыс беру нәтижелерін жария еткеннен кейін жабылады. </w:t>
      </w:r>
    </w:p>
    <w:p>
      <w:pPr>
        <w:spacing w:after="0"/>
        <w:ind w:left="0"/>
        <w:jc w:val="both"/>
      </w:pPr>
      <w:r>
        <w:rPr>
          <w:rFonts w:ascii="Times New Roman"/>
          <w:b w:val="false"/>
          <w:i w:val="false"/>
          <w:color w:val="000000"/>
          <w:sz w:val="28"/>
        </w:rPr>
        <w:t xml:space="preserve">
      9. Парламент Сенаты депутатының өкілеттігін тоқтату жөніндегі дауыстарды санау нәтижелері дауыс беруге арналған пунктте өтетін облыстық, республикалық маңызы бар қаланың және астананың сайлау комиссиясының отырысында белгіленеді. </w:t>
      </w:r>
    </w:p>
    <w:p>
      <w:pPr>
        <w:spacing w:after="0"/>
        <w:ind w:left="0"/>
        <w:jc w:val="both"/>
      </w:pPr>
      <w:r>
        <w:rPr>
          <w:rFonts w:ascii="Times New Roman"/>
          <w:b w:val="false"/>
          <w:i w:val="false"/>
          <w:color w:val="000000"/>
          <w:sz w:val="28"/>
        </w:rPr>
        <w:t xml:space="preserve">
      Облыстық, республикалық маңызы бар қаланың және астананың сайлау комиссиясы дауыс беру нәтижелері бойынша: </w:t>
      </w:r>
    </w:p>
    <w:p>
      <w:pPr>
        <w:spacing w:after="0"/>
        <w:ind w:left="0"/>
        <w:jc w:val="both"/>
      </w:pPr>
      <w:r>
        <w:rPr>
          <w:rFonts w:ascii="Times New Roman"/>
          <w:b w:val="false"/>
          <w:i w:val="false"/>
          <w:color w:val="000000"/>
          <w:sz w:val="28"/>
        </w:rPr>
        <w:t xml:space="preserve">
      1) сайлау комиссиясының төрағасы мен мүшелері қол қоятын; </w:t>
      </w:r>
    </w:p>
    <w:p>
      <w:pPr>
        <w:spacing w:after="0"/>
        <w:ind w:left="0"/>
        <w:jc w:val="both"/>
      </w:pPr>
      <w:r>
        <w:rPr>
          <w:rFonts w:ascii="Times New Roman"/>
          <w:b w:val="false"/>
          <w:i w:val="false"/>
          <w:color w:val="000000"/>
          <w:sz w:val="28"/>
        </w:rPr>
        <w:t xml:space="preserve">
      2) таңдаушылардың бірлескен отырысында жария етілетін; </w:t>
      </w:r>
    </w:p>
    <w:p>
      <w:pPr>
        <w:spacing w:after="0"/>
        <w:ind w:left="0"/>
        <w:jc w:val="both"/>
      </w:pPr>
      <w:r>
        <w:rPr>
          <w:rFonts w:ascii="Times New Roman"/>
          <w:b w:val="false"/>
          <w:i w:val="false"/>
          <w:color w:val="000000"/>
          <w:sz w:val="28"/>
        </w:rPr>
        <w:t xml:space="preserve">
      3) Орталық сайлау комиссиясына дауыс беру күнінен бастап екі күн мерзімнен асырмай жіберілетін Парламент Сенаты депутатының өкілеттігін тоқтату жөніндегі дауыстарды санау хаттамасы жасалады. </w:t>
      </w:r>
    </w:p>
    <w:p>
      <w:pPr>
        <w:spacing w:after="0"/>
        <w:ind w:left="0"/>
        <w:jc w:val="both"/>
      </w:pPr>
      <w:r>
        <w:rPr>
          <w:rFonts w:ascii="Times New Roman"/>
          <w:b w:val="false"/>
          <w:i w:val="false"/>
          <w:color w:val="000000"/>
          <w:sz w:val="28"/>
        </w:rPr>
        <w:t xml:space="preserve">
      10. Орталық сайлау комиссиясы дауыс беру қорытындысын Парламент Сенаты депутатының өкілеттігін тоқтату жөніндегі дауыс беру өткізілген күннен бастап жеті күн мерзімнен кешіктірмей белгілейді. </w:t>
      </w:r>
    </w:p>
    <w:p>
      <w:pPr>
        <w:spacing w:after="0"/>
        <w:ind w:left="0"/>
        <w:jc w:val="both"/>
      </w:pPr>
      <w:r>
        <w:rPr>
          <w:rFonts w:ascii="Times New Roman"/>
          <w:b w:val="false"/>
          <w:i w:val="false"/>
          <w:color w:val="000000"/>
          <w:sz w:val="28"/>
        </w:rPr>
        <w:t xml:space="preserve">
      Егер осы шешімге дауыс беруге қатысқан таңдаушылар даусының елу пайыздан астамы дауыс берсе, Парламент Сенаты депутатының өкілеттігі тоқтатылды деп есептеледі. </w:t>
      </w:r>
    </w:p>
    <w:p>
      <w:pPr>
        <w:spacing w:after="0"/>
        <w:ind w:left="0"/>
        <w:jc w:val="both"/>
      </w:pPr>
      <w:r>
        <w:rPr>
          <w:rFonts w:ascii="Times New Roman"/>
          <w:b w:val="false"/>
          <w:i w:val="false"/>
          <w:color w:val="000000"/>
          <w:sz w:val="28"/>
        </w:rPr>
        <w:t xml:space="preserve">
      Дауыстарды санауға, дауыс беру қорытындыларын белгілеуге және жариялауға байланысты өзге де мәселелер "Қазақстан Республикасындағы сайлау туралы" Қазақстан Республикасының Конституциялық заңында белгіленген ережелерге сәйкес шешіледі. </w:t>
      </w:r>
    </w:p>
    <w:bookmarkStart w:name="z704" w:id="245"/>
    <w:p>
      <w:pPr>
        <w:spacing w:after="0"/>
        <w:ind w:left="0"/>
        <w:jc w:val="both"/>
      </w:pPr>
      <w:r>
        <w:rPr>
          <w:rFonts w:ascii="Times New Roman"/>
          <w:b w:val="false"/>
          <w:i w:val="false"/>
          <w:color w:val="000000"/>
          <w:sz w:val="28"/>
        </w:rPr>
        <w:t xml:space="preserve">
      11. Сайлау комиссиясының шешіміне немесе іс-әрекетіне (әрекетсіздігіне) шешім қабылданған немесе іс-әрекет (әрекетсіздік) жасалған күннен бастап он күн ішінде жоғары тұрған сайлау комиссиясына және (немесе) сотқа шағым жасалуы мүмкін. Көрсетілген мерзімдер аяқталған соң сайлау комиссиясының шешіміне және (немесе) іс-әрекетіне (әрекетсіздігіне) берілген өтініш қарауға жатпайды. </w:t>
      </w:r>
    </w:p>
    <w:bookmarkEnd w:id="245"/>
    <w:p>
      <w:pPr>
        <w:spacing w:after="0"/>
        <w:ind w:left="0"/>
        <w:jc w:val="both"/>
      </w:pPr>
      <w:r>
        <w:rPr>
          <w:rFonts w:ascii="Times New Roman"/>
          <w:b w:val="false"/>
          <w:i w:val="false"/>
          <w:color w:val="000000"/>
          <w:sz w:val="28"/>
        </w:rPr>
        <w:t>
      Сайлау комиссиясының шешіміне немесе әрекетіне (әрекетсіздігіне) шағым жасау туралы өтінішті қарау Қазақстан Республикасының Әкімшілік рәсімдік-процестік кодексіне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24-1-баппен толықтырылды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8" w:id="246"/>
    <w:p>
      <w:pPr>
        <w:spacing w:after="0"/>
        <w:ind w:left="0"/>
        <w:jc w:val="left"/>
      </w:pPr>
      <w:r>
        <w:rPr>
          <w:rFonts w:ascii="Times New Roman"/>
          <w:b/>
          <w:i w:val="false"/>
          <w:color w:val="000000"/>
        </w:rPr>
        <w:t xml:space="preserve"> 25-бап. Мәслихат аппараты </w:t>
      </w:r>
    </w:p>
    <w:bookmarkEnd w:id="246"/>
    <w:p>
      <w:pPr>
        <w:spacing w:after="0"/>
        <w:ind w:left="0"/>
        <w:jc w:val="both"/>
      </w:pPr>
      <w:r>
        <w:rPr>
          <w:rFonts w:ascii="Times New Roman"/>
          <w:b w:val="false"/>
          <w:i w:val="false"/>
          <w:color w:val="000000"/>
          <w:sz w:val="28"/>
        </w:rPr>
        <w:t>
      1. Мәслихат аппараты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w:t>
      </w:r>
    </w:p>
    <w:bookmarkStart w:name="z203" w:id="247"/>
    <w:p>
      <w:pPr>
        <w:spacing w:after="0"/>
        <w:ind w:left="0"/>
        <w:jc w:val="both"/>
      </w:pPr>
      <w:r>
        <w:rPr>
          <w:rFonts w:ascii="Times New Roman"/>
          <w:b w:val="false"/>
          <w:i w:val="false"/>
          <w:color w:val="000000"/>
          <w:sz w:val="28"/>
        </w:rPr>
        <w:t>
      2. Мәслихат аппараты мемлекеттiк қызметшiлерiнiң қызметi Қазақстан Республикасының заңдарына сәйкес жүзеге асырылады.</w:t>
      </w:r>
    </w:p>
    <w:bookmarkEnd w:id="247"/>
    <w:bookmarkStart w:name="z204" w:id="248"/>
    <w:p>
      <w:pPr>
        <w:spacing w:after="0"/>
        <w:ind w:left="0"/>
        <w:jc w:val="both"/>
      </w:pPr>
      <w:r>
        <w:rPr>
          <w:rFonts w:ascii="Times New Roman"/>
          <w:b w:val="false"/>
          <w:i w:val="false"/>
          <w:color w:val="000000"/>
          <w:sz w:val="28"/>
        </w:rPr>
        <w:t>
      3. Мәслихаттың өкiлеттiк мерзiмiнiң аяқталуымен,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48"/>
    <w:bookmarkStart w:name="z205" w:id="249"/>
    <w:p>
      <w:pPr>
        <w:spacing w:after="0"/>
        <w:ind w:left="0"/>
        <w:jc w:val="both"/>
      </w:pPr>
      <w:r>
        <w:rPr>
          <w:rFonts w:ascii="Times New Roman"/>
          <w:b w:val="false"/>
          <w:i w:val="false"/>
          <w:color w:val="000000"/>
          <w:sz w:val="28"/>
        </w:rPr>
        <w:t>
      4. Мәслихат аппараты жергiлiктi бюджет есебiнен ұсталатын мемлекеттiк мекеме болып табылады.</w:t>
      </w:r>
    </w:p>
    <w:bookmarkEnd w:id="249"/>
    <w:bookmarkStart w:name="z401" w:id="250"/>
    <w:p>
      <w:pPr>
        <w:spacing w:after="0"/>
        <w:ind w:left="0"/>
        <w:jc w:val="left"/>
      </w:pPr>
      <w:r>
        <w:rPr>
          <w:rFonts w:ascii="Times New Roman"/>
          <w:b/>
          <w:i w:val="false"/>
          <w:color w:val="000000"/>
        </w:rPr>
        <w:t xml:space="preserve"> 2-1-тарау. Облыстардың, республикалық маңызы бар қалалардың, астананың тексеру комиссияларын құру және олардың қызметін ұйымдастыру</w:t>
      </w:r>
    </w:p>
    <w:bookmarkEnd w:id="250"/>
    <w:p>
      <w:pPr>
        <w:spacing w:after="0"/>
        <w:ind w:left="0"/>
        <w:jc w:val="both"/>
      </w:pPr>
      <w:r>
        <w:rPr>
          <w:rFonts w:ascii="Times New Roman"/>
          <w:b w:val="false"/>
          <w:i w:val="false"/>
          <w:color w:val="ff0000"/>
          <w:sz w:val="28"/>
        </w:rPr>
        <w:t xml:space="preserve">
      Ескерту. Заң 2-1-тараумен толықтырылды - ҚР 2011.07.21 </w:t>
      </w:r>
      <w:r>
        <w:rPr>
          <w:rFonts w:ascii="Times New Roman"/>
          <w:b w:val="false"/>
          <w:i w:val="false"/>
          <w:color w:val="ff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алып тасталды - ҚР 12.11.2015 </w:t>
      </w:r>
      <w:r>
        <w:rPr>
          <w:rFonts w:ascii="Times New Roman"/>
          <w:b w:val="false"/>
          <w:i w:val="false"/>
          <w:color w:val="ff0000"/>
          <w:sz w:val="28"/>
        </w:rPr>
        <w:t>№ 393-V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9" w:id="251"/>
    <w:p>
      <w:pPr>
        <w:spacing w:after="0"/>
        <w:ind w:left="0"/>
        <w:jc w:val="left"/>
      </w:pPr>
      <w:r>
        <w:rPr>
          <w:rFonts w:ascii="Times New Roman"/>
          <w:b/>
          <w:i w:val="false"/>
          <w:color w:val="000000"/>
        </w:rPr>
        <w:t xml:space="preserve"> 3-тарау. ӘКIМДЕР ЖӘНЕ ӘКIМДІКТЕР. ҚҰРЫЛУЫ, ҚҰЗЫРЕТI </w:t>
      </w:r>
      <w:r>
        <w:br/>
      </w:r>
      <w:r>
        <w:rPr>
          <w:rFonts w:ascii="Times New Roman"/>
          <w:b/>
          <w:i w:val="false"/>
          <w:color w:val="000000"/>
        </w:rPr>
        <w:t>ЖӘНЕ ҚЫЗМЕТIНIҢ ҰЙЫМДАСТЫРЫЛУЫ</w:t>
      </w:r>
    </w:p>
    <w:bookmarkEnd w:id="251"/>
    <w:bookmarkStart w:name="z30" w:id="252"/>
    <w:p>
      <w:pPr>
        <w:spacing w:after="0"/>
        <w:ind w:left="0"/>
        <w:jc w:val="left"/>
      </w:pPr>
      <w:r>
        <w:rPr>
          <w:rFonts w:ascii="Times New Roman"/>
          <w:b/>
          <w:i w:val="false"/>
          <w:color w:val="000000"/>
        </w:rPr>
        <w:t xml:space="preserve"> 26-бап. Облыстың, республикалық маңызы бар қаланың, астананың әкiмдіктері. Құрылуы және құрамы </w:t>
      </w:r>
    </w:p>
    <w:bookmarkEnd w:id="252"/>
    <w:p>
      <w:pPr>
        <w:spacing w:after="0"/>
        <w:ind w:left="0"/>
        <w:jc w:val="both"/>
      </w:pPr>
      <w:r>
        <w:rPr>
          <w:rFonts w:ascii="Times New Roman"/>
          <w:b w:val="false"/>
          <w:i w:val="false"/>
          <w:color w:val="000000"/>
          <w:sz w:val="28"/>
        </w:rPr>
        <w:t>
      1. Облыстық, республикалық маңызы бар қалалық, астаналық әкiмдік Қазақстан Республикасы атқарушы органдарының бiртұтас жүйесiне кiредi, атқарушы билiктiң жалпы мемлекеттiк саясатын тиiстi аумақты дамыту мүдделерiмен және қажеттілiгімен үйлестiре жүргізудi қамтамасыз етедi.</w:t>
      </w:r>
    </w:p>
    <w:bookmarkStart w:name="z206" w:id="253"/>
    <w:p>
      <w:pPr>
        <w:spacing w:after="0"/>
        <w:ind w:left="0"/>
        <w:jc w:val="both"/>
      </w:pPr>
      <w:r>
        <w:rPr>
          <w:rFonts w:ascii="Times New Roman"/>
          <w:b w:val="false"/>
          <w:i w:val="false"/>
          <w:color w:val="000000"/>
          <w:sz w:val="28"/>
        </w:rPr>
        <w:t>
      2. Облыстық, республикалық маңызы бар қалалық, астаналық әкiмдікті облыстың, республикалық маңызы бар қаланың, астананың әкiмi басқарады.</w:t>
      </w:r>
    </w:p>
    <w:bookmarkEnd w:id="253"/>
    <w:bookmarkStart w:name="z207" w:id="254"/>
    <w:p>
      <w:pPr>
        <w:spacing w:after="0"/>
        <w:ind w:left="0"/>
        <w:jc w:val="both"/>
      </w:pPr>
      <w:r>
        <w:rPr>
          <w:rFonts w:ascii="Times New Roman"/>
          <w:b w:val="false"/>
          <w:i w:val="false"/>
          <w:color w:val="000000"/>
          <w:sz w:val="28"/>
        </w:rPr>
        <w:t>
      3. Әкiм облыстық, республикалық маңызы бар қалалық, астаналық әкiмдікті әкiм орынбасарларынан, әкiм аппаратының басшысынан, жергiлiктi бюджеттен қаржыландырылатын атқарушы органдардың бiрiншi басшыларынан құрады.</w:t>
      </w:r>
    </w:p>
    <w:bookmarkEnd w:id="254"/>
    <w:bookmarkStart w:name="z208" w:id="255"/>
    <w:p>
      <w:pPr>
        <w:spacing w:after="0"/>
        <w:ind w:left="0"/>
        <w:jc w:val="both"/>
      </w:pPr>
      <w:r>
        <w:rPr>
          <w:rFonts w:ascii="Times New Roman"/>
          <w:b w:val="false"/>
          <w:i w:val="false"/>
          <w:color w:val="000000"/>
          <w:sz w:val="28"/>
        </w:rPr>
        <w:t>
      4. Облыс, республикалық маңызы бар қала, астана әкiмдігінің отырыстарын әзiрлеу мен өткiзу, сондай-ақ олардың шешiм қабылдау тәртiбi әкiмдіктің регламентiнде белгiленедi. Yлгi регламенттi Қазақстан Республикасының Үкiметi бекiтедi.</w:t>
      </w:r>
    </w:p>
    <w:bookmarkEnd w:id="255"/>
    <w:bookmarkStart w:name="z209" w:id="256"/>
    <w:p>
      <w:pPr>
        <w:spacing w:after="0"/>
        <w:ind w:left="0"/>
        <w:jc w:val="both"/>
      </w:pPr>
      <w:r>
        <w:rPr>
          <w:rFonts w:ascii="Times New Roman"/>
          <w:b w:val="false"/>
          <w:i w:val="false"/>
          <w:color w:val="000000"/>
          <w:sz w:val="28"/>
        </w:rPr>
        <w:t>
      5. Әкiмдіктің дербес құрамы облыстық, республикалық маңызы бар қалалық, астаналық мәслихат сессиясының шешiмiмен келiсiледi.</w:t>
      </w:r>
    </w:p>
    <w:bookmarkEnd w:id="256"/>
    <w:bookmarkStart w:name="z210" w:id="257"/>
    <w:p>
      <w:pPr>
        <w:spacing w:after="0"/>
        <w:ind w:left="0"/>
        <w:jc w:val="both"/>
      </w:pPr>
      <w:r>
        <w:rPr>
          <w:rFonts w:ascii="Times New Roman"/>
          <w:b w:val="false"/>
          <w:i w:val="false"/>
          <w:color w:val="000000"/>
          <w:sz w:val="28"/>
        </w:rPr>
        <w:t>
      6. Облыс, республикалық маңызы бар қала, астана әкiмдігінің жұмысына орталық мемлекеттік органдардың аумақтық бөлімшелерінің басшылары кеңесшi дауыс құқығымен қатыса алады.</w:t>
      </w:r>
    </w:p>
    <w:bookmarkEnd w:id="257"/>
    <w:bookmarkStart w:name="z211" w:id="258"/>
    <w:p>
      <w:pPr>
        <w:spacing w:after="0"/>
        <w:ind w:left="0"/>
        <w:jc w:val="both"/>
      </w:pPr>
      <w:r>
        <w:rPr>
          <w:rFonts w:ascii="Times New Roman"/>
          <w:b w:val="false"/>
          <w:i w:val="false"/>
          <w:color w:val="000000"/>
          <w:sz w:val="28"/>
        </w:rPr>
        <w:t xml:space="preserve">
      7. Облыстық, республикалық маңызы бар қалалық, астаналық әкiмдік - алқалы орган, ол заңды тұлға болып табылмайды. </w:t>
      </w:r>
    </w:p>
    <w:bookmarkEnd w:id="258"/>
    <w:bookmarkStart w:name="z31" w:id="259"/>
    <w:p>
      <w:pPr>
        <w:spacing w:after="0"/>
        <w:ind w:left="0"/>
        <w:jc w:val="left"/>
      </w:pPr>
      <w:r>
        <w:rPr>
          <w:rFonts w:ascii="Times New Roman"/>
          <w:b/>
          <w:i w:val="false"/>
          <w:color w:val="000000"/>
        </w:rPr>
        <w:t xml:space="preserve"> 27-бап. Облыс, республикалық маңызы бар қала, астана әкімдігінің құзыретi</w:t>
      </w:r>
    </w:p>
    <w:bookmarkEnd w:id="259"/>
    <w:bookmarkStart w:name="z705" w:id="260"/>
    <w:p>
      <w:pPr>
        <w:spacing w:after="0"/>
        <w:ind w:left="0"/>
        <w:jc w:val="both"/>
      </w:pPr>
      <w:r>
        <w:rPr>
          <w:rFonts w:ascii="Times New Roman"/>
          <w:b w:val="false"/>
          <w:i w:val="false"/>
          <w:color w:val="000000"/>
          <w:sz w:val="28"/>
        </w:rPr>
        <w:t>
      1. Облыс, республикалық маңызы бар қаланың, астананың әкімдігі Қазақстан Республикасының заңнамасына сәйкес:</w:t>
      </w:r>
    </w:p>
    <w:bookmarkEnd w:id="260"/>
    <w:bookmarkStart w:name="z212" w:id="261"/>
    <w:p>
      <w:pPr>
        <w:spacing w:after="0"/>
        <w:ind w:left="0"/>
        <w:jc w:val="both"/>
      </w:pPr>
      <w:r>
        <w:rPr>
          <w:rFonts w:ascii="Times New Roman"/>
          <w:b w:val="false"/>
          <w:i w:val="false"/>
          <w:color w:val="000000"/>
          <w:sz w:val="28"/>
        </w:rPr>
        <w:t>
      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4" w:id="262"/>
    <w:p>
      <w:pPr>
        <w:spacing w:after="0"/>
        <w:ind w:left="0"/>
        <w:jc w:val="both"/>
      </w:pPr>
      <w:r>
        <w:rPr>
          <w:rFonts w:ascii="Times New Roman"/>
          <w:b w:val="false"/>
          <w:i w:val="false"/>
          <w:color w:val="000000"/>
          <w:sz w:val="28"/>
        </w:rPr>
        <w:t>
      1-2) Қазақстан Республикасының бюджет заңнамасына сәйкес облыстық бюджеттің, республикалық маңызы бар қала, астана бюджетінің жобасын тиісті мәслихатқа табыс етеді;</w:t>
      </w:r>
    </w:p>
    <w:bookmarkEnd w:id="262"/>
    <w:bookmarkStart w:name="z215" w:id="263"/>
    <w:p>
      <w:pPr>
        <w:spacing w:after="0"/>
        <w:ind w:left="0"/>
        <w:jc w:val="both"/>
      </w:pPr>
      <w:r>
        <w:rPr>
          <w:rFonts w:ascii="Times New Roman"/>
          <w:b w:val="false"/>
          <w:i w:val="false"/>
          <w:color w:val="000000"/>
          <w:sz w:val="28"/>
        </w:rPr>
        <w:t>
      1-3) тиiстi мәслихатқа және облыстың, республикалық маңызы бар қаланың, астананың тексеру комиссиясына облыстық бюджеттiң, республикалық маңызы бар қала, астана бюджеттерiнiң атқарылуы туралы жылдық есептi табыс етедi;</w:t>
      </w:r>
    </w:p>
    <w:bookmarkEnd w:id="263"/>
    <w:bookmarkStart w:name="z216" w:id="264"/>
    <w:p>
      <w:pPr>
        <w:spacing w:after="0"/>
        <w:ind w:left="0"/>
        <w:jc w:val="both"/>
      </w:pPr>
      <w:r>
        <w:rPr>
          <w:rFonts w:ascii="Times New Roman"/>
          <w:b w:val="false"/>
          <w:i w:val="false"/>
          <w:color w:val="000000"/>
          <w:sz w:val="28"/>
        </w:rPr>
        <w:t>
      1-4) облыстық мәслихаттың және республикалық маңызы бар қала, астана мәслихаттарының тиiстi қаржы жылына арналған тиiстi бюджеттер туралы шешiмдерiн iске асыру туралы қаулы қабылдайды;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03.12.2013 </w:t>
      </w:r>
      <w:r>
        <w:rPr>
          <w:rFonts w:ascii="Times New Roman"/>
          <w:b w:val="false"/>
          <w:i w:val="false"/>
          <w:color w:val="000000"/>
          <w:sz w:val="28"/>
        </w:rPr>
        <w:t>№ 150-V</w:t>
      </w:r>
      <w:r>
        <w:rPr>
          <w:rFonts w:ascii="Times New Roman"/>
          <w:b w:val="false"/>
          <w:i w:val="false"/>
          <w:color w:val="ff0000"/>
          <w:sz w:val="28"/>
        </w:rPr>
        <w:t xml:space="preserve"> Заңымен (01.01.2014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19" w:id="265"/>
    <w:p>
      <w:pPr>
        <w:spacing w:after="0"/>
        <w:ind w:left="0"/>
        <w:jc w:val="both"/>
      </w:pPr>
      <w:r>
        <w:rPr>
          <w:rFonts w:ascii="Times New Roman"/>
          <w:b w:val="false"/>
          <w:i w:val="false"/>
          <w:color w:val="000000"/>
          <w:sz w:val="28"/>
        </w:rPr>
        <w:t>
      1-7) облыстың, республикалық маңызы бар қаланың, астананың бюджеттік комиссиясын құрады, ол туралы ережені бекітеді және оның құрамын айқындайды.</w:t>
      </w:r>
    </w:p>
    <w:bookmarkEnd w:id="265"/>
    <w:bookmarkStart w:name="z577" w:id="266"/>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266"/>
    <w:bookmarkStart w:name="z220" w:id="267"/>
    <w:p>
      <w:pPr>
        <w:spacing w:after="0"/>
        <w:ind w:left="0"/>
        <w:jc w:val="both"/>
      </w:pPr>
      <w:r>
        <w:rPr>
          <w:rFonts w:ascii="Times New Roman"/>
          <w:b w:val="false"/>
          <w:i w:val="false"/>
          <w:color w:val="000000"/>
          <w:sz w:val="28"/>
        </w:rPr>
        <w:t>
      1-8) Қазақстан Республикасының бюджет заңнамасында көзделген жағдайларда тиiстi қаржы жылының бiрiншi тоқсанына арналған облыстық қаржы жоспары мен республикалық маңызы бар қаланың, астананың қаржы жоспарын бекiтедi;</w:t>
      </w:r>
    </w:p>
    <w:bookmarkEnd w:id="267"/>
    <w:bookmarkStart w:name="z445" w:id="268"/>
    <w:p>
      <w:pPr>
        <w:spacing w:after="0"/>
        <w:ind w:left="0"/>
        <w:jc w:val="both"/>
      </w:pPr>
      <w:r>
        <w:rPr>
          <w:rFonts w:ascii="Times New Roman"/>
          <w:b w:val="false"/>
          <w:i w:val="false"/>
          <w:color w:val="000000"/>
          <w:sz w:val="28"/>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bookmarkEnd w:id="268"/>
    <w:bookmarkStart w:name="z446" w:id="269"/>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269"/>
    <w:bookmarkStart w:name="z591" w:id="270"/>
    <w:p>
      <w:pPr>
        <w:spacing w:after="0"/>
        <w:ind w:left="0"/>
        <w:jc w:val="both"/>
      </w:pPr>
      <w:r>
        <w:rPr>
          <w:rFonts w:ascii="Times New Roman"/>
          <w:b w:val="false"/>
          <w:i w:val="false"/>
          <w:color w:val="000000"/>
          <w:sz w:val="28"/>
        </w:rPr>
        <w:t>
      1-11) атқарушы билiктің мемлекеттiк саясатын тиістi аумақты дамыту мүдделері және қажеттіліктерімен үйлесімдікте жүргізуді қамтамасыз етеді;</w:t>
      </w:r>
    </w:p>
    <w:bookmarkEnd w:id="270"/>
    <w:bookmarkStart w:name="z592" w:id="271"/>
    <w:p>
      <w:pPr>
        <w:spacing w:after="0"/>
        <w:ind w:left="0"/>
        <w:jc w:val="both"/>
      </w:pPr>
      <w:r>
        <w:rPr>
          <w:rFonts w:ascii="Times New Roman"/>
          <w:b w:val="false"/>
          <w:i w:val="false"/>
          <w:color w:val="000000"/>
          <w:sz w:val="28"/>
        </w:rPr>
        <w:t>
      1-12) әлеуметтік-экономикалық даму болжамын әзiрлейдi және мақұлдайды, облысты, республикалық маңызы бар қаланы, астананы дамыту бағдарламасын мәслихаттың бекiтуiне ұсынады және оның орындалуын қамтамасыз етедi;</w:t>
      </w:r>
    </w:p>
    <w:bookmarkEnd w:id="271"/>
    <w:bookmarkStart w:name="z593" w:id="272"/>
    <w:p>
      <w:pPr>
        <w:spacing w:after="0"/>
        <w:ind w:left="0"/>
        <w:jc w:val="both"/>
      </w:pPr>
      <w:r>
        <w:rPr>
          <w:rFonts w:ascii="Times New Roman"/>
          <w:b w:val="false"/>
          <w:i w:val="false"/>
          <w:color w:val="000000"/>
          <w:sz w:val="28"/>
        </w:rPr>
        <w:t>
      1-13) жергілікті маңызы бар міндеттерді шешуді және тиісті аумақтағы мемлекеттік саясаттың іске асырылуын қамтамасыз ететін нормативтік құқықтық актілерді қабылдайды;</w:t>
      </w:r>
    </w:p>
    <w:bookmarkEnd w:id="272"/>
    <w:bookmarkStart w:name="z594" w:id="273"/>
    <w:p>
      <w:pPr>
        <w:spacing w:after="0"/>
        <w:ind w:left="0"/>
        <w:jc w:val="both"/>
      </w:pPr>
      <w:r>
        <w:rPr>
          <w:rFonts w:ascii="Times New Roman"/>
          <w:b w:val="false"/>
          <w:i w:val="false"/>
          <w:color w:val="000000"/>
          <w:sz w:val="28"/>
        </w:rPr>
        <w:t>
      1-14) Қазақстан Республикасының заңдарында белгіленген жағдайларда тиісті аумақтың шегінде жеке және заңды тұлғалардың қызметін бақылау мен қадағалауды жүзеге асырады;</w:t>
      </w:r>
    </w:p>
    <w:bookmarkEnd w:id="273"/>
    <w:bookmarkStart w:name="z421" w:id="274"/>
    <w:p>
      <w:pPr>
        <w:spacing w:after="0"/>
        <w:ind w:left="0"/>
        <w:jc w:val="both"/>
      </w:pPr>
      <w:r>
        <w:rPr>
          <w:rFonts w:ascii="Times New Roman"/>
          <w:b w:val="false"/>
          <w:i w:val="false"/>
          <w:color w:val="000000"/>
          <w:sz w:val="28"/>
        </w:rPr>
        <w:t>
      1-15) Қазақстан Республикасының Үкіметі бекітетін облыстардағы, республикалық маңызы бар қалалардағы және астанадағы көші-қон процестерін реттеудің үлгілік қағидаларына сәйкес облыстардағы, республикалық маңызы бар қалалардағы және астанадағы көші-қон процестерін реттеу қағидаларын әзірлейді;</w:t>
      </w:r>
    </w:p>
    <w:bookmarkEnd w:id="274"/>
    <w:bookmarkStart w:name="z682" w:id="275"/>
    <w:p>
      <w:pPr>
        <w:spacing w:after="0"/>
        <w:ind w:left="0"/>
        <w:jc w:val="both"/>
      </w:pPr>
      <w:r>
        <w:rPr>
          <w:rFonts w:ascii="Times New Roman"/>
          <w:b w:val="false"/>
          <w:i w:val="false"/>
          <w:color w:val="000000"/>
          <w:sz w:val="28"/>
        </w:rPr>
        <w:t>
      1-16) мемлекеттік жоспарлау жөніндегі орталық уәкілетті орган бекітетін жерлеудің және қабірлерді қарап-күту жөніндегі істі ұйымдастырудың үлгілік қағидаларына сәйкес жерлеу және қабірлерді қарап-күту жөніндегі істі ұйымдастыру қағидаларын әзірлейді;</w:t>
      </w:r>
    </w:p>
    <w:bookmarkEnd w:id="275"/>
    <w:bookmarkStart w:name="z221" w:id="276"/>
    <w:p>
      <w:pPr>
        <w:spacing w:after="0"/>
        <w:ind w:left="0"/>
        <w:jc w:val="both"/>
      </w:pPr>
      <w:r>
        <w:rPr>
          <w:rFonts w:ascii="Times New Roman"/>
          <w:b w:val="false"/>
          <w:i w:val="false"/>
          <w:color w:val="000000"/>
          <w:sz w:val="28"/>
        </w:rPr>
        <w:t>
      2) облыстық, республикалық маңызы бар қалалық, астаналық коммуналдық меншiктi басқарады, оны қорғау жөнiндегi шараларды жүзеге асырады;</w:t>
      </w:r>
    </w:p>
    <w:bookmarkEnd w:id="276"/>
    <w:bookmarkStart w:name="z222" w:id="277"/>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Президентi мен Үкiметi актiлерiнiң, орталық және жергiлiктi мемлекеттiк органдардың нормативтiк құқықтық актiлерiнiң нормаларын орындауына жәрдемдеседi;</w:t>
      </w:r>
    </w:p>
    <w:bookmarkEnd w:id="277"/>
    <w:bookmarkStart w:name="z223" w:id="278"/>
    <w:p>
      <w:pPr>
        <w:spacing w:after="0"/>
        <w:ind w:left="0"/>
        <w:jc w:val="both"/>
      </w:pPr>
      <w:r>
        <w:rPr>
          <w:rFonts w:ascii="Times New Roman"/>
          <w:b w:val="false"/>
          <w:i w:val="false"/>
          <w:color w:val="000000"/>
          <w:sz w:val="28"/>
        </w:rPr>
        <w:t>
      4) облыстың, республикалық маңызы бар қаланың, астананың аумағында кәсiпкерлiк қызмет пен инвестициялық ахуалды дамыту үшiн жағдай жасайды;</w:t>
      </w:r>
    </w:p>
    <w:bookmarkEnd w:id="278"/>
    <w:bookmarkStart w:name="z607" w:id="279"/>
    <w:p>
      <w:pPr>
        <w:spacing w:after="0"/>
        <w:ind w:left="0"/>
        <w:jc w:val="both"/>
      </w:pPr>
      <w:r>
        <w:rPr>
          <w:rFonts w:ascii="Times New Roman"/>
          <w:b w:val="false"/>
          <w:i w:val="false"/>
          <w:color w:val="000000"/>
          <w:sz w:val="28"/>
        </w:rPr>
        <w:t>
      4-1) сауда саясатын жүргізуді қамтамасыз етеді;</w:t>
      </w:r>
    </w:p>
    <w:bookmarkEnd w:id="279"/>
    <w:bookmarkStart w:name="z608" w:id="280"/>
    <w:p>
      <w:pPr>
        <w:spacing w:after="0"/>
        <w:ind w:left="0"/>
        <w:jc w:val="both"/>
      </w:pPr>
      <w:r>
        <w:rPr>
          <w:rFonts w:ascii="Times New Roman"/>
          <w:b w:val="false"/>
          <w:i w:val="false"/>
          <w:color w:val="000000"/>
          <w:sz w:val="28"/>
        </w:rPr>
        <w:t>
      4-2) аумақтарды дамыту бағдарламалары шеңберінде стационарлық сауда объектілерін дамыту үшін іс-шаралар кешенін әзірлейді және іске асырады;</w:t>
      </w:r>
    </w:p>
    <w:bookmarkEnd w:id="280"/>
    <w:bookmarkStart w:name="z609" w:id="281"/>
    <w:p>
      <w:pPr>
        <w:spacing w:after="0"/>
        <w:ind w:left="0"/>
        <w:jc w:val="both"/>
      </w:pPr>
      <w:r>
        <w:rPr>
          <w:rFonts w:ascii="Times New Roman"/>
          <w:b w:val="false"/>
          <w:i w:val="false"/>
          <w:color w:val="000000"/>
          <w:sz w:val="28"/>
        </w:rPr>
        <w:t>
      4-3) көрмелік-жәрмеңкелік қызметті ұйымдастыруды жүзеге асырады;</w:t>
      </w:r>
    </w:p>
    <w:bookmarkEnd w:id="281"/>
    <w:bookmarkStart w:name="z610" w:id="282"/>
    <w:p>
      <w:pPr>
        <w:spacing w:after="0"/>
        <w:ind w:left="0"/>
        <w:jc w:val="both"/>
      </w:pPr>
      <w:r>
        <w:rPr>
          <w:rFonts w:ascii="Times New Roman"/>
          <w:b w:val="false"/>
          <w:i w:val="false"/>
          <w:color w:val="000000"/>
          <w:sz w:val="28"/>
        </w:rPr>
        <w:t>
      4-4) стационарлық емес сауда объектілерін орналастыру орындарын және (немесе) маршруттарын айқындайды және бекітеді;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4-5) тармақшамен толықтыру көзделген – ҚР 24.06.2021 </w:t>
      </w:r>
      <w:r>
        <w:rPr>
          <w:rFonts w:ascii="Times New Roman"/>
          <w:b w:val="false"/>
          <w:i w:val="false"/>
          <w:color w:val="ff0000"/>
          <w:sz w:val="28"/>
        </w:rPr>
        <w:t>№ 52-VII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24" w:id="283"/>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283"/>
    <w:bookmarkStart w:name="z225" w:id="284"/>
    <w:p>
      <w:pPr>
        <w:spacing w:after="0"/>
        <w:ind w:left="0"/>
        <w:jc w:val="both"/>
      </w:pPr>
      <w:r>
        <w:rPr>
          <w:rFonts w:ascii="Times New Roman"/>
          <w:b w:val="false"/>
          <w:i w:val="false"/>
          <w:color w:val="000000"/>
          <w:sz w:val="28"/>
        </w:rPr>
        <w:t>
      6) Қазақстан Республикасының өндіргіш күштерiн орналастыру схемасына сәйкес облыстың аудандық жоспарлану схемасын, облыс орталығын, республикалық маңызы бар қаланы және астананы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салудың бас жоспарларын әзiрлейдi және оларды облыстық мәслихатқа бекiту үшiн ұсынады;</w:t>
      </w:r>
    </w:p>
    <w:bookmarkEnd w:id="284"/>
    <w:bookmarkStart w:name="z226" w:id="285"/>
    <w:p>
      <w:pPr>
        <w:spacing w:after="0"/>
        <w:ind w:left="0"/>
        <w:jc w:val="both"/>
      </w:pPr>
      <w:r>
        <w:rPr>
          <w:rFonts w:ascii="Times New Roman"/>
          <w:b w:val="false"/>
          <w:i w:val="false"/>
          <w:color w:val="000000"/>
          <w:sz w:val="28"/>
        </w:rPr>
        <w:t>
      6-1)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асырады;</w:t>
      </w:r>
    </w:p>
    <w:bookmarkEnd w:id="285"/>
    <w:bookmarkStart w:name="z227" w:id="286"/>
    <w:p>
      <w:pPr>
        <w:spacing w:after="0"/>
        <w:ind w:left="0"/>
        <w:jc w:val="both"/>
      </w:pPr>
      <w:r>
        <w:rPr>
          <w:rFonts w:ascii="Times New Roman"/>
          <w:b w:val="false"/>
          <w:i w:val="false"/>
          <w:color w:val="000000"/>
          <w:sz w:val="28"/>
        </w:rPr>
        <w:t>
      7) коммуналдық меншiктегi су құбырларын, тазарту құрылыстарын, жылу және электр желiлерiн және республикалық маңызы бар қаланың, астананың басқа да көлiк және инженерлiк инфрақұрылымдар объектiлерiн салу мен пайдалануды ұйымдастырады;</w:t>
      </w:r>
    </w:p>
    <w:bookmarkEnd w:id="286"/>
    <w:bookmarkStart w:name="z595" w:id="287"/>
    <w:p>
      <w:pPr>
        <w:spacing w:after="0"/>
        <w:ind w:left="0"/>
        <w:jc w:val="both"/>
      </w:pPr>
      <w:r>
        <w:rPr>
          <w:rFonts w:ascii="Times New Roman"/>
          <w:b w:val="false"/>
          <w:i w:val="false"/>
          <w:color w:val="000000"/>
          <w:sz w:val="28"/>
        </w:rPr>
        <w:t>
      7-1) елді мекендер үшін жерасты суларына іздестіру-барлау жұмыстарын ұйымдастырады және жүргізеді;</w:t>
      </w:r>
    </w:p>
    <w:bookmarkEnd w:id="287"/>
    <w:bookmarkStart w:name="z228" w:id="288"/>
    <w:p>
      <w:pPr>
        <w:spacing w:after="0"/>
        <w:ind w:left="0"/>
        <w:jc w:val="both"/>
      </w:pPr>
      <w:r>
        <w:rPr>
          <w:rFonts w:ascii="Times New Roman"/>
          <w:b w:val="false"/>
          <w:i w:val="false"/>
          <w:color w:val="000000"/>
          <w:sz w:val="28"/>
        </w:rPr>
        <w:t>
      8) Қазақстан Республикасының жер заңдарына сәйкес жер қатынастарын реттеудi жүзеге асырады;</w:t>
      </w:r>
    </w:p>
    <w:bookmarkEnd w:id="288"/>
    <w:bookmarkStart w:name="z229" w:id="289"/>
    <w:p>
      <w:pPr>
        <w:spacing w:after="0"/>
        <w:ind w:left="0"/>
        <w:jc w:val="both"/>
      </w:pPr>
      <w:r>
        <w:rPr>
          <w:rFonts w:ascii="Times New Roman"/>
          <w:b w:val="false"/>
          <w:i w:val="false"/>
          <w:color w:val="000000"/>
          <w:sz w:val="28"/>
        </w:rPr>
        <w:t>
      8-1) Қазақстан Республикасының заңнамасына сәйкес су қатынастарын реттеуді жүзеге асырады;</w:t>
      </w:r>
    </w:p>
    <w:bookmarkEnd w:id="289"/>
    <w:bookmarkStart w:name="z418" w:id="290"/>
    <w:p>
      <w:pPr>
        <w:spacing w:after="0"/>
        <w:ind w:left="0"/>
        <w:jc w:val="both"/>
      </w:pPr>
      <w:r>
        <w:rPr>
          <w:rFonts w:ascii="Times New Roman"/>
          <w:b w:val="false"/>
          <w:i w:val="false"/>
          <w:color w:val="000000"/>
          <w:sz w:val="28"/>
        </w:rPr>
        <w:t>
      8-2) коммуналдық қалдықтарды бөлек жинауды жүзеге асыруды, қайта өңдеудi және кәдеге жаратуды ұйымдастырады;</w:t>
      </w:r>
    </w:p>
    <w:bookmarkEnd w:id="290"/>
    <w:bookmarkStart w:name="z684" w:id="291"/>
    <w:p>
      <w:pPr>
        <w:spacing w:after="0"/>
        <w:ind w:left="0"/>
        <w:jc w:val="both"/>
      </w:pPr>
      <w:r>
        <w:rPr>
          <w:rFonts w:ascii="Times New Roman"/>
          <w:b w:val="false"/>
          <w:i w:val="false"/>
          <w:color w:val="000000"/>
          <w:sz w:val="28"/>
        </w:rPr>
        <w:t>
      8-3) республикалық немесе өңірлік маңызы бар индустриялық аймақтарды құру туралы шешім қабылдайды;</w:t>
      </w:r>
    </w:p>
    <w:bookmarkEnd w:id="291"/>
    <w:bookmarkStart w:name="z230" w:id="292"/>
    <w:p>
      <w:pPr>
        <w:spacing w:after="0"/>
        <w:ind w:left="0"/>
        <w:jc w:val="both"/>
      </w:pPr>
      <w:r>
        <w:rPr>
          <w:rFonts w:ascii="Times New Roman"/>
          <w:b w:val="false"/>
          <w:i w:val="false"/>
          <w:color w:val="000000"/>
          <w:sz w:val="28"/>
        </w:rPr>
        <w:t>
      9) өз құзыреті шегінде тиісті мемлекеттік экологиялық сараптаманы ұйымдастырады, II санаттағы объектілер үшін экологиялық рұқсаттар береді, табиғат қорғау іс-шараларын жүргізеді, табиғат пайдалануды реттейді;</w:t>
      </w:r>
    </w:p>
    <w:bookmarkEnd w:id="292"/>
    <w:bookmarkStart w:name="z231" w:id="293"/>
    <w:p>
      <w:pPr>
        <w:spacing w:after="0"/>
        <w:ind w:left="0"/>
        <w:jc w:val="both"/>
      </w:pPr>
      <w:r>
        <w:rPr>
          <w:rFonts w:ascii="Times New Roman"/>
          <w:b w:val="false"/>
          <w:i w:val="false"/>
          <w:color w:val="000000"/>
          <w:sz w:val="28"/>
        </w:rPr>
        <w:t>
      10) облыстық маңызы бар жолдарды салуды, ұтымды пайдалануды және күтiп ұстауды қамтамасыз етедi;</w:t>
      </w:r>
    </w:p>
    <w:bookmarkEnd w:id="293"/>
    <w:bookmarkStart w:name="z232" w:id="294"/>
    <w:p>
      <w:pPr>
        <w:spacing w:after="0"/>
        <w:ind w:left="0"/>
        <w:jc w:val="both"/>
      </w:pPr>
      <w:r>
        <w:rPr>
          <w:rFonts w:ascii="Times New Roman"/>
          <w:b w:val="false"/>
          <w:i w:val="false"/>
          <w:color w:val="000000"/>
          <w:sz w:val="28"/>
        </w:rPr>
        <w:t>
      11) ұлттық стандарттардың сақталуын қамтамасыз етедi;</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11-1) алып тасталды - ҚР 2011.07.21 N 468-IV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33" w:id="295"/>
    <w:p>
      <w:pPr>
        <w:spacing w:after="0"/>
        <w:ind w:left="0"/>
        <w:jc w:val="both"/>
      </w:pPr>
      <w:r>
        <w:rPr>
          <w:rFonts w:ascii="Times New Roman"/>
          <w:b w:val="false"/>
          <w:i w:val="false"/>
          <w:color w:val="000000"/>
          <w:sz w:val="28"/>
        </w:rPr>
        <w:t>
      12) облыстың, республикалық маңызы бар қаланың, астананың аумағында қоғамдық тәртiп пен қауiпсiздiктiң сақталуын қамтамасыз етуді ұйымдастырады;</w:t>
      </w:r>
    </w:p>
    <w:bookmarkEnd w:id="295"/>
    <w:bookmarkStart w:name="z234" w:id="296"/>
    <w:p>
      <w:pPr>
        <w:spacing w:after="0"/>
        <w:ind w:left="0"/>
        <w:jc w:val="both"/>
      </w:pPr>
      <w:r>
        <w:rPr>
          <w:rFonts w:ascii="Times New Roman"/>
          <w:b w:val="false"/>
          <w:i w:val="false"/>
          <w:color w:val="000000"/>
          <w:sz w:val="28"/>
        </w:rPr>
        <w:t>
      13) Қазақстан Республикасының көлік саласындағы заңнамасына сәйкес жолаушылар тасымалын ұйымдастырады;</w:t>
      </w:r>
    </w:p>
    <w:bookmarkEnd w:id="296"/>
    <w:bookmarkStart w:name="z235" w:id="297"/>
    <w:p>
      <w:pPr>
        <w:spacing w:after="0"/>
        <w:ind w:left="0"/>
        <w:jc w:val="both"/>
      </w:pPr>
      <w:r>
        <w:rPr>
          <w:rFonts w:ascii="Times New Roman"/>
          <w:b w:val="false"/>
          <w:i w:val="false"/>
          <w:color w:val="000000"/>
          <w:sz w:val="28"/>
        </w:rPr>
        <w:t>
      14) Қазақстан Республикасы азаматтарының, қандастардың,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
    <w:bookmarkEnd w:id="297"/>
    <w:bookmarkStart w:name="z236" w:id="298"/>
    <w:p>
      <w:pPr>
        <w:spacing w:after="0"/>
        <w:ind w:left="0"/>
        <w:jc w:val="both"/>
      </w:pPr>
      <w:r>
        <w:rPr>
          <w:rFonts w:ascii="Times New Roman"/>
          <w:b w:val="false"/>
          <w:i w:val="false"/>
          <w:color w:val="000000"/>
          <w:sz w:val="28"/>
        </w:rPr>
        <w:t>
      14-1) республикалық бюджеттен қаржыландырылатын іс-шараларды қоспағанда, денсаулық сақтау саласындағы іс-шараларды, оның ішінде өңірді медицина қызметкерлерімен қамтамасыз ету нормативтерінің орындалуын бақылауды қамтамасыз етеді;</w:t>
      </w:r>
    </w:p>
    <w:bookmarkEnd w:id="298"/>
    <w:bookmarkStart w:name="z237" w:id="299"/>
    <w:p>
      <w:pPr>
        <w:spacing w:after="0"/>
        <w:ind w:left="0"/>
        <w:jc w:val="both"/>
      </w:pPr>
      <w:r>
        <w:rPr>
          <w:rFonts w:ascii="Times New Roman"/>
          <w:b w:val="false"/>
          <w:i w:val="false"/>
          <w:color w:val="000000"/>
          <w:sz w:val="28"/>
        </w:rPr>
        <w:t>
      14-2) мемлекеттік денсаулық сақтау ұйымдарының кадрмен қамтамасыз етілуін, медицина қызметкерлері біліктілігінің уақтылы арттырылуын бақылауды жүзеге асырады, жас мамандарды бөлуге қатысады;</w:t>
      </w:r>
    </w:p>
    <w:bookmarkEnd w:id="299"/>
    <w:p>
      <w:pPr>
        <w:spacing w:after="0"/>
        <w:ind w:left="0"/>
        <w:jc w:val="both"/>
      </w:pPr>
      <w:r>
        <w:rPr>
          <w:rFonts w:ascii="Times New Roman"/>
          <w:b w:val="false"/>
          <w:i w:val="false"/>
          <w:color w:val="000000"/>
          <w:sz w:val="28"/>
        </w:rPr>
        <w:t>
      14-3) аттракциондардың, балалардың ойын алаңдарына арналған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14-4) бұқаралық спортпен айналысуға арналған спорттық жабдықтың қауіпсіз пайдаланылуына мемлекеттік бақылауды жүзеге асырады;</w:t>
      </w:r>
    </w:p>
    <w:bookmarkStart w:name="z238" w:id="300"/>
    <w:p>
      <w:pPr>
        <w:spacing w:after="0"/>
        <w:ind w:left="0"/>
        <w:jc w:val="both"/>
      </w:pPr>
      <w:r>
        <w:rPr>
          <w:rFonts w:ascii="Times New Roman"/>
          <w:b w:val="false"/>
          <w:i w:val="false"/>
          <w:color w:val="000000"/>
          <w:sz w:val="28"/>
        </w:rPr>
        <w:t>
      15) азаматтардың тегiн білiм алу, оның ішінде бастауыш, негізгі орта және жалпы орта білім алу құқықтарын iске асыруын қамтамасыз етедi;</w:t>
      </w:r>
    </w:p>
    <w:bookmarkEnd w:id="300"/>
    <w:p>
      <w:pPr>
        <w:spacing w:after="0"/>
        <w:ind w:left="0"/>
        <w:jc w:val="both"/>
      </w:pPr>
      <w:r>
        <w:rPr>
          <w:rFonts w:ascii="Times New Roman"/>
          <w:b w:val="false"/>
          <w:i w:val="false"/>
          <w:color w:val="000000"/>
          <w:sz w:val="28"/>
        </w:rPr>
        <w:t>
      15-1) сайлау процесіне қатысушыларды оқытуды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16-1) алып тасталды - ҚР 03.07.2013 № 124-V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0" w:id="301"/>
    <w:p>
      <w:pPr>
        <w:spacing w:after="0"/>
        <w:ind w:left="0"/>
        <w:jc w:val="both"/>
      </w:pPr>
      <w:r>
        <w:rPr>
          <w:rFonts w:ascii="Times New Roman"/>
          <w:b w:val="false"/>
          <w:i w:val="false"/>
          <w:color w:val="000000"/>
          <w:sz w:val="28"/>
        </w:rPr>
        <w:t>
      16-2)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301"/>
    <w:bookmarkStart w:name="z240" w:id="302"/>
    <w:p>
      <w:pPr>
        <w:spacing w:after="0"/>
        <w:ind w:left="0"/>
        <w:jc w:val="both"/>
      </w:pPr>
      <w:r>
        <w:rPr>
          <w:rFonts w:ascii="Times New Roman"/>
          <w:b w:val="false"/>
          <w:i w:val="false"/>
          <w:color w:val="000000"/>
          <w:sz w:val="28"/>
        </w:rPr>
        <w:t>
      17) халықтың әлеуметтiк жағынан дәрменсiз топтарына әлеуметтiк көмек көрсетудi үйлестiредi;</w:t>
      </w:r>
    </w:p>
    <w:bookmarkEnd w:id="302"/>
    <w:bookmarkStart w:name="z382" w:id="303"/>
    <w:p>
      <w:pPr>
        <w:spacing w:after="0"/>
        <w:ind w:left="0"/>
        <w:jc w:val="both"/>
      </w:pPr>
      <w:r>
        <w:rPr>
          <w:rFonts w:ascii="Times New Roman"/>
          <w:b w:val="false"/>
          <w:i w:val="false"/>
          <w:color w:val="000000"/>
          <w:sz w:val="28"/>
        </w:rPr>
        <w:t>
      17-1) қылмыстық жазаларды және қылмыстық-құқықтық ықпал етудің өзге де шараларын орындайтын мекемелер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консультативтік-кеңесші органдар құрады;</w:t>
      </w:r>
    </w:p>
    <w:bookmarkEnd w:id="303"/>
    <w:bookmarkStart w:name="z417" w:id="304"/>
    <w:p>
      <w:pPr>
        <w:spacing w:after="0"/>
        <w:ind w:left="0"/>
        <w:jc w:val="both"/>
      </w:pPr>
      <w:r>
        <w:rPr>
          <w:rFonts w:ascii="Times New Roman"/>
          <w:b w:val="false"/>
          <w:i w:val="false"/>
          <w:color w:val="000000"/>
          <w:sz w:val="28"/>
        </w:rPr>
        <w:t>
      17-2) өз құзыреті шегінде халықты жұмыспен қамтуға жәрдемдесуді қамтамасыз ететін іс-шараларды өткізу арқылы халықты жұмыспен қамту саласындағы мемлекеттік саясаттың іске асырылуын, сондай-ақ бюджет есебінен қаржыландырылатын жұмыспен қамтуға жәрдемдесудің басқа да шараларының жүзеге асырылуын қамтамасыз етеді;</w:t>
      </w:r>
    </w:p>
    <w:bookmarkEnd w:id="304"/>
    <w:bookmarkStart w:name="z644" w:id="305"/>
    <w:p>
      <w:pPr>
        <w:spacing w:after="0"/>
        <w:ind w:left="0"/>
        <w:jc w:val="both"/>
      </w:pPr>
      <w:r>
        <w:rPr>
          <w:rFonts w:ascii="Times New Roman"/>
          <w:b w:val="false"/>
          <w:i w:val="false"/>
          <w:color w:val="000000"/>
          <w:sz w:val="28"/>
        </w:rPr>
        <w:t>
      17-3) пробация қызметінің есебінде тұрған адамдар, сондай-ақ қылмыстық-атқару жүйесінің мекемелерінен босатылған адамдар үшін жұмыс орындарының квоталарын белгілейді;</w:t>
      </w:r>
    </w:p>
    <w:bookmarkEnd w:id="305"/>
    <w:bookmarkStart w:name="z645" w:id="306"/>
    <w:p>
      <w:pPr>
        <w:spacing w:after="0"/>
        <w:ind w:left="0"/>
        <w:jc w:val="both"/>
      </w:pPr>
      <w:r>
        <w:rPr>
          <w:rFonts w:ascii="Times New Roman"/>
          <w:b w:val="false"/>
          <w:i w:val="false"/>
          <w:color w:val="000000"/>
          <w:sz w:val="28"/>
        </w:rPr>
        <w:t>
      17-4)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bookmarkEnd w:id="306"/>
    <w:bookmarkStart w:name="z646" w:id="307"/>
    <w:p>
      <w:pPr>
        <w:spacing w:after="0"/>
        <w:ind w:left="0"/>
        <w:jc w:val="both"/>
      </w:pPr>
      <w:r>
        <w:rPr>
          <w:rFonts w:ascii="Times New Roman"/>
          <w:b w:val="false"/>
          <w:i w:val="false"/>
          <w:color w:val="000000"/>
          <w:sz w:val="28"/>
        </w:rPr>
        <w:t>
      17-5) Қазақстан Республикасының арнаулы әлеуметтік қызметтер көрсету туралы заңнамасына сәйкес қылмыстық-атқару жүйесінің мекемелерінен босатылған, пробация қызметінің есебінде тұрған адамдарға, өмірлік қиын жағдайда деп танылған адамдарға арнаулы әлеуметтік қызметтер көрсетуді қамтамасыз етеді;</w:t>
      </w:r>
    </w:p>
    <w:bookmarkEnd w:id="307"/>
    <w:bookmarkStart w:name="z647" w:id="308"/>
    <w:p>
      <w:pPr>
        <w:spacing w:after="0"/>
        <w:ind w:left="0"/>
        <w:jc w:val="both"/>
      </w:pPr>
      <w:r>
        <w:rPr>
          <w:rFonts w:ascii="Times New Roman"/>
          <w:b w:val="false"/>
          <w:i w:val="false"/>
          <w:color w:val="000000"/>
          <w:sz w:val="28"/>
        </w:rPr>
        <w:t>
      17-6) қылмыстық-атқару жүйесінің мекемелерінде жазасын өтеп жатқан сотталғандардың жұмыспен қамтылуына, оның ішінде:</w:t>
      </w:r>
    </w:p>
    <w:bookmarkEnd w:id="308"/>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648" w:id="309"/>
    <w:p>
      <w:pPr>
        <w:spacing w:after="0"/>
        <w:ind w:left="0"/>
        <w:jc w:val="both"/>
      </w:pPr>
      <w:r>
        <w:rPr>
          <w:rFonts w:ascii="Times New Roman"/>
          <w:b w:val="false"/>
          <w:i w:val="false"/>
          <w:color w:val="000000"/>
          <w:sz w:val="28"/>
        </w:rPr>
        <w:t>
      17-7) пробация қызметінің есебінде тұрған мүмкіндігі шектеулі кәмелетке толмағандарды ата-аналарының немесе өзге де заңды өкілдерінің келісімімен психологиялық-медициналық-педагогикалық консультацияларға жіберуді қамтамасыз етеді;</w:t>
      </w:r>
    </w:p>
    <w:bookmarkEnd w:id="309"/>
    <w:bookmarkStart w:name="z685" w:id="310"/>
    <w:p>
      <w:pPr>
        <w:spacing w:after="0"/>
        <w:ind w:left="0"/>
        <w:jc w:val="both"/>
      </w:pPr>
      <w:r>
        <w:rPr>
          <w:rFonts w:ascii="Times New Roman"/>
          <w:b w:val="false"/>
          <w:i w:val="false"/>
          <w:color w:val="000000"/>
          <w:sz w:val="28"/>
        </w:rPr>
        <w:t>
      17-8) бюджет қаражаты есебінен тұрғын үй сертификаттарын береді;</w:t>
      </w:r>
    </w:p>
    <w:bookmarkEnd w:id="310"/>
    <w:bookmarkStart w:name="z241" w:id="311"/>
    <w:p>
      <w:pPr>
        <w:spacing w:after="0"/>
        <w:ind w:left="0"/>
        <w:jc w:val="both"/>
      </w:pPr>
      <w:r>
        <w:rPr>
          <w:rFonts w:ascii="Times New Roman"/>
          <w:b w:val="false"/>
          <w:i w:val="false"/>
          <w:color w:val="000000"/>
          <w:sz w:val="28"/>
        </w:rPr>
        <w:t>
      18) тарихи-мәдени мұраны қорғау және пайдалану жөніндегі жұмысты ұйымдастырады, халықтың тарихи, ұлттық және мәдени салт-дәстүрлерін өркендетуге, дене шынықтыру мен спортты дамытуға жәрдемдеседі;</w:t>
      </w:r>
    </w:p>
    <w:bookmarkEnd w:id="311"/>
    <w:bookmarkStart w:name="z242" w:id="312"/>
    <w:p>
      <w:pPr>
        <w:spacing w:after="0"/>
        <w:ind w:left="0"/>
        <w:jc w:val="both"/>
      </w:pPr>
      <w:r>
        <w:rPr>
          <w:rFonts w:ascii="Times New Roman"/>
          <w:b w:val="false"/>
          <w:i w:val="false"/>
          <w:color w:val="000000"/>
          <w:sz w:val="28"/>
        </w:rPr>
        <w:t>
      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мемлекеттік бақылауды жүзеге асырады;</w:t>
      </w:r>
    </w:p>
    <w:bookmarkEnd w:id="312"/>
    <w:bookmarkStart w:name="z243" w:id="313"/>
    <w:p>
      <w:pPr>
        <w:spacing w:after="0"/>
        <w:ind w:left="0"/>
        <w:jc w:val="both"/>
      </w:pPr>
      <w:r>
        <w:rPr>
          <w:rFonts w:ascii="Times New Roman"/>
          <w:b w:val="false"/>
          <w:i w:val="false"/>
          <w:color w:val="000000"/>
          <w:sz w:val="28"/>
        </w:rPr>
        <w:t>
      19) өздерінің құзыретіне кіретін мәселелер бойынша, оның ішінде жергілікті өзін-өзі басқаруды қалыптастыру және дамыту үшін құқықтық, ұйымдастырушылық жағдайлар жасау бойынша аудандық (облыстық маңызы бар қалалар) әкімдіктерінің, қаладағы аудандар әкімдерінің жұмысын үйлестіреді;</w:t>
      </w:r>
    </w:p>
    <w:bookmarkEnd w:id="313"/>
    <w:bookmarkStart w:name="z244" w:id="314"/>
    <w:p>
      <w:pPr>
        <w:spacing w:after="0"/>
        <w:ind w:left="0"/>
        <w:jc w:val="both"/>
      </w:pPr>
      <w:r>
        <w:rPr>
          <w:rFonts w:ascii="Times New Roman"/>
          <w:b w:val="false"/>
          <w:i w:val="false"/>
          <w:color w:val="000000"/>
          <w:sz w:val="28"/>
        </w:rPr>
        <w:t>
      19-1) аудандық (облыстық маңызы бар қалалық) бюджеттен қаржыландырылатын атқарушы органдардың штат санының лимитiн Қазақстан Республикасының Үкiметi бекiткен жергiлiктi атқарушы органдардың штат санының жалпы лимитi және нормативтері шегiнде белгiлейдi және оны аудандық (облыстық маңызы бар қалалық) әкiмдiкке жеткiзедi;</w:t>
      </w:r>
    </w:p>
    <w:bookmarkEnd w:id="314"/>
    <w:bookmarkStart w:name="z564" w:id="315"/>
    <w:p>
      <w:pPr>
        <w:spacing w:after="0"/>
        <w:ind w:left="0"/>
        <w:jc w:val="both"/>
      </w:pPr>
      <w:r>
        <w:rPr>
          <w:rFonts w:ascii="Times New Roman"/>
          <w:b w:val="false"/>
          <w:i w:val="false"/>
          <w:color w:val="000000"/>
          <w:sz w:val="28"/>
        </w:rPr>
        <w:t>
      19-2) Қазақстан Республикасының Үкiметi бекiтетін ауыл, кент, ауылдық округ әкімдері аппараттарының штат санының ең төменгі нормативтерінен тыс жергiлiктi атқарушы органдардың штат санының жалпы лимитi шегінде қосымша штат санын жылына бір реттен артық емес бөлуге құқығы бар;</w:t>
      </w:r>
    </w:p>
    <w:bookmarkEnd w:id="315"/>
    <w:bookmarkStart w:name="z245" w:id="316"/>
    <w:p>
      <w:pPr>
        <w:spacing w:after="0"/>
        <w:ind w:left="0"/>
        <w:jc w:val="both"/>
      </w:pPr>
      <w:r>
        <w:rPr>
          <w:rFonts w:ascii="Times New Roman"/>
          <w:b w:val="false"/>
          <w:i w:val="false"/>
          <w:color w:val="000000"/>
          <w:sz w:val="28"/>
        </w:rPr>
        <w:t>
      20) Қазақстан Республикасының заңдарына сәйкес тиiстi мәслихат қарауына қарыз алу жөнiнде шешiмдер қабылдау туралы ұсыныстар енгiзедi;</w:t>
      </w:r>
    </w:p>
    <w:bookmarkEnd w:id="316"/>
    <w:bookmarkStart w:name="z246" w:id="317"/>
    <w:p>
      <w:pPr>
        <w:spacing w:after="0"/>
        <w:ind w:left="0"/>
        <w:jc w:val="both"/>
      </w:pPr>
      <w:r>
        <w:rPr>
          <w:rFonts w:ascii="Times New Roman"/>
          <w:b w:val="false"/>
          <w:i w:val="false"/>
          <w:color w:val="000000"/>
          <w:sz w:val="28"/>
        </w:rPr>
        <w:t>
      21)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317"/>
    <w:bookmarkStart w:name="z247" w:id="318"/>
    <w:p>
      <w:pPr>
        <w:spacing w:after="0"/>
        <w:ind w:left="0"/>
        <w:jc w:val="both"/>
      </w:pPr>
      <w:r>
        <w:rPr>
          <w:rFonts w:ascii="Times New Roman"/>
          <w:b w:val="false"/>
          <w:i w:val="false"/>
          <w:color w:val="000000"/>
          <w:sz w:val="28"/>
        </w:rPr>
        <w:t>
      21-1)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318"/>
    <w:bookmarkStart w:name="z248" w:id="319"/>
    <w:p>
      <w:pPr>
        <w:spacing w:after="0"/>
        <w:ind w:left="0"/>
        <w:jc w:val="both"/>
      </w:pPr>
      <w:r>
        <w:rPr>
          <w:rFonts w:ascii="Times New Roman"/>
          <w:b w:val="false"/>
          <w:i w:val="false"/>
          <w:color w:val="000000"/>
          <w:sz w:val="28"/>
        </w:rPr>
        <w:t>
      21-2) "Мекенжай тiркелiмi" ақпараттық жүйесiн жүргiзудi және толықтыруды қамтамасыз етедi;</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алып тасталды - ҚР 24.11.2015 № 419-V (01.01.2016 бастап қолданысқа енгізіледі) Заңымен.</w:t>
      </w:r>
      <w:r>
        <w:br/>
      </w:r>
      <w:r>
        <w:rPr>
          <w:rFonts w:ascii="Times New Roman"/>
          <w:b w:val="false"/>
          <w:i w:val="false"/>
          <w:color w:val="000000"/>
          <w:sz w:val="28"/>
        </w:rPr>
        <w:t>
</w:t>
      </w:r>
    </w:p>
    <w:bookmarkStart w:name="z250" w:id="320"/>
    <w:p>
      <w:pPr>
        <w:spacing w:after="0"/>
        <w:ind w:left="0"/>
        <w:jc w:val="both"/>
      </w:pPr>
      <w:r>
        <w:rPr>
          <w:rFonts w:ascii="Times New Roman"/>
          <w:b w:val="false"/>
          <w:i w:val="false"/>
          <w:color w:val="000000"/>
          <w:sz w:val="28"/>
        </w:rPr>
        <w:t>
      21-4)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 және бекiтедi;</w:t>
      </w:r>
    </w:p>
    <w:bookmarkEnd w:id="320"/>
    <w:bookmarkStart w:name="z618" w:id="321"/>
    <w:p>
      <w:pPr>
        <w:spacing w:after="0"/>
        <w:ind w:left="0"/>
        <w:jc w:val="both"/>
      </w:pPr>
      <w:r>
        <w:rPr>
          <w:rFonts w:ascii="Times New Roman"/>
          <w:b w:val="false"/>
          <w:i w:val="false"/>
          <w:color w:val="000000"/>
          <w:sz w:val="28"/>
        </w:rPr>
        <w:t>
      21-5)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321"/>
    <w:bookmarkStart w:name="z251" w:id="322"/>
    <w:p>
      <w:pPr>
        <w:spacing w:after="0"/>
        <w:ind w:left="0"/>
        <w:jc w:val="both"/>
      </w:pPr>
      <w:r>
        <w:rPr>
          <w:rFonts w:ascii="Times New Roman"/>
          <w:b w:val="false"/>
          <w:i w:val="false"/>
          <w:color w:val="000000"/>
          <w:sz w:val="28"/>
        </w:rPr>
        <w:t>
      22) мемлекеттiк мекемелер мен кәсiпорындар құрады, облыстық, республикалық маңызы бар қалалық, астаналық бюджеттен қаржыландырылатын атқарушы органдардың штат санының лимитiн, Қазақстан Республикасының Үкіметі бекітетін штат санының лимиті және нормативтері шегінде белгiлейдi. Жергiлiктi бюджеттерден қаржыландырылатын iшкi iстер органдарының штат саны Қазақстан Республикасының заңдарына сәйкес белгiленедi.</w:t>
      </w:r>
    </w:p>
    <w:bookmarkEnd w:id="322"/>
    <w:bookmarkStart w:name="z252" w:id="323"/>
    <w:p>
      <w:pPr>
        <w:spacing w:after="0"/>
        <w:ind w:left="0"/>
        <w:jc w:val="both"/>
      </w:pPr>
      <w:r>
        <w:rPr>
          <w:rFonts w:ascii="Times New Roman"/>
          <w:b w:val="false"/>
          <w:i w:val="false"/>
          <w:color w:val="000000"/>
          <w:sz w:val="28"/>
        </w:rPr>
        <w:t>
      22-1) алып тасталды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bookmarkStart w:name="z254" w:id="324"/>
    <w:p>
      <w:pPr>
        <w:spacing w:after="0"/>
        <w:ind w:left="0"/>
        <w:jc w:val="both"/>
      </w:pPr>
      <w:r>
        <w:rPr>
          <w:rFonts w:ascii="Times New Roman"/>
          <w:b w:val="false"/>
          <w:i w:val="false"/>
          <w:color w:val="000000"/>
          <w:sz w:val="28"/>
        </w:rPr>
        <w:t>
      22-3) Қазақстан Республикасының рұқсаттар және хабарламалар туралы заңнамасына сәйкес лицензиялауды, рұқсат беру рәсімдерін, хабарламалар қабылдауды жүзеге асырады;</w:t>
      </w:r>
    </w:p>
    <w:bookmarkEnd w:id="324"/>
    <w:bookmarkStart w:name="z255" w:id="325"/>
    <w:p>
      <w:pPr>
        <w:spacing w:after="0"/>
        <w:ind w:left="0"/>
        <w:jc w:val="both"/>
      </w:pPr>
      <w:r>
        <w:rPr>
          <w:rFonts w:ascii="Times New Roman"/>
          <w:b w:val="false"/>
          <w:i w:val="false"/>
          <w:color w:val="000000"/>
          <w:sz w:val="28"/>
        </w:rPr>
        <w:t>
      22-4) салық төлеушіні тіркеу есебіне алу орны бойынша мемлекеттік кіріс органының облыстың, республикалық маңызы бар қаланың, астананың бюджетіне толық көлемде түсетін салықтарды төлеу жөніндегі салықтық міндеттемелерді орындау мерзімдерін өзгерту туралы шешімдерін келіседі;</w:t>
      </w:r>
    </w:p>
    <w:bookmarkEnd w:id="325"/>
    <w:bookmarkStart w:name="z256" w:id="326"/>
    <w:p>
      <w:pPr>
        <w:spacing w:after="0"/>
        <w:ind w:left="0"/>
        <w:jc w:val="both"/>
      </w:pPr>
      <w:r>
        <w:rPr>
          <w:rFonts w:ascii="Times New Roman"/>
          <w:b w:val="false"/>
          <w:i w:val="false"/>
          <w:color w:val="000000"/>
          <w:sz w:val="28"/>
        </w:rPr>
        <w:t xml:space="preserve">
      22-5) </w:t>
      </w:r>
      <w:r>
        <w:rPr>
          <w:rFonts w:ascii="Times New Roman"/>
          <w:b w:val="false"/>
          <w:i w:val="false"/>
          <w:color w:val="000000"/>
          <w:sz w:val="28"/>
        </w:rPr>
        <w:t>алып тасталды</w:t>
      </w:r>
    </w:p>
    <w:bookmarkEnd w:id="326"/>
    <w:bookmarkStart w:name="z257" w:id="327"/>
    <w:p>
      <w:pPr>
        <w:spacing w:after="0"/>
        <w:ind w:left="0"/>
        <w:jc w:val="both"/>
      </w:pPr>
      <w:r>
        <w:rPr>
          <w:rFonts w:ascii="Times New Roman"/>
          <w:b w:val="false"/>
          <w:i w:val="false"/>
          <w:color w:val="000000"/>
          <w:sz w:val="28"/>
        </w:rPr>
        <w:t xml:space="preserve">
      22-6) </w:t>
      </w:r>
      <w:r>
        <w:rPr>
          <w:rFonts w:ascii="Times New Roman"/>
          <w:b w:val="false"/>
          <w:i w:val="false"/>
          <w:color w:val="000000"/>
          <w:sz w:val="28"/>
        </w:rPr>
        <w:t>алып тасталды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Алынып тасталды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bookmarkStart w:name="z429" w:id="328"/>
    <w:p>
      <w:pPr>
        <w:spacing w:after="0"/>
        <w:ind w:left="0"/>
        <w:jc w:val="both"/>
      </w:pPr>
      <w:r>
        <w:rPr>
          <w:rFonts w:ascii="Times New Roman"/>
          <w:b w:val="false"/>
          <w:i w:val="false"/>
          <w:color w:val="000000"/>
          <w:sz w:val="28"/>
        </w:rPr>
        <w:t>
      23) "Облыстың (қаланың, ауданның) құрметті азаматы" атағын беру ережелерінің жобасын әзірлейді және оны мәслихаттың бекітуіне ұсынады;</w:t>
      </w:r>
    </w:p>
    <w:bookmarkEnd w:id="328"/>
    <w:bookmarkStart w:name="z430" w:id="329"/>
    <w:p>
      <w:pPr>
        <w:spacing w:after="0"/>
        <w:ind w:left="0"/>
        <w:jc w:val="both"/>
      </w:pPr>
      <w:r>
        <w:rPr>
          <w:rFonts w:ascii="Times New Roman"/>
          <w:b w:val="false"/>
          <w:i w:val="false"/>
          <w:color w:val="000000"/>
          <w:sz w:val="28"/>
        </w:rPr>
        <w:t>
      24) Қазақстан Республикасының заңнамасында белгіленген нысан бойынша және мерзімдерде, Қазақстан Республикасының Үкіметі бекіткен тізбеге сәйкес ұйымдардың сатып алуындағы қазақстандық қамту бойынша ақпаратты жинауды, талдауды жүзеге асырады және оны сауда және индустриялық саясатты мемлекеттік реттеу саласындағы уәкілетті органға береді;</w:t>
      </w:r>
    </w:p>
    <w:bookmarkEnd w:id="329"/>
    <w:bookmarkStart w:name="z431" w:id="330"/>
    <w:p>
      <w:pPr>
        <w:spacing w:after="0"/>
        <w:ind w:left="0"/>
        <w:jc w:val="both"/>
      </w:pPr>
      <w:r>
        <w:rPr>
          <w:rFonts w:ascii="Times New Roman"/>
          <w:b w:val="false"/>
          <w:i w:val="false"/>
          <w:color w:val="000000"/>
          <w:sz w:val="28"/>
        </w:rPr>
        <w:t>
      25)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түзеді;</w:t>
      </w:r>
    </w:p>
    <w:bookmarkEnd w:id="330"/>
    <w:bookmarkStart w:name="z432" w:id="331"/>
    <w:p>
      <w:pPr>
        <w:spacing w:after="0"/>
        <w:ind w:left="0"/>
        <w:jc w:val="both"/>
      </w:pPr>
      <w:r>
        <w:rPr>
          <w:rFonts w:ascii="Times New Roman"/>
          <w:b w:val="false"/>
          <w:i w:val="false"/>
          <w:color w:val="000000"/>
          <w:sz w:val="28"/>
        </w:rPr>
        <w:t>
      26) терроризмге қарсы комиссиялар арқылы облыстың, республикалық маңызы бар қаланың, астананың аумағында терроризм профилактикасы, сондай-ақ терроризм салдарларын барынша азайту және (немесе) жою жөніндегі қызметті ұйымдастырады;</w:t>
      </w:r>
    </w:p>
    <w:bookmarkEnd w:id="331"/>
    <w:bookmarkStart w:name="z574" w:id="332"/>
    <w:p>
      <w:pPr>
        <w:spacing w:after="0"/>
        <w:ind w:left="0"/>
        <w:jc w:val="both"/>
      </w:pPr>
      <w:r>
        <w:rPr>
          <w:rFonts w:ascii="Times New Roman"/>
          <w:b w:val="false"/>
          <w:i w:val="false"/>
          <w:color w:val="000000"/>
          <w:sz w:val="28"/>
        </w:rPr>
        <w:t>
      26-1) әлеуметтік сипаттағы төтенше жағдайлардың профилактикасына, сондай-ақ облыс, республикалық маңызы бар қала, астана аумағында олардың зардаптарын барынша азайтуға және (немесе) жоюға қатысады;</w:t>
      </w:r>
    </w:p>
    <w:bookmarkEnd w:id="332"/>
    <w:bookmarkStart w:name="z603" w:id="333"/>
    <w:p>
      <w:pPr>
        <w:spacing w:after="0"/>
        <w:ind w:left="0"/>
        <w:jc w:val="both"/>
      </w:pPr>
      <w:r>
        <w:rPr>
          <w:rFonts w:ascii="Times New Roman"/>
          <w:b w:val="false"/>
          <w:i w:val="false"/>
          <w:color w:val="000000"/>
          <w:sz w:val="28"/>
        </w:rPr>
        <w:t xml:space="preserve">
      26-2) Қазақстан Республикасы Қорғаныс министрлігінің әскери бөлімдері мен мекемелерін, Қазақстан Республикасы арнаулы мемлекеттік органдарының объектілерін, сондай-ақ "Қазақстан Республикасының Мемлекеттік күзет қызметі туралы" Қазақстан Республикасы Заңының </w:t>
      </w:r>
      <w:r>
        <w:rPr>
          <w:rFonts w:ascii="Times New Roman"/>
          <w:b w:val="false"/>
          <w:i w:val="false"/>
          <w:color w:val="000000"/>
          <w:sz w:val="28"/>
        </w:rPr>
        <w:t>1-3-бабында</w:t>
      </w:r>
      <w:r>
        <w:rPr>
          <w:rFonts w:ascii="Times New Roman"/>
          <w:b w:val="false"/>
          <w:i w:val="false"/>
          <w:color w:val="000000"/>
          <w:sz w:val="28"/>
        </w:rPr>
        <w:t xml:space="preserve"> көрсетілген күзетілетін объектілерді қоспағанда, Қазақстан Республикасының ұлттық қауіпсіздік органдарымен және Қазақстан Республикасының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 және объектілердің меншік иелерін, иеленушілерін, басшыларын немесе өзге де лауазымды адамдарын осы объектілердің тізбеге енгізілгені туралы хабардар етуді қамтамасыз етеді;</w:t>
      </w:r>
    </w:p>
    <w:bookmarkEnd w:id="333"/>
    <w:bookmarkStart w:name="z433" w:id="334"/>
    <w:p>
      <w:pPr>
        <w:spacing w:after="0"/>
        <w:ind w:left="0"/>
        <w:jc w:val="both"/>
      </w:pPr>
      <w:r>
        <w:rPr>
          <w:rFonts w:ascii="Times New Roman"/>
          <w:b w:val="false"/>
          <w:i w:val="false"/>
          <w:color w:val="000000"/>
          <w:sz w:val="28"/>
        </w:rPr>
        <w:t>
      27)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334"/>
    <w:bookmarkStart w:name="z695" w:id="335"/>
    <w:p>
      <w:pPr>
        <w:spacing w:after="0"/>
        <w:ind w:left="0"/>
        <w:jc w:val="both"/>
      </w:pPr>
      <w:r>
        <w:rPr>
          <w:rFonts w:ascii="Times New Roman"/>
          <w:b w:val="false"/>
          <w:i w:val="false"/>
          <w:color w:val="000000"/>
          <w:sz w:val="28"/>
        </w:rPr>
        <w:t>
      27-1)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bookmarkEnd w:id="335"/>
    <w:bookmarkStart w:name="z696" w:id="336"/>
    <w:p>
      <w:pPr>
        <w:spacing w:after="0"/>
        <w:ind w:left="0"/>
        <w:jc w:val="both"/>
      </w:pPr>
      <w:r>
        <w:rPr>
          <w:rFonts w:ascii="Times New Roman"/>
          <w:b w:val="false"/>
          <w:i w:val="false"/>
          <w:color w:val="000000"/>
          <w:sz w:val="28"/>
        </w:rPr>
        <w:t>
      27-2)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bookmarkEnd w:id="336"/>
    <w:bookmarkStart w:name="z697" w:id="337"/>
    <w:p>
      <w:pPr>
        <w:spacing w:after="0"/>
        <w:ind w:left="0"/>
        <w:jc w:val="both"/>
      </w:pPr>
      <w:r>
        <w:rPr>
          <w:rFonts w:ascii="Times New Roman"/>
          <w:b w:val="false"/>
          <w:i w:val="false"/>
          <w:color w:val="000000"/>
          <w:sz w:val="28"/>
        </w:rPr>
        <w:t>
      27-3)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337"/>
    <w:bookmarkStart w:name="z698" w:id="338"/>
    <w:p>
      <w:pPr>
        <w:spacing w:after="0"/>
        <w:ind w:left="0"/>
        <w:jc w:val="both"/>
      </w:pPr>
      <w:r>
        <w:rPr>
          <w:rFonts w:ascii="Times New Roman"/>
          <w:b w:val="false"/>
          <w:i w:val="false"/>
          <w:color w:val="000000"/>
          <w:sz w:val="28"/>
        </w:rPr>
        <w:t>
      27-4)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bookmarkEnd w:id="338"/>
    <w:bookmarkStart w:name="z699" w:id="339"/>
    <w:p>
      <w:pPr>
        <w:spacing w:after="0"/>
        <w:ind w:left="0"/>
        <w:jc w:val="both"/>
      </w:pPr>
      <w:r>
        <w:rPr>
          <w:rFonts w:ascii="Times New Roman"/>
          <w:b w:val="false"/>
          <w:i w:val="false"/>
          <w:color w:val="000000"/>
          <w:sz w:val="28"/>
        </w:rPr>
        <w:t>
      27-5)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339"/>
    <w:bookmarkStart w:name="z700" w:id="340"/>
    <w:p>
      <w:pPr>
        <w:spacing w:after="0"/>
        <w:ind w:left="0"/>
        <w:jc w:val="both"/>
      </w:pPr>
      <w:r>
        <w:rPr>
          <w:rFonts w:ascii="Times New Roman"/>
          <w:b w:val="false"/>
          <w:i w:val="false"/>
          <w:color w:val="000000"/>
          <w:sz w:val="28"/>
        </w:rPr>
        <w:t>
      27-6)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өтеуі қағидаларын әзірлейді және бекітеді;</w:t>
      </w:r>
    </w:p>
    <w:bookmarkEnd w:id="340"/>
    <w:bookmarkStart w:name="z434" w:id="341"/>
    <w:p>
      <w:pPr>
        <w:spacing w:after="0"/>
        <w:ind w:left="0"/>
        <w:jc w:val="both"/>
      </w:pPr>
      <w:r>
        <w:rPr>
          <w:rFonts w:ascii="Times New Roman"/>
          <w:b w:val="false"/>
          <w:i w:val="false"/>
          <w:color w:val="000000"/>
          <w:sz w:val="28"/>
        </w:rPr>
        <w:t>
      28) жылу маусымына дайындық және оны өткізу қағидаларын әзірлейді және мәслихатқа бекітуге ұсынады;</w:t>
      </w:r>
    </w:p>
    <w:bookmarkEnd w:id="341"/>
    <w:bookmarkStart w:name="z580" w:id="342"/>
    <w:p>
      <w:pPr>
        <w:spacing w:after="0"/>
        <w:ind w:left="0"/>
        <w:jc w:val="both"/>
      </w:pPr>
      <w:r>
        <w:rPr>
          <w:rFonts w:ascii="Times New Roman"/>
          <w:b w:val="false"/>
          <w:i w:val="false"/>
          <w:color w:val="000000"/>
          <w:sz w:val="28"/>
        </w:rPr>
        <w:t>
      29) "Тұрмыстық зорлық-зомбылық профилактикасы туралы" Қазақстан Республикасының Заңына сәйкес көмек көрсету жөніндегі ұйымдарды құрады;</w:t>
      </w:r>
    </w:p>
    <w:bookmarkEnd w:id="342"/>
    <w:bookmarkStart w:name="z583" w:id="343"/>
    <w:p>
      <w:pPr>
        <w:spacing w:after="0"/>
        <w:ind w:left="0"/>
        <w:jc w:val="both"/>
      </w:pPr>
      <w:r>
        <w:rPr>
          <w:rFonts w:ascii="Times New Roman"/>
          <w:b w:val="false"/>
          <w:i w:val="false"/>
          <w:color w:val="000000"/>
          <w:sz w:val="28"/>
        </w:rPr>
        <w:t>
      30) әлеуметтік шиеленіске және еңбек жанжалдарының туындау тәуекелдеріне мониторингті жүзеге асырады;</w:t>
      </w:r>
    </w:p>
    <w:bookmarkEnd w:id="343"/>
    <w:bookmarkStart w:name="z585" w:id="344"/>
    <w:p>
      <w:pPr>
        <w:spacing w:after="0"/>
        <w:ind w:left="0"/>
        <w:jc w:val="both"/>
      </w:pPr>
      <w:r>
        <w:rPr>
          <w:rFonts w:ascii="Times New Roman"/>
          <w:b w:val="false"/>
          <w:i w:val="false"/>
          <w:color w:val="000000"/>
          <w:sz w:val="28"/>
        </w:rPr>
        <w:t>
      30-1)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344"/>
    <w:bookmarkStart w:name="z586" w:id="345"/>
    <w:p>
      <w:pPr>
        <w:spacing w:after="0"/>
        <w:ind w:left="0"/>
        <w:jc w:val="both"/>
      </w:pPr>
      <w:r>
        <w:rPr>
          <w:rFonts w:ascii="Times New Roman"/>
          <w:b w:val="false"/>
          <w:i w:val="false"/>
          <w:color w:val="000000"/>
          <w:sz w:val="28"/>
        </w:rPr>
        <w:t>
      31)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6" w:id="346"/>
    <w:p>
      <w:pPr>
        <w:spacing w:after="0"/>
        <w:ind w:left="0"/>
        <w:jc w:val="both"/>
      </w:pPr>
      <w:r>
        <w:rPr>
          <w:rFonts w:ascii="Times New Roman"/>
          <w:b w:val="false"/>
          <w:i w:val="false"/>
          <w:color w:val="000000"/>
          <w:sz w:val="28"/>
        </w:rPr>
        <w:t>
      32-1)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p>
    <w:bookmarkEnd w:id="346"/>
    <w:bookmarkStart w:name="z597" w:id="347"/>
    <w:p>
      <w:pPr>
        <w:spacing w:after="0"/>
        <w:ind w:left="0"/>
        <w:jc w:val="both"/>
      </w:pPr>
      <w:r>
        <w:rPr>
          <w:rFonts w:ascii="Times New Roman"/>
          <w:b w:val="false"/>
          <w:i w:val="false"/>
          <w:color w:val="000000"/>
          <w:sz w:val="28"/>
        </w:rPr>
        <w:t>
      33) сәулет, қала құрылысы және құрылыс iстерi жөнiндегі уәкiлеттi орган бекiтетiн қалалар мен елді мекендер аумақтарын абаттандырудың үлгілік қағидалары негізінде әзірленген қалалар мен елді мекендер аумақтарын абаттандыру қағидаларын әзiрлейдi және мәслихатқа бекiтуге ұсынады;</w:t>
      </w:r>
    </w:p>
    <w:bookmarkEnd w:id="347"/>
    <w:p>
      <w:pPr>
        <w:spacing w:after="0"/>
        <w:ind w:left="0"/>
        <w:jc w:val="both"/>
      </w:pPr>
      <w:r>
        <w:rPr>
          <w:rFonts w:ascii="Times New Roman"/>
          <w:b w:val="false"/>
          <w:i w:val="false"/>
          <w:color w:val="000000"/>
          <w:sz w:val="28"/>
        </w:rPr>
        <w:t>
      33-1) жасыл екпелердi күтiп-баптау мен қорғау қағидаларын әзiрлейдi және мәслихатқа бекiтуге ұсынады.</w:t>
      </w:r>
    </w:p>
    <w:p>
      <w:pPr>
        <w:spacing w:after="0"/>
        <w:ind w:left="0"/>
        <w:jc w:val="both"/>
      </w:pPr>
      <w:r>
        <w:rPr>
          <w:rFonts w:ascii="Times New Roman"/>
          <w:b w:val="false"/>
          <w:i w:val="false"/>
          <w:color w:val="000000"/>
          <w:sz w:val="28"/>
        </w:rPr>
        <w:t>
      Облыстардың, астананың, Шымкент қаласының әкімдіктері сәулет, қала құрылысы және құрылыс істері жөніндегі уәкілетті орган бекітетін жасыл екпелердi күтiп-баптау мен қорғаудың үлгілік қағидалары негізінде әзірленген жасыл екпелердi күтiп-баптау және қорғау қағидаларын әзiрлейдi және мәслихатқа бекiтуге ұсынады;</w:t>
      </w:r>
    </w:p>
    <w:bookmarkStart w:name="z598" w:id="348"/>
    <w:p>
      <w:pPr>
        <w:spacing w:after="0"/>
        <w:ind w:left="0"/>
        <w:jc w:val="both"/>
      </w:pPr>
      <w:r>
        <w:rPr>
          <w:rFonts w:ascii="Times New Roman"/>
          <w:b w:val="false"/>
          <w:i w:val="false"/>
          <w:color w:val="000000"/>
          <w:sz w:val="28"/>
        </w:rPr>
        <w:t>
      34)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бекітеді;</w:t>
      </w:r>
    </w:p>
    <w:bookmarkEnd w:id="348"/>
    <w:bookmarkStart w:name="z686" w:id="349"/>
    <w:p>
      <w:pPr>
        <w:spacing w:after="0"/>
        <w:ind w:left="0"/>
        <w:jc w:val="both"/>
      </w:pPr>
      <w:r>
        <w:rPr>
          <w:rFonts w:ascii="Times New Roman"/>
          <w:b w:val="false"/>
          <w:i w:val="false"/>
          <w:color w:val="000000"/>
          <w:sz w:val="28"/>
        </w:rPr>
        <w:t>
      35) ұлттық және аумақтық кластерлерді дамытуды жүзеге асырады;</w:t>
      </w:r>
    </w:p>
    <w:bookmarkEnd w:id="349"/>
    <w:bookmarkStart w:name="z688" w:id="350"/>
    <w:p>
      <w:pPr>
        <w:spacing w:after="0"/>
        <w:ind w:left="0"/>
        <w:jc w:val="both"/>
      </w:pPr>
      <w:r>
        <w:rPr>
          <w:rFonts w:ascii="Times New Roman"/>
          <w:b w:val="false"/>
          <w:i w:val="false"/>
          <w:color w:val="000000"/>
          <w:sz w:val="28"/>
        </w:rPr>
        <w:t>
      36) дәрілік өсімдіктер мен өсімдіктен алынатын техникалық шикізатты жинауға тыйым салу және оның күшін жою туралы шешім қабылдайды;</w:t>
      </w:r>
    </w:p>
    <w:bookmarkEnd w:id="350"/>
    <w:bookmarkStart w:name="z689" w:id="351"/>
    <w:p>
      <w:pPr>
        <w:spacing w:after="0"/>
        <w:ind w:left="0"/>
        <w:jc w:val="both"/>
      </w:pPr>
      <w:r>
        <w:rPr>
          <w:rFonts w:ascii="Times New Roman"/>
          <w:b w:val="false"/>
          <w:i w:val="false"/>
          <w:color w:val="000000"/>
          <w:sz w:val="28"/>
        </w:rPr>
        <w:t>
      37) жерді дамыту және пайдалану мәселелері жөніндегі іс-шараларды тиісті аумақты дамыту бағдарламасына енгізуді қамтамасыз етеді.</w:t>
      </w:r>
    </w:p>
    <w:bookmarkEnd w:id="351"/>
    <w:bookmarkStart w:name="z449" w:id="352"/>
    <w:p>
      <w:pPr>
        <w:spacing w:after="0"/>
        <w:ind w:left="0"/>
        <w:jc w:val="both"/>
      </w:pPr>
      <w:r>
        <w:rPr>
          <w:rFonts w:ascii="Times New Roman"/>
          <w:b w:val="false"/>
          <w:i w:val="false"/>
          <w:color w:val="000000"/>
          <w:sz w:val="28"/>
        </w:rPr>
        <w:t>
      1-2. Республикалық маңызы бар қала, астана әкімдігі Қазақстан Республикасының Үкiметі бекiтетін үлгілік қағидалар негiзiнде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9" w:id="353"/>
    <w:p>
      <w:pPr>
        <w:spacing w:after="0"/>
        <w:ind w:left="0"/>
        <w:jc w:val="both"/>
      </w:pPr>
      <w:r>
        <w:rPr>
          <w:rFonts w:ascii="Times New Roman"/>
          <w:b w:val="false"/>
          <w:i w:val="false"/>
          <w:color w:val="000000"/>
          <w:sz w:val="28"/>
        </w:rPr>
        <w:t>
      1-4.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353"/>
    <w:bookmarkStart w:name="z620" w:id="354"/>
    <w:p>
      <w:pPr>
        <w:spacing w:after="0"/>
        <w:ind w:left="0"/>
        <w:jc w:val="both"/>
      </w:pPr>
      <w:r>
        <w:rPr>
          <w:rFonts w:ascii="Times New Roman"/>
          <w:b w:val="false"/>
          <w:i w:val="false"/>
          <w:color w:val="000000"/>
          <w:sz w:val="28"/>
        </w:rPr>
        <w:t>
      Облыстың, республикалық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bookmarkEnd w:id="354"/>
    <w:bookmarkStart w:name="z748" w:id="355"/>
    <w:p>
      <w:pPr>
        <w:spacing w:after="0"/>
        <w:ind w:left="0"/>
        <w:jc w:val="both"/>
      </w:pPr>
      <w:r>
        <w:rPr>
          <w:rFonts w:ascii="Times New Roman"/>
          <w:b w:val="false"/>
          <w:i w:val="false"/>
          <w:color w:val="000000"/>
          <w:sz w:val="28"/>
        </w:rPr>
        <w:t>
      1-5. Республикалық маңызы бар қаланың, астананың әкімдігі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 сондай-ақ қабірге арналған жер учаскелерін есепке алу мен тіркеу деректерін (мәліметтерін) жинақтауды ұйымдастырады.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27-бапты 1-5-тармақпен толықтыру көзделген – ҚР 30.04.2021 </w:t>
      </w:r>
      <w:r>
        <w:rPr>
          <w:rFonts w:ascii="Times New Roman"/>
          <w:b w:val="false"/>
          <w:i w:val="false"/>
          <w:color w:val="ff0000"/>
          <w:sz w:val="28"/>
        </w:rPr>
        <w:t>№ 34-VII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9" w:id="356"/>
    <w:p>
      <w:pPr>
        <w:spacing w:after="0"/>
        <w:ind w:left="0"/>
        <w:jc w:val="both"/>
      </w:pPr>
      <w:r>
        <w:rPr>
          <w:rFonts w:ascii="Times New Roman"/>
          <w:b w:val="false"/>
          <w:i w:val="false"/>
          <w:color w:val="000000"/>
          <w:sz w:val="28"/>
        </w:rPr>
        <w:t>
      2. Облыстың, республикалық маңызы бар қаланың, астананың әкiмдiгi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356"/>
    <w:bookmarkStart w:name="z260" w:id="357"/>
    <w:p>
      <w:pPr>
        <w:spacing w:after="0"/>
        <w:ind w:left="0"/>
        <w:jc w:val="both"/>
      </w:pPr>
      <w:r>
        <w:rPr>
          <w:rFonts w:ascii="Times New Roman"/>
          <w:b w:val="false"/>
          <w:i w:val="false"/>
          <w:color w:val="000000"/>
          <w:sz w:val="28"/>
        </w:rPr>
        <w:t xml:space="preserve">
      3. Облыс, республикалық маңызы бар қаланың, астананың әкімдігі облыстық, республикалық маңызы бар қалалық, астаналық мәслихаттың алдында өзiне жүктелген мiндеттердi iске асыру үшiн жауап бередi.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2001.04.25 </w:t>
      </w:r>
      <w:r>
        <w:rPr>
          <w:rFonts w:ascii="Times New Roman"/>
          <w:b w:val="false"/>
          <w:i w:val="false"/>
          <w:color w:val="000000"/>
          <w:sz w:val="28"/>
        </w:rPr>
        <w:t>N 179</w:t>
      </w:r>
      <w:r>
        <w:rPr>
          <w:rFonts w:ascii="Times New Roman"/>
          <w:b w:val="false"/>
          <w:i w:val="false"/>
          <w:color w:val="ff0000"/>
          <w:sz w:val="28"/>
        </w:rPr>
        <w:t xml:space="preserve">, 2001.12.24 </w:t>
      </w:r>
      <w:r>
        <w:rPr>
          <w:rFonts w:ascii="Times New Roman"/>
          <w:b w:val="false"/>
          <w:i w:val="false"/>
          <w:color w:val="000000"/>
          <w:sz w:val="28"/>
        </w:rPr>
        <w:t>N 276</w:t>
      </w:r>
      <w:r>
        <w:rPr>
          <w:rFonts w:ascii="Times New Roman"/>
          <w:b w:val="false"/>
          <w:i w:val="false"/>
          <w:color w:val="ff0000"/>
          <w:sz w:val="28"/>
        </w:rPr>
        <w:t xml:space="preserve">,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(2005.01.01 бастап қолданысқа енгізіледі),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2005.04.15 </w:t>
      </w:r>
      <w:r>
        <w:rPr>
          <w:rFonts w:ascii="Times New Roman"/>
          <w:b w:val="false"/>
          <w:i w:val="false"/>
          <w:color w:val="000000"/>
          <w:sz w:val="28"/>
        </w:rPr>
        <w:t>N 45</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(01.01.2006 бастап қолданысқа енгiзiледi), 2006.07.05 N </w:t>
      </w:r>
      <w:r>
        <w:rPr>
          <w:rFonts w:ascii="Times New Roman"/>
          <w:b w:val="false"/>
          <w:i w:val="false"/>
          <w:color w:val="000000"/>
          <w:sz w:val="28"/>
        </w:rPr>
        <w:t>166</w:t>
      </w:r>
      <w:r>
        <w:rPr>
          <w:rFonts w:ascii="Times New Roman"/>
          <w:b w:val="false"/>
          <w:i w:val="false"/>
          <w:color w:val="ff0000"/>
          <w:sz w:val="28"/>
        </w:rPr>
        <w:t xml:space="preserve">, 2006.07.05 N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174</w:t>
      </w:r>
      <w:r>
        <w:rPr>
          <w:rFonts w:ascii="Times New Roman"/>
          <w:b w:val="false"/>
          <w:i w:val="false"/>
          <w:color w:val="ff0000"/>
          <w:sz w:val="28"/>
        </w:rPr>
        <w:t xml:space="preserve"> (ресми жарияланған күнінен бастап күнтізбелік он күн өткеннен кейін қолданысқа енгізіледі), 2006.07.07 N </w:t>
      </w:r>
      <w:r>
        <w:rPr>
          <w:rFonts w:ascii="Times New Roman"/>
          <w:b w:val="false"/>
          <w:i w:val="false"/>
          <w:color w:val="000000"/>
          <w:sz w:val="28"/>
        </w:rPr>
        <w:t>178</w:t>
      </w:r>
      <w:r>
        <w:rPr>
          <w:rFonts w:ascii="Times New Roman"/>
          <w:b w:val="false"/>
          <w:i w:val="false"/>
          <w:color w:val="ff0000"/>
          <w:sz w:val="28"/>
        </w:rPr>
        <w:t xml:space="preserve">, 2006.12.11 N </w:t>
      </w:r>
      <w:r>
        <w:rPr>
          <w:rFonts w:ascii="Times New Roman"/>
          <w:b w:val="false"/>
          <w:i w:val="false"/>
          <w:color w:val="000000"/>
          <w:sz w:val="28"/>
        </w:rPr>
        <w:t>201</w:t>
      </w:r>
      <w:r>
        <w:rPr>
          <w:rFonts w:ascii="Times New Roman"/>
          <w:b w:val="false"/>
          <w:i w:val="false"/>
          <w:color w:val="ff0000"/>
          <w:sz w:val="28"/>
        </w:rPr>
        <w:t xml:space="preserve"> (01.01.2007 бастап қолданысқа енгiзiледi), 2007.01.11 N </w:t>
      </w:r>
      <w:r>
        <w:rPr>
          <w:rFonts w:ascii="Times New Roman"/>
          <w:b w:val="false"/>
          <w:i w:val="false"/>
          <w:color w:val="000000"/>
          <w:sz w:val="28"/>
        </w:rPr>
        <w:t>218</w:t>
      </w:r>
      <w:r>
        <w:rPr>
          <w:rFonts w:ascii="Times New Roman"/>
          <w:b w:val="false"/>
          <w:i w:val="false"/>
          <w:color w:val="ff0000"/>
          <w:sz w:val="28"/>
        </w:rPr>
        <w:t xml:space="preserve">, 2007.06.19 N </w:t>
      </w:r>
      <w:r>
        <w:rPr>
          <w:rFonts w:ascii="Times New Roman"/>
          <w:b w:val="false"/>
          <w:i w:val="false"/>
          <w:color w:val="000000"/>
          <w:sz w:val="28"/>
        </w:rPr>
        <w:t>264</w:t>
      </w:r>
      <w:r>
        <w:rPr>
          <w:rFonts w:ascii="Times New Roman"/>
          <w:b w:val="false"/>
          <w:i w:val="false"/>
          <w:color w:val="ff0000"/>
          <w:sz w:val="28"/>
        </w:rPr>
        <w:t xml:space="preserve">, 2007.07.21 </w:t>
      </w:r>
      <w:r>
        <w:rPr>
          <w:rFonts w:ascii="Times New Roman"/>
          <w:b w:val="false"/>
          <w:i w:val="false"/>
          <w:color w:val="000000"/>
          <w:sz w:val="28"/>
        </w:rPr>
        <w:t>N 307</w:t>
      </w:r>
      <w:r>
        <w:rPr>
          <w:rFonts w:ascii="Times New Roman"/>
          <w:b w:val="false"/>
          <w:i w:val="false"/>
          <w:color w:val="ff0000"/>
          <w:sz w:val="28"/>
        </w:rPr>
        <w:t xml:space="preserve">, 2008.12.04 </w:t>
      </w:r>
      <w:r>
        <w:rPr>
          <w:rFonts w:ascii="Times New Roman"/>
          <w:b w:val="false"/>
          <w:i w:val="false"/>
          <w:color w:val="000000"/>
          <w:sz w:val="28"/>
        </w:rPr>
        <w:t xml:space="preserve">N 97-IV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2009.12.29 </w:t>
      </w:r>
      <w:r>
        <w:rPr>
          <w:rFonts w:ascii="Times New Roman"/>
          <w:b w:val="false"/>
          <w:i w:val="false"/>
          <w:color w:val="000000"/>
          <w:sz w:val="28"/>
        </w:rPr>
        <w:t>№ 233-IV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(01.01.2010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2012.01.13 </w:t>
      </w:r>
      <w:r>
        <w:rPr>
          <w:rFonts w:ascii="Times New Roman"/>
          <w:b w:val="false"/>
          <w:i w:val="false"/>
          <w:color w:val="000000"/>
          <w:sz w:val="28"/>
        </w:rPr>
        <w:t>N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өзгеріс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03.12.2013 </w:t>
      </w:r>
      <w:r>
        <w:rPr>
          <w:rFonts w:ascii="Times New Roman"/>
          <w:b w:val="false"/>
          <w:i w:val="false"/>
          <w:color w:val="000000"/>
          <w:sz w:val="28"/>
        </w:rPr>
        <w:t>№ 150-V</w:t>
      </w:r>
      <w:r>
        <w:rPr>
          <w:rFonts w:ascii="Times New Roman"/>
          <w:b w:val="false"/>
          <w:i w:val="false"/>
          <w:color w:val="ff0000"/>
          <w:sz w:val="28"/>
        </w:rPr>
        <w:t xml:space="preserve"> (01.01.2014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05.05.2015 </w:t>
      </w:r>
      <w:r>
        <w:rPr>
          <w:rFonts w:ascii="Times New Roman"/>
          <w:b w:val="false"/>
          <w:i w:val="false"/>
          <w:color w:val="000000"/>
          <w:sz w:val="28"/>
        </w:rPr>
        <w:t>№ 312-V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000000"/>
          <w:sz w:val="28"/>
        </w:rPr>
        <w:t>№ 366-V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000000"/>
          <w:sz w:val="28"/>
        </w:rPr>
        <w:t>№ 215-VІ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 w:id="358"/>
    <w:p>
      <w:pPr>
        <w:spacing w:after="0"/>
        <w:ind w:left="0"/>
        <w:jc w:val="left"/>
      </w:pPr>
      <w:r>
        <w:rPr>
          <w:rFonts w:ascii="Times New Roman"/>
          <w:b/>
          <w:i w:val="false"/>
          <w:color w:val="000000"/>
        </w:rPr>
        <w:t xml:space="preserve">  28-бап. Облыс, республикалық маңызы бар қала, астана әкiмiн қызметке тағайындау және қызметiнен босату тәртiбi </w:t>
      </w:r>
    </w:p>
    <w:bookmarkEnd w:id="358"/>
    <w:p>
      <w:pPr>
        <w:spacing w:after="0"/>
        <w:ind w:left="0"/>
        <w:jc w:val="both"/>
      </w:pPr>
      <w:r>
        <w:rPr>
          <w:rFonts w:ascii="Times New Roman"/>
          <w:b w:val="false"/>
          <w:i w:val="false"/>
          <w:color w:val="000000"/>
          <w:sz w:val="28"/>
        </w:rPr>
        <w:t>
      1. Облыс, республикалық маңызы бар қала, астана әкiмiн облыс, республикалық маңызы бар қала, астана мәслихатының келісуімен Қазақстан Республикасының Президенті қызметке тағайындайды. Облыс, республикалық маңызы бар қала, астана әкiмi лауазымына тағайындауды мәслихатпен келісу тәртібі осы Заңда айқындалады.</w:t>
      </w:r>
    </w:p>
    <w:bookmarkStart w:name="z261" w:id="359"/>
    <w:p>
      <w:pPr>
        <w:spacing w:after="0"/>
        <w:ind w:left="0"/>
        <w:jc w:val="both"/>
      </w:pPr>
      <w:r>
        <w:rPr>
          <w:rFonts w:ascii="Times New Roman"/>
          <w:b w:val="false"/>
          <w:i w:val="false"/>
          <w:color w:val="000000"/>
          <w:sz w:val="28"/>
        </w:rPr>
        <w:t>
      2. Облыс, республикалық маңызы бар қаланың, астананың әкiмiн Қазақстан Республикасының Президентi қызметiнен босатады.</w:t>
      </w:r>
    </w:p>
    <w:bookmarkEnd w:id="359"/>
    <w:bookmarkStart w:name="z262" w:id="360"/>
    <w:p>
      <w:pPr>
        <w:spacing w:after="0"/>
        <w:ind w:left="0"/>
        <w:jc w:val="both"/>
      </w:pPr>
      <w:r>
        <w:rPr>
          <w:rFonts w:ascii="Times New Roman"/>
          <w:b w:val="false"/>
          <w:i w:val="false"/>
          <w:color w:val="000000"/>
          <w:sz w:val="28"/>
        </w:rPr>
        <w:t xml:space="preserve">
      3. Облыс, республикалық маңызы бар қала, астана әкiмiнiң өкiлеттiгi Қазақстан Республикасының жаңадан сайланған Президентi қызметiне кiрiскен кезде тоқтатылады. Бұл ретте әкiм Қазақстан Республикасының Президентi тиiстi әкiмдi тағайындағанға дейiн өз мiндетiн атқаруды жалғастыра бередi. </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Заңдарымен.</w:t>
      </w:r>
      <w:r>
        <w:br/>
      </w:r>
      <w:r>
        <w:rPr>
          <w:rFonts w:ascii="Times New Roman"/>
          <w:b w:val="false"/>
          <w:i w:val="false"/>
          <w:color w:val="000000"/>
          <w:sz w:val="28"/>
        </w:rPr>
        <w:t>
</w:t>
      </w:r>
    </w:p>
    <w:bookmarkStart w:name="z33" w:id="361"/>
    <w:p>
      <w:pPr>
        <w:spacing w:after="0"/>
        <w:ind w:left="0"/>
        <w:jc w:val="left"/>
      </w:pPr>
      <w:r>
        <w:rPr>
          <w:rFonts w:ascii="Times New Roman"/>
          <w:b/>
          <w:i w:val="false"/>
          <w:color w:val="000000"/>
        </w:rPr>
        <w:t xml:space="preserve"> 29-бап. Облыс, республикалық маңызы бар қала, астана әкiмiнiң құзыретi </w:t>
      </w:r>
    </w:p>
    <w:bookmarkEnd w:id="361"/>
    <w:p>
      <w:pPr>
        <w:spacing w:after="0"/>
        <w:ind w:left="0"/>
        <w:jc w:val="both"/>
      </w:pPr>
      <w:r>
        <w:rPr>
          <w:rFonts w:ascii="Times New Roman"/>
          <w:b w:val="false"/>
          <w:i w:val="false"/>
          <w:color w:val="000000"/>
          <w:sz w:val="28"/>
        </w:rPr>
        <w:t>
      1. Облыс, республикалық маңызы бар қала, астана әкiмi Қазақстан Республикасының заңнамасына сәйкес:</w:t>
      </w:r>
    </w:p>
    <w:bookmarkStart w:name="z263" w:id="362"/>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облыс, республикалық маңызы бар қала, астана мүддесiн білдiредi;</w:t>
      </w:r>
    </w:p>
    <w:bookmarkEnd w:id="362"/>
    <w:bookmarkStart w:name="z599" w:id="363"/>
    <w:p>
      <w:pPr>
        <w:spacing w:after="0"/>
        <w:ind w:left="0"/>
        <w:jc w:val="both"/>
      </w:pPr>
      <w:r>
        <w:rPr>
          <w:rFonts w:ascii="Times New Roman"/>
          <w:b w:val="false"/>
          <w:i w:val="false"/>
          <w:color w:val="000000"/>
          <w:sz w:val="28"/>
        </w:rPr>
        <w:t>
      1-1)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p>
    <w:bookmarkEnd w:id="363"/>
    <w:bookmarkStart w:name="z600" w:id="364"/>
    <w:p>
      <w:pPr>
        <w:spacing w:after="0"/>
        <w:ind w:left="0"/>
        <w:jc w:val="both"/>
      </w:pPr>
      <w:r>
        <w:rPr>
          <w:rFonts w:ascii="Times New Roman"/>
          <w:b w:val="false"/>
          <w:i w:val="false"/>
          <w:color w:val="000000"/>
          <w:sz w:val="28"/>
        </w:rPr>
        <w:t>
      1-2) атқарушылық биліктің мемлекеттік саясатын тиісті аумақты дамыту мүдделерімен және қажеттіліктерімен үйлесімдікте жүргізуді қамтамасыз етеді;</w:t>
      </w:r>
    </w:p>
    <w:bookmarkEnd w:id="364"/>
    <w:bookmarkStart w:name="z264" w:id="365"/>
    <w:p>
      <w:pPr>
        <w:spacing w:after="0"/>
        <w:ind w:left="0"/>
        <w:jc w:val="both"/>
      </w:pPr>
      <w:r>
        <w:rPr>
          <w:rFonts w:ascii="Times New Roman"/>
          <w:b w:val="false"/>
          <w:i w:val="false"/>
          <w:color w:val="000000"/>
          <w:sz w:val="28"/>
        </w:rPr>
        <w:t>
      2) орталық атқарушы органдар басшыларына орталық мемлекеттік органның аумақтық бөлімшесінің заңдарды, Қазақстан Республикасының Президентi мен Yкiметiнiң актiлерiн, облыс әкiмi мен әкiмдігінің актiлерiн олардың орындауға қатысты бөлiгiндегi қызметi туралы ұсыныс енгiзуге құқылы. Орталық мемлекеттік органның аумақтық бөлімшесі заңдарды, Қазақстан Республикасының Президентi мен Yкiметi актiлерiн орындауға қатысты бөлiгiнде жұмыстағы кемшiлiктерiн жоймаған ретте облыс әкiмi Қазақстан Республикасының Президентi мен Үкiметiне тиiстi қорытынды енгiзуге құқылы;</w:t>
      </w:r>
    </w:p>
    <w:bookmarkEnd w:id="365"/>
    <w:bookmarkStart w:name="z402" w:id="366"/>
    <w:p>
      <w:pPr>
        <w:spacing w:after="0"/>
        <w:ind w:left="0"/>
        <w:jc w:val="both"/>
      </w:pPr>
      <w:r>
        <w:rPr>
          <w:rFonts w:ascii="Times New Roman"/>
          <w:b w:val="false"/>
          <w:i w:val="false"/>
          <w:color w:val="000000"/>
          <w:sz w:val="28"/>
        </w:rPr>
        <w:t>
      2-1) жоспарлы кезеңде бюджет қаражаты шегінде қол жеткізуді (орындауды) қамтамасыз етуге міндеттенетін негізгі нысаналы индикаторлар қамтылатын меморандумға қол қояды;</w:t>
      </w:r>
    </w:p>
    <w:bookmarkEnd w:id="366"/>
    <w:bookmarkStart w:name="z265" w:id="367"/>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енгiзедi;</w:t>
      </w:r>
    </w:p>
    <w:bookmarkEnd w:id="367"/>
    <w:bookmarkStart w:name="z266" w:id="368"/>
    <w:p>
      <w:pPr>
        <w:spacing w:after="0"/>
        <w:ind w:left="0"/>
        <w:jc w:val="both"/>
      </w:pPr>
      <w:r>
        <w:rPr>
          <w:rFonts w:ascii="Times New Roman"/>
          <w:b w:val="false"/>
          <w:i w:val="false"/>
          <w:color w:val="000000"/>
          <w:sz w:val="28"/>
        </w:rPr>
        <w:t>
      3-1) тиісті мәслихатқа "Облыстың (қаланың) құрметті азаматы" атағын беруге ұсыныс енгізеді;</w:t>
      </w:r>
    </w:p>
    <w:bookmarkEnd w:id="368"/>
    <w:bookmarkStart w:name="z267" w:id="369"/>
    <w:p>
      <w:pPr>
        <w:spacing w:after="0"/>
        <w:ind w:left="0"/>
        <w:jc w:val="both"/>
      </w:pPr>
      <w:r>
        <w:rPr>
          <w:rFonts w:ascii="Times New Roman"/>
          <w:b w:val="false"/>
          <w:i w:val="false"/>
          <w:color w:val="000000"/>
          <w:sz w:val="28"/>
        </w:rPr>
        <w:t xml:space="preserve">
      4) мына лауазымды адамдарды: </w:t>
      </w:r>
    </w:p>
    <w:bookmarkEnd w:id="369"/>
    <w:p>
      <w:pPr>
        <w:spacing w:after="0"/>
        <w:ind w:left="0"/>
        <w:jc w:val="both"/>
      </w:pPr>
      <w:r>
        <w:rPr>
          <w:rFonts w:ascii="Times New Roman"/>
          <w:b w:val="false"/>
          <w:i w:val="false"/>
          <w:color w:val="000000"/>
          <w:sz w:val="28"/>
        </w:rPr>
        <w:t>
      жоғары тұрған уәкiлеттi мемлекеттiк органдармен келiсiм бойынша, шектi санын Қазақстан Республикасының Yкiметi белгiлейтiн облыс, республикалық маңызы бар қала, астана әкiмiнiң орынбасарларын;</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 сондай-ақ аудандарда (облыстық маңызы бар қалаларда) орналасатын білім беруді басқару органдарының бірінші басшыларын;</w:t>
      </w:r>
    </w:p>
    <w:bookmarkStart w:name="z693" w:id="370"/>
    <w:p>
      <w:pPr>
        <w:spacing w:after="0"/>
        <w:ind w:left="0"/>
        <w:jc w:val="both"/>
      </w:pPr>
      <w:r>
        <w:rPr>
          <w:rFonts w:ascii="Times New Roman"/>
          <w:b w:val="false"/>
          <w:i w:val="false"/>
          <w:color w:val="000000"/>
          <w:sz w:val="28"/>
        </w:rPr>
        <w:t>
      4-1) облыстың, республикалық маңызы бар қаланың, астананың полиция департаментінің басшысы лауазымына кандидатураны келіседі;</w:t>
      </w:r>
    </w:p>
    <w:bookmarkEnd w:id="370"/>
    <w:bookmarkStart w:name="z268" w:id="371"/>
    <w:p>
      <w:pPr>
        <w:spacing w:after="0"/>
        <w:ind w:left="0"/>
        <w:jc w:val="both"/>
      </w:pPr>
      <w:r>
        <w:rPr>
          <w:rFonts w:ascii="Times New Roman"/>
          <w:b w:val="false"/>
          <w:i w:val="false"/>
          <w:color w:val="000000"/>
          <w:sz w:val="28"/>
        </w:rPr>
        <w:t>
      5) облыстық, республикалық маңызы бар қалалық, астаналық бюджеттен қаржыландырылатын атқарушы органдар басшыларына, сондай-ақ аудандар (облыстық маңызы бар қалалар, республикалық маңызы бар қаладағы аудан, астанадағы аудан) әкiмдерiне Қазақстан Республикасының заңдарына сәйкес тәртiптiк жауапкершiлiк шараларын қолдану мәселелерiн шешедi. Жергiлiктi бюджеттерден қаржыландырылатын iшкi iстер органдары қызметкерлерiне тәртiптiк жаза қолдану тәртiбi Қазақстан Республикасының заңдарына сәйкес жүзеге асырылады;</w:t>
      </w:r>
    </w:p>
    <w:bookmarkEnd w:id="371"/>
    <w:bookmarkStart w:name="z269" w:id="372"/>
    <w:p>
      <w:pPr>
        <w:spacing w:after="0"/>
        <w:ind w:left="0"/>
        <w:jc w:val="both"/>
      </w:pPr>
      <w:r>
        <w:rPr>
          <w:rFonts w:ascii="Times New Roman"/>
          <w:b w:val="false"/>
          <w:i w:val="false"/>
          <w:color w:val="000000"/>
          <w:sz w:val="28"/>
        </w:rPr>
        <w:t>
      6) аудандық (облыстық маңызы бар қалалық, республикалық маңызы бар қаладағы аудандық, астанадағы аудандық) әкiмдіктер мен әкiмдер жұмысын үйлестiредi;</w:t>
      </w:r>
    </w:p>
    <w:bookmarkEnd w:id="372"/>
    <w:bookmarkStart w:name="z270" w:id="373"/>
    <w:p>
      <w:pPr>
        <w:spacing w:after="0"/>
        <w:ind w:left="0"/>
        <w:jc w:val="both"/>
      </w:pPr>
      <w:r>
        <w:rPr>
          <w:rFonts w:ascii="Times New Roman"/>
          <w:b w:val="false"/>
          <w:i w:val="false"/>
          <w:color w:val="000000"/>
          <w:sz w:val="28"/>
        </w:rPr>
        <w:t>
      7) аудандардың (облыстық маңызы бар қалалардың, республикалық маңызы бар қаладағы ауданның, астанадағы ауданның) әкiмдерi арқылы жергiлiктi өзiн-өзi басқару органдарымен өзара iс-қимыл жасайды;</w:t>
      </w:r>
    </w:p>
    <w:bookmarkEnd w:id="373"/>
    <w:bookmarkStart w:name="z271" w:id="374"/>
    <w:p>
      <w:pPr>
        <w:spacing w:after="0"/>
        <w:ind w:left="0"/>
        <w:jc w:val="both"/>
      </w:pPr>
      <w:r>
        <w:rPr>
          <w:rFonts w:ascii="Times New Roman"/>
          <w:b w:val="false"/>
          <w:i w:val="false"/>
          <w:color w:val="000000"/>
          <w:sz w:val="28"/>
        </w:rPr>
        <w:t>
      8)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p>
    <w:bookmarkEnd w:id="374"/>
    <w:bookmarkStart w:name="z272" w:id="375"/>
    <w:p>
      <w:pPr>
        <w:spacing w:after="0"/>
        <w:ind w:left="0"/>
        <w:jc w:val="both"/>
      </w:pPr>
      <w:r>
        <w:rPr>
          <w:rFonts w:ascii="Times New Roman"/>
          <w:b w:val="false"/>
          <w:i w:val="false"/>
          <w:color w:val="000000"/>
          <w:sz w:val="28"/>
        </w:rPr>
        <w:t>
      9) ведомствоаралық сипаттағы мәселелер бойынша консультациялық-кеңесшi органдардың дербес құрамын мәслихатқа бекiтуге ұсынады;</w:t>
      </w:r>
    </w:p>
    <w:bookmarkEnd w:id="375"/>
    <w:bookmarkStart w:name="z273" w:id="376"/>
    <w:p>
      <w:pPr>
        <w:spacing w:after="0"/>
        <w:ind w:left="0"/>
        <w:jc w:val="both"/>
      </w:pPr>
      <w:r>
        <w:rPr>
          <w:rFonts w:ascii="Times New Roman"/>
          <w:b w:val="false"/>
          <w:i w:val="false"/>
          <w:color w:val="000000"/>
          <w:sz w:val="28"/>
        </w:rPr>
        <w:t>
      10) Алынып тасталды.</w:t>
      </w:r>
    </w:p>
    <w:bookmarkEnd w:id="376"/>
    <w:bookmarkStart w:name="z274" w:id="377"/>
    <w:p>
      <w:pPr>
        <w:spacing w:after="0"/>
        <w:ind w:left="0"/>
        <w:jc w:val="both"/>
      </w:pPr>
      <w:r>
        <w:rPr>
          <w:rFonts w:ascii="Times New Roman"/>
          <w:b w:val="false"/>
          <w:i w:val="false"/>
          <w:color w:val="000000"/>
          <w:sz w:val="28"/>
        </w:rPr>
        <w:t>
      11) өз құзыретi шегiнде Қазақстан Республикасының қорғаныс және Қарулы Күштер туралы, 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p>
    <w:bookmarkEnd w:id="377"/>
    <w:bookmarkStart w:name="z275" w:id="378"/>
    <w:p>
      <w:pPr>
        <w:spacing w:after="0"/>
        <w:ind w:left="0"/>
        <w:jc w:val="both"/>
      </w:pPr>
      <w:r>
        <w:rPr>
          <w:rFonts w:ascii="Times New Roman"/>
          <w:b w:val="false"/>
          <w:i w:val="false"/>
          <w:color w:val="000000"/>
          <w:sz w:val="28"/>
        </w:rPr>
        <w:t>
      12) кәсiпорындарды, кен орындарын және мемлекеттiк меншiктiң басқа да объектiлерiн жекешелендiру, жалға беру, сату мәселелерi бойынша Қазақстан Республикасының уәкiлеттi мемлекеттiк органымен тең дәрежеде келiсiм-шарттарға қол қоюға, сондай-ақ олардың орындалуын бақылауға қатысады;</w:t>
      </w:r>
    </w:p>
    <w:bookmarkEnd w:id="378"/>
    <w:bookmarkStart w:name="z195" w:id="379"/>
    <w:p>
      <w:pPr>
        <w:spacing w:after="0"/>
        <w:ind w:left="0"/>
        <w:jc w:val="both"/>
      </w:pPr>
      <w:r>
        <w:rPr>
          <w:rFonts w:ascii="Times New Roman"/>
          <w:b w:val="false"/>
          <w:i w:val="false"/>
          <w:color w:val="000000"/>
          <w:sz w:val="28"/>
        </w:rPr>
        <w:t>
      13) төмен тұрған әкімдердің қызметін бақылауды жүзеге асырады;</w:t>
      </w:r>
    </w:p>
    <w:bookmarkEnd w:id="379"/>
    <w:bookmarkStart w:name="z582" w:id="380"/>
    <w:p>
      <w:pPr>
        <w:spacing w:after="0"/>
        <w:ind w:left="0"/>
        <w:jc w:val="both"/>
      </w:pPr>
      <w:r>
        <w:rPr>
          <w:rFonts w:ascii="Times New Roman"/>
          <w:b w:val="false"/>
          <w:i w:val="false"/>
          <w:color w:val="000000"/>
          <w:sz w:val="28"/>
        </w:rPr>
        <w:t>
      14) спорттық-бұқаралық, ойын-сауық, мәдени-бұқаралық iс-шаралар өткiзiлетiн орындарда шыны ыдыстағы өнiмдердi сату тәртібін айқындайды;</w:t>
      </w:r>
    </w:p>
    <w:bookmarkEnd w:id="380"/>
    <w:p>
      <w:pPr>
        <w:spacing w:after="0"/>
        <w:ind w:left="0"/>
        <w:jc w:val="both"/>
      </w:pPr>
      <w:r>
        <w:rPr>
          <w:rFonts w:ascii="Times New Roman"/>
          <w:b w:val="false"/>
          <w:i w:val="false"/>
          <w:color w:val="000000"/>
          <w:sz w:val="28"/>
        </w:rPr>
        <w:t>
      15) мемлекеттік мектепке дейінгі ұйымдар мен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640" w:id="381"/>
    <w:p>
      <w:pPr>
        <w:spacing w:after="0"/>
        <w:ind w:left="0"/>
        <w:jc w:val="both"/>
      </w:pPr>
      <w:r>
        <w:rPr>
          <w:rFonts w:ascii="Times New Roman"/>
          <w:b w:val="false"/>
          <w:i w:val="false"/>
          <w:color w:val="000000"/>
          <w:sz w:val="28"/>
        </w:rPr>
        <w:t>
      1-1. Облыстың, республикалық маңызы бар қаланың, астананың әкімі тиісті әкімшілік-аумақтық бірліктің аумағында полиция органдарының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полиция департаменті басшысының тиісті есептерін тыңдайды.</w:t>
      </w:r>
    </w:p>
    <w:bookmarkEnd w:id="381"/>
    <w:bookmarkStart w:name="z276" w:id="382"/>
    <w:p>
      <w:pPr>
        <w:spacing w:after="0"/>
        <w:ind w:left="0"/>
        <w:jc w:val="both"/>
      </w:pPr>
      <w:r>
        <w:rPr>
          <w:rFonts w:ascii="Times New Roman"/>
          <w:b w:val="false"/>
          <w:i w:val="false"/>
          <w:color w:val="000000"/>
          <w:sz w:val="28"/>
        </w:rPr>
        <w:t>
      2. Облыс, республикалық маңызы бар қала, астана әкiмi Қазақстан Республикасының заңдарына сәйкес өзге де өкiлеттiктердi жүзеге асырады.</w:t>
      </w:r>
    </w:p>
    <w:bookmarkEnd w:id="382"/>
    <w:bookmarkStart w:name="z277" w:id="383"/>
    <w:p>
      <w:pPr>
        <w:spacing w:after="0"/>
        <w:ind w:left="0"/>
        <w:jc w:val="both"/>
      </w:pPr>
      <w:r>
        <w:rPr>
          <w:rFonts w:ascii="Times New Roman"/>
          <w:b w:val="false"/>
          <w:i w:val="false"/>
          <w:color w:val="000000"/>
          <w:sz w:val="28"/>
        </w:rPr>
        <w:t>
      3. Облыс, республикалық маңызы бар қала, астана әкiмi өзiнiң жекелеген өкiлеттiгiн жүзеге асыруды төменгi тұрған әкiмдерге беруге құқылы.</w:t>
      </w:r>
    </w:p>
    <w:bookmarkEnd w:id="383"/>
    <w:bookmarkStart w:name="z278" w:id="384"/>
    <w:p>
      <w:pPr>
        <w:spacing w:after="0"/>
        <w:ind w:left="0"/>
        <w:jc w:val="both"/>
      </w:pPr>
      <w:r>
        <w:rPr>
          <w:rFonts w:ascii="Times New Roman"/>
          <w:b w:val="false"/>
          <w:i w:val="false"/>
          <w:color w:val="000000"/>
          <w:sz w:val="28"/>
        </w:rPr>
        <w:t xml:space="preserve">
      4. Облыс, республикалық маңызы бар қала, астана әкiмi өз құзыретiндегi мәселелер бойынша және облыстық, республикалық маңызы бар қалалық, астаналық әкiмдік құзыретiне жатқызылған мәселелер бойынша Қазақстан Республикасының Президентi мен Үкiметi алдында жауап бередi. </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2007.05.22 N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12.11.2015 </w:t>
      </w:r>
      <w:r>
        <w:rPr>
          <w:rFonts w:ascii="Times New Roman"/>
          <w:b w:val="false"/>
          <w:i w:val="false"/>
          <w:color w:val="000000"/>
          <w:sz w:val="28"/>
        </w:rPr>
        <w:t>№ 395-V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403" w:id="385"/>
    <w:p>
      <w:pPr>
        <w:spacing w:after="0"/>
        <w:ind w:left="0"/>
        <w:jc w:val="left"/>
      </w:pPr>
      <w:r>
        <w:rPr>
          <w:rFonts w:ascii="Times New Roman"/>
          <w:b/>
          <w:i w:val="false"/>
          <w:color w:val="000000"/>
        </w:rPr>
        <w:t xml:space="preserve"> 29-1-бап. Облыс, республикалық маңызы бар қала, астана әкімі аппараты басшысының құзыреті</w:t>
      </w:r>
    </w:p>
    <w:bookmarkEnd w:id="385"/>
    <w:bookmarkStart w:name="z404" w:id="386"/>
    <w:p>
      <w:pPr>
        <w:spacing w:after="0"/>
        <w:ind w:left="0"/>
        <w:jc w:val="both"/>
      </w:pPr>
      <w:r>
        <w:rPr>
          <w:rFonts w:ascii="Times New Roman"/>
          <w:b w:val="false"/>
          <w:i w:val="false"/>
          <w:color w:val="000000"/>
          <w:sz w:val="28"/>
        </w:rPr>
        <w:t>
      Облыс, республикалық маңызы бар қала, астана әкімі аппаратының басшысы:</w:t>
      </w:r>
    </w:p>
    <w:bookmarkEnd w:id="386"/>
    <w:bookmarkStart w:name="z405" w:id="387"/>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bookmarkEnd w:id="387"/>
    <w:bookmarkStart w:name="z406" w:id="388"/>
    <w:p>
      <w:pPr>
        <w:spacing w:after="0"/>
        <w:ind w:left="0"/>
        <w:jc w:val="both"/>
      </w:pP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p>
    <w:bookmarkEnd w:id="388"/>
    <w:bookmarkStart w:name="z407" w:id="389"/>
    <w:p>
      <w:pPr>
        <w:spacing w:after="0"/>
        <w:ind w:left="0"/>
        <w:jc w:val="both"/>
      </w:pP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p>
    <w:bookmarkEnd w:id="389"/>
    <w:bookmarkStart w:name="z408" w:id="390"/>
    <w:p>
      <w:pPr>
        <w:spacing w:after="0"/>
        <w:ind w:left="0"/>
        <w:jc w:val="both"/>
      </w:pP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p>
    <w:bookmarkEnd w:id="390"/>
    <w:bookmarkStart w:name="z409" w:id="391"/>
    <w:p>
      <w:pPr>
        <w:spacing w:after="0"/>
        <w:ind w:left="0"/>
        <w:jc w:val="both"/>
      </w:pP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p>
    <w:bookmarkEnd w:id="391"/>
    <w:bookmarkStart w:name="z410" w:id="392"/>
    <w:p>
      <w:pPr>
        <w:spacing w:after="0"/>
        <w:ind w:left="0"/>
        <w:jc w:val="both"/>
      </w:pPr>
      <w:r>
        <w:rPr>
          <w:rFonts w:ascii="Times New Roman"/>
          <w:b w:val="false"/>
          <w:i w:val="false"/>
          <w:color w:val="000000"/>
          <w:sz w:val="28"/>
        </w:rPr>
        <w:t>
      6) қызметтік тәртіптің сақталуын бақылауды жүзеге асырады;</w:t>
      </w:r>
    </w:p>
    <w:bookmarkEnd w:id="392"/>
    <w:bookmarkStart w:name="z411" w:id="393"/>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393"/>
    <w:bookmarkStart w:name="z412" w:id="394"/>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bookmarkEnd w:id="394"/>
    <w:bookmarkStart w:name="z413" w:id="395"/>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bookmarkEnd w:id="395"/>
    <w:bookmarkStart w:name="z414" w:id="396"/>
    <w:p>
      <w:pPr>
        <w:spacing w:after="0"/>
        <w:ind w:left="0"/>
        <w:jc w:val="both"/>
      </w:pPr>
      <w:r>
        <w:rPr>
          <w:rFonts w:ascii="Times New Roman"/>
          <w:b w:val="false"/>
          <w:i w:val="false"/>
          <w:color w:val="000000"/>
          <w:sz w:val="28"/>
        </w:rPr>
        <w:t>
      10) облыстың, республикалық маңызы бар қаланың, астананың жергілікті атқарушы және өкілді органдары қабылдаған шешімдердің орындалу барысын бақылайды;</w:t>
      </w:r>
    </w:p>
    <w:bookmarkEnd w:id="396"/>
    <w:bookmarkStart w:name="z415" w:id="397"/>
    <w:p>
      <w:pPr>
        <w:spacing w:after="0"/>
        <w:ind w:left="0"/>
        <w:jc w:val="both"/>
      </w:pPr>
      <w:r>
        <w:rPr>
          <w:rFonts w:ascii="Times New Roman"/>
          <w:b w:val="false"/>
          <w:i w:val="false"/>
          <w:color w:val="000000"/>
          <w:sz w:val="28"/>
        </w:rPr>
        <w:t>
      11) Қазақстан Республикасының заңдарында және өзге де нормативтік құқықтық актілерінде жүктелген өзге де өкілеттіктерді жүзеге асырады.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29-1-баппен толықтырылды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398"/>
    <w:p>
      <w:pPr>
        <w:spacing w:after="0"/>
        <w:ind w:left="0"/>
        <w:jc w:val="left"/>
      </w:pPr>
      <w:r>
        <w:rPr>
          <w:rFonts w:ascii="Times New Roman"/>
          <w:b/>
          <w:i w:val="false"/>
          <w:color w:val="000000"/>
        </w:rPr>
        <w:t xml:space="preserve"> 30-бап. Аудандық (облыстық маңызы бар қалалық) әкiмдіктер. Құрылуы және құрамы </w:t>
      </w:r>
    </w:p>
    <w:bookmarkEnd w:id="398"/>
    <w:p>
      <w:pPr>
        <w:spacing w:after="0"/>
        <w:ind w:left="0"/>
        <w:jc w:val="both"/>
      </w:pPr>
      <w:r>
        <w:rPr>
          <w:rFonts w:ascii="Times New Roman"/>
          <w:b w:val="false"/>
          <w:i w:val="false"/>
          <w:color w:val="000000"/>
          <w:sz w:val="28"/>
        </w:rPr>
        <w:t>
      1. Аудандық (облыстық маңызы бар қалалық) әкiмдік Қазақстан Республикасы атқарушы органдарының бiртұтас жүйесiне кiредi, атқарушы билiктің жалпымемлекеттiк саясатын тиістi аумақты дамыту мүдделерімен және қажеттілігімен үйлестіре жүргізуді қамтамасыз етеді.</w:t>
      </w:r>
    </w:p>
    <w:bookmarkStart w:name="z279" w:id="399"/>
    <w:p>
      <w:pPr>
        <w:spacing w:after="0"/>
        <w:ind w:left="0"/>
        <w:jc w:val="both"/>
      </w:pPr>
      <w:r>
        <w:rPr>
          <w:rFonts w:ascii="Times New Roman"/>
          <w:b w:val="false"/>
          <w:i w:val="false"/>
          <w:color w:val="000000"/>
          <w:sz w:val="28"/>
        </w:rPr>
        <w:t>
      2. Аудандық (облыстық маңызы бар қалалық) әкімдікті ауданның (облыстық маңызы бар қаланың) әкімi басқарады.</w:t>
      </w:r>
    </w:p>
    <w:bookmarkEnd w:id="399"/>
    <w:bookmarkStart w:name="z280" w:id="400"/>
    <w:p>
      <w:pPr>
        <w:spacing w:after="0"/>
        <w:ind w:left="0"/>
        <w:jc w:val="both"/>
      </w:pPr>
      <w:r>
        <w:rPr>
          <w:rFonts w:ascii="Times New Roman"/>
          <w:b w:val="false"/>
          <w:i w:val="false"/>
          <w:color w:val="000000"/>
          <w:sz w:val="28"/>
        </w:rPr>
        <w:t>
      3. Әкім аудандық (облыстық маңызы бар қалалық) әкімдікті аудан (облыстық маңызы бар қала) әкімiнің орынбасарларынан, әкім аппаратының басшысынан, тиісті атқарушы органдардың бірінші басшыларынан құрады.</w:t>
      </w:r>
    </w:p>
    <w:bookmarkEnd w:id="400"/>
    <w:bookmarkStart w:name="z281" w:id="401"/>
    <w:p>
      <w:pPr>
        <w:spacing w:after="0"/>
        <w:ind w:left="0"/>
        <w:jc w:val="both"/>
      </w:pPr>
      <w:r>
        <w:rPr>
          <w:rFonts w:ascii="Times New Roman"/>
          <w:b w:val="false"/>
          <w:i w:val="false"/>
          <w:color w:val="000000"/>
          <w:sz w:val="28"/>
        </w:rPr>
        <w:t>
      4. Аудандық (облыстық маңызы бар қалалық) әкімдіктің отырыстарын әзірлеу мен өткізу, сондай-ақ олардың шешім қабылдау тәртібі әкімдіктің регламентінде белгіленеді. Үлгі регламентті Қазақстан Республикасының Үкіметі бекітеді.</w:t>
      </w:r>
    </w:p>
    <w:bookmarkEnd w:id="401"/>
    <w:bookmarkStart w:name="z282" w:id="402"/>
    <w:p>
      <w:pPr>
        <w:spacing w:after="0"/>
        <w:ind w:left="0"/>
        <w:jc w:val="both"/>
      </w:pPr>
      <w:r>
        <w:rPr>
          <w:rFonts w:ascii="Times New Roman"/>
          <w:b w:val="false"/>
          <w:i w:val="false"/>
          <w:color w:val="000000"/>
          <w:sz w:val="28"/>
        </w:rPr>
        <w:t>
      5. Әкімдіктің дербес құрамы аудандық (облыстық маңызы бар қалалық) мәслихат сессиясының шешімімен келісіледі.</w:t>
      </w:r>
    </w:p>
    <w:bookmarkEnd w:id="402"/>
    <w:bookmarkStart w:name="z283" w:id="403"/>
    <w:p>
      <w:pPr>
        <w:spacing w:after="0"/>
        <w:ind w:left="0"/>
        <w:jc w:val="both"/>
      </w:pPr>
      <w:r>
        <w:rPr>
          <w:rFonts w:ascii="Times New Roman"/>
          <w:b w:val="false"/>
          <w:i w:val="false"/>
          <w:color w:val="000000"/>
          <w:sz w:val="28"/>
        </w:rPr>
        <w:t>
      6. Аудан әкімдігінің жұмысына орталық мемлекеттік органдардың аумақтық бөлімшелерінің басшылары кеңесші дауыс құқығымен қатыса алады.</w:t>
      </w:r>
    </w:p>
    <w:bookmarkEnd w:id="403"/>
    <w:bookmarkStart w:name="z284" w:id="404"/>
    <w:p>
      <w:pPr>
        <w:spacing w:after="0"/>
        <w:ind w:left="0"/>
        <w:jc w:val="both"/>
      </w:pPr>
      <w:r>
        <w:rPr>
          <w:rFonts w:ascii="Times New Roman"/>
          <w:b w:val="false"/>
          <w:i w:val="false"/>
          <w:color w:val="000000"/>
          <w:sz w:val="28"/>
        </w:rPr>
        <w:t xml:space="preserve">
      7. Аудандық (облыстық маңызы бар қалалық) әкімдік - алқалы орган, ол заңды тұлға болып табылмайды.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2006.01.10 N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енгiзiледi) Заңымен.</w:t>
      </w:r>
      <w:r>
        <w:br/>
      </w:r>
      <w:r>
        <w:rPr>
          <w:rFonts w:ascii="Times New Roman"/>
          <w:b w:val="false"/>
          <w:i w:val="false"/>
          <w:color w:val="000000"/>
          <w:sz w:val="28"/>
        </w:rPr>
        <w:t>
</w:t>
      </w:r>
    </w:p>
    <w:bookmarkStart w:name="z35" w:id="405"/>
    <w:p>
      <w:pPr>
        <w:spacing w:after="0"/>
        <w:ind w:left="0"/>
        <w:jc w:val="left"/>
      </w:pPr>
      <w:r>
        <w:rPr>
          <w:rFonts w:ascii="Times New Roman"/>
          <w:b/>
          <w:i w:val="false"/>
          <w:color w:val="000000"/>
        </w:rPr>
        <w:t xml:space="preserve"> 31-бап. Аудандық (облыстық маңызы бар қалалық) әкімдіктің құзыреті </w:t>
      </w:r>
    </w:p>
    <w:bookmarkEnd w:id="405"/>
    <w:p>
      <w:pPr>
        <w:spacing w:after="0"/>
        <w:ind w:left="0"/>
        <w:jc w:val="both"/>
      </w:pPr>
      <w:r>
        <w:rPr>
          <w:rFonts w:ascii="Times New Roman"/>
          <w:b w:val="false"/>
          <w:i w:val="false"/>
          <w:color w:val="000000"/>
          <w:sz w:val="28"/>
        </w:rPr>
        <w:t>
      1. Аудандық (облыстық маңызы бар қалалық) әкімдік Қазақстан Республикасының заңнамасына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алынып тасталды - ҚР 2008.12.04 N 97-IV (қолданысқа енгізілу тәртібін 2-баптан қараңыз) Заңымен;</w:t>
      </w:r>
      <w:r>
        <w:br/>
      </w:r>
      <w:r>
        <w:rPr>
          <w:rFonts w:ascii="Times New Roman"/>
          <w:b w:val="false"/>
          <w:i w:val="false"/>
          <w:color w:val="000000"/>
          <w:sz w:val="28"/>
        </w:rPr>
        <w:t>
</w:t>
      </w:r>
    </w:p>
    <w:bookmarkStart w:name="z286" w:id="406"/>
    <w:p>
      <w:pPr>
        <w:spacing w:after="0"/>
        <w:ind w:left="0"/>
        <w:jc w:val="both"/>
      </w:pPr>
      <w:r>
        <w:rPr>
          <w:rFonts w:ascii="Times New Roman"/>
          <w:b w:val="false"/>
          <w:i w:val="false"/>
          <w:color w:val="000000"/>
          <w:sz w:val="28"/>
        </w:rPr>
        <w:t>
      1-1) аудан (облыстық маңызы бар қала) бюджетінің атқарылуын қамтамасыз етеді;</w:t>
      </w:r>
    </w:p>
    <w:bookmarkEnd w:id="406"/>
    <w:bookmarkStart w:name="z287" w:id="407"/>
    <w:p>
      <w:pPr>
        <w:spacing w:after="0"/>
        <w:ind w:left="0"/>
        <w:jc w:val="both"/>
      </w:pPr>
      <w:r>
        <w:rPr>
          <w:rFonts w:ascii="Times New Roman"/>
          <w:b w:val="false"/>
          <w:i w:val="false"/>
          <w:color w:val="000000"/>
          <w:sz w:val="28"/>
        </w:rPr>
        <w:t>
      1-2) аудан (облыстық маңызы бар қала) бюджетiнiң атқарылуы туралы жылдық есептi тиiстi мәслихатқа және облыстың тексеру комиссиясына табыс етедi;</w:t>
      </w:r>
    </w:p>
    <w:bookmarkEnd w:id="407"/>
    <w:bookmarkStart w:name="z288" w:id="408"/>
    <w:p>
      <w:pPr>
        <w:spacing w:after="0"/>
        <w:ind w:left="0"/>
        <w:jc w:val="both"/>
      </w:pPr>
      <w:r>
        <w:rPr>
          <w:rFonts w:ascii="Times New Roman"/>
          <w:b w:val="false"/>
          <w:i w:val="false"/>
          <w:color w:val="000000"/>
          <w:sz w:val="28"/>
        </w:rPr>
        <w:t>
      1-3) ауданның (облыстық маңызы бар қаланың) тиiстi қаржы жылына арналған бюджетi туралы аудан (облыстық маңызы бар қала) мәслихатының шешiмiн iске асыру туралы қаулы қабылдайды;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91" w:id="409"/>
    <w:p>
      <w:pPr>
        <w:spacing w:after="0"/>
        <w:ind w:left="0"/>
        <w:jc w:val="both"/>
      </w:pPr>
      <w:r>
        <w:rPr>
          <w:rFonts w:ascii="Times New Roman"/>
          <w:b w:val="false"/>
          <w:i w:val="false"/>
          <w:color w:val="000000"/>
          <w:sz w:val="28"/>
        </w:rPr>
        <w:t>
      1-6) ауданның (облыстық маңызы бар қаланың) бюджеттік комиссиясын құрады, ол туралы ережені бекітеді және оның құрамын айқындайды.</w:t>
      </w:r>
    </w:p>
    <w:bookmarkEnd w:id="409"/>
    <w:bookmarkStart w:name="z578" w:id="410"/>
    <w:p>
      <w:pPr>
        <w:spacing w:after="0"/>
        <w:ind w:left="0"/>
        <w:jc w:val="both"/>
      </w:pPr>
      <w:r>
        <w:rPr>
          <w:rFonts w:ascii="Times New Roman"/>
          <w:b w:val="false"/>
          <w:i w:val="false"/>
          <w:color w:val="000000"/>
          <w:sz w:val="28"/>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p>
    <w:bookmarkEnd w:id="410"/>
    <w:bookmarkStart w:name="z292" w:id="411"/>
    <w:p>
      <w:pPr>
        <w:spacing w:after="0"/>
        <w:ind w:left="0"/>
        <w:jc w:val="both"/>
      </w:pPr>
      <w:r>
        <w:rPr>
          <w:rFonts w:ascii="Times New Roman"/>
          <w:b w:val="false"/>
          <w:i w:val="false"/>
          <w:color w:val="000000"/>
          <w:sz w:val="28"/>
        </w:rPr>
        <w:t>
      1-7) Қазақстан Республикасының бюджет заңнамасында көзделген жағдайларда ауданның (облыстық маңызы бар қаланың) тиiстi қаржы жылының бiрiншi тоқсанына арналған облыстық қаржы жоспарын бекiтедi;</w:t>
      </w:r>
    </w:p>
    <w:bookmarkEnd w:id="411"/>
    <w:bookmarkStart w:name="z437" w:id="412"/>
    <w:p>
      <w:pPr>
        <w:spacing w:after="0"/>
        <w:ind w:left="0"/>
        <w:jc w:val="both"/>
      </w:pPr>
      <w:r>
        <w:rPr>
          <w:rFonts w:ascii="Times New Roman"/>
          <w:b w:val="false"/>
          <w:i w:val="false"/>
          <w:color w:val="000000"/>
          <w:sz w:val="28"/>
        </w:rPr>
        <w:t>
      1-8) ауданды (облыстық маңызы бар қаланы) дамыту бағдарламасын әзірлейді және мәслихаттың бекiтуiне ұсынады, оның орындалуын қамтамасыз етедi;</w:t>
      </w:r>
    </w:p>
    <w:bookmarkEnd w:id="412"/>
    <w:bookmarkStart w:name="z438" w:id="413"/>
    <w:p>
      <w:pPr>
        <w:spacing w:after="0"/>
        <w:ind w:left="0"/>
        <w:jc w:val="both"/>
      </w:pPr>
      <w:r>
        <w:rPr>
          <w:rFonts w:ascii="Times New Roman"/>
          <w:b w:val="false"/>
          <w:i w:val="false"/>
          <w:color w:val="000000"/>
          <w:sz w:val="28"/>
        </w:rPr>
        <w:t>
      1-9)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bookmarkEnd w:id="413"/>
    <w:bookmarkStart w:name="z436" w:id="414"/>
    <w:p>
      <w:pPr>
        <w:spacing w:after="0"/>
        <w:ind w:left="0"/>
        <w:jc w:val="both"/>
      </w:pP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414"/>
    <w:bookmarkStart w:name="z690" w:id="415"/>
    <w:p>
      <w:pPr>
        <w:spacing w:after="0"/>
        <w:ind w:left="0"/>
        <w:jc w:val="both"/>
      </w:pPr>
      <w:r>
        <w:rPr>
          <w:rFonts w:ascii="Times New Roman"/>
          <w:b w:val="false"/>
          <w:i w:val="false"/>
          <w:color w:val="000000"/>
          <w:sz w:val="28"/>
        </w:rPr>
        <w:t>
      1-11) жерді дамыту және пайдалану мәселелері жөніндегі іс-шараларды тиісті аумақты дамыту бағдарламасына енгізуді қамтамасыз етеді;</w:t>
      </w:r>
    </w:p>
    <w:bookmarkEnd w:id="415"/>
    <w:bookmarkStart w:name="z293" w:id="416"/>
    <w:p>
      <w:pPr>
        <w:spacing w:after="0"/>
        <w:ind w:left="0"/>
        <w:jc w:val="both"/>
      </w:pPr>
      <w:r>
        <w:rPr>
          <w:rFonts w:ascii="Times New Roman"/>
          <w:b w:val="false"/>
          <w:i w:val="false"/>
          <w:color w:val="000000"/>
          <w:sz w:val="28"/>
        </w:rPr>
        <w:t>
      2) заң актілеріне сәйкес аудандық (облыстық маңызы бар қалалық) коммуналдық меншікті басқарады, оны қорғау жөніндегі шараларды жүзеге асырады;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аудандық маңызы бар қаланың, ауылдың, кенттің, ауылдық округтің коммуналдық мүлкінің құрамына берілетін аудандық (облыстық маңызы бар қала) коммуналдық меншіктің тізбесін айқындайды;</w:t>
      </w:r>
    </w:p>
    <w:bookmarkStart w:name="z601" w:id="417"/>
    <w:p>
      <w:pPr>
        <w:spacing w:after="0"/>
        <w:ind w:left="0"/>
        <w:jc w:val="both"/>
      </w:pPr>
      <w:r>
        <w:rPr>
          <w:rFonts w:ascii="Times New Roman"/>
          <w:b w:val="false"/>
          <w:i w:val="false"/>
          <w:color w:val="000000"/>
          <w:sz w:val="28"/>
        </w:rPr>
        <w:t>
      2-2)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bookmarkEnd w:id="417"/>
    <w:bookmarkStart w:name="z294" w:id="418"/>
    <w:p>
      <w:pPr>
        <w:spacing w:after="0"/>
        <w:ind w:left="0"/>
        <w:jc w:val="both"/>
      </w:pPr>
      <w:r>
        <w:rPr>
          <w:rFonts w:ascii="Times New Roman"/>
          <w:b w:val="false"/>
          <w:i w:val="false"/>
          <w:color w:val="000000"/>
          <w:sz w:val="28"/>
        </w:rPr>
        <w:t>
      3) азаматтар мен ұйымдардың Қазақстан Республикасы Конституциясының,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p>
    <w:bookmarkEnd w:id="418"/>
    <w:bookmarkStart w:name="z295" w:id="419"/>
    <w:p>
      <w:pPr>
        <w:spacing w:after="0"/>
        <w:ind w:left="0"/>
        <w:jc w:val="both"/>
      </w:pPr>
      <w:r>
        <w:rPr>
          <w:rFonts w:ascii="Times New Roman"/>
          <w:b w:val="false"/>
          <w:i w:val="false"/>
          <w:color w:val="000000"/>
          <w:sz w:val="28"/>
        </w:rPr>
        <w:t>
      4) ауданның (облыстық маңызы бар қаланың) аумағында кәсiпкерлiк қызмет пен инвестициялық ахуалды дамыту үшiн жағдай жасайды;</w:t>
      </w:r>
    </w:p>
    <w:bookmarkEnd w:id="419"/>
    <w:bookmarkStart w:name="z611" w:id="420"/>
    <w:p>
      <w:pPr>
        <w:spacing w:after="0"/>
        <w:ind w:left="0"/>
        <w:jc w:val="both"/>
      </w:pPr>
      <w:r>
        <w:rPr>
          <w:rFonts w:ascii="Times New Roman"/>
          <w:b w:val="false"/>
          <w:i w:val="false"/>
          <w:color w:val="000000"/>
          <w:sz w:val="28"/>
        </w:rPr>
        <w:t>
      4-1) көрмелік-жәрмеңкелік қызметті ұйымдастыруды жүзеге асырады;</w:t>
      </w:r>
    </w:p>
    <w:bookmarkEnd w:id="420"/>
    <w:bookmarkStart w:name="z612" w:id="421"/>
    <w:p>
      <w:pPr>
        <w:spacing w:after="0"/>
        <w:ind w:left="0"/>
        <w:jc w:val="both"/>
      </w:pPr>
      <w:r>
        <w:rPr>
          <w:rFonts w:ascii="Times New Roman"/>
          <w:b w:val="false"/>
          <w:i w:val="false"/>
          <w:color w:val="000000"/>
          <w:sz w:val="28"/>
        </w:rPr>
        <w:t>
      4-2) стационарлық емес сауда объектілерін орналастыру орындарын және (немесе) маршруттарын айқындайды және бекітеді;</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4-3) тармақшамен толықтыру көзделген – ҚР 24.06.2021 </w:t>
      </w:r>
      <w:r>
        <w:rPr>
          <w:rFonts w:ascii="Times New Roman"/>
          <w:b w:val="false"/>
          <w:i w:val="false"/>
          <w:color w:val="ff0000"/>
          <w:sz w:val="28"/>
        </w:rPr>
        <w:t>№ 52-VII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96" w:id="422"/>
    <w:p>
      <w:pPr>
        <w:spacing w:after="0"/>
        <w:ind w:left="0"/>
        <w:jc w:val="both"/>
      </w:pPr>
      <w:r>
        <w:rPr>
          <w:rFonts w:ascii="Times New Roman"/>
          <w:b w:val="false"/>
          <w:i w:val="false"/>
          <w:color w:val="000000"/>
          <w:sz w:val="28"/>
        </w:rPr>
        <w:t>
      5) аграрлық сектордың ұтымды және тиiмдi жұмыс iстеуiн қамтамасыз етедi;</w:t>
      </w:r>
    </w:p>
    <w:bookmarkEnd w:id="422"/>
    <w:bookmarkStart w:name="z297" w:id="423"/>
    <w:p>
      <w:pPr>
        <w:spacing w:after="0"/>
        <w:ind w:left="0"/>
        <w:jc w:val="both"/>
      </w:pPr>
      <w:r>
        <w:rPr>
          <w:rFonts w:ascii="Times New Roman"/>
          <w:b w:val="false"/>
          <w:i w:val="false"/>
          <w:color w:val="000000"/>
          <w:sz w:val="28"/>
        </w:rPr>
        <w:t>
      6) осы ауданның (облыстық маңызы бар қаланың) аумағындағы кенттер мен ауылдар құрылысын салудың бас жоспарларын әзірлейді және оларды аудандық (облыстық маңызы бар қалалық) мәслихаттың бекітуіне ұсынады, аудандық (облыстық маңызы бар қалалық)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(қалаішілік) және ауданішілік коммуналдық желілер мен құрылыстарды салуға рұқсат береді;</w:t>
      </w:r>
    </w:p>
    <w:bookmarkEnd w:id="423"/>
    <w:bookmarkStart w:name="z298" w:id="424"/>
    <w:p>
      <w:pPr>
        <w:spacing w:after="0"/>
        <w:ind w:left="0"/>
        <w:jc w:val="both"/>
      </w:pPr>
      <w:r>
        <w:rPr>
          <w:rFonts w:ascii="Times New Roman"/>
          <w:b w:val="false"/>
          <w:i w:val="false"/>
          <w:color w:val="000000"/>
          <w:sz w:val="28"/>
        </w:rPr>
        <w:t>
      7)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p>
    <w:bookmarkEnd w:id="424"/>
    <w:bookmarkStart w:name="z299" w:id="425"/>
    <w:p>
      <w:pPr>
        <w:spacing w:after="0"/>
        <w:ind w:left="0"/>
        <w:jc w:val="both"/>
      </w:pPr>
      <w:r>
        <w:rPr>
          <w:rFonts w:ascii="Times New Roman"/>
          <w:b w:val="false"/>
          <w:i w:val="false"/>
          <w:color w:val="000000"/>
          <w:sz w:val="28"/>
        </w:rPr>
        <w:t>
      8) әскери тiркелу мен әскери қызметке шақыру жөнiндегi, сондай-ақ азаматтық қорғаныс мәселелерi жөнiндегi iс-шаралардың ұйымдастырылуын қамтамасыз етедi;</w:t>
      </w:r>
    </w:p>
    <w:bookmarkEnd w:id="425"/>
    <w:bookmarkStart w:name="z300" w:id="426"/>
    <w:p>
      <w:pPr>
        <w:spacing w:after="0"/>
        <w:ind w:left="0"/>
        <w:jc w:val="both"/>
      </w:pPr>
      <w:r>
        <w:rPr>
          <w:rFonts w:ascii="Times New Roman"/>
          <w:b w:val="false"/>
          <w:i w:val="false"/>
          <w:color w:val="000000"/>
          <w:sz w:val="28"/>
        </w:rPr>
        <w:t>
      9) Қазақстан Республикасының көлік саласындағы заңнамасына сәйкес жолаушылар тасымалын ұйымдастырады;</w:t>
      </w:r>
    </w:p>
    <w:bookmarkEnd w:id="426"/>
    <w:bookmarkStart w:name="z301" w:id="427"/>
    <w:p>
      <w:pPr>
        <w:spacing w:after="0"/>
        <w:ind w:left="0"/>
        <w:jc w:val="both"/>
      </w:pPr>
      <w:r>
        <w:rPr>
          <w:rFonts w:ascii="Times New Roman"/>
          <w:b w:val="false"/>
          <w:i w:val="false"/>
          <w:color w:val="000000"/>
          <w:sz w:val="28"/>
        </w:rPr>
        <w:t>
      10) Қазақстан Республикасының жер заңнамасына сәйкес жер қатынастарын реттеуді жүзеге асырады;</w:t>
      </w:r>
    </w:p>
    <w:bookmarkEnd w:id="427"/>
    <w:bookmarkStart w:name="z302" w:id="428"/>
    <w:p>
      <w:pPr>
        <w:spacing w:after="0"/>
        <w:ind w:left="0"/>
        <w:jc w:val="both"/>
      </w:pPr>
      <w:r>
        <w:rPr>
          <w:rFonts w:ascii="Times New Roman"/>
          <w:b w:val="false"/>
          <w:i w:val="false"/>
          <w:color w:val="000000"/>
          <w:sz w:val="28"/>
        </w:rPr>
        <w:t>
      11) аудандық (облыстық маңызы бар қалалық) маңызы бар жолдарды салуды, пайдалануды және күтiп ұстауды ұйымдастырады;</w:t>
      </w:r>
    </w:p>
    <w:bookmarkEnd w:id="428"/>
    <w:bookmarkStart w:name="z303" w:id="429"/>
    <w:p>
      <w:pPr>
        <w:spacing w:after="0"/>
        <w:ind w:left="0"/>
        <w:jc w:val="both"/>
      </w:pPr>
      <w:r>
        <w:rPr>
          <w:rFonts w:ascii="Times New Roman"/>
          <w:b w:val="false"/>
          <w:i w:val="false"/>
          <w:color w:val="000000"/>
          <w:sz w:val="28"/>
        </w:rPr>
        <w:t>
      12) коммуналдық тұрғын үй қорының тұрғын үйін салуын және оны бөлуін ұйымдастырады;</w:t>
      </w:r>
    </w:p>
    <w:bookmarkEnd w:id="429"/>
    <w:bookmarkStart w:name="z304" w:id="430"/>
    <w:p>
      <w:pPr>
        <w:spacing w:after="0"/>
        <w:ind w:left="0"/>
        <w:jc w:val="both"/>
      </w:pPr>
      <w:r>
        <w:rPr>
          <w:rFonts w:ascii="Times New Roman"/>
          <w:b w:val="false"/>
          <w:i w:val="false"/>
          <w:color w:val="000000"/>
          <w:sz w:val="28"/>
        </w:rPr>
        <w:t>
      12-1) коммуналдық тұрғын үй қорының сақталуын ұйымдастырады;</w:t>
      </w:r>
    </w:p>
    <w:bookmarkEnd w:id="430"/>
    <w:bookmarkStart w:name="z305" w:id="431"/>
    <w:p>
      <w:pPr>
        <w:spacing w:after="0"/>
        <w:ind w:left="0"/>
        <w:jc w:val="both"/>
      </w:pPr>
      <w:r>
        <w:rPr>
          <w:rFonts w:ascii="Times New Roman"/>
          <w:b w:val="false"/>
          <w:i w:val="false"/>
          <w:color w:val="000000"/>
          <w:sz w:val="28"/>
        </w:rPr>
        <w:t>
      12-2) тұрғын үй қорына түгендеу жүргізеді;</w:t>
      </w:r>
    </w:p>
    <w:bookmarkEnd w:id="431"/>
    <w:bookmarkStart w:name="z306" w:id="432"/>
    <w:p>
      <w:pPr>
        <w:spacing w:after="0"/>
        <w:ind w:left="0"/>
        <w:jc w:val="both"/>
      </w:pPr>
      <w:r>
        <w:rPr>
          <w:rFonts w:ascii="Times New Roman"/>
          <w:b w:val="false"/>
          <w:i w:val="false"/>
          <w:color w:val="000000"/>
          <w:sz w:val="28"/>
        </w:rPr>
        <w:t>
      12-3) мемлекет қажеттіліктері үшін жер учаскелерін алып қоюды, оның ішінде сатып алу арқылы алып қоюды жүзеге асырады;</w:t>
      </w:r>
    </w:p>
    <w:bookmarkEnd w:id="432"/>
    <w:bookmarkStart w:name="z307" w:id="433"/>
    <w:p>
      <w:pPr>
        <w:spacing w:after="0"/>
        <w:ind w:left="0"/>
        <w:jc w:val="both"/>
      </w:pPr>
      <w:r>
        <w:rPr>
          <w:rFonts w:ascii="Times New Roman"/>
          <w:b w:val="false"/>
          <w:i w:val="false"/>
          <w:color w:val="000000"/>
          <w:sz w:val="28"/>
        </w:rPr>
        <w:t>
      12-4)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p>
    <w:bookmarkEnd w:id="433"/>
    <w:bookmarkStart w:name="z308" w:id="434"/>
    <w:p>
      <w:pPr>
        <w:spacing w:after="0"/>
        <w:ind w:left="0"/>
        <w:jc w:val="both"/>
      </w:pPr>
      <w:r>
        <w:rPr>
          <w:rFonts w:ascii="Times New Roman"/>
          <w:b w:val="false"/>
          <w:i w:val="false"/>
          <w:color w:val="000000"/>
          <w:sz w:val="28"/>
        </w:rPr>
        <w:t>
      12-5) авариялық үй-жайларды бұзуды ұйымдастырады;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12-6) алып тасталды - ҚР 2011.07.22 N 479-IV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10" w:id="435"/>
    <w:p>
      <w:pPr>
        <w:spacing w:after="0"/>
        <w:ind w:left="0"/>
        <w:jc w:val="both"/>
      </w:pPr>
      <w:r>
        <w:rPr>
          <w:rFonts w:ascii="Times New Roman"/>
          <w:b w:val="false"/>
          <w:i w:val="false"/>
          <w:color w:val="000000"/>
          <w:sz w:val="28"/>
        </w:rPr>
        <w:t>
      12-7) Қазақстан Республикасының заң актілеріне сәйкес азаматтардың жекелеген санаттарын тұрғын үймен қамтамасыз етеді;</w:t>
      </w:r>
    </w:p>
    <w:bookmarkEnd w:id="435"/>
    <w:bookmarkStart w:name="z435" w:id="436"/>
    <w:p>
      <w:pPr>
        <w:spacing w:after="0"/>
        <w:ind w:left="0"/>
        <w:jc w:val="both"/>
      </w:pPr>
      <w:r>
        <w:rPr>
          <w:rFonts w:ascii="Times New Roman"/>
          <w:b w:val="false"/>
          <w:i w:val="false"/>
          <w:color w:val="000000"/>
          <w:sz w:val="28"/>
        </w:rPr>
        <w:t>
      12-8)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p>
    <w:bookmarkEnd w:id="436"/>
    <w:p>
      <w:pPr>
        <w:spacing w:after="0"/>
        <w:ind w:left="0"/>
        <w:jc w:val="both"/>
      </w:pPr>
      <w:r>
        <w:rPr>
          <w:rFonts w:ascii="Times New Roman"/>
          <w:b w:val="false"/>
          <w:i w:val="false"/>
          <w:color w:val="000000"/>
          <w:sz w:val="28"/>
        </w:rPr>
        <w:t>
      12-9) су басқан аймақтарда тұрғын үйді пайдалану орнықтылығы мен қауіпсіздігін арттыру, төтенше жағдайлардың ықтималдығы кезінде халықтың тіршілігін қамтамасыз ету, су басқан аймақтардан халықты уақытша қоныс аударту үшін тұрғын үй салу жөніндегі іс-шараларды қаржыландырады және іске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12" w:id="437"/>
    <w:p>
      <w:pPr>
        <w:spacing w:after="0"/>
        <w:ind w:left="0"/>
        <w:jc w:val="both"/>
      </w:pPr>
      <w:r>
        <w:rPr>
          <w:rFonts w:ascii="Times New Roman"/>
          <w:b w:val="false"/>
          <w:i w:val="false"/>
          <w:color w:val="000000"/>
          <w:sz w:val="28"/>
        </w:rPr>
        <w:t>
      14)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 және ауылдық денсаулық сақтау ұйымдарын кадрлармен қамтамасыз етуге жәрдемдеседi;</w:t>
      </w:r>
    </w:p>
    <w:bookmarkEnd w:id="437"/>
    <w:bookmarkStart w:name="z389" w:id="438"/>
    <w:p>
      <w:pPr>
        <w:spacing w:after="0"/>
        <w:ind w:left="0"/>
        <w:jc w:val="both"/>
      </w:pPr>
      <w:r>
        <w:rPr>
          <w:rFonts w:ascii="Times New Roman"/>
          <w:b w:val="false"/>
          <w:i w:val="false"/>
          <w:color w:val="000000"/>
          <w:sz w:val="28"/>
        </w:rPr>
        <w:t>
      14-1) Қазақстан Республикасының Қылмыстық-атқару кодексіне сәйкес қылмыстық-атқару саласындағы қызметті ұйымдастыруды және жүзеге асыруды қамтамасыз етеді;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42" w:id="439"/>
    <w:p>
      <w:pPr>
        <w:spacing w:after="0"/>
        <w:ind w:left="0"/>
        <w:jc w:val="both"/>
      </w:pPr>
      <w:r>
        <w:rPr>
          <w:rFonts w:ascii="Times New Roman"/>
          <w:b w:val="false"/>
          <w:i w:val="false"/>
          <w:color w:val="000000"/>
          <w:sz w:val="28"/>
        </w:rPr>
        <w:t>
      14-3) Қазақстан Республикасының заңнамасына сәйкес қылмыстық-атқару жүйесінің мекемелерінен босатылған, сондай-ақ пробация қызметінің есебінде тұрған адамдарға әлеуметтік және өзге де көмек көрсету саласындағы өзге де өкілеттіктерді орындайды;</w:t>
      </w:r>
    </w:p>
    <w:bookmarkEnd w:id="439"/>
    <w:bookmarkStart w:name="z687" w:id="440"/>
    <w:p>
      <w:pPr>
        <w:spacing w:after="0"/>
        <w:ind w:left="0"/>
        <w:jc w:val="both"/>
      </w:pPr>
      <w:r>
        <w:rPr>
          <w:rFonts w:ascii="Times New Roman"/>
          <w:b w:val="false"/>
          <w:i w:val="false"/>
          <w:color w:val="000000"/>
          <w:sz w:val="28"/>
        </w:rPr>
        <w:t>
      14-4) бюджет қаражаты есебінен тұрғын үй сертификаттарын береді;</w:t>
      </w:r>
    </w:p>
    <w:bookmarkEnd w:id="440"/>
    <w:bookmarkStart w:name="z313" w:id="441"/>
    <w:p>
      <w:pPr>
        <w:spacing w:after="0"/>
        <w:ind w:left="0"/>
        <w:jc w:val="both"/>
      </w:pPr>
      <w:r>
        <w:rPr>
          <w:rFonts w:ascii="Times New Roman"/>
          <w:b w:val="false"/>
          <w:i w:val="false"/>
          <w:color w:val="000000"/>
          <w:sz w:val="28"/>
        </w:rPr>
        <w:t>
      15) аудан (облыстық маңызы бар қала) аумағындағы экологиялық, тарихи, мәдени немесе ғылыми құндылығы бар табиғат объектiлерiн және өзге де объектiлердi табиғаттың, тарих пен мәдениеттiң қорғалатын ескерткiштерi деп жариялау туралы ұсыныс енгiзедi;</w:t>
      </w:r>
    </w:p>
    <w:bookmarkEnd w:id="441"/>
    <w:bookmarkStart w:name="z314" w:id="442"/>
    <w:p>
      <w:pPr>
        <w:spacing w:after="0"/>
        <w:ind w:left="0"/>
        <w:jc w:val="both"/>
      </w:pPr>
      <w:r>
        <w:rPr>
          <w:rFonts w:ascii="Times New Roman"/>
          <w:b w:val="false"/>
          <w:i w:val="false"/>
          <w:color w:val="000000"/>
          <w:sz w:val="28"/>
        </w:rPr>
        <w:t>
      16) қоғамдық орындарды абаттандыру және сыртқы безендiру мәселелерiн шешедi;</w:t>
      </w:r>
    </w:p>
    <w:bookmarkEnd w:id="442"/>
    <w:p>
      <w:pPr>
        <w:spacing w:after="0"/>
        <w:ind w:left="0"/>
        <w:jc w:val="both"/>
      </w:pPr>
      <w:r>
        <w:rPr>
          <w:rFonts w:ascii="Times New Roman"/>
          <w:b w:val="false"/>
          <w:i w:val="false"/>
          <w:color w:val="000000"/>
          <w:sz w:val="28"/>
        </w:rPr>
        <w:t>
      16-1) "Тұрғын үй қатынастары туралы" және "Жылжымайтын мүлікке құқықтарды мемлекеттік тіркеу туралы" Қазақстан Республикасы заңдарының талаптарына сәйкес жергілікті бюджет қаражаты есебінен пайдаланудағы көппәтерлі тұрғын үйлерге мемлекеттік техникалық зерттеп-қарау (кондоминиум объектісінің ортақ мүлкін айқындай отырып) жүргізуді, сондай-ақ кондоминиум объектісіне техникалық паспорттарды және көппәтерлі тұрғын үй орналасқан жер учаскесіне, сондай-ақ көппәтерлі тұрғын үй пәтерлерінің, тұрғын емес үй-жайларының меншік иелері жиналысының шешімі негізінде көппәтерлі тұрғын үй пәтерлерінің, тұрғын емес үй-жайларының меншік иелерінен тиісті өтініш келіп түскен жағдайда, үй жанындағы жер учаскесіне құжаттарды дайындауды және дайындау жөніндегі шығыстарды өтеуді қамтамасыз етеді;</w:t>
      </w:r>
    </w:p>
    <w:p>
      <w:pPr>
        <w:spacing w:after="0"/>
        <w:ind w:left="0"/>
        <w:jc w:val="both"/>
      </w:pPr>
      <w:r>
        <w:rPr>
          <w:rFonts w:ascii="Times New Roman"/>
          <w:b w:val="false"/>
          <w:i w:val="false"/>
          <w:color w:val="000000"/>
          <w:sz w:val="28"/>
        </w:rPr>
        <w:t>
      16-2)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p>
      <w:pPr>
        <w:spacing w:after="0"/>
        <w:ind w:left="0"/>
        <w:jc w:val="both"/>
      </w:pPr>
      <w:r>
        <w:rPr>
          <w:rFonts w:ascii="Times New Roman"/>
          <w:b w:val="false"/>
          <w:i w:val="false"/>
          <w:color w:val="000000"/>
          <w:sz w:val="28"/>
        </w:rPr>
        <w:t>
      16-3)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p>
      <w:pPr>
        <w:spacing w:after="0"/>
        <w:ind w:left="0"/>
        <w:jc w:val="both"/>
      </w:pPr>
      <w:r>
        <w:rPr>
          <w:rFonts w:ascii="Times New Roman"/>
          <w:b w:val="false"/>
          <w:i w:val="false"/>
          <w:color w:val="000000"/>
          <w:sz w:val="28"/>
        </w:rPr>
        <w:t>
      16-4) жергілікті бюджет қаражаты болған кезде көппәтерлі тұрғын үй пәтерлері, тұрғын емес үй-жайлары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p>
      <w:pPr>
        <w:spacing w:after="0"/>
        <w:ind w:left="0"/>
        <w:jc w:val="both"/>
      </w:pPr>
      <w:r>
        <w:rPr>
          <w:rFonts w:ascii="Times New Roman"/>
          <w:b w:val="false"/>
          <w:i w:val="false"/>
          <w:color w:val="000000"/>
          <w:sz w:val="28"/>
        </w:rPr>
        <w:t>
      16-5) елді мекенге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 пәтерлері, тұрғын емес үй-жайлары меншік иелерінің лифтілерді жөндеуге және ауыстыруға, көппәтерлі тұрғын үйді күрделі жөндеуге байланысты шығындарды өтеуі қағидаларын әзірлейді және бекітеді;</w:t>
      </w:r>
    </w:p>
    <w:bookmarkStart w:name="z315" w:id="443"/>
    <w:p>
      <w:pPr>
        <w:spacing w:after="0"/>
        <w:ind w:left="0"/>
        <w:jc w:val="both"/>
      </w:pPr>
      <w:r>
        <w:rPr>
          <w:rFonts w:ascii="Times New Roman"/>
          <w:b w:val="false"/>
          <w:i w:val="false"/>
          <w:color w:val="000000"/>
          <w:sz w:val="28"/>
        </w:rPr>
        <w:t>
      17) Қазақстан Республикасының заңнамасына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p>
    <w:bookmarkEnd w:id="443"/>
    <w:bookmarkStart w:name="z316" w:id="444"/>
    <w:p>
      <w:pPr>
        <w:spacing w:after="0"/>
        <w:ind w:left="0"/>
        <w:jc w:val="both"/>
      </w:pPr>
      <w:r>
        <w:rPr>
          <w:rFonts w:ascii="Times New Roman"/>
          <w:b w:val="false"/>
          <w:i w:val="false"/>
          <w:color w:val="000000"/>
          <w:sz w:val="28"/>
        </w:rPr>
        <w:t>
      17-1)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bookmarkEnd w:id="444"/>
    <w:bookmarkStart w:name="z621" w:id="445"/>
    <w:p>
      <w:pPr>
        <w:spacing w:after="0"/>
        <w:ind w:left="0"/>
        <w:jc w:val="both"/>
      </w:pPr>
      <w:r>
        <w:rPr>
          <w:rFonts w:ascii="Times New Roman"/>
          <w:b w:val="false"/>
          <w:i w:val="false"/>
          <w:color w:val="000000"/>
          <w:sz w:val="28"/>
        </w:rPr>
        <w:t>
      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bookmarkEnd w:id="445"/>
    <w:bookmarkStart w:name="z317" w:id="446"/>
    <w:p>
      <w:pPr>
        <w:spacing w:after="0"/>
        <w:ind w:left="0"/>
        <w:jc w:val="both"/>
      </w:pPr>
      <w:r>
        <w:rPr>
          <w:rFonts w:ascii="Times New Roman"/>
          <w:b w:val="false"/>
          <w:i w:val="false"/>
          <w:color w:val="000000"/>
          <w:sz w:val="28"/>
        </w:rPr>
        <w:t>
      18)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сайлау процесіне қатысушыларды оқытуды қамтамасыз етеді;</w:t>
      </w:r>
    </w:p>
    <w:bookmarkStart w:name="z319" w:id="447"/>
    <w:p>
      <w:pPr>
        <w:spacing w:after="0"/>
        <w:ind w:left="0"/>
        <w:jc w:val="both"/>
      </w:pPr>
      <w:r>
        <w:rPr>
          <w:rFonts w:ascii="Times New Roman"/>
          <w:b w:val="false"/>
          <w:i w:val="false"/>
          <w:color w:val="000000"/>
          <w:sz w:val="28"/>
        </w:rPr>
        <w:t>
      20) Қазақстан Республикасының заңдарында белгіленген тәртіппен мемлекеттік мекемелерді және мемлекеттік кәсіпорындарды құрады, облыстық атқарушы орган белгілеген штат санының лимиті және Қазақстан Республикасының Үкіметі белгілеген нормативтер шегінде аудандық (облыстық маңызы бар қалалық) бюджеттен қаржыландырылатын атқарушы органдардың штат санының лимитін белгілейді;</w:t>
      </w:r>
    </w:p>
    <w:bookmarkEnd w:id="447"/>
    <w:bookmarkStart w:name="z320" w:id="448"/>
    <w:p>
      <w:pPr>
        <w:spacing w:after="0"/>
        <w:ind w:left="0"/>
        <w:jc w:val="both"/>
      </w:pPr>
      <w:r>
        <w:rPr>
          <w:rFonts w:ascii="Times New Roman"/>
          <w:b w:val="false"/>
          <w:i w:val="false"/>
          <w:color w:val="000000"/>
          <w:sz w:val="28"/>
        </w:rPr>
        <w:t>
      21) салық төлеушіні тіркеу есебіне алу орны бойынша мемлекеттік кіріс органының аудандық (облыстық маңызы бар қаланың) бюджетке толық көлемде түсетін салықтарды төлеу жөніндегі салықтық міндеттемелерді орындау мерзімдерін өзгерту туралы шешімдерін келіседі;</w:t>
      </w:r>
    </w:p>
    <w:bookmarkEnd w:id="448"/>
    <w:bookmarkStart w:name="z321" w:id="449"/>
    <w:p>
      <w:pPr>
        <w:spacing w:after="0"/>
        <w:ind w:left="0"/>
        <w:jc w:val="both"/>
      </w:pPr>
      <w:r>
        <w:rPr>
          <w:rFonts w:ascii="Times New Roman"/>
          <w:b w:val="false"/>
          <w:i w:val="false"/>
          <w:color w:val="000000"/>
          <w:sz w:val="28"/>
        </w:rPr>
        <w:t>
      22) Қазақстан Республикасының рұқсаттар және хабарламалар туралы заңнамасында белгіленген жағдайларда және тәртіппен лицензиялауды жүзеге асырады;</w:t>
      </w:r>
    </w:p>
    <w:bookmarkEnd w:id="449"/>
    <w:bookmarkStart w:name="z447" w:id="450"/>
    <w:p>
      <w:pPr>
        <w:spacing w:after="0"/>
        <w:ind w:left="0"/>
        <w:jc w:val="both"/>
      </w:pPr>
      <w:r>
        <w:rPr>
          <w:rFonts w:ascii="Times New Roman"/>
          <w:b w:val="false"/>
          <w:i w:val="false"/>
          <w:color w:val="000000"/>
          <w:sz w:val="28"/>
        </w:rPr>
        <w:t>
      23) терроризмге қарсы комиссиялар арқылы ауданның, облыстық маңызы бар қаланың аумағында терроризм профилактикасы, сондай-ақ терроризм салдарларын барынша азайту және (немесе) жою жөніндегі қызметті ұйымдастырады;</w:t>
      </w:r>
    </w:p>
    <w:bookmarkEnd w:id="450"/>
    <w:bookmarkStart w:name="z575" w:id="451"/>
    <w:p>
      <w:pPr>
        <w:spacing w:after="0"/>
        <w:ind w:left="0"/>
        <w:jc w:val="both"/>
      </w:pPr>
      <w:r>
        <w:rPr>
          <w:rFonts w:ascii="Times New Roman"/>
          <w:b w:val="false"/>
          <w:i w:val="false"/>
          <w:color w:val="000000"/>
          <w:sz w:val="28"/>
        </w:rPr>
        <w:t>
      23-1) әлеуметтік сипаттағы төтенше жағдайлардың профилактикасына, сондай-ақ аудан, облыстық маңызы бар қала аумағында олардың зардаптарын барынша азайтуға және (немесе) жоюға қатысады;</w:t>
      </w:r>
    </w:p>
    <w:bookmarkEnd w:id="451"/>
    <w:bookmarkStart w:name="z450" w:id="452"/>
    <w:p>
      <w:pPr>
        <w:spacing w:after="0"/>
        <w:ind w:left="0"/>
        <w:jc w:val="both"/>
      </w:pPr>
      <w:r>
        <w:rPr>
          <w:rFonts w:ascii="Times New Roman"/>
          <w:b w:val="false"/>
          <w:i w:val="false"/>
          <w:color w:val="000000"/>
          <w:sz w:val="28"/>
        </w:rPr>
        <w:t>
      24)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bookmarkEnd w:id="452"/>
    <w:bookmarkStart w:name="z565" w:id="453"/>
    <w:p>
      <w:pPr>
        <w:spacing w:after="0"/>
        <w:ind w:left="0"/>
        <w:jc w:val="both"/>
      </w:pPr>
      <w:r>
        <w:rPr>
          <w:rFonts w:ascii="Times New Roman"/>
          <w:b w:val="false"/>
          <w:i w:val="false"/>
          <w:color w:val="000000"/>
          <w:sz w:val="28"/>
        </w:rPr>
        <w:t>
      25) дене шынықтыруды және спортты дамыту жөніндегі жұмыстарды ұйымдастырады;</w:t>
      </w:r>
    </w:p>
    <w:bookmarkEnd w:id="453"/>
    <w:bookmarkStart w:name="z581" w:id="454"/>
    <w:p>
      <w:pPr>
        <w:spacing w:after="0"/>
        <w:ind w:left="0"/>
        <w:jc w:val="both"/>
      </w:pPr>
      <w:r>
        <w:rPr>
          <w:rFonts w:ascii="Times New Roman"/>
          <w:b w:val="false"/>
          <w:i w:val="false"/>
          <w:color w:val="000000"/>
          <w:sz w:val="28"/>
        </w:rPr>
        <w:t>
      26) "Тұрмыстық зорлық-зомбылық профилактикасы туралы" Қазақстан Республикасының Заңына сәйкес көмек көрсету жөніндегі ұйымдарды құрады;</w:t>
      </w:r>
    </w:p>
    <w:bookmarkEnd w:id="454"/>
    <w:bookmarkStart w:name="z584" w:id="455"/>
    <w:p>
      <w:pPr>
        <w:spacing w:after="0"/>
        <w:ind w:left="0"/>
        <w:jc w:val="both"/>
      </w:pPr>
      <w:r>
        <w:rPr>
          <w:rFonts w:ascii="Times New Roman"/>
          <w:b w:val="false"/>
          <w:i w:val="false"/>
          <w:color w:val="000000"/>
          <w:sz w:val="28"/>
        </w:rPr>
        <w:t>
      27) әлеуметтік шиеленіске және еңбек жанжалдарының туындау тәуекелдеріне мониторингті жүзеге асырады;</w:t>
      </w:r>
    </w:p>
    <w:bookmarkEnd w:id="455"/>
    <w:bookmarkStart w:name="z587" w:id="456"/>
    <w:p>
      <w:pPr>
        <w:spacing w:after="0"/>
        <w:ind w:left="0"/>
        <w:jc w:val="both"/>
      </w:pPr>
      <w:r>
        <w:rPr>
          <w:rFonts w:ascii="Times New Roman"/>
          <w:b w:val="false"/>
          <w:i w:val="false"/>
          <w:color w:val="000000"/>
          <w:sz w:val="28"/>
        </w:rPr>
        <w:t>
      27-1)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bookmarkEnd w:id="456"/>
    <w:p>
      <w:pPr>
        <w:spacing w:after="0"/>
        <w:ind w:left="0"/>
        <w:jc w:val="both"/>
      </w:pPr>
      <w:r>
        <w:rPr>
          <w:rFonts w:ascii="Times New Roman"/>
          <w:b w:val="false"/>
          <w:i w:val="false"/>
          <w:color w:val="000000"/>
          <w:sz w:val="28"/>
        </w:rPr>
        <w:t>
      27-2) аттракциондардың, балалардың ойын алаңдарына арналған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27-3) бұқаралық спортпен айналысуға арналған спорттық жабдықтың қауіпсіз пайдаланылуына мемлекеттік бақылауды жүзеге асырады;</w:t>
      </w:r>
    </w:p>
    <w:bookmarkStart w:name="z588" w:id="457"/>
    <w:p>
      <w:pPr>
        <w:spacing w:after="0"/>
        <w:ind w:left="0"/>
        <w:jc w:val="both"/>
      </w:pPr>
      <w:r>
        <w:rPr>
          <w:rFonts w:ascii="Times New Roman"/>
          <w:b w:val="false"/>
          <w:i w:val="false"/>
          <w:color w:val="000000"/>
          <w:sz w:val="28"/>
        </w:rPr>
        <w:t>
      28)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p>
    <w:bookmarkEnd w:id="457"/>
    <w:bookmarkStart w:name="z419" w:id="458"/>
    <w:p>
      <w:pPr>
        <w:spacing w:after="0"/>
        <w:ind w:left="0"/>
        <w:jc w:val="both"/>
      </w:pPr>
      <w:r>
        <w:rPr>
          <w:rFonts w:ascii="Times New Roman"/>
          <w:b w:val="false"/>
          <w:i w:val="false"/>
          <w:color w:val="000000"/>
          <w:sz w:val="28"/>
        </w:rPr>
        <w:t>
      29) коммуналдық қалдықтарды бөлек жинауды жүзеге асыруды ұйымдастырады;</w:t>
      </w:r>
    </w:p>
    <w:bookmarkEnd w:id="458"/>
    <w:p>
      <w:pPr>
        <w:spacing w:after="0"/>
        <w:ind w:left="0"/>
        <w:jc w:val="both"/>
      </w:pPr>
      <w:r>
        <w:rPr>
          <w:rFonts w:ascii="Times New Roman"/>
          <w:b w:val="false"/>
          <w:i w:val="false"/>
          <w:color w:val="000000"/>
          <w:sz w:val="28"/>
        </w:rPr>
        <w:t>
      30) елді мекендер шекараларының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бақылауды жүзеге асыру бойынша тұрғын үй инспекциясының жұмысын ұйымдастырады;</w:t>
      </w:r>
    </w:p>
    <w:p>
      <w:pPr>
        <w:spacing w:after="0"/>
        <w:ind w:left="0"/>
        <w:jc w:val="both"/>
      </w:pPr>
      <w:r>
        <w:rPr>
          <w:rFonts w:ascii="Times New Roman"/>
          <w:b w:val="false"/>
          <w:i w:val="false"/>
          <w:color w:val="000000"/>
          <w:sz w:val="28"/>
        </w:rPr>
        <w:t>
      30-1) елді мекендер шекараларының шегінде қауіпті техникалық құрылғыларды қауіпсіз пайдалану талаптарының сақталуына өнеркәсіптік қауіпсіздік саласындағы әлеуметтік инфрақұрылым объектілерінде қадағалау субъектілеріне қатысты мемлекеттік қадағалауды жүзеге асыру бойынша тұрғын үй инспекциясының жұмысын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31) тармақшамен толықтыру көзделген – ҚР 30.04.2021 </w:t>
      </w:r>
      <w:r>
        <w:rPr>
          <w:rFonts w:ascii="Times New Roman"/>
          <w:b w:val="false"/>
          <w:i w:val="false"/>
          <w:color w:val="ff0000"/>
          <w:sz w:val="28"/>
        </w:rPr>
        <w:t>№ 34-VII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жерлеу және қабірлерді қарап-күту жөніндегі істі ұйымдастыру қағидаларына сәйкес, қабірге арналған жер учаскелерін есепке алу мен тіркеу деректерін (мәліметтерін) жинақтауды ұйымдастырады;</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жерлеу жөніндегі істі ұйымдастыру туралы шарт талаптарының сақталуын бақылауды жүзеге асырады.</w:t>
      </w:r>
    </w:p>
    <w:bookmarkStart w:name="z622" w:id="459"/>
    <w:p>
      <w:pPr>
        <w:spacing w:after="0"/>
        <w:ind w:left="0"/>
        <w:jc w:val="both"/>
      </w:pPr>
      <w:r>
        <w:rPr>
          <w:rFonts w:ascii="Times New Roman"/>
          <w:b w:val="false"/>
          <w:i w:val="false"/>
          <w:color w:val="000000"/>
          <w:sz w:val="28"/>
        </w:rPr>
        <w:t>
      1-1.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жобасын талқылауды жүргізеді.</w:t>
      </w:r>
    </w:p>
    <w:bookmarkEnd w:id="459"/>
    <w:bookmarkStart w:name="z623" w:id="460"/>
    <w:p>
      <w:pPr>
        <w:spacing w:after="0"/>
        <w:ind w:left="0"/>
        <w:jc w:val="both"/>
      </w:pPr>
      <w:r>
        <w:rPr>
          <w:rFonts w:ascii="Times New Roman"/>
          <w:b w:val="false"/>
          <w:i w:val="false"/>
          <w:color w:val="000000"/>
          <w:sz w:val="28"/>
        </w:rPr>
        <w:t>
      Ауданның (облыстық маңызы бар қаланың) әкімдігі "Қоғамдық кеңестер туралы" Қазақстан Республикасының Заңына сәйкес құрылатын қоғамдық кеңестің отырысында аудан (облыстық маңызы бар қала) бюджетінің атқарылуы туралы жылдық есепті талқылауды жүргізеді.</w:t>
      </w:r>
    </w:p>
    <w:bookmarkEnd w:id="460"/>
    <w:bookmarkStart w:name="z322" w:id="461"/>
    <w:p>
      <w:pPr>
        <w:spacing w:after="0"/>
        <w:ind w:left="0"/>
        <w:jc w:val="both"/>
      </w:pPr>
      <w:r>
        <w:rPr>
          <w:rFonts w:ascii="Times New Roman"/>
          <w:b w:val="false"/>
          <w:i w:val="false"/>
          <w:color w:val="000000"/>
          <w:sz w:val="28"/>
        </w:rPr>
        <w:t>
      2. Ауданның, облыстық маңызы бар қаланың әкiмдiгі жергілікті мемлекеттік басқару мүддесінде өзіне Қазақстан Республикасының заңнамасымен жүктелетін өзге де өкiлеттiктердi жүзеге асырады.</w:t>
      </w:r>
    </w:p>
    <w:bookmarkEnd w:id="461"/>
    <w:bookmarkStart w:name="z323" w:id="462"/>
    <w:p>
      <w:pPr>
        <w:spacing w:after="0"/>
        <w:ind w:left="0"/>
        <w:jc w:val="both"/>
      </w:pPr>
      <w:r>
        <w:rPr>
          <w:rFonts w:ascii="Times New Roman"/>
          <w:b w:val="false"/>
          <w:i w:val="false"/>
          <w:color w:val="000000"/>
          <w:sz w:val="28"/>
        </w:rPr>
        <w:t>
      3. Аудандық (облыстық маңызы бар қалалық) әкiмдік өзiне жүктелген мiндеттердi iске асыруда аудандық (облыстық маңызы бар қалалық) мәслихат алдында жауап бередi.</w:t>
      </w:r>
    </w:p>
    <w:bookmarkEnd w:id="462"/>
    <w:bookmarkStart w:name="z324" w:id="463"/>
    <w:p>
      <w:pPr>
        <w:spacing w:after="0"/>
        <w:ind w:left="0"/>
        <w:jc w:val="both"/>
      </w:pPr>
      <w:r>
        <w:rPr>
          <w:rFonts w:ascii="Times New Roman"/>
          <w:b w:val="false"/>
          <w:i w:val="false"/>
          <w:color w:val="000000"/>
          <w:sz w:val="28"/>
        </w:rPr>
        <w:t>
      4. Осы бапта аудандық (облыстық маңызы бар қалалық), республикалық маңызы бар қаладағы (астанадағы) әкімдіктерге жүктелген өкілеттіктерді қалалық әкімдіктер жүзеге асырады.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2005.04.15 </w:t>
      </w:r>
      <w:r>
        <w:rPr>
          <w:rFonts w:ascii="Times New Roman"/>
          <w:b w:val="false"/>
          <w:i w:val="false"/>
          <w:color w:val="000000"/>
          <w:sz w:val="28"/>
        </w:rPr>
        <w:t>N 45</w:t>
      </w:r>
      <w:r>
        <w:rPr>
          <w:rFonts w:ascii="Times New Roman"/>
          <w:b w:val="false"/>
          <w:i w:val="false"/>
          <w:color w:val="ff0000"/>
          <w:sz w:val="28"/>
        </w:rPr>
        <w:t xml:space="preserve">,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2006.07.05 N </w:t>
      </w:r>
      <w:r>
        <w:rPr>
          <w:rFonts w:ascii="Times New Roman"/>
          <w:b w:val="false"/>
          <w:i w:val="false"/>
          <w:color w:val="000000"/>
          <w:sz w:val="28"/>
        </w:rPr>
        <w:t>165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2006.07.07 N </w:t>
      </w:r>
      <w:r>
        <w:rPr>
          <w:rFonts w:ascii="Times New Roman"/>
          <w:b w:val="false"/>
          <w:i w:val="false"/>
          <w:color w:val="000000"/>
          <w:sz w:val="28"/>
        </w:rPr>
        <w:t>171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2007.01.11 N </w:t>
      </w:r>
      <w:r>
        <w:rPr>
          <w:rFonts w:ascii="Times New Roman"/>
          <w:b w:val="false"/>
          <w:i w:val="false"/>
          <w:color w:val="000000"/>
          <w:sz w:val="28"/>
        </w:rPr>
        <w:t>218</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263-IV</w:t>
      </w:r>
      <w:r>
        <w:rPr>
          <w:rFonts w:ascii="Times New Roman"/>
          <w:b w:val="false"/>
          <w:i w:val="false"/>
          <w:color w:val="ff0000"/>
          <w:sz w:val="28"/>
        </w:rPr>
        <w:t xml:space="preserve"> (2010.01.01 бастап қолданысқа енгізіледі), 2010.04.08 </w:t>
      </w:r>
      <w:r>
        <w:rPr>
          <w:rFonts w:ascii="Times New Roman"/>
          <w:b w:val="false"/>
          <w:i w:val="false"/>
          <w:color w:val="000000"/>
          <w:sz w:val="28"/>
        </w:rPr>
        <w:t>№ 266-IV</w:t>
      </w:r>
      <w:r>
        <w:rPr>
          <w:rFonts w:ascii="Times New Roman"/>
          <w:b w:val="false"/>
          <w:i w:val="false"/>
          <w:color w:val="ff0000"/>
          <w:sz w:val="28"/>
        </w:rPr>
        <w:t xml:space="preserve">, 2010.12.28 </w:t>
      </w:r>
      <w:r>
        <w:rPr>
          <w:rFonts w:ascii="Times New Roman"/>
          <w:b w:val="false"/>
          <w:i w:val="false"/>
          <w:color w:val="000000"/>
          <w:sz w:val="28"/>
        </w:rPr>
        <w:t>N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2011.01.10 </w:t>
      </w:r>
      <w:r>
        <w:rPr>
          <w:rFonts w:ascii="Times New Roman"/>
          <w:b w:val="false"/>
          <w:i w:val="false"/>
          <w:color w:val="000000"/>
          <w:sz w:val="28"/>
        </w:rPr>
        <w:t>N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N 465-IV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2012.01.13</w:t>
      </w:r>
      <w:r>
        <w:rPr>
          <w:rFonts w:ascii="Times New Roman"/>
          <w:b w:val="false"/>
          <w:i w:val="false"/>
          <w:color w:val="000000"/>
          <w:sz w:val="28"/>
        </w:rPr>
        <w:t xml:space="preserve"> N 542-IV</w:t>
      </w:r>
      <w:r>
        <w:rPr>
          <w:rFonts w:ascii="Times New Roman"/>
          <w:b w:val="false"/>
          <w:i w:val="false"/>
          <w:color w:val="ff0000"/>
          <w:sz w:val="28"/>
        </w:rPr>
        <w:t xml:space="preserve"> (алғашқы ресми жарияланғанынан кейін алты ай өткен соң қолданысқа енгiзiледі),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63-V</w:t>
      </w:r>
      <w:r>
        <w:rPr>
          <w:rFonts w:ascii="Times New Roman"/>
          <w:b w:val="false"/>
          <w:i w:val="false"/>
          <w:color w:val="ff0000"/>
          <w:sz w:val="28"/>
        </w:rPr>
        <w:t xml:space="preserve"> (алғашқы ресми жариялағанынан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27.06.2014 </w:t>
      </w:r>
      <w:r>
        <w:rPr>
          <w:rFonts w:ascii="Times New Roman"/>
          <w:b w:val="false"/>
          <w:i w:val="false"/>
          <w:color w:val="000000"/>
          <w:sz w:val="28"/>
        </w:rPr>
        <w:t>N 212-V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02.07.2014 </w:t>
      </w:r>
      <w:r>
        <w:rPr>
          <w:rFonts w:ascii="Times New Roman"/>
          <w:b w:val="false"/>
          <w:i w:val="false"/>
          <w:color w:val="000000"/>
          <w:sz w:val="28"/>
        </w:rPr>
        <w:t>№ 225-V</w:t>
      </w:r>
      <w:r>
        <w:rPr>
          <w:rFonts w:ascii="Times New Roman"/>
          <w:b w:val="false"/>
          <w:i w:val="false"/>
          <w:color w:val="ff0000"/>
          <w:sz w:val="28"/>
        </w:rPr>
        <w:t xml:space="preserve"> (01.01.2015 бастап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27.10.2015 </w:t>
      </w:r>
      <w:r>
        <w:rPr>
          <w:rFonts w:ascii="Times New Roman"/>
          <w:b w:val="false"/>
          <w:i w:val="false"/>
          <w:color w:val="000000"/>
          <w:sz w:val="28"/>
        </w:rPr>
        <w:t>№ 364-V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30.12.2020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 w:id="464"/>
    <w:p>
      <w:pPr>
        <w:spacing w:after="0"/>
        <w:ind w:left="0"/>
        <w:jc w:val="left"/>
      </w:pPr>
      <w:r>
        <w:rPr>
          <w:rFonts w:ascii="Times New Roman"/>
          <w:b/>
          <w:i w:val="false"/>
          <w:color w:val="000000"/>
        </w:rPr>
        <w:t xml:space="preserve"> 32-бап. Облыстық маңызы бар қала және облыс ауданы, облыстық маңызы бар қаладағы аудан, республикалық маңызы бар қаладағы аудан және астана ауданы әкімін қызметке тағайындау, қызметтен босату және оның өкілеттігін тоқтату тәртібі</w:t>
      </w:r>
    </w:p>
    <w:bookmarkEnd w:id="464"/>
    <w:bookmarkStart w:name="z654" w:id="465"/>
    <w:p>
      <w:pPr>
        <w:spacing w:after="0"/>
        <w:ind w:left="0"/>
        <w:jc w:val="both"/>
      </w:pPr>
      <w:r>
        <w:rPr>
          <w:rFonts w:ascii="Times New Roman"/>
          <w:b w:val="false"/>
          <w:i w:val="false"/>
          <w:color w:val="000000"/>
          <w:sz w:val="28"/>
        </w:rPr>
        <w:t xml:space="preserve">
      1. Облыстық маңызы бар қала және облыс ауданы әкімін: </w:t>
      </w:r>
    </w:p>
    <w:bookmarkEnd w:id="465"/>
    <w:p>
      <w:pPr>
        <w:spacing w:after="0"/>
        <w:ind w:left="0"/>
        <w:jc w:val="both"/>
      </w:pPr>
      <w:r>
        <w:rPr>
          <w:rFonts w:ascii="Times New Roman"/>
          <w:b w:val="false"/>
          <w:i w:val="false"/>
          <w:color w:val="000000"/>
          <w:sz w:val="28"/>
        </w:rPr>
        <w:t xml:space="preserve">
      осы Заңда белгіленген тәртіппен тиісінше облыстық маңызы бар қала және облыс ауданы мәслихатының келісімімен облыс әкімі қызметке тағайындайды; </w:t>
      </w:r>
    </w:p>
    <w:p>
      <w:pPr>
        <w:spacing w:after="0"/>
        <w:ind w:left="0"/>
        <w:jc w:val="both"/>
      </w:pPr>
      <w:r>
        <w:rPr>
          <w:rFonts w:ascii="Times New Roman"/>
          <w:b w:val="false"/>
          <w:i w:val="false"/>
          <w:color w:val="000000"/>
          <w:sz w:val="28"/>
        </w:rPr>
        <w:t xml:space="preserve">
      облыс әкімі оның өкілеттігін тоқтатады және қызметтен босатады. </w:t>
      </w:r>
    </w:p>
    <w:bookmarkStart w:name="z655" w:id="466"/>
    <w:p>
      <w:pPr>
        <w:spacing w:after="0"/>
        <w:ind w:left="0"/>
        <w:jc w:val="both"/>
      </w:pPr>
      <w:r>
        <w:rPr>
          <w:rFonts w:ascii="Times New Roman"/>
          <w:b w:val="false"/>
          <w:i w:val="false"/>
          <w:color w:val="000000"/>
          <w:sz w:val="28"/>
        </w:rPr>
        <w:t xml:space="preserve">
      2. Облыстық маңызы бар қаладағы аудан әкімін: </w:t>
      </w:r>
    </w:p>
    <w:bookmarkEnd w:id="466"/>
    <w:p>
      <w:pPr>
        <w:spacing w:after="0"/>
        <w:ind w:left="0"/>
        <w:jc w:val="both"/>
      </w:pPr>
      <w:r>
        <w:rPr>
          <w:rFonts w:ascii="Times New Roman"/>
          <w:b w:val="false"/>
          <w:i w:val="false"/>
          <w:color w:val="000000"/>
          <w:sz w:val="28"/>
        </w:rPr>
        <w:t xml:space="preserve">
      осы Заңда белгіленген тәртіппен облыстық маңызы бар қала мәслихатының келісімімен облыстық маңызы бар қала әкімі қызметке тағайындайды; </w:t>
      </w:r>
    </w:p>
    <w:p>
      <w:pPr>
        <w:spacing w:after="0"/>
        <w:ind w:left="0"/>
        <w:jc w:val="both"/>
      </w:pPr>
      <w:r>
        <w:rPr>
          <w:rFonts w:ascii="Times New Roman"/>
          <w:b w:val="false"/>
          <w:i w:val="false"/>
          <w:color w:val="000000"/>
          <w:sz w:val="28"/>
        </w:rPr>
        <w:t xml:space="preserve">
      облыстық маңызы бар қала әкімі оның өкілеттігін тоқтатады және қызметтен босатады. </w:t>
      </w:r>
    </w:p>
    <w:bookmarkStart w:name="z656" w:id="467"/>
    <w:p>
      <w:pPr>
        <w:spacing w:after="0"/>
        <w:ind w:left="0"/>
        <w:jc w:val="both"/>
      </w:pPr>
      <w:r>
        <w:rPr>
          <w:rFonts w:ascii="Times New Roman"/>
          <w:b w:val="false"/>
          <w:i w:val="false"/>
          <w:color w:val="000000"/>
          <w:sz w:val="28"/>
        </w:rPr>
        <w:t xml:space="preserve">
      3. Республикалық маңызы бар қаладағы аудан және астана ауданы әкiмін: </w:t>
      </w:r>
    </w:p>
    <w:bookmarkEnd w:id="467"/>
    <w:p>
      <w:pPr>
        <w:spacing w:after="0"/>
        <w:ind w:left="0"/>
        <w:jc w:val="both"/>
      </w:pPr>
      <w:r>
        <w:rPr>
          <w:rFonts w:ascii="Times New Roman"/>
          <w:b w:val="false"/>
          <w:i w:val="false"/>
          <w:color w:val="000000"/>
          <w:sz w:val="28"/>
        </w:rPr>
        <w:t xml:space="preserve">
      осы Заңда белгіленген тәртіппен республикалық маңызы бар қала және астана мәслихатының келісімімен республикалық маңызы бар қала және астана әкімі қызметке тағайындайды; </w:t>
      </w:r>
    </w:p>
    <w:p>
      <w:pPr>
        <w:spacing w:after="0"/>
        <w:ind w:left="0"/>
        <w:jc w:val="both"/>
      </w:pPr>
      <w:r>
        <w:rPr>
          <w:rFonts w:ascii="Times New Roman"/>
          <w:b w:val="false"/>
          <w:i w:val="false"/>
          <w:color w:val="000000"/>
          <w:sz w:val="28"/>
        </w:rPr>
        <w:t xml:space="preserve">
      республикалық маңызы бар қала және астана әкімі оның өкiлеттiгiн тоқтатады және қызметтен босатады. </w:t>
      </w:r>
    </w:p>
    <w:bookmarkStart w:name="z657" w:id="468"/>
    <w:p>
      <w:pPr>
        <w:spacing w:after="0"/>
        <w:ind w:left="0"/>
        <w:jc w:val="both"/>
      </w:pPr>
      <w:r>
        <w:rPr>
          <w:rFonts w:ascii="Times New Roman"/>
          <w:b w:val="false"/>
          <w:i w:val="false"/>
          <w:color w:val="000000"/>
          <w:sz w:val="28"/>
        </w:rPr>
        <w:t>
      4. Облыстық маңызы бар қала және облыс ауданы, облыстық маңызы бар қаладағы аудан, республикалық маңызы бар қаладағы аудан және астана ауданы әкiмiн Қазақстан Республикасының Президенті өзінің ұйғаруы бойынша қызметтен босатуы мүмкін.</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469"/>
    <w:p>
      <w:pPr>
        <w:spacing w:after="0"/>
        <w:ind w:left="0"/>
        <w:jc w:val="left"/>
      </w:pPr>
      <w:r>
        <w:rPr>
          <w:rFonts w:ascii="Times New Roman"/>
          <w:b/>
          <w:i w:val="false"/>
          <w:color w:val="000000"/>
        </w:rPr>
        <w:t xml:space="preserve"> 33-бап. Аудан (облыстық маңызы бар қала) әкiмiнiң құзыретi </w:t>
      </w:r>
    </w:p>
    <w:bookmarkEnd w:id="469"/>
    <w:bookmarkStart w:name="z706" w:id="470"/>
    <w:p>
      <w:pPr>
        <w:spacing w:after="0"/>
        <w:ind w:left="0"/>
        <w:jc w:val="both"/>
      </w:pPr>
      <w:r>
        <w:rPr>
          <w:rFonts w:ascii="Times New Roman"/>
          <w:b w:val="false"/>
          <w:i w:val="false"/>
          <w:color w:val="000000"/>
          <w:sz w:val="28"/>
        </w:rPr>
        <w:t>
      1. Аудан (облыстық маңызы бар қала) әкiмi Қазақстан Республикасының заңнамасына сәйкес:</w:t>
      </w:r>
    </w:p>
    <w:bookmarkEnd w:id="470"/>
    <w:bookmarkStart w:name="z326" w:id="471"/>
    <w:p>
      <w:pPr>
        <w:spacing w:after="0"/>
        <w:ind w:left="0"/>
        <w:jc w:val="both"/>
      </w:pPr>
      <w:r>
        <w:rPr>
          <w:rFonts w:ascii="Times New Roman"/>
          <w:b w:val="false"/>
          <w:i w:val="false"/>
          <w:color w:val="000000"/>
          <w:sz w:val="28"/>
        </w:rPr>
        <w:t>
      1) мемлекеттiк органдармен, ұйымдармен және азаматтармен өзара қарым-қатынастарда тиiстi әкiмшiлiк-аумақтық бөлiнiстiң мүдделерiн бiлдiредi;</w:t>
      </w:r>
    </w:p>
    <w:bookmarkEnd w:id="471"/>
    <w:bookmarkStart w:name="z327" w:id="472"/>
    <w:p>
      <w:pPr>
        <w:spacing w:after="0"/>
        <w:ind w:left="0"/>
        <w:jc w:val="both"/>
      </w:pPr>
      <w:r>
        <w:rPr>
          <w:rFonts w:ascii="Times New Roman"/>
          <w:b w:val="false"/>
          <w:i w:val="false"/>
          <w:color w:val="000000"/>
          <w:sz w:val="28"/>
        </w:rPr>
        <w:t>
      2) облыс әкiмiне орталық мемлекеттік органның аумақтық бөлімшесінің Қазақстан Республикасының Конституциясын, заңдарын, Президентi мен Yкiметi актiлерiн олардың орындауға қатысты бөлiгiндегi қызметi туралы ұсыныс енгiзуге құқылы;</w:t>
      </w:r>
    </w:p>
    <w:bookmarkEnd w:id="472"/>
    <w:bookmarkStart w:name="z328" w:id="473"/>
    <w:p>
      <w:pPr>
        <w:spacing w:after="0"/>
        <w:ind w:left="0"/>
        <w:jc w:val="both"/>
      </w:pPr>
      <w:r>
        <w:rPr>
          <w:rFonts w:ascii="Times New Roman"/>
          <w:b w:val="false"/>
          <w:i w:val="false"/>
          <w:color w:val="000000"/>
          <w:sz w:val="28"/>
        </w:rPr>
        <w:t>
      3) тиiстi адамдарды мемлекеттiк наградалармен марапаттау, оларға құрметтi және өзге де атақтар беру туралы облыс әкiмiне ұсыныс енгiзедi;</w:t>
      </w:r>
    </w:p>
    <w:bookmarkEnd w:id="473"/>
    <w:bookmarkStart w:name="z329" w:id="474"/>
    <w:p>
      <w:pPr>
        <w:spacing w:after="0"/>
        <w:ind w:left="0"/>
        <w:jc w:val="both"/>
      </w:pPr>
      <w:r>
        <w:rPr>
          <w:rFonts w:ascii="Times New Roman"/>
          <w:b w:val="false"/>
          <w:i w:val="false"/>
          <w:color w:val="000000"/>
          <w:sz w:val="28"/>
        </w:rPr>
        <w:t>
      3-1) аудандық мәслихатқа "Ауданның құрметті азаматы" атағын беруге ұсыныс енгізеді;</w:t>
      </w:r>
    </w:p>
    <w:bookmarkEnd w:id="474"/>
    <w:bookmarkStart w:name="z330" w:id="475"/>
    <w:p>
      <w:pPr>
        <w:spacing w:after="0"/>
        <w:ind w:left="0"/>
        <w:jc w:val="both"/>
      </w:pPr>
      <w:r>
        <w:rPr>
          <w:rFonts w:ascii="Times New Roman"/>
          <w:b w:val="false"/>
          <w:i w:val="false"/>
          <w:color w:val="000000"/>
          <w:sz w:val="28"/>
        </w:rPr>
        <w:t>
      4) мыналарды:</w:t>
      </w:r>
    </w:p>
    <w:bookmarkEnd w:id="475"/>
    <w:p>
      <w:pPr>
        <w:spacing w:after="0"/>
        <w:ind w:left="0"/>
        <w:jc w:val="both"/>
      </w:pPr>
      <w:r>
        <w:rPr>
          <w:rFonts w:ascii="Times New Roman"/>
          <w:b w:val="false"/>
          <w:i w:val="false"/>
          <w:color w:val="000000"/>
          <w:sz w:val="28"/>
        </w:rPr>
        <w:t>
      шектi санын Қазақстан Республикасының Үкiметi айқындайтын аудан (облыстық маңызы бар қала) әкiмiнiң орынбасарларын;</w:t>
      </w:r>
    </w:p>
    <w:p>
      <w:pPr>
        <w:spacing w:after="0"/>
        <w:ind w:left="0"/>
        <w:jc w:val="both"/>
      </w:pPr>
      <w:r>
        <w:rPr>
          <w:rFonts w:ascii="Times New Roman"/>
          <w:b w:val="false"/>
          <w:i w:val="false"/>
          <w:color w:val="000000"/>
          <w:sz w:val="28"/>
        </w:rPr>
        <w:t>
      аудандардың (облыстық маңызы бар қалалардың) білім беруді басқару органдарының бірінші басшыларын қоспағанда, әкiм аппаратының қызметкерлерiн, сондай-ақ аудандық (облыстық маңызы бар қала) бюджеттен қаржыландырылатын атқарушы органдардың басшыларын қызметке тағайындайды және қызметiнен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1" w:id="476"/>
    <w:p>
      <w:pPr>
        <w:spacing w:after="0"/>
        <w:ind w:left="0"/>
        <w:jc w:val="both"/>
      </w:pPr>
      <w:r>
        <w:rPr>
          <w:rFonts w:ascii="Times New Roman"/>
          <w:b w:val="false"/>
          <w:i w:val="false"/>
          <w:color w:val="000000"/>
          <w:sz w:val="28"/>
        </w:rPr>
        <w:t>
      5) азаматтардың құқықтары мен бостандықтарын қорғау жөнiнде шаралар қабылдайды;</w:t>
      </w:r>
    </w:p>
    <w:bookmarkEnd w:id="476"/>
    <w:bookmarkStart w:name="z332" w:id="477"/>
    <w:p>
      <w:pPr>
        <w:spacing w:after="0"/>
        <w:ind w:left="0"/>
        <w:jc w:val="both"/>
      </w:pPr>
      <w:r>
        <w:rPr>
          <w:rFonts w:ascii="Times New Roman"/>
          <w:b w:val="false"/>
          <w:i w:val="false"/>
          <w:color w:val="000000"/>
          <w:sz w:val="28"/>
        </w:rPr>
        <w:t>
      6) жергiлiктi өзiн-өзi басқару органдарымен өзара iс-қимыл жасайды;</w:t>
      </w:r>
    </w:p>
    <w:bookmarkEnd w:id="477"/>
    <w:bookmarkStart w:name="z576" w:id="478"/>
    <w:p>
      <w:pPr>
        <w:spacing w:after="0"/>
        <w:ind w:left="0"/>
        <w:jc w:val="both"/>
      </w:pPr>
      <w:r>
        <w:rPr>
          <w:rFonts w:ascii="Times New Roman"/>
          <w:b w:val="false"/>
          <w:i w:val="false"/>
          <w:color w:val="000000"/>
          <w:sz w:val="28"/>
        </w:rPr>
        <w:t>
      6-1) тиісті жергілікті бюджеттен қаржыландырылатын атқарушы органды кәсіби емес медиаторлар тізілімін жүргізу үшін уәкілетті орган ретінде айқындайды;</w:t>
      </w:r>
    </w:p>
    <w:bookmarkEnd w:id="478"/>
    <w:bookmarkStart w:name="z333" w:id="479"/>
    <w:p>
      <w:pPr>
        <w:spacing w:after="0"/>
        <w:ind w:left="0"/>
        <w:jc w:val="both"/>
      </w:pPr>
      <w:r>
        <w:rPr>
          <w:rFonts w:ascii="Times New Roman"/>
          <w:b w:val="false"/>
          <w:i w:val="false"/>
          <w:color w:val="000000"/>
          <w:sz w:val="28"/>
        </w:rPr>
        <w:t>
      7) Алынып тасталды.</w:t>
      </w:r>
    </w:p>
    <w:bookmarkEnd w:id="479"/>
    <w:bookmarkStart w:name="z334" w:id="480"/>
    <w:p>
      <w:pPr>
        <w:spacing w:after="0"/>
        <w:ind w:left="0"/>
        <w:jc w:val="both"/>
      </w:pPr>
      <w:r>
        <w:rPr>
          <w:rFonts w:ascii="Times New Roman"/>
          <w:b w:val="false"/>
          <w:i w:val="false"/>
          <w:color w:val="000000"/>
          <w:sz w:val="28"/>
        </w:rPr>
        <w:t>
      8) әлеуметтік-мәдени сала мекемелерін материалдық-техникалық қамтамасыз етуге қолдау көрсетеді және жәрдемдеседі;</w:t>
      </w:r>
    </w:p>
    <w:bookmarkEnd w:id="480"/>
    <w:bookmarkStart w:name="z335" w:id="481"/>
    <w:p>
      <w:pPr>
        <w:spacing w:after="0"/>
        <w:ind w:left="0"/>
        <w:jc w:val="both"/>
      </w:pPr>
      <w:r>
        <w:rPr>
          <w:rFonts w:ascii="Times New Roman"/>
          <w:b w:val="false"/>
          <w:i w:val="false"/>
          <w:color w:val="000000"/>
          <w:sz w:val="28"/>
        </w:rPr>
        <w:t>
      9) Алынып тасталды.</w:t>
      </w:r>
    </w:p>
    <w:bookmarkEnd w:id="481"/>
    <w:bookmarkStart w:name="z336" w:id="482"/>
    <w:p>
      <w:pPr>
        <w:spacing w:after="0"/>
        <w:ind w:left="0"/>
        <w:jc w:val="both"/>
      </w:pPr>
      <w:r>
        <w:rPr>
          <w:rFonts w:ascii="Times New Roman"/>
          <w:b w:val="false"/>
          <w:i w:val="false"/>
          <w:color w:val="000000"/>
          <w:sz w:val="28"/>
        </w:rPr>
        <w:t>
      10) салық және бюджетке төленетiн басқа да мiндеттi төлемдердi жинауға жәрдемдеседi;</w:t>
      </w:r>
    </w:p>
    <w:bookmarkEnd w:id="482"/>
    <w:bookmarkStart w:name="z337" w:id="483"/>
    <w:p>
      <w:pPr>
        <w:spacing w:after="0"/>
        <w:ind w:left="0"/>
        <w:jc w:val="both"/>
      </w:pPr>
      <w:r>
        <w:rPr>
          <w:rFonts w:ascii="Times New Roman"/>
          <w:b w:val="false"/>
          <w:i w:val="false"/>
          <w:color w:val="000000"/>
          <w:sz w:val="28"/>
        </w:rPr>
        <w:t>
      11) Қазақстан Республикасының Үкіметі бекітетін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p>
    <w:bookmarkEnd w:id="483"/>
    <w:bookmarkStart w:name="z338" w:id="484"/>
    <w:p>
      <w:pPr>
        <w:spacing w:after="0"/>
        <w:ind w:left="0"/>
        <w:jc w:val="both"/>
      </w:pPr>
      <w:r>
        <w:rPr>
          <w:rFonts w:ascii="Times New Roman"/>
          <w:b w:val="false"/>
          <w:i w:val="false"/>
          <w:color w:val="000000"/>
          <w:sz w:val="28"/>
        </w:rPr>
        <w:t>
      12) ведомствоаралық сипаттағы мәселелер жөнiндегi консультациялық-кеңесшi органдардың дербес құрамын мәслихаттың бекiтуiне ұсынады;</w:t>
      </w:r>
    </w:p>
    <w:bookmarkEnd w:id="484"/>
    <w:bookmarkStart w:name="z339" w:id="485"/>
    <w:p>
      <w:pPr>
        <w:spacing w:after="0"/>
        <w:ind w:left="0"/>
        <w:jc w:val="both"/>
      </w:pPr>
      <w:r>
        <w:rPr>
          <w:rFonts w:ascii="Times New Roman"/>
          <w:b w:val="false"/>
          <w:i w:val="false"/>
          <w:color w:val="000000"/>
          <w:sz w:val="28"/>
        </w:rPr>
        <w:t>
      13) өз құзыретi шегiнде әскери мiндеттiлiк және әскери қызмет, жұмылдыру дайындығы мен жұмылдыру мәселелерi жөнiндегi, азаматтық қорғау, сондай-ақ азаматтық хал актілерін тіркеу саласындағы Қазақстан Республикасы заңнамасының орындалуын ұйымдастырады және қамтамасыз етедi;</w:t>
      </w:r>
    </w:p>
    <w:bookmarkEnd w:id="485"/>
    <w:bookmarkStart w:name="z196" w:id="486"/>
    <w:p>
      <w:pPr>
        <w:spacing w:after="0"/>
        <w:ind w:left="0"/>
        <w:jc w:val="both"/>
      </w:pPr>
      <w:r>
        <w:rPr>
          <w:rFonts w:ascii="Times New Roman"/>
          <w:b w:val="false"/>
          <w:i w:val="false"/>
          <w:color w:val="000000"/>
          <w:sz w:val="28"/>
        </w:rPr>
        <w:t>
      14)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p>
    <w:bookmarkEnd w:id="486"/>
    <w:bookmarkStart w:name="z691" w:id="487"/>
    <w:p>
      <w:pPr>
        <w:spacing w:after="0"/>
        <w:ind w:left="0"/>
        <w:jc w:val="both"/>
      </w:pPr>
      <w:r>
        <w:rPr>
          <w:rFonts w:ascii="Times New Roman"/>
          <w:b w:val="false"/>
          <w:i w:val="false"/>
          <w:color w:val="000000"/>
          <w:sz w:val="28"/>
        </w:rPr>
        <w:t>
      14-1)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487"/>
    <w:bookmarkStart w:name="z197" w:id="488"/>
    <w:p>
      <w:pPr>
        <w:spacing w:after="0"/>
        <w:ind w:left="0"/>
        <w:jc w:val="both"/>
      </w:pPr>
      <w:r>
        <w:rPr>
          <w:rFonts w:ascii="Times New Roman"/>
          <w:b w:val="false"/>
          <w:i w:val="false"/>
          <w:color w:val="000000"/>
          <w:sz w:val="28"/>
        </w:rPr>
        <w:t>
      15) төмен тұрған әкімдердің қызметіне бақылауды жүзеге асырады;</w:t>
      </w:r>
    </w:p>
    <w:bookmarkEnd w:id="488"/>
    <w:p>
      <w:pPr>
        <w:spacing w:after="0"/>
        <w:ind w:left="0"/>
        <w:jc w:val="both"/>
      </w:pPr>
      <w:r>
        <w:rPr>
          <w:rFonts w:ascii="Times New Roman"/>
          <w:b w:val="false"/>
          <w:i w:val="false"/>
          <w:color w:val="000000"/>
          <w:sz w:val="28"/>
        </w:rPr>
        <w:t>
      16) алдыңғы әкімнің өкілеттіктері тоқтатылған жағдайда, аудандық маңызы бар қала, ауыл, кент, ауылдық округ әкімінің міндетін басқа мемлекеттік әкімшілік қызметшіге атқаратын мемлекеттік лауазымынан босатпай уақытша жүктейді.</w:t>
      </w:r>
    </w:p>
    <w:bookmarkStart w:name="z642" w:id="489"/>
    <w:p>
      <w:pPr>
        <w:spacing w:after="0"/>
        <w:ind w:left="0"/>
        <w:jc w:val="both"/>
      </w:pPr>
      <w:r>
        <w:rPr>
          <w:rFonts w:ascii="Times New Roman"/>
          <w:b w:val="false"/>
          <w:i w:val="false"/>
          <w:color w:val="000000"/>
          <w:sz w:val="28"/>
        </w:rPr>
        <w:t>
      1-1. Ауданның (облыстық маңызы бар қаланың) әкімі тиісті әкімшілік-аумақтық бірліктің аумағында аумақтық полиция органының жедел-іздестіру және процестік қызметіне араласпай, олардың алдына құқық бұзушылықтар профилактикасы, қоғамдық тәртіпті сақтау және жол жүрісі қауіпсіздігін қамтамасыз ету жөнінде міндеттер қояды, жылына кемінде бір рет аумақтық полиция органы басшысының тиісті есептерін тыңдайды.</w:t>
      </w:r>
    </w:p>
    <w:bookmarkEnd w:id="489"/>
    <w:bookmarkStart w:name="z749" w:id="490"/>
    <w:p>
      <w:pPr>
        <w:spacing w:after="0"/>
        <w:ind w:left="0"/>
        <w:jc w:val="both"/>
      </w:pPr>
      <w:r>
        <w:rPr>
          <w:rFonts w:ascii="Times New Roman"/>
          <w:b w:val="false"/>
          <w:i w:val="false"/>
          <w:color w:val="000000"/>
          <w:sz w:val="28"/>
        </w:rPr>
        <w:t>
      1-2. Облыстық маңызы бар қала әкімі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490"/>
    <w:bookmarkStart w:name="z340" w:id="491"/>
    <w:p>
      <w:pPr>
        <w:spacing w:after="0"/>
        <w:ind w:left="0"/>
        <w:jc w:val="both"/>
      </w:pPr>
      <w:r>
        <w:rPr>
          <w:rFonts w:ascii="Times New Roman"/>
          <w:b w:val="false"/>
          <w:i w:val="false"/>
          <w:color w:val="000000"/>
          <w:sz w:val="28"/>
        </w:rPr>
        <w:t>
      2. Аудан (облыстық маңызы бар қала) әкiмiнiң құзырына Қазақстан Республикасының заңдарымен өзге де мәселелердi шешу жатқызылуы мүмкін.</w:t>
      </w:r>
    </w:p>
    <w:bookmarkEnd w:id="491"/>
    <w:bookmarkStart w:name="z341" w:id="492"/>
    <w:p>
      <w:pPr>
        <w:spacing w:after="0"/>
        <w:ind w:left="0"/>
        <w:jc w:val="both"/>
      </w:pPr>
      <w:r>
        <w:rPr>
          <w:rFonts w:ascii="Times New Roman"/>
          <w:b w:val="false"/>
          <w:i w:val="false"/>
          <w:color w:val="000000"/>
          <w:sz w:val="28"/>
        </w:rPr>
        <w:t>
      3. Аудан (облыстық маңызы бар қала) әкiмi өзiнiң жекелеген өкiлеттiктерiн жүзеге асыруды төменгi тұрған әкiмдерге беруге құқылы.</w:t>
      </w:r>
    </w:p>
    <w:bookmarkEnd w:id="492"/>
    <w:bookmarkStart w:name="z342" w:id="493"/>
    <w:p>
      <w:pPr>
        <w:spacing w:after="0"/>
        <w:ind w:left="0"/>
        <w:jc w:val="both"/>
      </w:pPr>
      <w:r>
        <w:rPr>
          <w:rFonts w:ascii="Times New Roman"/>
          <w:b w:val="false"/>
          <w:i w:val="false"/>
          <w:color w:val="000000"/>
          <w:sz w:val="28"/>
        </w:rPr>
        <w:t xml:space="preserve">
      4. Аудан (облыстық маңызы бар қала) әкiмi өз құзыретiндегi мәселелер бойынша және аудандық (облыстық маңызы бар қалалық) әкiмдіктің құзыретiне жатқызылған мәселелер бойынша Қазақстан Республикасының Президентi, Үкiметi және облыс әкiмi алдында жауап бередi. </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2006.01.10 N </w:t>
      </w:r>
      <w:r>
        <w:rPr>
          <w:rFonts w:ascii="Times New Roman"/>
          <w:b w:val="false"/>
          <w:i w:val="false"/>
          <w:color w:val="000000"/>
          <w:sz w:val="28"/>
        </w:rPr>
        <w:t>116</w:t>
      </w:r>
      <w:r>
        <w:rPr>
          <w:rFonts w:ascii="Times New Roman"/>
          <w:b w:val="false"/>
          <w:i w:val="false"/>
          <w:color w:val="ff0000"/>
          <w:sz w:val="28"/>
        </w:rPr>
        <w:t xml:space="preserve"> (2006 жылғы 1 қаңтардан бастап қолданысқа енгiзiледi), 2007.05.22 N </w:t>
      </w:r>
      <w:r>
        <w:rPr>
          <w:rFonts w:ascii="Times New Roman"/>
          <w:b w:val="false"/>
          <w:i w:val="false"/>
          <w:color w:val="000000"/>
          <w:sz w:val="28"/>
        </w:rPr>
        <w:t>255</w:t>
      </w:r>
      <w:r>
        <w:rPr>
          <w:rFonts w:ascii="Times New Roman"/>
          <w:b w:val="false"/>
          <w:i w:val="false"/>
          <w:color w:val="ff0000"/>
          <w:sz w:val="28"/>
        </w:rPr>
        <w:t xml:space="preserve">,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388-V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494"/>
    <w:p>
      <w:pPr>
        <w:spacing w:after="0"/>
        <w:ind w:left="0"/>
        <w:jc w:val="left"/>
      </w:pPr>
      <w:r>
        <w:rPr>
          <w:rFonts w:ascii="Times New Roman"/>
          <w:b/>
          <w:i w:val="false"/>
          <w:color w:val="000000"/>
        </w:rPr>
        <w:t xml:space="preserve"> 34-бап. Республикалық маңызы бар қаладағы (астанадағы) аудандық, аудандық маңызы бар қалалық, кенттiк, ауылдық, ауылдық округтiк әкiмдіктер </w:t>
      </w:r>
    </w:p>
    <w:bookmarkEnd w:id="494"/>
    <w:p>
      <w:pPr>
        <w:spacing w:after="0"/>
        <w:ind w:left="0"/>
        <w:jc w:val="both"/>
      </w:pPr>
      <w:r>
        <w:rPr>
          <w:rFonts w:ascii="Times New Roman"/>
          <w:b w:val="false"/>
          <w:i w:val="false"/>
          <w:color w:val="000000"/>
          <w:sz w:val="28"/>
        </w:rPr>
        <w:t xml:space="preserve">
      Республикалық маңызы бар қаладағы (астанадағы) аудандық, аудандық маңызы бар қалалық, кенттiк, ауылдық, ауылдық округтiк әкiмдіктер құрылмайды. </w:t>
      </w:r>
    </w:p>
    <w:bookmarkStart w:name="z39" w:id="495"/>
    <w:p>
      <w:pPr>
        <w:spacing w:after="0"/>
        <w:ind w:left="0"/>
        <w:jc w:val="left"/>
      </w:pPr>
      <w:r>
        <w:rPr>
          <w:rFonts w:ascii="Times New Roman"/>
          <w:b/>
          <w:i w:val="false"/>
          <w:color w:val="000000"/>
        </w:rPr>
        <w:t xml:space="preserve"> 35-бап. Қаладағы аудан, аудандық маңызы бар қала, кент, ауыл, ауылдық округ әкімінің құзыреті </w:t>
      </w:r>
    </w:p>
    <w:bookmarkEnd w:id="495"/>
    <w:p>
      <w:pPr>
        <w:spacing w:after="0"/>
        <w:ind w:left="0"/>
        <w:jc w:val="both"/>
      </w:pPr>
      <w:r>
        <w:rPr>
          <w:rFonts w:ascii="Times New Roman"/>
          <w:b w:val="false"/>
          <w:i w:val="false"/>
          <w:color w:val="000000"/>
          <w:sz w:val="28"/>
        </w:rPr>
        <w:t>
      1. Қаладағы аудан, аудандық маңызы бар қала, кент, ауыл, ауылдық округ әкiмi Қазақстан Республикасының заңнамасына сәйкес:</w:t>
      </w:r>
    </w:p>
    <w:bookmarkStart w:name="z343" w:id="496"/>
    <w:p>
      <w:pPr>
        <w:spacing w:after="0"/>
        <w:ind w:left="0"/>
        <w:jc w:val="both"/>
      </w:pPr>
      <w:r>
        <w:rPr>
          <w:rFonts w:ascii="Times New Roman"/>
          <w:b w:val="false"/>
          <w:i w:val="false"/>
          <w:color w:val="000000"/>
          <w:sz w:val="28"/>
        </w:rPr>
        <w:t>
      1) тиiстi әкiмшiлiк-аумақтық бөлiнiс аумағында тиiстi аудандық (қалалық)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bookmarkEnd w:id="496"/>
    <w:bookmarkStart w:name="z344" w:id="497"/>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bookmarkEnd w:id="497"/>
    <w:bookmarkStart w:name="z345" w:id="498"/>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47" w:id="499"/>
    <w:p>
      <w:pPr>
        <w:spacing w:after="0"/>
        <w:ind w:left="0"/>
        <w:jc w:val="both"/>
      </w:pPr>
      <w:r>
        <w:rPr>
          <w:rFonts w:ascii="Times New Roman"/>
          <w:b w:val="false"/>
          <w:i w:val="false"/>
          <w:color w:val="000000"/>
          <w:sz w:val="28"/>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499"/>
    <w:bookmarkStart w:name="z348" w:id="500"/>
    <w:p>
      <w:pPr>
        <w:spacing w:after="0"/>
        <w:ind w:left="0"/>
        <w:jc w:val="both"/>
      </w:pPr>
      <w:r>
        <w:rPr>
          <w:rFonts w:ascii="Times New Roman"/>
          <w:b w:val="false"/>
          <w:i w:val="false"/>
          <w:color w:val="000000"/>
          <w:sz w:val="28"/>
        </w:rPr>
        <w:t>
      6) өз құзыретi шегiнде жер қатынастарын реттеудi жүзеге асырады;</w:t>
      </w:r>
    </w:p>
    <w:bookmarkEnd w:id="500"/>
    <w:bookmarkStart w:name="z349" w:id="501"/>
    <w:p>
      <w:pPr>
        <w:spacing w:after="0"/>
        <w:ind w:left="0"/>
        <w:jc w:val="both"/>
      </w:pPr>
      <w:r>
        <w:rPr>
          <w:rFonts w:ascii="Times New Roman"/>
          <w:b w:val="false"/>
          <w:i w:val="false"/>
          <w:color w:val="000000"/>
          <w:sz w:val="28"/>
        </w:rPr>
        <w:t>
      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салынуын, қайта жаңартылуын, жөнделуiн және күтiп ұсталуын қамтамасыз етедi;</w:t>
      </w:r>
    </w:p>
    <w:bookmarkEnd w:id="501"/>
    <w:bookmarkStart w:name="z350" w:id="502"/>
    <w:p>
      <w:pPr>
        <w:spacing w:after="0"/>
        <w:ind w:left="0"/>
        <w:jc w:val="both"/>
      </w:pPr>
      <w:r>
        <w:rPr>
          <w:rFonts w:ascii="Times New Roman"/>
          <w:b w:val="false"/>
          <w:i w:val="false"/>
          <w:color w:val="000000"/>
          <w:sz w:val="28"/>
        </w:rPr>
        <w:t>
      8) шаруа немесе фермер қожалықтарын ұйымдастыруға, кәсiпкерлiк қызметтi дамытуға жәрдемдеседi;</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8-1) тармақшамен толықтыру көзделген – ҚР 24.06.2021 </w:t>
      </w:r>
      <w:r>
        <w:rPr>
          <w:rFonts w:ascii="Times New Roman"/>
          <w:b w:val="false"/>
          <w:i w:val="false"/>
          <w:color w:val="ff0000"/>
          <w:sz w:val="28"/>
        </w:rPr>
        <w:t>№ 52-VII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51" w:id="503"/>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bookmarkEnd w:id="503"/>
    <w:bookmarkStart w:name="z352" w:id="504"/>
    <w:p>
      <w:pPr>
        <w:spacing w:after="0"/>
        <w:ind w:left="0"/>
        <w:jc w:val="both"/>
      </w:pPr>
      <w:r>
        <w:rPr>
          <w:rFonts w:ascii="Times New Roman"/>
          <w:b w:val="false"/>
          <w:i w:val="false"/>
          <w:color w:val="000000"/>
          <w:sz w:val="28"/>
        </w:rPr>
        <w:t>
      10) қаладағы ауданның, аудандық маңызы бар қаланың әкімі Қазақстан Республикасының заңнамасында белгіленген тәртіппен азаматтық хал актілерін тіркеуді ұйымдастырады;</w:t>
      </w:r>
    </w:p>
    <w:bookmarkEnd w:id="504"/>
    <w:bookmarkStart w:name="z604" w:id="505"/>
    <w:p>
      <w:pPr>
        <w:spacing w:after="0"/>
        <w:ind w:left="0"/>
        <w:jc w:val="both"/>
      </w:pPr>
      <w:r>
        <w:rPr>
          <w:rFonts w:ascii="Times New Roman"/>
          <w:b w:val="false"/>
          <w:i w:val="false"/>
          <w:color w:val="000000"/>
          <w:sz w:val="28"/>
        </w:rPr>
        <w:t>
      10-1) әділет органдары жоқ жергілікті жерлердегі кент, ауыл, ауылдық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p>
    <w:bookmarkEnd w:id="505"/>
    <w:bookmarkStart w:name="z416" w:id="506"/>
    <w:p>
      <w:pPr>
        <w:spacing w:after="0"/>
        <w:ind w:left="0"/>
        <w:jc w:val="both"/>
      </w:pPr>
      <w:r>
        <w:rPr>
          <w:rFonts w:ascii="Times New Roman"/>
          <w:b w:val="false"/>
          <w:i w:val="false"/>
          <w:color w:val="000000"/>
          <w:sz w:val="28"/>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p>
    <w:bookmarkEnd w:id="506"/>
    <w:bookmarkStart w:name="z353" w:id="507"/>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bookmarkEnd w:id="507"/>
    <w:bookmarkStart w:name="z354" w:id="508"/>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bookmarkEnd w:id="508"/>
    <w:bookmarkStart w:name="z443" w:id="509"/>
    <w:p>
      <w:pPr>
        <w:spacing w:after="0"/>
        <w:ind w:left="0"/>
        <w:jc w:val="both"/>
      </w:pPr>
      <w:r>
        <w:rPr>
          <w:rFonts w:ascii="Times New Roman"/>
          <w:b w:val="false"/>
          <w:i w:val="false"/>
          <w:color w:val="000000"/>
          <w:sz w:val="28"/>
        </w:rPr>
        <w:t>
      12-1)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bookmarkEnd w:id="509"/>
    <w:bookmarkStart w:name="z566" w:id="510"/>
    <w:p>
      <w:pPr>
        <w:spacing w:after="0"/>
        <w:ind w:left="0"/>
        <w:jc w:val="both"/>
      </w:pPr>
      <w:r>
        <w:rPr>
          <w:rFonts w:ascii="Times New Roman"/>
          <w:b w:val="false"/>
          <w:i w:val="false"/>
          <w:color w:val="000000"/>
          <w:sz w:val="28"/>
        </w:rPr>
        <w:t>
      12-2) мүгедектерге көмек көрсетуді ұйымдастырады;</w:t>
      </w:r>
    </w:p>
    <w:bookmarkEnd w:id="510"/>
    <w:bookmarkStart w:name="z567" w:id="511"/>
    <w:p>
      <w:pPr>
        <w:spacing w:after="0"/>
        <w:ind w:left="0"/>
        <w:jc w:val="both"/>
      </w:pPr>
      <w:r>
        <w:rPr>
          <w:rFonts w:ascii="Times New Roman"/>
          <w:b w:val="false"/>
          <w:i w:val="false"/>
          <w:color w:val="000000"/>
          <w:sz w:val="28"/>
        </w:rPr>
        <w:t>
      12-3) қоғамдық жұмыстарды, жастар практикасын және әлеуметтік жұмыс орындарын ұйымдастырады;</w:t>
      </w:r>
    </w:p>
    <w:bookmarkEnd w:id="511"/>
    <w:bookmarkStart w:name="z568" w:id="512"/>
    <w:p>
      <w:pPr>
        <w:spacing w:after="0"/>
        <w:ind w:left="0"/>
        <w:jc w:val="both"/>
      </w:pPr>
      <w:r>
        <w:rPr>
          <w:rFonts w:ascii="Times New Roman"/>
          <w:b w:val="false"/>
          <w:i w:val="false"/>
          <w:color w:val="000000"/>
          <w:sz w:val="28"/>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bookmarkEnd w:id="512"/>
    <w:bookmarkStart w:name="z569" w:id="513"/>
    <w:p>
      <w:pPr>
        <w:spacing w:after="0"/>
        <w:ind w:left="0"/>
        <w:jc w:val="both"/>
      </w:pPr>
      <w:r>
        <w:rPr>
          <w:rFonts w:ascii="Times New Roman"/>
          <w:b w:val="false"/>
          <w:i w:val="false"/>
          <w:color w:val="000000"/>
          <w:sz w:val="28"/>
        </w:rPr>
        <w:t>
      12-5) мүгедектердiң қоғамдық бiрлестiктерiмен бiрлесiп, мәдени-бұқаралық және ағарту iс-шараларын ұйымдастырады;</w:t>
      </w:r>
    </w:p>
    <w:bookmarkEnd w:id="513"/>
    <w:bookmarkStart w:name="z570" w:id="514"/>
    <w:p>
      <w:pPr>
        <w:spacing w:after="0"/>
        <w:ind w:left="0"/>
        <w:jc w:val="both"/>
      </w:pPr>
      <w:r>
        <w:rPr>
          <w:rFonts w:ascii="Times New Roman"/>
          <w:b w:val="false"/>
          <w:i w:val="false"/>
          <w:color w:val="000000"/>
          <w:sz w:val="28"/>
        </w:rPr>
        <w:t>
      12-6) мүгедектерге қайырымдылық және әлеуметтiк көмек көрсетуді үйлестiредi;</w:t>
      </w:r>
    </w:p>
    <w:bookmarkEnd w:id="514"/>
    <w:bookmarkStart w:name="z571" w:id="515"/>
    <w:p>
      <w:pPr>
        <w:spacing w:after="0"/>
        <w:ind w:left="0"/>
        <w:jc w:val="both"/>
      </w:pPr>
      <w:r>
        <w:rPr>
          <w:rFonts w:ascii="Times New Roman"/>
          <w:b w:val="false"/>
          <w:i w:val="false"/>
          <w:color w:val="000000"/>
          <w:sz w:val="28"/>
        </w:rPr>
        <w:t>
      12-7) халықтың әлеуметтiк жағынан әлсіз топтарына қайырымдылық көмек көрсетуді үйлестіреді;</w:t>
      </w:r>
    </w:p>
    <w:bookmarkEnd w:id="515"/>
    <w:bookmarkStart w:name="z572" w:id="516"/>
    <w:p>
      <w:pPr>
        <w:spacing w:after="0"/>
        <w:ind w:left="0"/>
        <w:jc w:val="both"/>
      </w:pPr>
      <w:r>
        <w:rPr>
          <w:rFonts w:ascii="Times New Roman"/>
          <w:b w:val="false"/>
          <w:i w:val="false"/>
          <w:color w:val="000000"/>
          <w:sz w:val="28"/>
        </w:rPr>
        <w:t>
      12-8) ауылдық денсаулық сақтау ұйымдарын кадрлармен қамтамасыз етуге жәрдемдеседі;</w:t>
      </w:r>
    </w:p>
    <w:bookmarkEnd w:id="516"/>
    <w:bookmarkStart w:name="z624" w:id="517"/>
    <w:p>
      <w:pPr>
        <w:spacing w:after="0"/>
        <w:ind w:left="0"/>
        <w:jc w:val="both"/>
      </w:pPr>
      <w:r>
        <w:rPr>
          <w:rFonts w:ascii="Times New Roman"/>
          <w:b w:val="false"/>
          <w:i w:val="false"/>
          <w:color w:val="000000"/>
          <w:sz w:val="28"/>
        </w:rPr>
        <w:t>
      12-9) "Алтын алқа" алқасымен наградталған аналарға үй бөлуге жәрдемдеседі;</w:t>
      </w:r>
    </w:p>
    <w:bookmarkEnd w:id="517"/>
    <w:bookmarkStart w:name="z649" w:id="518"/>
    <w:p>
      <w:pPr>
        <w:spacing w:after="0"/>
        <w:ind w:left="0"/>
        <w:jc w:val="both"/>
      </w:pPr>
      <w:r>
        <w:rPr>
          <w:rFonts w:ascii="Times New Roman"/>
          <w:b w:val="false"/>
          <w:i w:val="false"/>
          <w:color w:val="000000"/>
          <w:sz w:val="28"/>
        </w:rPr>
        <w:t>
      12-10)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bookmarkEnd w:id="518"/>
    <w:bookmarkStart w:name="z355" w:id="519"/>
    <w:p>
      <w:pPr>
        <w:spacing w:after="0"/>
        <w:ind w:left="0"/>
        <w:jc w:val="both"/>
      </w:pPr>
      <w:r>
        <w:rPr>
          <w:rFonts w:ascii="Times New Roman"/>
          <w:b w:val="false"/>
          <w:i w:val="false"/>
          <w:color w:val="000000"/>
          <w:sz w:val="28"/>
        </w:rPr>
        <w:t>
      13) жергiлiктi әлеуметтiк инфрақұрылымның дамуына жәрдемдеседi;</w:t>
      </w:r>
    </w:p>
    <w:bookmarkEnd w:id="519"/>
    <w:bookmarkStart w:name="z356" w:id="520"/>
    <w:p>
      <w:pPr>
        <w:spacing w:after="0"/>
        <w:ind w:left="0"/>
        <w:jc w:val="both"/>
      </w:pPr>
      <w:r>
        <w:rPr>
          <w:rFonts w:ascii="Times New Roman"/>
          <w:b w:val="false"/>
          <w:i w:val="false"/>
          <w:color w:val="000000"/>
          <w:sz w:val="28"/>
        </w:rPr>
        <w:t>
      14) қоғамдық көлiк қозғалысын ұйымдастырады;</w:t>
      </w:r>
    </w:p>
    <w:bookmarkEnd w:id="520"/>
    <w:bookmarkStart w:name="z357" w:id="521"/>
    <w:p>
      <w:pPr>
        <w:spacing w:after="0"/>
        <w:ind w:left="0"/>
        <w:jc w:val="both"/>
      </w:pPr>
      <w:r>
        <w:rPr>
          <w:rFonts w:ascii="Times New Roman"/>
          <w:b w:val="false"/>
          <w:i w:val="false"/>
          <w:color w:val="000000"/>
          <w:sz w:val="28"/>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bookmarkEnd w:id="521"/>
    <w:bookmarkStart w:name="z692" w:id="522"/>
    <w:p>
      <w:pPr>
        <w:spacing w:after="0"/>
        <w:ind w:left="0"/>
        <w:jc w:val="both"/>
      </w:pPr>
      <w:r>
        <w:rPr>
          <w:rFonts w:ascii="Times New Roman"/>
          <w:b w:val="false"/>
          <w:i w:val="false"/>
          <w:color w:val="000000"/>
          <w:sz w:val="28"/>
        </w:rPr>
        <w:t>
      14-2)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bookmarkEnd w:id="522"/>
    <w:bookmarkStart w:name="z701" w:id="523"/>
    <w:p>
      <w:pPr>
        <w:spacing w:after="0"/>
        <w:ind w:left="0"/>
        <w:jc w:val="both"/>
      </w:pPr>
      <w:r>
        <w:rPr>
          <w:rFonts w:ascii="Times New Roman"/>
          <w:b w:val="false"/>
          <w:i w:val="false"/>
          <w:color w:val="000000"/>
          <w:sz w:val="28"/>
        </w:rPr>
        <w:t>
      14-3) қажет болған жағдайда жатқан науқасты денсаулық сақтау ұйымының стационарынан тұрғылықты жеріне дейін тасымалдауды ұйымдастырады;</w:t>
      </w:r>
    </w:p>
    <w:bookmarkEnd w:id="523"/>
    <w:bookmarkStart w:name="z358" w:id="524"/>
    <w:p>
      <w:pPr>
        <w:spacing w:after="0"/>
        <w:ind w:left="0"/>
        <w:jc w:val="both"/>
      </w:pPr>
      <w:r>
        <w:rPr>
          <w:rFonts w:ascii="Times New Roman"/>
          <w:b w:val="false"/>
          <w:i w:val="false"/>
          <w:color w:val="000000"/>
          <w:sz w:val="28"/>
        </w:rPr>
        <w:t>
      15) жергiлiктi өзiн-өзi басқару органдарымен өзара iс-қимыл жасайды;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05.11.2018 </w:t>
      </w:r>
      <w:r>
        <w:rPr>
          <w:rFonts w:ascii="Times New Roman"/>
          <w:b w:val="false"/>
          <w:i w:val="false"/>
          <w:color w:val="000000"/>
          <w:sz w:val="28"/>
        </w:rPr>
        <w:t>№ 192-VI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0" w:id="525"/>
    <w:p>
      <w:pPr>
        <w:spacing w:after="0"/>
        <w:ind w:left="0"/>
        <w:jc w:val="both"/>
      </w:pPr>
      <w:r>
        <w:rPr>
          <w:rFonts w:ascii="Times New Roman"/>
          <w:b w:val="false"/>
          <w:i w:val="false"/>
          <w:color w:val="000000"/>
          <w:sz w:val="28"/>
        </w:rPr>
        <w:t>
      17) жергілікті бюджетті бекіту (нақтылау) кезінде қала, аудан (облыстық маңызы бар қала) мәслихаты сессияларының жұмысына қатысады;</w:t>
      </w:r>
    </w:p>
    <w:bookmarkEnd w:id="525"/>
    <w:bookmarkStart w:name="z361" w:id="526"/>
    <w:p>
      <w:pPr>
        <w:spacing w:after="0"/>
        <w:ind w:left="0"/>
        <w:jc w:val="both"/>
      </w:pPr>
      <w:r>
        <w:rPr>
          <w:rFonts w:ascii="Times New Roman"/>
          <w:b w:val="false"/>
          <w:i w:val="false"/>
          <w:color w:val="000000"/>
          <w:sz w:val="28"/>
        </w:rPr>
        <w:t>
      18) республикалық маңызы бар қалаларда, астанада, облыстық маңызы бар қалаларда орналасқан мәдениет мекемелерін қоспағанда, мәдениет мекемелерінің қызметін қамтамасыз етеді;</w:t>
      </w:r>
    </w:p>
    <w:bookmarkEnd w:id="526"/>
    <w:bookmarkStart w:name="z362" w:id="527"/>
    <w:p>
      <w:pPr>
        <w:spacing w:after="0"/>
        <w:ind w:left="0"/>
        <w:jc w:val="both"/>
      </w:pPr>
      <w:r>
        <w:rPr>
          <w:rFonts w:ascii="Times New Roman"/>
          <w:b w:val="false"/>
          <w:i w:val="false"/>
          <w:color w:val="000000"/>
          <w:sz w:val="28"/>
        </w:rPr>
        <w:t>
      19) өз құзыретi шегiнде елдi мекендердi сумен жабдықтауды ұйымдастырады және су пайдалану мәселелерiн реттейдi;</w:t>
      </w:r>
    </w:p>
    <w:bookmarkEnd w:id="527"/>
    <w:bookmarkStart w:name="z363" w:id="528"/>
    <w:p>
      <w:pPr>
        <w:spacing w:after="0"/>
        <w:ind w:left="0"/>
        <w:jc w:val="both"/>
      </w:pPr>
      <w:r>
        <w:rPr>
          <w:rFonts w:ascii="Times New Roman"/>
          <w:b w:val="false"/>
          <w:i w:val="false"/>
          <w:color w:val="000000"/>
          <w:sz w:val="28"/>
        </w:rPr>
        <w:t>
      20) елді мекендерді абаттандыру, жарықтандыру, көгалдандыру және санитарлық тазарту жөніндегі жұмыстарды ұйымдастырады;</w:t>
      </w:r>
    </w:p>
    <w:bookmarkEnd w:id="528"/>
    <w:bookmarkStart w:name="z364" w:id="529"/>
    <w:p>
      <w:pPr>
        <w:spacing w:after="0"/>
        <w:ind w:left="0"/>
        <w:jc w:val="both"/>
      </w:pPr>
      <w:r>
        <w:rPr>
          <w:rFonts w:ascii="Times New Roman"/>
          <w:b w:val="false"/>
          <w:i w:val="false"/>
          <w:color w:val="000000"/>
          <w:sz w:val="28"/>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p>
    <w:bookmarkEnd w:id="529"/>
    <w:bookmarkStart w:name="z750" w:id="530"/>
    <w:p>
      <w:pPr>
        <w:spacing w:after="0"/>
        <w:ind w:left="0"/>
        <w:jc w:val="both"/>
      </w:pPr>
      <w:r>
        <w:rPr>
          <w:rFonts w:ascii="Times New Roman"/>
          <w:b w:val="false"/>
          <w:i w:val="false"/>
          <w:color w:val="000000"/>
          <w:sz w:val="28"/>
        </w:rPr>
        <w:t>
      21-1)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bookmarkEnd w:id="530"/>
    <w:bookmarkStart w:name="z396" w:id="531"/>
    <w:p>
      <w:pPr>
        <w:spacing w:after="0"/>
        <w:ind w:left="0"/>
        <w:jc w:val="both"/>
      </w:pPr>
      <w:r>
        <w:rPr>
          <w:rFonts w:ascii="Times New Roman"/>
          <w:b w:val="false"/>
          <w:i w:val="false"/>
          <w:color w:val="000000"/>
          <w:sz w:val="28"/>
        </w:rPr>
        <w:t>
      22) кәсіпқой емес медиаторлардың тізілімін жүргізеді;</w:t>
      </w:r>
    </w:p>
    <w:bookmarkEnd w:id="531"/>
    <w:bookmarkStart w:name="z589" w:id="532"/>
    <w:p>
      <w:pPr>
        <w:spacing w:after="0"/>
        <w:ind w:left="0"/>
        <w:jc w:val="both"/>
      </w:pPr>
      <w:r>
        <w:rPr>
          <w:rFonts w:ascii="Times New Roman"/>
          <w:b w:val="false"/>
          <w:i w:val="false"/>
          <w:color w:val="000000"/>
          <w:sz w:val="28"/>
        </w:rPr>
        <w:t>
      23) жеке адамдардың тұрғылықты жері бойынша және олардың көпшілік демалатын орындарда спортпен шұғылдануы үшін инфрақұрылым жасайды;</w:t>
      </w:r>
    </w:p>
    <w:bookmarkEnd w:id="532"/>
    <w:bookmarkStart w:name="z650" w:id="533"/>
    <w:p>
      <w:pPr>
        <w:spacing w:after="0"/>
        <w:ind w:left="0"/>
        <w:jc w:val="both"/>
      </w:pPr>
      <w:r>
        <w:rPr>
          <w:rFonts w:ascii="Times New Roman"/>
          <w:b w:val="false"/>
          <w:i w:val="false"/>
          <w:color w:val="000000"/>
          <w:sz w:val="28"/>
        </w:rPr>
        <w:t>
      24) қылмыстық-атқару жүйесінің мекемелерінде жазасын өтеп жатқан сотталғандардың жұмыспен қамтылуына, оның ішінде:</w:t>
      </w:r>
    </w:p>
    <w:bookmarkEnd w:id="533"/>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bookmarkStart w:name="z365" w:id="534"/>
    <w:p>
      <w:pPr>
        <w:spacing w:after="0"/>
        <w:ind w:left="0"/>
        <w:jc w:val="both"/>
      </w:pPr>
      <w:r>
        <w:rPr>
          <w:rFonts w:ascii="Times New Roman"/>
          <w:b w:val="false"/>
          <w:i w:val="false"/>
          <w:color w:val="000000"/>
          <w:sz w:val="28"/>
        </w:rPr>
        <w:t>
      1-1. Кент, ауыл, ауылдық округ әкімінің құзыретіне аудан орталығымен көлік қатынасын ұйымдастыру жөніндегі ұсыныстарды аудандық атқарушы органға енгізу жатады.</w:t>
      </w:r>
    </w:p>
    <w:bookmarkEnd w:id="534"/>
    <w:bookmarkStart w:name="z366" w:id="535"/>
    <w:p>
      <w:pPr>
        <w:spacing w:after="0"/>
        <w:ind w:left="0"/>
        <w:jc w:val="both"/>
      </w:pPr>
      <w:r>
        <w:rPr>
          <w:rFonts w:ascii="Times New Roman"/>
          <w:b w:val="false"/>
          <w:i w:val="false"/>
          <w:color w:val="000000"/>
          <w:sz w:val="28"/>
        </w:rPr>
        <w:t>
      1-2. Облыстық маңызы бар қалада аудандар болмаған жағдайда, осы баптың 1-тармағында көзделген функцияларды облыстық маңызы бар қаланың әкімдігі жүзеге асырады.</w:t>
      </w:r>
    </w:p>
    <w:bookmarkEnd w:id="535"/>
    <w:bookmarkStart w:name="z503" w:id="536"/>
    <w:p>
      <w:pPr>
        <w:spacing w:after="0"/>
        <w:ind w:left="0"/>
        <w:jc w:val="both"/>
      </w:pPr>
      <w:r>
        <w:rPr>
          <w:rFonts w:ascii="Times New Roman"/>
          <w:b w:val="false"/>
          <w:i w:val="false"/>
          <w:color w:val="000000"/>
          <w:sz w:val="28"/>
        </w:rPr>
        <w:t>
      1-3. Аудандық маңызы бар қала, ауыл, кент, ауылдық округ әкiмдерi Қазақстан Республикасының заңнамасына сәйкес:</w:t>
      </w:r>
    </w:p>
    <w:bookmarkEnd w:id="536"/>
    <w:bookmarkStart w:name="z504" w:id="537"/>
    <w:p>
      <w:pPr>
        <w:spacing w:after="0"/>
        <w:ind w:left="0"/>
        <w:jc w:val="both"/>
      </w:pPr>
      <w:r>
        <w:rPr>
          <w:rFonts w:ascii="Times New Roman"/>
          <w:b w:val="false"/>
          <w:i w:val="false"/>
          <w:color w:val="000000"/>
          <w:sz w:val="28"/>
        </w:rPr>
        <w:t>
      1)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537"/>
    <w:bookmarkStart w:name="z505" w:id="538"/>
    <w:p>
      <w:pPr>
        <w:spacing w:after="0"/>
        <w:ind w:left="0"/>
        <w:jc w:val="both"/>
      </w:pPr>
      <w:r>
        <w:rPr>
          <w:rFonts w:ascii="Times New Roman"/>
          <w:b w:val="false"/>
          <w:i w:val="false"/>
          <w:color w:val="000000"/>
          <w:sz w:val="28"/>
        </w:rPr>
        <w:t>
      2)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bookmarkEnd w:id="538"/>
    <w:bookmarkStart w:name="z506" w:id="539"/>
    <w:p>
      <w:pPr>
        <w:spacing w:after="0"/>
        <w:ind w:left="0"/>
        <w:jc w:val="both"/>
      </w:pPr>
      <w:r>
        <w:rPr>
          <w:rFonts w:ascii="Times New Roman"/>
          <w:b w:val="false"/>
          <w:i w:val="false"/>
          <w:color w:val="000000"/>
          <w:sz w:val="28"/>
        </w:rPr>
        <w:t>
      3) берілген коммуналдық мүліктің сақталуын қамтамасыз етеді;</w:t>
      </w:r>
    </w:p>
    <w:bookmarkEnd w:id="539"/>
    <w:bookmarkStart w:name="z507" w:id="540"/>
    <w:p>
      <w:pPr>
        <w:spacing w:after="0"/>
        <w:ind w:left="0"/>
        <w:jc w:val="both"/>
      </w:pPr>
      <w:r>
        <w:rPr>
          <w:rFonts w:ascii="Times New Roman"/>
          <w:b w:val="false"/>
          <w:i w:val="false"/>
          <w:color w:val="000000"/>
          <w:sz w:val="28"/>
        </w:rPr>
        <w:t>
      4) берілген аудандық коммуналдық заңды тұлғаларды басқаруды жүзеге асырады;</w:t>
      </w:r>
    </w:p>
    <w:bookmarkEnd w:id="540"/>
    <w:bookmarkStart w:name="z508" w:id="541"/>
    <w:p>
      <w:pPr>
        <w:spacing w:after="0"/>
        <w:ind w:left="0"/>
        <w:jc w:val="both"/>
      </w:pPr>
      <w:r>
        <w:rPr>
          <w:rFonts w:ascii="Times New Roman"/>
          <w:b w:val="false"/>
          <w:i w:val="false"/>
          <w:color w:val="000000"/>
          <w:sz w:val="28"/>
        </w:rPr>
        <w:t>
      5)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bookmarkEnd w:id="541"/>
    <w:bookmarkStart w:name="z509" w:id="542"/>
    <w:p>
      <w:pPr>
        <w:spacing w:after="0"/>
        <w:ind w:left="0"/>
        <w:jc w:val="both"/>
      </w:pPr>
      <w:r>
        <w:rPr>
          <w:rFonts w:ascii="Times New Roman"/>
          <w:b w:val="false"/>
          <w:i w:val="false"/>
          <w:color w:val="000000"/>
          <w:sz w:val="28"/>
        </w:rPr>
        <w:t>
      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bookmarkEnd w:id="542"/>
    <w:bookmarkStart w:name="z510" w:id="543"/>
    <w:p>
      <w:pPr>
        <w:spacing w:after="0"/>
        <w:ind w:left="0"/>
        <w:jc w:val="both"/>
      </w:pPr>
      <w:r>
        <w:rPr>
          <w:rFonts w:ascii="Times New Roman"/>
          <w:b w:val="false"/>
          <w:i w:val="false"/>
          <w:color w:val="000000"/>
          <w:sz w:val="28"/>
        </w:rPr>
        <w:t>
      7) берілген аудандық коммуналдық мемлекеттік мекемелердің жергілікті бюджеттен қаржыландырылуының жеке жоспарларын бекітеді;</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3" w:id="544"/>
    <w:p>
      <w:pPr>
        <w:spacing w:after="0"/>
        <w:ind w:left="0"/>
        <w:jc w:val="both"/>
      </w:pPr>
      <w:r>
        <w:rPr>
          <w:rFonts w:ascii="Times New Roman"/>
          <w:b w:val="false"/>
          <w:i w:val="false"/>
          <w:color w:val="000000"/>
          <w:sz w:val="28"/>
        </w:rPr>
        <w:t>
      10)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15" w:id="545"/>
    <w:p>
      <w:pPr>
        <w:spacing w:after="0"/>
        <w:ind w:left="0"/>
        <w:jc w:val="both"/>
      </w:pPr>
      <w:r>
        <w:rPr>
          <w:rFonts w:ascii="Times New Roman"/>
          <w:b w:val="false"/>
          <w:i w:val="false"/>
          <w:color w:val="000000"/>
          <w:sz w:val="28"/>
        </w:rPr>
        <w:t>
      12)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545"/>
    <w:bookmarkStart w:name="z625" w:id="546"/>
    <w:p>
      <w:pPr>
        <w:spacing w:after="0"/>
        <w:ind w:left="0"/>
        <w:jc w:val="both"/>
      </w:pPr>
      <w:r>
        <w:rPr>
          <w:rFonts w:ascii="Times New Roman"/>
          <w:b w:val="false"/>
          <w:i w:val="false"/>
          <w:color w:val="000000"/>
          <w:sz w:val="28"/>
        </w:rPr>
        <w:t>
      13) аудандық маңызы бар қаланың, кенттiң, ауылдың, ауылдық округтiң тұрғын үй қорын түгендеуді жүргізеді;</w:t>
      </w:r>
    </w:p>
    <w:bookmarkEnd w:id="546"/>
    <w:bookmarkStart w:name="z626" w:id="547"/>
    <w:p>
      <w:pPr>
        <w:spacing w:after="0"/>
        <w:ind w:left="0"/>
        <w:jc w:val="both"/>
      </w:pPr>
      <w:r>
        <w:rPr>
          <w:rFonts w:ascii="Times New Roman"/>
          <w:b w:val="false"/>
          <w:i w:val="false"/>
          <w:color w:val="000000"/>
          <w:sz w:val="28"/>
        </w:rPr>
        <w:t>
      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p>
    <w:bookmarkEnd w:id="547"/>
    <w:bookmarkStart w:name="z627" w:id="548"/>
    <w:p>
      <w:pPr>
        <w:spacing w:after="0"/>
        <w:ind w:left="0"/>
        <w:jc w:val="both"/>
      </w:pPr>
      <w:r>
        <w:rPr>
          <w:rFonts w:ascii="Times New Roman"/>
          <w:b w:val="false"/>
          <w:i w:val="false"/>
          <w:color w:val="000000"/>
          <w:sz w:val="28"/>
        </w:rPr>
        <w:t>
      15) мемлекеттік жоспарлау жүйесінің бағдарламалық құжаттары аясында ауыл халқына микрокредит беруге жәрдем көрсетеді.</w:t>
      </w:r>
    </w:p>
    <w:bookmarkEnd w:id="548"/>
    <w:bookmarkStart w:name="z676" w:id="549"/>
    <w:p>
      <w:pPr>
        <w:spacing w:after="0"/>
        <w:ind w:left="0"/>
        <w:jc w:val="both"/>
      </w:pPr>
      <w:r>
        <w:rPr>
          <w:rFonts w:ascii="Times New Roman"/>
          <w:b w:val="false"/>
          <w:i w:val="false"/>
          <w:color w:val="000000"/>
          <w:sz w:val="28"/>
        </w:rPr>
        <w:t>
      1-4. Кент, ауыл, ауылдық округ әкімдері Қазақстан Республикасының мемлекеттік статистика саласындағы заңнамасына сәйкес:</w:t>
      </w:r>
    </w:p>
    <w:bookmarkEnd w:id="549"/>
    <w:bookmarkStart w:name="z677" w:id="550"/>
    <w:p>
      <w:pPr>
        <w:spacing w:after="0"/>
        <w:ind w:left="0"/>
        <w:jc w:val="both"/>
      </w:pPr>
      <w:r>
        <w:rPr>
          <w:rFonts w:ascii="Times New Roman"/>
          <w:b w:val="false"/>
          <w:i w:val="false"/>
          <w:color w:val="000000"/>
          <w:sz w:val="28"/>
        </w:rPr>
        <w:t>
      1) мемлекеттік статистика саласындағы уәкілетті орган бекіткен статистикалық әдіснамаға сәйкес шаруашылық бойынша есепке алуды жүргізеді;</w:t>
      </w:r>
    </w:p>
    <w:bookmarkEnd w:id="550"/>
    <w:bookmarkStart w:name="z678" w:id="551"/>
    <w:p>
      <w:pPr>
        <w:spacing w:after="0"/>
        <w:ind w:left="0"/>
        <w:jc w:val="both"/>
      </w:pPr>
      <w:r>
        <w:rPr>
          <w:rFonts w:ascii="Times New Roman"/>
          <w:b w:val="false"/>
          <w:i w:val="false"/>
          <w:color w:val="000000"/>
          <w:sz w:val="28"/>
        </w:rPr>
        <w:t>
      2) мемлекеттік статистика саласындағы уәкілетті орган бекіткен нысан бойынша тіркеу жазбаларын жүргізуді ұйымдастырады;</w:t>
      </w:r>
    </w:p>
    <w:bookmarkEnd w:id="551"/>
    <w:bookmarkStart w:name="z679" w:id="552"/>
    <w:p>
      <w:pPr>
        <w:spacing w:after="0"/>
        <w:ind w:left="0"/>
        <w:jc w:val="both"/>
      </w:pPr>
      <w:r>
        <w:rPr>
          <w:rFonts w:ascii="Times New Roman"/>
          <w:b w:val="false"/>
          <w:i w:val="false"/>
          <w:color w:val="000000"/>
          <w:sz w:val="28"/>
        </w:rPr>
        <w:t>
      3) шаруашылық бойынша есепке алу деректерінің анықтығын қамтамасыз етеді.</w:t>
      </w:r>
    </w:p>
    <w:bookmarkEnd w:id="552"/>
    <w:bookmarkStart w:name="z367" w:id="553"/>
    <w:p>
      <w:pPr>
        <w:spacing w:after="0"/>
        <w:ind w:left="0"/>
        <w:jc w:val="both"/>
      </w:pPr>
      <w:r>
        <w:rPr>
          <w:rFonts w:ascii="Times New Roman"/>
          <w:b w:val="false"/>
          <w:i w:val="false"/>
          <w:color w:val="000000"/>
          <w:sz w:val="28"/>
        </w:rPr>
        <w:t>
      2. Қаладағы аудан, аудандық маңызы бар қала, кент, ауыл, ауылдық округ әкімінің құзырына Қазақстан Республикасының заңдарымен өзге де мәселелерді шешу жатқызылуы мүмкін.</w:t>
      </w:r>
    </w:p>
    <w:bookmarkEnd w:id="553"/>
    <w:bookmarkStart w:name="z368" w:id="554"/>
    <w:p>
      <w:pPr>
        <w:spacing w:after="0"/>
        <w:ind w:left="0"/>
        <w:jc w:val="both"/>
      </w:pPr>
      <w:r>
        <w:rPr>
          <w:rFonts w:ascii="Times New Roman"/>
          <w:b w:val="false"/>
          <w:i w:val="false"/>
          <w:color w:val="000000"/>
          <w:sz w:val="28"/>
        </w:rPr>
        <w:t xml:space="preserve">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 </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2004.05.11 </w:t>
      </w:r>
      <w:r>
        <w:rPr>
          <w:rFonts w:ascii="Times New Roman"/>
          <w:b w:val="false"/>
          <w:i w:val="false"/>
          <w:color w:val="000000"/>
          <w:sz w:val="28"/>
        </w:rPr>
        <w:t>N 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2006.01.10. N </w:t>
      </w:r>
      <w:r>
        <w:rPr>
          <w:rFonts w:ascii="Times New Roman"/>
          <w:b w:val="false"/>
          <w:i w:val="false"/>
          <w:color w:val="000000"/>
          <w:sz w:val="28"/>
        </w:rPr>
        <w:t>116</w:t>
      </w:r>
      <w:r>
        <w:rPr>
          <w:rFonts w:ascii="Times New Roman"/>
          <w:b w:val="false"/>
          <w:i w:val="false"/>
          <w:color w:val="ff0000"/>
          <w:sz w:val="28"/>
        </w:rPr>
        <w:t xml:space="preserve"> (2006.01.01 бастап қолданысқа енгiзiледi), 2007.05.22 N </w:t>
      </w:r>
      <w:r>
        <w:rPr>
          <w:rFonts w:ascii="Times New Roman"/>
          <w:b w:val="false"/>
          <w:i w:val="false"/>
          <w:color w:val="000000"/>
          <w:sz w:val="28"/>
        </w:rPr>
        <w:t>255</w:t>
      </w:r>
      <w:r>
        <w:rPr>
          <w:rFonts w:ascii="Times New Roman"/>
          <w:b w:val="false"/>
          <w:i w:val="false"/>
          <w:color w:val="ff0000"/>
          <w:sz w:val="28"/>
        </w:rPr>
        <w:t xml:space="preserve">,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2011.01.28 </w:t>
      </w:r>
      <w:r>
        <w:rPr>
          <w:rFonts w:ascii="Times New Roman"/>
          <w:b w:val="false"/>
          <w:i w:val="false"/>
          <w:color w:val="000000"/>
          <w:sz w:val="28"/>
        </w:rPr>
        <w:t>N 402-IV</w:t>
      </w:r>
      <w:r>
        <w:rPr>
          <w:rFonts w:ascii="Times New Roman"/>
          <w:b w:val="false"/>
          <w:i w:val="false"/>
          <w:color w:val="ff0000"/>
          <w:sz w:val="28"/>
        </w:rPr>
        <w:t xml:space="preserve"> (2011.08.05 бастап қолданысқа енгізіледі), 2011.03.24 </w:t>
      </w:r>
      <w:r>
        <w:rPr>
          <w:rFonts w:ascii="Times New Roman"/>
          <w:b w:val="false"/>
          <w:i w:val="false"/>
          <w:color w:val="000000"/>
          <w:sz w:val="28"/>
        </w:rPr>
        <w:t>N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N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2012.02.15 </w:t>
      </w:r>
      <w:r>
        <w:rPr>
          <w:rFonts w:ascii="Times New Roman"/>
          <w:b w:val="false"/>
          <w:i w:val="false"/>
          <w:color w:val="000000"/>
          <w:sz w:val="28"/>
        </w:rPr>
        <w:t>N 556-IV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05.11.2018 </w:t>
      </w:r>
      <w:r>
        <w:rPr>
          <w:rFonts w:ascii="Times New Roman"/>
          <w:b w:val="false"/>
          <w:i w:val="false"/>
          <w:color w:val="000000"/>
          <w:sz w:val="28"/>
        </w:rPr>
        <w:t>№ 192-VI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Аудандық маңызы бар қала, ауыл, кент, ауылдық округ әкімін лауазымға сайлаудың, оның өкілеттіктерін тоқтатудың тәртібі</w:t>
      </w:r>
    </w:p>
    <w:bookmarkStart w:name="z707" w:id="555"/>
    <w:p>
      <w:pPr>
        <w:spacing w:after="0"/>
        <w:ind w:left="0"/>
        <w:jc w:val="both"/>
      </w:pPr>
      <w:r>
        <w:rPr>
          <w:rFonts w:ascii="Times New Roman"/>
          <w:b w:val="false"/>
          <w:i w:val="false"/>
          <w:color w:val="000000"/>
          <w:sz w:val="28"/>
        </w:rPr>
        <w:t>
      1. Аудандық маңызы бар қаланың, ауылдың, кенттің, ауылдық округтің әкімін тиісті әкімшілік-аумақтық бірліктің халқы жалпыға бірдей, тең, төте сайлау құқығы негізінде жасырын дауыс беру арқылы жиырма бес жасқа толған Қазақстан Республикасының азаматтары қатарынан төрт жыл мерзімге лауазымға сайлайды.</w:t>
      </w:r>
    </w:p>
    <w:bookmarkEnd w:id="555"/>
    <w:bookmarkStart w:name="z708" w:id="556"/>
    <w:p>
      <w:pPr>
        <w:spacing w:after="0"/>
        <w:ind w:left="0"/>
        <w:jc w:val="both"/>
      </w:pPr>
      <w:r>
        <w:rPr>
          <w:rFonts w:ascii="Times New Roman"/>
          <w:b w:val="false"/>
          <w:i w:val="false"/>
          <w:color w:val="000000"/>
          <w:sz w:val="28"/>
        </w:rPr>
        <w:t>
      2. Сол бір адам сол бір аудандық маңызы бар қала, ауыл, кент, ауылдық округ әкімі болып қатарынан екі реттен артық сайлана алмайды.</w:t>
      </w:r>
    </w:p>
    <w:bookmarkEnd w:id="556"/>
    <w:bookmarkStart w:name="z709" w:id="557"/>
    <w:p>
      <w:pPr>
        <w:spacing w:after="0"/>
        <w:ind w:left="0"/>
        <w:jc w:val="both"/>
      </w:pPr>
      <w:r>
        <w:rPr>
          <w:rFonts w:ascii="Times New Roman"/>
          <w:b w:val="false"/>
          <w:i w:val="false"/>
          <w:color w:val="000000"/>
          <w:sz w:val="28"/>
        </w:rPr>
        <w:t>
      3. Аудандық маңызы бар қала, ауыл, кент, ауылдық округ әкімінің сайлауын өткізу тәртібі "Қазақстан Республикасындағы сайлау туралы" Қазақстан Республикасының Конституциялық заңында регламенттеледі.</w:t>
      </w:r>
    </w:p>
    <w:bookmarkEnd w:id="557"/>
    <w:bookmarkStart w:name="z710" w:id="558"/>
    <w:p>
      <w:pPr>
        <w:spacing w:after="0"/>
        <w:ind w:left="0"/>
        <w:jc w:val="both"/>
      </w:pPr>
      <w:r>
        <w:rPr>
          <w:rFonts w:ascii="Times New Roman"/>
          <w:b w:val="false"/>
          <w:i w:val="false"/>
          <w:color w:val="000000"/>
          <w:sz w:val="28"/>
        </w:rPr>
        <w:t>
      4. Сайланған аудандық маңызы бар қала, ауыл, кент, ауылдық округ әкімінің өкілеттіктері "Қазақстан Республикасындағы сайлау туралы" Қазақстан Республикасының Конституциялық заңына сәйкес оны ауданның (облыстық маңызы бар қаланың) аумақтық сайлау комиссиясы тіркеген кезден басталады.</w:t>
      </w:r>
    </w:p>
    <w:bookmarkEnd w:id="558"/>
    <w:bookmarkStart w:name="z711" w:id="559"/>
    <w:p>
      <w:pPr>
        <w:spacing w:after="0"/>
        <w:ind w:left="0"/>
        <w:jc w:val="both"/>
      </w:pPr>
      <w:r>
        <w:rPr>
          <w:rFonts w:ascii="Times New Roman"/>
          <w:b w:val="false"/>
          <w:i w:val="false"/>
          <w:color w:val="000000"/>
          <w:sz w:val="28"/>
        </w:rPr>
        <w:t>
      5. Аудандық маңызы бар қала, ауыл, кент, ауылдық округ әкімінің өкілеттіктері:</w:t>
      </w:r>
    </w:p>
    <w:bookmarkEnd w:id="559"/>
    <w:bookmarkStart w:name="z712" w:id="560"/>
    <w:p>
      <w:pPr>
        <w:spacing w:after="0"/>
        <w:ind w:left="0"/>
        <w:jc w:val="both"/>
      </w:pPr>
      <w:r>
        <w:rPr>
          <w:rFonts w:ascii="Times New Roman"/>
          <w:b w:val="false"/>
          <w:i w:val="false"/>
          <w:color w:val="000000"/>
          <w:sz w:val="28"/>
        </w:rPr>
        <w:t>
      1) әкім қайтыс болған, әкімді әрекетке қабілетсіз, әрекет қабілеті шектеулі, хабарсыз кеткен деп тану туралы сот шешімі не оны қайтыс болды деп жариялау туралы сот шешімі заңды күшіне енген;</w:t>
      </w:r>
    </w:p>
    <w:bookmarkEnd w:id="560"/>
    <w:bookmarkStart w:name="z713" w:id="561"/>
    <w:p>
      <w:pPr>
        <w:spacing w:after="0"/>
        <w:ind w:left="0"/>
        <w:jc w:val="both"/>
      </w:pPr>
      <w:r>
        <w:rPr>
          <w:rFonts w:ascii="Times New Roman"/>
          <w:b w:val="false"/>
          <w:i w:val="false"/>
          <w:color w:val="000000"/>
          <w:sz w:val="28"/>
        </w:rPr>
        <w:t>
      2) өзін ұсынған саяси партияны қайта ұйымдастыру және тарату жағдайларын қоспағанда, саяси партияға мүшелігі тоқтатылған;</w:t>
      </w:r>
    </w:p>
    <w:bookmarkEnd w:id="561"/>
    <w:bookmarkStart w:name="z714" w:id="562"/>
    <w:p>
      <w:pPr>
        <w:spacing w:after="0"/>
        <w:ind w:left="0"/>
        <w:jc w:val="both"/>
      </w:pPr>
      <w:r>
        <w:rPr>
          <w:rFonts w:ascii="Times New Roman"/>
          <w:b w:val="false"/>
          <w:i w:val="false"/>
          <w:color w:val="000000"/>
          <w:sz w:val="28"/>
        </w:rPr>
        <w:t>
      3) жоғары тұрған әкім аудан (облыстық маңызы бар қала) мәслихаты депутаттарының әкімге қатысты білдірген сенімсіздік вотумын қабылдаған;</w:t>
      </w:r>
    </w:p>
    <w:bookmarkEnd w:id="562"/>
    <w:bookmarkStart w:name="z715" w:id="563"/>
    <w:p>
      <w:pPr>
        <w:spacing w:after="0"/>
        <w:ind w:left="0"/>
        <w:jc w:val="both"/>
      </w:pPr>
      <w:r>
        <w:rPr>
          <w:rFonts w:ascii="Times New Roman"/>
          <w:b w:val="false"/>
          <w:i w:val="false"/>
          <w:color w:val="000000"/>
          <w:sz w:val="28"/>
        </w:rPr>
        <w:t>
      4) Қазақстан Республикасының азаматтығы тоқтатылған;</w:t>
      </w:r>
    </w:p>
    <w:bookmarkEnd w:id="563"/>
    <w:bookmarkStart w:name="z716" w:id="564"/>
    <w:p>
      <w:pPr>
        <w:spacing w:after="0"/>
        <w:ind w:left="0"/>
        <w:jc w:val="both"/>
      </w:pPr>
      <w:r>
        <w:rPr>
          <w:rFonts w:ascii="Times New Roman"/>
          <w:b w:val="false"/>
          <w:i w:val="false"/>
          <w:color w:val="000000"/>
          <w:sz w:val="28"/>
        </w:rPr>
        <w:t>
      5) ауданның (облыстық маңызы бар қаланың) аумақтық сайлау комиссиясы жаңадан сайланған әкімді тіркеген жағдайларда;</w:t>
      </w:r>
    </w:p>
    <w:bookmarkEnd w:id="564"/>
    <w:bookmarkStart w:name="z717" w:id="565"/>
    <w:p>
      <w:pPr>
        <w:spacing w:after="0"/>
        <w:ind w:left="0"/>
        <w:jc w:val="both"/>
      </w:pPr>
      <w:r>
        <w:rPr>
          <w:rFonts w:ascii="Times New Roman"/>
          <w:b w:val="false"/>
          <w:i w:val="false"/>
          <w:color w:val="000000"/>
          <w:sz w:val="28"/>
        </w:rPr>
        <w:t>
      6) осы Заңда және Қазақстан Республикасының заңдарында көзделген өзге де жағдайларда тоқтатылады.</w:t>
      </w:r>
    </w:p>
    <w:bookmarkEnd w:id="565"/>
    <w:bookmarkStart w:name="z718" w:id="566"/>
    <w:p>
      <w:pPr>
        <w:spacing w:after="0"/>
        <w:ind w:left="0"/>
        <w:jc w:val="both"/>
      </w:pPr>
      <w:r>
        <w:rPr>
          <w:rFonts w:ascii="Times New Roman"/>
          <w:b w:val="false"/>
          <w:i w:val="false"/>
          <w:color w:val="000000"/>
          <w:sz w:val="28"/>
        </w:rPr>
        <w:t>
      6. Аудандық маңызы бар қала, ауыл, кент, ауылдық округ әкімінің өкілеттіктері осы баптың 5-тармағында көзделген негіздер бойынша тоқтатылған кезде ауданның (облыстық маңызы бар қаланың) аумақтық сайлау комиссиясы аудандық маңызы бар қала, ауыл, кент, ауылдық округ әкімінің өкілеттіктерін тоқтатуға алып келетін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ұсыну енгізу туралы шешім қабылданады.</w:t>
      </w:r>
    </w:p>
    <w:bookmarkEnd w:id="566"/>
    <w:p>
      <w:pPr>
        <w:spacing w:after="0"/>
        <w:ind w:left="0"/>
        <w:jc w:val="both"/>
      </w:pPr>
      <w:r>
        <w:rPr>
          <w:rFonts w:ascii="Times New Roman"/>
          <w:b w:val="false"/>
          <w:i w:val="false"/>
          <w:color w:val="000000"/>
          <w:sz w:val="28"/>
        </w:rPr>
        <w:t>
      Ауданның (облыстық маңызы бар қаланың) аумақтық сайлау комиссиясының ұсынуы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pPr>
        <w:spacing w:after="0"/>
        <w:ind w:left="0"/>
        <w:jc w:val="both"/>
      </w:pPr>
      <w:r>
        <w:rPr>
          <w:rFonts w:ascii="Times New Roman"/>
          <w:b w:val="false"/>
          <w:i w:val="false"/>
          <w:color w:val="000000"/>
          <w:sz w:val="28"/>
        </w:rPr>
        <w:t xml:space="preserve">
      Аудандық маңызы бар қала, ауыл, кент, ауылдық округ әкімінің өкілеттіктері Қазақстан Республикасы Президентінің шешімі негізінде тоқтатылған кезде ауданның (облыстық маңызы бар қаланың) аумақтық сайлау комиссиясы тиісті адамның аудандық маңызы бар қала, ауыл, кент, ауылдық округ әкімінің өкілеттіктерін жоғалту фактісін көрсететін шешім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36-1-бап. Аудандық маңызы бар қалалар, ауылдар, кенттер, ауылдық округтер әкімдерінің сайлауын өткізу </w:t>
      </w:r>
    </w:p>
    <w:p>
      <w:pPr>
        <w:spacing w:after="0"/>
        <w:ind w:left="0"/>
        <w:jc w:val="both"/>
      </w:pPr>
      <w:r>
        <w:rPr>
          <w:rFonts w:ascii="Times New Roman"/>
          <w:b w:val="false"/>
          <w:i w:val="false"/>
          <w:color w:val="ff0000"/>
          <w:sz w:val="28"/>
        </w:rPr>
        <w:t xml:space="preserve">
      Ескерту. 36-1-бап алып тасталды – ҚР 24.05.2021 </w:t>
      </w:r>
      <w:r>
        <w:rPr>
          <w:rFonts w:ascii="Times New Roman"/>
          <w:b w:val="false"/>
          <w:i w:val="false"/>
          <w:color w:val="ff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1" w:id="567"/>
    <w:p>
      <w:pPr>
        <w:spacing w:after="0"/>
        <w:ind w:left="0"/>
        <w:jc w:val="left"/>
      </w:pPr>
      <w:r>
        <w:rPr>
          <w:rFonts w:ascii="Times New Roman"/>
          <w:b/>
          <w:i w:val="false"/>
          <w:color w:val="000000"/>
        </w:rPr>
        <w:t xml:space="preserve"> 37-бап. Әкiмдіктің, әкiмнiң актілерi </w:t>
      </w:r>
    </w:p>
    <w:bookmarkEnd w:id="567"/>
    <w:p>
      <w:pPr>
        <w:spacing w:after="0"/>
        <w:ind w:left="0"/>
        <w:jc w:val="both"/>
      </w:pPr>
      <w:r>
        <w:rPr>
          <w:rFonts w:ascii="Times New Roman"/>
          <w:b w:val="false"/>
          <w:i w:val="false"/>
          <w:color w:val="000000"/>
          <w:sz w:val="28"/>
        </w:rPr>
        <w:t>
      1. Әкiмдік Қазақстан Республикасының Конституциясы, заңдары, Қазақстан Республикасының Президентi мен Yкiметiнiң актiлерi, өзге де нормативтiк құқықтық актiлер негiзiнде және оларды орындау орайында қаулылар шығарады.</w:t>
      </w:r>
    </w:p>
    <w:bookmarkStart w:name="z370" w:id="568"/>
    <w:p>
      <w:pPr>
        <w:spacing w:after="0"/>
        <w:ind w:left="0"/>
        <w:jc w:val="both"/>
      </w:pPr>
      <w:r>
        <w:rPr>
          <w:rFonts w:ascii="Times New Roman"/>
          <w:b w:val="false"/>
          <w:i w:val="false"/>
          <w:color w:val="000000"/>
          <w:sz w:val="28"/>
        </w:rPr>
        <w:t>
      2. Әкiмдік қаулысына әкiм қол қояды.</w:t>
      </w:r>
    </w:p>
    <w:bookmarkEnd w:id="568"/>
    <w:bookmarkStart w:name="z371" w:id="569"/>
    <w:p>
      <w:pPr>
        <w:spacing w:after="0"/>
        <w:ind w:left="0"/>
        <w:jc w:val="both"/>
      </w:pPr>
      <w:r>
        <w:rPr>
          <w:rFonts w:ascii="Times New Roman"/>
          <w:b w:val="false"/>
          <w:i w:val="false"/>
          <w:color w:val="000000"/>
          <w:sz w:val="28"/>
        </w:rPr>
        <w:t>
      3. Әкiм нормативтiк-құқықтық сипаттағы шешiмдер және әкiмшiлiк-басқарушылық, жедел және дербес сипаттағы мәселелер бойынша өкiмдер шығарады.</w:t>
      </w:r>
    </w:p>
    <w:bookmarkEnd w:id="569"/>
    <w:bookmarkStart w:name="z372" w:id="570"/>
    <w:p>
      <w:pPr>
        <w:spacing w:after="0"/>
        <w:ind w:left="0"/>
        <w:jc w:val="both"/>
      </w:pPr>
      <w:r>
        <w:rPr>
          <w:rFonts w:ascii="Times New Roman"/>
          <w:b w:val="false"/>
          <w:i w:val="false"/>
          <w:color w:val="000000"/>
          <w:sz w:val="28"/>
        </w:rPr>
        <w:t>
      4. Әкiмдіктің және (немесе) әкiмнің өз құзыретi шегiнде қабылдаған актiлерiнiң тиiстi әкiмшiлiк-аумақтық бөлiнiстiң бүкiл аумағында мiндеттi күшi болады.</w:t>
      </w:r>
    </w:p>
    <w:bookmarkEnd w:id="570"/>
    <w:bookmarkStart w:name="z373" w:id="571"/>
    <w:p>
      <w:pPr>
        <w:spacing w:after="0"/>
        <w:ind w:left="0"/>
        <w:jc w:val="both"/>
      </w:pPr>
      <w:r>
        <w:rPr>
          <w:rFonts w:ascii="Times New Roman"/>
          <w:b w:val="false"/>
          <w:i w:val="false"/>
          <w:color w:val="000000"/>
          <w:sz w:val="28"/>
        </w:rPr>
        <w:t>
      5. Әкiмдік және (немесе) әкiм актiлерiнiң қолданылуын тиiстi прокурордың тоқтата тұруы мүмкiн.</w:t>
      </w:r>
    </w:p>
    <w:bookmarkEnd w:id="571"/>
    <w:bookmarkStart w:name="z374" w:id="572"/>
    <w:p>
      <w:pPr>
        <w:spacing w:after="0"/>
        <w:ind w:left="0"/>
        <w:jc w:val="both"/>
      </w:pPr>
      <w:r>
        <w:rPr>
          <w:rFonts w:ascii="Times New Roman"/>
          <w:b w:val="false"/>
          <w:i w:val="false"/>
          <w:color w:val="000000"/>
          <w:sz w:val="28"/>
        </w:rPr>
        <w:t>
      6. Әкiмдіктің және (немесе) әкiмнiң азаматтардың құқықтарына, бостандықтары мен мiндеттерiне қатысты актiлерi (Қазақстан Республикасының мемлекеттiк құпиялары және заңмен қорғалатын өзге де құпиялары бар актiлерден басқа) мiндеттi ресми жариялауға жатады.</w:t>
      </w:r>
    </w:p>
    <w:bookmarkEnd w:id="572"/>
    <w:bookmarkStart w:name="z375" w:id="573"/>
    <w:p>
      <w:pPr>
        <w:spacing w:after="0"/>
        <w:ind w:left="0"/>
        <w:jc w:val="both"/>
      </w:pPr>
      <w:r>
        <w:rPr>
          <w:rFonts w:ascii="Times New Roman"/>
          <w:b w:val="false"/>
          <w:i w:val="false"/>
          <w:color w:val="000000"/>
          <w:sz w:val="28"/>
        </w:rPr>
        <w:t>
      7. Азаматтардың құқықтарына, бостандықтары мен міндеттеріне қатысты актілерді әкімдіктің, әкімнің қабылдауы "Құқықтық актілер туралы" Қазақстан Республикасының Заңында көзделген ерекшеліктер ескеріле отырып жүзеге асырылады.</w:t>
      </w:r>
    </w:p>
    <w:bookmarkEnd w:id="573"/>
    <w:bookmarkStart w:name="z376" w:id="574"/>
    <w:p>
      <w:pPr>
        <w:spacing w:after="0"/>
        <w:ind w:left="0"/>
        <w:jc w:val="both"/>
      </w:pPr>
      <w:r>
        <w:rPr>
          <w:rFonts w:ascii="Times New Roman"/>
          <w:b w:val="false"/>
          <w:i w:val="false"/>
          <w:color w:val="000000"/>
          <w:sz w:val="28"/>
        </w:rPr>
        <w:t xml:space="preserve">
      8. Қазақстан Республикасының Президентi,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 </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02.11.2015</w:t>
      </w:r>
      <w:r>
        <w:rPr>
          <w:rFonts w:ascii="Times New Roman"/>
          <w:b w:val="false"/>
          <w:i w:val="false"/>
          <w:color w:val="000000"/>
          <w:sz w:val="28"/>
        </w:rPr>
        <w:t xml:space="preserve"> № 384-V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38-баптың тақырыбының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38-бап. Облыс, республикалық маңызы бар қала, астана, аудан (облыстық маңызы бар қала), қаладағы аудан әкiмiнiң аппараты</w:t>
      </w:r>
    </w:p>
    <w:p>
      <w:pPr>
        <w:spacing w:after="0"/>
        <w:ind w:left="0"/>
        <w:jc w:val="both"/>
      </w:pPr>
      <w:r>
        <w:rPr>
          <w:rFonts w:ascii="Times New Roman"/>
          <w:b w:val="false"/>
          <w:i w:val="false"/>
          <w:color w:val="000000"/>
          <w:sz w:val="28"/>
        </w:rPr>
        <w:t>
      1. Әкiмнiң қызметiн ақпараттық-талдау тұрғысынан, ұйымдық-құқықтық және материалдық-техникалық жағынан қамтамасыз етудi әкiм аппараты жүзеге асырады.</w:t>
      </w:r>
    </w:p>
    <w:bookmarkStart w:name="z377" w:id="575"/>
    <w:p>
      <w:pPr>
        <w:spacing w:after="0"/>
        <w:ind w:left="0"/>
        <w:jc w:val="both"/>
      </w:pPr>
      <w:r>
        <w:rPr>
          <w:rFonts w:ascii="Times New Roman"/>
          <w:b w:val="false"/>
          <w:i w:val="false"/>
          <w:color w:val="000000"/>
          <w:sz w:val="28"/>
        </w:rPr>
        <w:t xml:space="preserve">
      2. Облыс, республикалық маңызы бар қала, астана, аудан (облыстық маңызы бар қала) әкімінің аппаратын тиісінше облыс, республикалық маңызы бар қала, астана, аудан (облыстық маңызы бар қала) әкімдігі құрады, таратады және ұйымдастырады. </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Қаладағы аудан әкімінің аппаратын республикалық маңызы бар қала, астана, облыстық маңызы бар қала әкімдігі құрады, таратады және қайта ұйымдастырады.</w:t>
      </w:r>
    </w:p>
    <w:bookmarkStart w:name="z516" w:id="576"/>
    <w:p>
      <w:pPr>
        <w:spacing w:after="0"/>
        <w:ind w:left="0"/>
        <w:jc w:val="both"/>
      </w:pPr>
      <w:r>
        <w:rPr>
          <w:rFonts w:ascii="Times New Roman"/>
          <w:b w:val="false"/>
          <w:i w:val="false"/>
          <w:color w:val="000000"/>
          <w:sz w:val="28"/>
        </w:rPr>
        <w:t>
      2-1. Облыс, республикалық маңызы бар қала, астана, аудан (облыстық маңызы бар қала), қаладағы аудан әкiмi аппаратының басшысын Қазақстан Республикасының Президенті айқындайтын уәкілетті лауазымды адам Қазақстан Республикасының Президентi белгiлейтiн тәртiппен қызметке тағайындайды және қызметінен босатады.</w:t>
      </w:r>
    </w:p>
    <w:bookmarkEnd w:id="576"/>
    <w:bookmarkStart w:name="z378" w:id="577"/>
    <w:p>
      <w:pPr>
        <w:spacing w:after="0"/>
        <w:ind w:left="0"/>
        <w:jc w:val="both"/>
      </w:pPr>
      <w:r>
        <w:rPr>
          <w:rFonts w:ascii="Times New Roman"/>
          <w:b w:val="false"/>
          <w:i w:val="false"/>
          <w:color w:val="000000"/>
          <w:sz w:val="28"/>
        </w:rPr>
        <w:t>
      3. Әкiм өкiлеттiгiнің тоқтатылуына, жаңа әкiмнiң тағайындалуына немесе сайлануына байланысты әкiм аппаратының мемлекеттiк қызметшiлерi қызметiнiң мәселелерi Қазақстан Республикасының заңнамасымен айқындалады.</w:t>
      </w:r>
    </w:p>
    <w:bookmarkEnd w:id="577"/>
    <w:bookmarkStart w:name="z379" w:id="578"/>
    <w:p>
      <w:pPr>
        <w:spacing w:after="0"/>
        <w:ind w:left="0"/>
        <w:jc w:val="both"/>
      </w:pPr>
      <w:r>
        <w:rPr>
          <w:rFonts w:ascii="Times New Roman"/>
          <w:b w:val="false"/>
          <w:i w:val="false"/>
          <w:color w:val="000000"/>
          <w:sz w:val="28"/>
        </w:rPr>
        <w:t>
      4. Облыс, республикалық маңызы бар қала, астана әкімі аппаратының құрылымын қоспағанда, әкім аппараты туралы ережені, оның құрылымын тиісті әкімдік бекітеді.</w:t>
      </w:r>
    </w:p>
    <w:bookmarkEnd w:id="578"/>
    <w:bookmarkStart w:name="z380" w:id="579"/>
    <w:p>
      <w:pPr>
        <w:spacing w:after="0"/>
        <w:ind w:left="0"/>
        <w:jc w:val="both"/>
      </w:pPr>
      <w:r>
        <w:rPr>
          <w:rFonts w:ascii="Times New Roman"/>
          <w:b w:val="false"/>
          <w:i w:val="false"/>
          <w:color w:val="000000"/>
          <w:sz w:val="28"/>
        </w:rPr>
        <w:t>
      5. Әкiм аппараты жергiлiктi бюджеттiң есебiнен ұсталатын мемлекеттiк мекеме болып табылады.</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11.07.2017 </w:t>
      </w:r>
      <w:r>
        <w:rPr>
          <w:rFonts w:ascii="Times New Roman"/>
          <w:b w:val="false"/>
          <w:i w:val="false"/>
          <w:color w:val="00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2004.12.21 </w:t>
      </w:r>
      <w:r>
        <w:rPr>
          <w:rFonts w:ascii="Times New Roman"/>
          <w:b w:val="false"/>
          <w:i w:val="false"/>
          <w:color w:val="000000"/>
          <w:sz w:val="28"/>
        </w:rPr>
        <w:t>N 15</w:t>
      </w:r>
      <w:r>
        <w:rPr>
          <w:rFonts w:ascii="Times New Roman"/>
          <w:b w:val="false"/>
          <w:i w:val="false"/>
          <w:color w:val="ff0000"/>
          <w:sz w:val="28"/>
        </w:rPr>
        <w:t xml:space="preserve"> (қолданысқа 2005.01.01 енгізіледі),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Аудандық маңызы бар қала, ауыл, кент, ауылдық округ әкімінің аппараты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pPr>
        <w:spacing w:after="0"/>
        <w:ind w:left="0"/>
        <w:jc w:val="both"/>
      </w:pPr>
      <w:r>
        <w:rPr>
          <w:rFonts w:ascii="Times New Roman"/>
          <w:b w:val="false"/>
          <w:i w:val="false"/>
          <w:color w:val="000000"/>
          <w:sz w:val="28"/>
        </w:rPr>
        <w:t>
      1. Аудандық маңызы бар қала, ауыл, кент, ауылдық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шешуді аудандық маңызы бар қала, ауыл, кент, ауылдық округ әкімінің аппараты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заңнамасына сәйкес аудандық маңызы бар қала, ауыл, кент, ауылдық округ әкімінің аппараты жергілікті атқарушы органның аудандық маңызы бар қала, ауыл, кент, ауылдық округ бюджетін жоспарлау және атқару, сондай-ақ аудандық маңызы бар қаланың, ауылдың, кенттің, ауылдық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әкімінің аппараты "Мемлекеттік мүлік туралы" Қазақстан Республикасының Заңына сәйкес әкімшілік-аумақтық бірліктің атынан аудандық маңызы бар қаланың, ауылдың, кенттің, ауылдық округтің коммуналдық мүлкін басқаруды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әкімінің аппаратын аудан (облыстық маңызы бар қала) әкімдігі құрады, таратады және қайта ұйымдастырады.</w:t>
      </w:r>
    </w:p>
    <w:bookmarkStart w:name="z751" w:id="580"/>
    <w:p>
      <w:pPr>
        <w:spacing w:after="0"/>
        <w:ind w:left="0"/>
        <w:jc w:val="both"/>
      </w:pPr>
      <w:r>
        <w:rPr>
          <w:rFonts w:ascii="Times New Roman"/>
          <w:b w:val="false"/>
          <w:i w:val="false"/>
          <w:color w:val="000000"/>
          <w:sz w:val="28"/>
        </w:rPr>
        <w:t>
      4-1. Әкім аппараты ауылдарда, кенттерде, ауылдық округтерде құрылады.</w:t>
      </w:r>
    </w:p>
    <w:bookmarkEnd w:id="580"/>
    <w:p>
      <w:pPr>
        <w:spacing w:after="0"/>
        <w:ind w:left="0"/>
        <w:jc w:val="both"/>
      </w:pPr>
      <w:r>
        <w:rPr>
          <w:rFonts w:ascii="Times New Roman"/>
          <w:b w:val="false"/>
          <w:i w:val="false"/>
          <w:color w:val="000000"/>
          <w:sz w:val="28"/>
        </w:rPr>
        <w:t>
      Әкім аппараты халқының саны кемінде 500 адам болатын ауылдарда, ауылдық округтерде құрылады.</w:t>
      </w:r>
    </w:p>
    <w:p>
      <w:pPr>
        <w:spacing w:after="0"/>
        <w:ind w:left="0"/>
        <w:jc w:val="both"/>
      </w:pPr>
      <w:r>
        <w:rPr>
          <w:rFonts w:ascii="Times New Roman"/>
          <w:b w:val="false"/>
          <w:i w:val="false"/>
          <w:color w:val="000000"/>
          <w:sz w:val="28"/>
        </w:rPr>
        <w:t>
      Халқының саны кемінде 250 адам болатын ауылдарда әкім аппаратын құруға мынадай талаптардың біріне сәйкес келген кезде:</w:t>
      </w:r>
    </w:p>
    <w:p>
      <w:pPr>
        <w:spacing w:after="0"/>
        <w:ind w:left="0"/>
        <w:jc w:val="both"/>
      </w:pPr>
      <w:r>
        <w:rPr>
          <w:rFonts w:ascii="Times New Roman"/>
          <w:b w:val="false"/>
          <w:i w:val="false"/>
          <w:color w:val="000000"/>
          <w:sz w:val="28"/>
        </w:rPr>
        <w:t>
      Қазақстан Республикасының Мемлекеттік шекарасынан 25 километрге дейінгі қашықтықта орналасса;</w:t>
      </w:r>
    </w:p>
    <w:p>
      <w:pPr>
        <w:spacing w:after="0"/>
        <w:ind w:left="0"/>
        <w:jc w:val="both"/>
      </w:pPr>
      <w:r>
        <w:rPr>
          <w:rFonts w:ascii="Times New Roman"/>
          <w:b w:val="false"/>
          <w:i w:val="false"/>
          <w:color w:val="000000"/>
          <w:sz w:val="28"/>
        </w:rPr>
        <w:t>
      50 километр радиуста тиісті ауданның (облыстық маңызы бар қаланың) басқа елді мекені болмаса,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Аудандық маңызы бар қала, ауыл, кент, ауылдық округ әкімі аудандық маңызы бар қала, ауыл, кент, ауылдық округ әкімі аппаратының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Аудандық маңызы бар қала, ауыл, кент, ауылдық округ әкiмі өкiлеттiктерiнің тоқтатылуына, жаңа әкiмнiң тағайындалуына немесе сайлануына байланысты аудандық маңызы бар қала, ауыл, кент, ауылдық округ әкiмі аппаратының мемлекеттiк қызметшiлерi қызметiнiң мәселелерi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Аудандық маңызы бар қала, ауыл, кент, ауылдық округ әкімінің аппараты туралы ережені, оның құрылымын аудан (облыстық маңызы бар қала) әкімдігі бекітеді.</w:t>
      </w:r>
    </w:p>
    <w:p>
      <w:pPr>
        <w:spacing w:after="0"/>
        <w:ind w:left="0"/>
        <w:jc w:val="both"/>
      </w:pPr>
      <w:r>
        <w:rPr>
          <w:rFonts w:ascii="Times New Roman"/>
          <w:b w:val="false"/>
          <w:i w:val="false"/>
          <w:color w:val="000000"/>
          <w:sz w:val="28"/>
        </w:rPr>
        <w:t>
      8. Аудандық маңызы бар қала, ауыл, кент, ауылдық округ әкімінің аппараты туралы үлгі ережені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Әкiм аппараты жергiлiктi бюджеттің есебiнен ұсталатын мемлекеттiк мекеме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bookmarkStart w:name="z542" w:id="581"/>
    <w:p>
      <w:pPr>
        <w:spacing w:after="0"/>
        <w:ind w:left="0"/>
        <w:jc w:val="both"/>
      </w:pPr>
      <w:r>
        <w:rPr>
          <w:rFonts w:ascii="Times New Roman"/>
          <w:b w:val="false"/>
          <w:i w:val="false"/>
          <w:color w:val="000000"/>
          <w:sz w:val="28"/>
        </w:rPr>
        <w:t>
      10. Аудандық маңызы бар қала, ауыл, кент, ауылдық округ әкімінің аппараты:</w:t>
      </w:r>
    </w:p>
    <w:bookmarkEnd w:id="581"/>
    <w:bookmarkStart w:name="z543" w:id="582"/>
    <w:p>
      <w:pPr>
        <w:spacing w:after="0"/>
        <w:ind w:left="0"/>
        <w:jc w:val="both"/>
      </w:pPr>
      <w:r>
        <w:rPr>
          <w:rFonts w:ascii="Times New Roman"/>
          <w:b w:val="false"/>
          <w:i w:val="false"/>
          <w:color w:val="000000"/>
          <w:sz w:val="28"/>
        </w:rPr>
        <w:t>
      1) аудандық маңызы бар қаланың, ауылдың, кенттің, ауылдық округтің бюджетін жоспарлауды және атқаруды қамтамасыз етеді;</w:t>
      </w:r>
    </w:p>
    <w:bookmarkEnd w:id="582"/>
    <w:bookmarkStart w:name="z544" w:id="583"/>
    <w:p>
      <w:pPr>
        <w:spacing w:after="0"/>
        <w:ind w:left="0"/>
        <w:jc w:val="both"/>
      </w:pPr>
      <w:r>
        <w:rPr>
          <w:rFonts w:ascii="Times New Roman"/>
          <w:b w:val="false"/>
          <w:i w:val="false"/>
          <w:color w:val="000000"/>
          <w:sz w:val="28"/>
        </w:rPr>
        <w:t>
      2) жергілікті қоғамдастықтың жиналысына және аудан (облыстық маңызы бар қала) мәслихатына аудандық маңызы бар қала, ауыл, кент, ауылдық округ бюджетінің атқарылуы туралы есепті ұсынады;</w:t>
      </w:r>
    </w:p>
    <w:bookmarkEnd w:id="583"/>
    <w:bookmarkStart w:name="z545" w:id="584"/>
    <w:p>
      <w:pPr>
        <w:spacing w:after="0"/>
        <w:ind w:left="0"/>
        <w:jc w:val="both"/>
      </w:pPr>
      <w:r>
        <w:rPr>
          <w:rFonts w:ascii="Times New Roman"/>
          <w:b w:val="false"/>
          <w:i w:val="false"/>
          <w:color w:val="000000"/>
          <w:sz w:val="28"/>
        </w:rPr>
        <w:t>
      3) аудандық маңызы бар қаланың, ауылдың, кенттің, ауылдық округтің бюджетін іске асыру туралы шешімді қабылдайды;</w:t>
      </w:r>
    </w:p>
    <w:bookmarkEnd w:id="584"/>
    <w:bookmarkStart w:name="z546" w:id="585"/>
    <w:p>
      <w:pPr>
        <w:spacing w:after="0"/>
        <w:ind w:left="0"/>
        <w:jc w:val="both"/>
      </w:pPr>
      <w:r>
        <w:rPr>
          <w:rFonts w:ascii="Times New Roman"/>
          <w:b w:val="false"/>
          <w:i w:val="false"/>
          <w:color w:val="000000"/>
          <w:sz w:val="28"/>
        </w:rPr>
        <w:t>
      4) жергілікті қоғамдастықты дамыту бағдарламасын әзірлейді және оны жергілікті қоғамдастық жиналысының бекітуіне ұсынады;</w:t>
      </w:r>
    </w:p>
    <w:bookmarkEnd w:id="585"/>
    <w:bookmarkStart w:name="z547" w:id="586"/>
    <w:p>
      <w:pPr>
        <w:spacing w:after="0"/>
        <w:ind w:left="0"/>
        <w:jc w:val="both"/>
      </w:pPr>
      <w:r>
        <w:rPr>
          <w:rFonts w:ascii="Times New Roman"/>
          <w:b w:val="false"/>
          <w:i w:val="false"/>
          <w:color w:val="000000"/>
          <w:sz w:val="28"/>
        </w:rPr>
        <w:t>
      5) аудандық маңызы бар қаланың, ауылдың, кенттің, ауылдық округтің коммуналдық мүлкіне жататын объектілерді салу, реконструкциялау және жөндеу бойынша тапсырыс беруші болады;</w:t>
      </w:r>
    </w:p>
    <w:bookmarkEnd w:id="586"/>
    <w:p>
      <w:pPr>
        <w:spacing w:after="0"/>
        <w:ind w:left="0"/>
        <w:jc w:val="both"/>
      </w:pPr>
      <w:r>
        <w:rPr>
          <w:rFonts w:ascii="Times New Roman"/>
          <w:b w:val="false"/>
          <w:i w:val="false"/>
          <w:color w:val="000000"/>
          <w:sz w:val="28"/>
        </w:rPr>
        <w:t>
      6) осы Заңмен және Қазақстан Республикасының өзге де заңнамасымен өзіне жүктелген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38-1-баппен толықтырылды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587"/>
    <w:p>
      <w:pPr>
        <w:spacing w:after="0"/>
        <w:ind w:left="0"/>
        <w:jc w:val="left"/>
      </w:pPr>
      <w:r>
        <w:rPr>
          <w:rFonts w:ascii="Times New Roman"/>
          <w:b/>
          <w:i w:val="false"/>
          <w:color w:val="000000"/>
        </w:rPr>
        <w:t xml:space="preserve"> 39-бап. Жергiлiктi бюджеттерден қаржыландырылатын атқарушы органдар </w:t>
      </w:r>
    </w:p>
    <w:bookmarkEnd w:id="587"/>
    <w:p>
      <w:pPr>
        <w:spacing w:after="0"/>
        <w:ind w:left="0"/>
        <w:jc w:val="both"/>
      </w:pPr>
      <w:r>
        <w:rPr>
          <w:rFonts w:ascii="Times New Roman"/>
          <w:b w:val="false"/>
          <w:i w:val="false"/>
          <w:color w:val="000000"/>
          <w:sz w:val="28"/>
        </w:rPr>
        <w:t>
      1. Жергілікті бюджеттерден қаржыландырылатын атқарушы органдарды тиісті мәслихат бекіткен әкімшілік-аумақтық бірлікті басқару схемасы шеңберінде облыс, республикалық маңызы бар қала, астана, аудан (облыстық маңызы бар қала) әкімдігі құрады, таратады және қайта ұйымдастырады.</w:t>
      </w:r>
    </w:p>
    <w:bookmarkStart w:name="z381" w:id="588"/>
    <w:p>
      <w:pPr>
        <w:spacing w:after="0"/>
        <w:ind w:left="0"/>
        <w:jc w:val="both"/>
      </w:pPr>
      <w:r>
        <w:rPr>
          <w:rFonts w:ascii="Times New Roman"/>
          <w:b w:val="false"/>
          <w:i w:val="false"/>
          <w:color w:val="000000"/>
          <w:sz w:val="28"/>
        </w:rPr>
        <w:t xml:space="preserve">
      2. Жергiлiктi бюджеттерден қаржыландырылатын атқарушы органдардың құзыретi мен қызметiн ұйымдастыруды Қазақстан Республикасы заңдарының талаптарын сақтай отырып тиісті әкімдік белгiлейдi.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өзгерту енгізілді - ҚР 2004.05.11 N </w:t>
      </w:r>
      <w:r>
        <w:rPr>
          <w:rFonts w:ascii="Times New Roman"/>
          <w:b w:val="false"/>
          <w:i w:val="false"/>
          <w:color w:val="000000"/>
          <w:sz w:val="28"/>
        </w:rPr>
        <w:t>552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99" w:id="589"/>
    <w:p>
      <w:pPr>
        <w:spacing w:after="0"/>
        <w:ind w:left="0"/>
        <w:jc w:val="left"/>
      </w:pPr>
      <w:r>
        <w:rPr>
          <w:rFonts w:ascii="Times New Roman"/>
          <w:b/>
          <w:i w:val="false"/>
          <w:color w:val="000000"/>
        </w:rPr>
        <w:t xml:space="preserve"> 3-1-тарау. Азаматтардың жергілікті өзін-өзі басқаруға қатысуы</w:t>
      </w:r>
    </w:p>
    <w:bookmarkEnd w:id="589"/>
    <w:p>
      <w:pPr>
        <w:spacing w:after="0"/>
        <w:ind w:left="0"/>
        <w:jc w:val="both"/>
      </w:pPr>
      <w:r>
        <w:rPr>
          <w:rFonts w:ascii="Times New Roman"/>
          <w:b w:val="false"/>
          <w:i w:val="false"/>
          <w:color w:val="ff0000"/>
          <w:sz w:val="28"/>
        </w:rPr>
        <w:t xml:space="preserve">
      Ескерту. 3-1-тараумен толықтырылды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200" w:id="590"/>
    <w:p>
      <w:pPr>
        <w:spacing w:after="0"/>
        <w:ind w:left="0"/>
        <w:jc w:val="left"/>
      </w:pPr>
      <w:r>
        <w:rPr>
          <w:rFonts w:ascii="Times New Roman"/>
          <w:b/>
          <w:i w:val="false"/>
          <w:color w:val="000000"/>
        </w:rPr>
        <w:t xml:space="preserve"> 39-1-бап. Азаматтардың жергілікті өзін-өзі басқаруға қатысуының негіздері </w:t>
      </w:r>
    </w:p>
    <w:bookmarkEnd w:id="590"/>
    <w:p>
      <w:pPr>
        <w:spacing w:after="0"/>
        <w:ind w:left="0"/>
        <w:jc w:val="both"/>
      </w:pPr>
      <w:r>
        <w:rPr>
          <w:rFonts w:ascii="Times New Roman"/>
          <w:b w:val="false"/>
          <w:i w:val="false"/>
          <w:color w:val="000000"/>
          <w:sz w:val="28"/>
        </w:rPr>
        <w:t xml:space="preserve">
      Қазақстан Республикасының азаматын жергілікті қоғамдастық мүшесі деп тануға жергілікті өзін-өзі басқару жүзеге асырылатын әкімшілік-аумақтық бөлініс шекарасының аумағындағы тұрғылықты жері бойынша оны тіркеу фактісі негіз болып табылады. </w:t>
      </w:r>
    </w:p>
    <w:p>
      <w:pPr>
        <w:spacing w:after="0"/>
        <w:ind w:left="0"/>
        <w:jc w:val="both"/>
      </w:pPr>
      <w:r>
        <w:rPr>
          <w:rFonts w:ascii="Times New Roman"/>
          <w:b w:val="false"/>
          <w:i w:val="false"/>
          <w:color w:val="000000"/>
          <w:sz w:val="28"/>
        </w:rPr>
        <w:t xml:space="preserve">
      Қазақстан Республикасы азаматтарының жергілікті қоғамдастық мүшелігіне кіруінің осы бапта көзделген негіздерден басқа, қандай да бір өзге де шарттарының белгіленуіне жол берілмейді. </w:t>
      </w:r>
    </w:p>
    <w:p>
      <w:pPr>
        <w:spacing w:after="0"/>
        <w:ind w:left="0"/>
        <w:jc w:val="both"/>
      </w:pPr>
      <w:r>
        <w:rPr>
          <w:rFonts w:ascii="Times New Roman"/>
          <w:b w:val="false"/>
          <w:i w:val="false"/>
          <w:color w:val="000000"/>
          <w:sz w:val="28"/>
        </w:rPr>
        <w:t>
      Жергілікті қоғамдастық аумағында тұрақты тұратын жері бар шетелдіктер мен азаматтығы жоқ адамдардың Қазақстан Республикасының заңдарында және Қазақстан Республикасы ратификациялаған халықаралық шарттарда белгіленген шектерде жергілікті өзін-өзі басқаруды жүзеге асыруға қатысуға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1" w:id="591"/>
    <w:p>
      <w:pPr>
        <w:spacing w:after="0"/>
        <w:ind w:left="0"/>
        <w:jc w:val="left"/>
      </w:pPr>
      <w:r>
        <w:rPr>
          <w:rFonts w:ascii="Times New Roman"/>
          <w:b/>
          <w:i w:val="false"/>
          <w:color w:val="000000"/>
        </w:rPr>
        <w:t xml:space="preserve"> 39-2-бап. Жергілікті қоғамдастық мүшелерінің құқықтары мен міндеттері </w:t>
      </w:r>
    </w:p>
    <w:bookmarkEnd w:id="591"/>
    <w:p>
      <w:pPr>
        <w:spacing w:after="0"/>
        <w:ind w:left="0"/>
        <w:jc w:val="both"/>
      </w:pPr>
      <w:r>
        <w:rPr>
          <w:rFonts w:ascii="Times New Roman"/>
          <w:b w:val="false"/>
          <w:i w:val="false"/>
          <w:color w:val="000000"/>
          <w:sz w:val="28"/>
        </w:rPr>
        <w:t xml:space="preserve">
      1. Жергілікті қоғамдастық мүшелерінің: </w:t>
      </w:r>
    </w:p>
    <w:p>
      <w:pPr>
        <w:spacing w:after="0"/>
        <w:ind w:left="0"/>
        <w:jc w:val="both"/>
      </w:pPr>
      <w:r>
        <w:rPr>
          <w:rFonts w:ascii="Times New Roman"/>
          <w:b w:val="false"/>
          <w:i w:val="false"/>
          <w:color w:val="000000"/>
          <w:sz w:val="28"/>
        </w:rPr>
        <w:t xml:space="preserve">
      1) шығу тегіне, әлеуметтік, лауазымдық және мүліктік жағдайына, жынысына, нәсіліне, ұлтына, тіліне, дінге қатынасына, сеніміне, саяси партияларға және қоғамдық бірлестіктерге тиесілігіне қарамастан тікелей, сондай-ақ жергілікті өзін-өзі басқарудың сайланбалы органдары арқылы жергілікті өзін-өзі басқаруды жүзеге асыруға; </w:t>
      </w:r>
    </w:p>
    <w:p>
      <w:pPr>
        <w:spacing w:after="0"/>
        <w:ind w:left="0"/>
        <w:jc w:val="both"/>
      </w:pPr>
      <w:r>
        <w:rPr>
          <w:rFonts w:ascii="Times New Roman"/>
          <w:b w:val="false"/>
          <w:i w:val="false"/>
          <w:color w:val="000000"/>
          <w:sz w:val="28"/>
        </w:rPr>
        <w:t xml:space="preserve">
      2) Қазақстан Республикасының сайлау туралы заңнамасында көзделген тәртіппен сайланбалы жергілікті өзін-өзі басқару органдарын сайлауға және оларға сайлануға; </w:t>
      </w:r>
    </w:p>
    <w:p>
      <w:pPr>
        <w:spacing w:after="0"/>
        <w:ind w:left="0"/>
        <w:jc w:val="both"/>
      </w:pPr>
      <w:r>
        <w:rPr>
          <w:rFonts w:ascii="Times New Roman"/>
          <w:b w:val="false"/>
          <w:i w:val="false"/>
          <w:color w:val="000000"/>
          <w:sz w:val="28"/>
        </w:rPr>
        <w:t xml:space="preserve">
      3) жергілікті өзін-өзі басқару органдарына жеке жүгінуге, сондай-ақ жеке және ұжымдық өтініштер жолдауға; </w:t>
      </w:r>
    </w:p>
    <w:p>
      <w:pPr>
        <w:spacing w:after="0"/>
        <w:ind w:left="0"/>
        <w:jc w:val="both"/>
      </w:pPr>
      <w:r>
        <w:rPr>
          <w:rFonts w:ascii="Times New Roman"/>
          <w:b w:val="false"/>
          <w:i w:val="false"/>
          <w:color w:val="000000"/>
          <w:sz w:val="28"/>
        </w:rPr>
        <w:t xml:space="preserve">
      4) осы Заңда және Қазақстан Республикасының басқа да заңнамалық актілерінде көзделген өзге де құқықтарды жүзеге асыруға құқығы бар. </w:t>
      </w:r>
    </w:p>
    <w:p>
      <w:pPr>
        <w:spacing w:after="0"/>
        <w:ind w:left="0"/>
        <w:jc w:val="both"/>
      </w:pPr>
      <w:r>
        <w:rPr>
          <w:rFonts w:ascii="Times New Roman"/>
          <w:b w:val="false"/>
          <w:i w:val="false"/>
          <w:color w:val="000000"/>
          <w:sz w:val="28"/>
        </w:rPr>
        <w:t xml:space="preserve">
      Қазақстан Республикасының заңнамалық актілерінде көзделген жағдайларды қоспағанда, жергілікті қоғамдастық мүшесінің жергілікті өзін-өзі басқаруға қатысу құқықтарын шектеуге жол берілмейді және сот тәртібімен шағым жасалуы мүмкін. </w:t>
      </w:r>
    </w:p>
    <w:bookmarkStart w:name="z202" w:id="592"/>
    <w:p>
      <w:pPr>
        <w:spacing w:after="0"/>
        <w:ind w:left="0"/>
        <w:jc w:val="both"/>
      </w:pPr>
      <w:r>
        <w:rPr>
          <w:rFonts w:ascii="Times New Roman"/>
          <w:b w:val="false"/>
          <w:i w:val="false"/>
          <w:color w:val="000000"/>
          <w:sz w:val="28"/>
        </w:rPr>
        <w:t xml:space="preserve">
      2. Жергілікті қоғамдастық мүшелері: </w:t>
      </w:r>
    </w:p>
    <w:bookmarkEnd w:id="592"/>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2) Қазақстан халқының бірлігін, елдегі ұлтаралық және конфессияаралық келісімді нығайтуға ықпал етуге;</w:t>
      </w:r>
    </w:p>
    <w:p>
      <w:pPr>
        <w:spacing w:after="0"/>
        <w:ind w:left="0"/>
        <w:jc w:val="both"/>
      </w:pPr>
      <w:r>
        <w:rPr>
          <w:rFonts w:ascii="Times New Roman"/>
          <w:b w:val="false"/>
          <w:i w:val="false"/>
          <w:color w:val="000000"/>
          <w:sz w:val="28"/>
        </w:rPr>
        <w:t>
      3) мемлекеттік тілге және басқа тілдерге, Қазақстан халқының салттары мен дәстүрлеріне құрметпен қарауға және олардың дамуына ықпал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1" w:id="593"/>
    <w:p>
      <w:pPr>
        <w:spacing w:after="0"/>
        <w:ind w:left="0"/>
        <w:jc w:val="left"/>
      </w:pPr>
      <w:r>
        <w:rPr>
          <w:rFonts w:ascii="Times New Roman"/>
          <w:b/>
          <w:i w:val="false"/>
          <w:color w:val="000000"/>
        </w:rPr>
        <w:t xml:space="preserve"> 39-3-бап. Жергілікті қоғамдастық жиындары мен жергілікті қоғамдастық жиналыстары</w:t>
      </w:r>
    </w:p>
    <w:bookmarkEnd w:id="593"/>
    <w:p>
      <w:pPr>
        <w:spacing w:after="0"/>
        <w:ind w:left="0"/>
        <w:jc w:val="both"/>
      </w:pPr>
      <w:r>
        <w:rPr>
          <w:rFonts w:ascii="Times New Roman"/>
          <w:b w:val="false"/>
          <w:i w:val="false"/>
          <w:color w:val="000000"/>
          <w:sz w:val="28"/>
        </w:rPr>
        <w:t>
      1. Жергілікті маңызы бар мәселелерді шешу үшін аудандық маңызы бар қалалардың, ауылдардың, кенттердің, ауылдық округтердің аумағында жергілікті қоғамдастық жиыны мен жергілікті қоғамдастық жиналысы өткізіледі.</w:t>
      </w:r>
    </w:p>
    <w:bookmarkStart w:name="z390" w:id="594"/>
    <w:p>
      <w:pPr>
        <w:spacing w:after="0"/>
        <w:ind w:left="0"/>
        <w:jc w:val="both"/>
      </w:pPr>
      <w:r>
        <w:rPr>
          <w:rFonts w:ascii="Times New Roman"/>
          <w:b w:val="false"/>
          <w:i w:val="false"/>
          <w:color w:val="000000"/>
          <w:sz w:val="28"/>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bookmarkEnd w:id="594"/>
    <w:bookmarkStart w:name="z391" w:id="595"/>
    <w:p>
      <w:pPr>
        <w:spacing w:after="0"/>
        <w:ind w:left="0"/>
        <w:jc w:val="both"/>
      </w:pPr>
      <w:r>
        <w:rPr>
          <w:rFonts w:ascii="Times New Roman"/>
          <w:b w:val="false"/>
          <w:i w:val="false"/>
          <w:color w:val="000000"/>
          <w:sz w:val="28"/>
        </w:rPr>
        <w:t>
      2. Қажетіне қарай жергілікті қоғамдастық жиыны жергілікті мәні бар аса маңызды мәселелер:</w:t>
      </w:r>
    </w:p>
    <w:bookmarkEnd w:id="595"/>
    <w:bookmarkStart w:name="z517" w:id="596"/>
    <w:p>
      <w:pPr>
        <w:spacing w:after="0"/>
        <w:ind w:left="0"/>
        <w:jc w:val="both"/>
      </w:pPr>
      <w:r>
        <w:rPr>
          <w:rFonts w:ascii="Times New Roman"/>
          <w:b w:val="false"/>
          <w:i w:val="false"/>
          <w:color w:val="000000"/>
          <w:sz w:val="28"/>
        </w:rPr>
        <w:t>
      1) жергілікті қоғамдастықтың басым міндеттерін және оларды іске асыру мерзімдерін айқындау;</w:t>
      </w:r>
    </w:p>
    <w:bookmarkEnd w:id="596"/>
    <w:bookmarkStart w:name="z518" w:id="597"/>
    <w:p>
      <w:pPr>
        <w:spacing w:after="0"/>
        <w:ind w:left="0"/>
        <w:jc w:val="both"/>
      </w:pPr>
      <w:r>
        <w:rPr>
          <w:rFonts w:ascii="Times New Roman"/>
          <w:b w:val="false"/>
          <w:i w:val="false"/>
          <w:color w:val="000000"/>
          <w:sz w:val="28"/>
        </w:rPr>
        <w:t>
      2) төрт жыл мерзімге жергілікті қоғамдастық жиналысының жиырма бес адамға дейінгі мөлшердегі құрамын айқындау;</w:t>
      </w:r>
    </w:p>
    <w:bookmarkEnd w:id="597"/>
    <w:bookmarkStart w:name="z519" w:id="598"/>
    <w:p>
      <w:pPr>
        <w:spacing w:after="0"/>
        <w:ind w:left="0"/>
        <w:jc w:val="both"/>
      </w:pPr>
      <w:r>
        <w:rPr>
          <w:rFonts w:ascii="Times New Roman"/>
          <w:b w:val="false"/>
          <w:i w:val="false"/>
          <w:color w:val="000000"/>
          <w:sz w:val="28"/>
        </w:rPr>
        <w:t>
      3) аудандардың (облыстық маңызы бар қалалардың) мәслихаттарына, аудандардың (облыстық маңызы бар қалалардың), аудандық маңызы бар қалалардың, ауылдардың, кенттердің, ауылдық округтердің әкiмдеріне, жергілікті өзін-өзі басқару органдарына жергілікті маңызы бар мәселелер жөнінде ұсыныстар енгізу;</w:t>
      </w:r>
    </w:p>
    <w:bookmarkEnd w:id="598"/>
    <w:bookmarkStart w:name="z520" w:id="599"/>
    <w:p>
      <w:pPr>
        <w:spacing w:after="0"/>
        <w:ind w:left="0"/>
        <w:jc w:val="both"/>
      </w:pPr>
      <w:r>
        <w:rPr>
          <w:rFonts w:ascii="Times New Roman"/>
          <w:b w:val="false"/>
          <w:i w:val="false"/>
          <w:color w:val="000000"/>
          <w:sz w:val="28"/>
        </w:rPr>
        <w:t>
      4) әкімдердің жергілікті өзін-өзі басқару функцияларын жүзеге асыру мәселелері бойынша олардың есептерін тыңдау және талқылау;</w:t>
      </w:r>
    </w:p>
    <w:bookmarkEnd w:id="599"/>
    <w:bookmarkStart w:name="z643" w:id="600"/>
    <w:p>
      <w:pPr>
        <w:spacing w:after="0"/>
        <w:ind w:left="0"/>
        <w:jc w:val="both"/>
      </w:pPr>
      <w:r>
        <w:rPr>
          <w:rFonts w:ascii="Times New Roman"/>
          <w:b w:val="false"/>
          <w:i w:val="false"/>
          <w:color w:val="000000"/>
          <w:sz w:val="28"/>
        </w:rPr>
        <w:t>
      4-1) аудандық маңызы бар қала, кент, ауыл, ауылдық округ әкімдерінің Жайылымдарды басқару және оларды пайдалану жөніндегі жоспардың іске асырылу қорытындылары туралы жыл сайынғы есептерін тыңдау және талқылау;</w:t>
      </w:r>
    </w:p>
    <w:bookmarkEnd w:id="600"/>
    <w:bookmarkStart w:name="z521" w:id="601"/>
    <w:p>
      <w:pPr>
        <w:spacing w:after="0"/>
        <w:ind w:left="0"/>
        <w:jc w:val="both"/>
      </w:pPr>
      <w:r>
        <w:rPr>
          <w:rFonts w:ascii="Times New Roman"/>
          <w:b w:val="false"/>
          <w:i w:val="false"/>
          <w:color w:val="000000"/>
          <w:sz w:val="28"/>
        </w:rPr>
        <w:t>
      5) аудан (облыстық маңызы бар қала) мәслихатының атқарған жұмысы, оның тұрақты комиссияларының қызметі туралы мәслихаттың есептерін тыңдау және талқылау;</w:t>
      </w:r>
    </w:p>
    <w:bookmarkEnd w:id="601"/>
    <w:bookmarkStart w:name="z522" w:id="602"/>
    <w:p>
      <w:pPr>
        <w:spacing w:after="0"/>
        <w:ind w:left="0"/>
        <w:jc w:val="both"/>
      </w:pPr>
      <w:r>
        <w:rPr>
          <w:rFonts w:ascii="Times New Roman"/>
          <w:b w:val="false"/>
          <w:i w:val="false"/>
          <w:color w:val="000000"/>
          <w:sz w:val="28"/>
        </w:rPr>
        <w:t>
      6) жергілікті қоғамдастық жиыны айқындаған жергілікті маңызы бар өзге де мәселелер бойынша өткізіледі.</w:t>
      </w:r>
    </w:p>
    <w:bookmarkEnd w:id="602"/>
    <w:bookmarkStart w:name="z523" w:id="603"/>
    <w:p>
      <w:pPr>
        <w:spacing w:after="0"/>
        <w:ind w:left="0"/>
        <w:jc w:val="both"/>
      </w:pPr>
      <w:r>
        <w:rPr>
          <w:rFonts w:ascii="Times New Roman"/>
          <w:b w:val="false"/>
          <w:i w:val="false"/>
          <w:color w:val="000000"/>
          <w:sz w:val="28"/>
        </w:rPr>
        <w:t>
      3. Жергілікті қоғамдастық жиналысы жергілікті маңызы бар ағымдағы мәселелер:</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бағдарламалық құжаттардың, жергілікті қоғамдастықты дамыту бағдарламаларының жобаларын талқылау және 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аудандық маңызы бар қала, ауыл, кент, ауылдық округ бюджетінің жобасын және бюджеттің атқарылуы туралы есепті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аудандық маңызы бар қала, ауыл, кент, ауылдық округ әкімі аппаратының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халық саны екі мың адам және одан аз аудандық маңызы бар қалалар, ауылдар, кенттер, ауылдық округтер үшін 01.01.2020 бастап алып тасталды - ҚР 11.07.2017 </w:t>
      </w:r>
      <w:r>
        <w:rPr>
          <w:rFonts w:ascii="Times New Roman"/>
          <w:b w:val="false"/>
          <w:i w:val="false"/>
          <w:color w:val="ff0000"/>
          <w:sz w:val="28"/>
        </w:rPr>
        <w:t>№ 90-VI</w:t>
      </w:r>
      <w:r>
        <w:rPr>
          <w:rFonts w:ascii="Times New Roman"/>
          <w:b w:val="false"/>
          <w:i w:val="false"/>
          <w:color w:val="ff0000"/>
          <w:sz w:val="28"/>
        </w:rPr>
        <w:t xml:space="preserve"> Заңымен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аудандық маңызы бар қала, ауыл, кент, ауылдық округ бюджетінің атқарылуын мониторингтеу мақсатында жергілікті қоғамдастық жиналысына қатысушылар қатарынан жергілікті қоғамдастық комиссиясын құру;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тармақшаның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аудандық маңызы бар қаланың, ауылдың, кенттің, ауылдық округтің коммуналдық мүлкін иеліктен шығаруды келісу;</w:t>
      </w:r>
    </w:p>
    <w:bookmarkStart w:name="z630" w:id="604"/>
    <w:p>
      <w:pPr>
        <w:spacing w:after="0"/>
        <w:ind w:left="0"/>
        <w:jc w:val="both"/>
      </w:pPr>
      <w:r>
        <w:rPr>
          <w:rFonts w:ascii="Times New Roman"/>
          <w:b w:val="false"/>
          <w:i w:val="false"/>
          <w:color w:val="000000"/>
          <w:sz w:val="28"/>
        </w:rPr>
        <w:t>
      4-2) жергілікті қоғамдастықтың өзекті мәселелерін, жергілікті атқарушы органдардың, сондай-ақ әкімдердің тиісті аумақта карантиндік режимді енгізе отырып, карантиндік аймақты белгілеу (күшін жою) туралы,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 жариялауды көздейтін нормативтік құқықтық актілерінің жобаларын қоспағанда, азаматтардың құқықтарына, бостандықтары мен міндеттеріне қатысты нормативтік құқықтық актілердің жобаларын талқылау, сондай-ақ "Құқықтық актілер туралы" Қазақстан Республикасының Заңында көзделген мерзімдерде олар бойынша ұсынымдар беру;</w:t>
      </w:r>
    </w:p>
    <w:bookmarkEnd w:id="604"/>
    <w:bookmarkStart w:name="z631" w:id="605"/>
    <w:p>
      <w:pPr>
        <w:spacing w:after="0"/>
        <w:ind w:left="0"/>
        <w:jc w:val="both"/>
      </w:pPr>
      <w:r>
        <w:rPr>
          <w:rFonts w:ascii="Times New Roman"/>
          <w:b w:val="false"/>
          <w:i w:val="false"/>
          <w:color w:val="000000"/>
          <w:sz w:val="28"/>
        </w:rPr>
        <w:t>
      4-3) аудан (облыстық маңызы бар қала) әкімінің аудандық маңызы бар қала, ауыл, кент, ауылдық округ әкімі лауазымына ұсынған кандидатураларын "Қазақстан Республикасындағы сайлау туралы" Қазақстан Республикасы Конституциялық заңының 113-3-бабының 6-тармағында көзделген жағдайда одан әрі ұсыну үшін келісу;</w:t>
      </w:r>
    </w:p>
    <w:bookmarkEnd w:id="605"/>
    <w:bookmarkStart w:name="z632" w:id="606"/>
    <w:p>
      <w:pPr>
        <w:spacing w:after="0"/>
        <w:ind w:left="0"/>
        <w:jc w:val="both"/>
      </w:pPr>
      <w:r>
        <w:rPr>
          <w:rFonts w:ascii="Times New Roman"/>
          <w:b w:val="false"/>
          <w:i w:val="false"/>
          <w:color w:val="000000"/>
          <w:sz w:val="28"/>
        </w:rPr>
        <w:t>
      4-4) аудандық маңызы бар қаланың, кенттің, ауылдың, ауылдық округтің әкімін лауазымынан босату туралы мәселеге бастамашылық жасау;</w:t>
      </w:r>
    </w:p>
    <w:bookmarkEnd w:id="606"/>
    <w:bookmarkStart w:name="z633" w:id="607"/>
    <w:p>
      <w:pPr>
        <w:spacing w:after="0"/>
        <w:ind w:left="0"/>
        <w:jc w:val="both"/>
      </w:pPr>
      <w:r>
        <w:rPr>
          <w:rFonts w:ascii="Times New Roman"/>
          <w:b w:val="false"/>
          <w:i w:val="false"/>
          <w:color w:val="000000"/>
          <w:sz w:val="28"/>
        </w:rPr>
        <w:t>
      4-5)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07"/>
    <w:bookmarkStart w:name="z528" w:id="608"/>
    <w:p>
      <w:pPr>
        <w:spacing w:after="0"/>
        <w:ind w:left="0"/>
        <w:jc w:val="both"/>
      </w:pPr>
      <w:r>
        <w:rPr>
          <w:rFonts w:ascii="Times New Roman"/>
          <w:b w:val="false"/>
          <w:i w:val="false"/>
          <w:color w:val="000000"/>
          <w:sz w:val="28"/>
        </w:rPr>
        <w:t>
      5) жергілікті қоғамдастықтың басқа да ағымдағы мәселелері бойынша өткізіледі.</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Жергілікті қоғамдастық жиналысын құру мен оның қызметінің тәртібі аудан (облыстық маңызы бар қала) мәслихаты бекітетін жергілікті қоғамдастық жиналысының регламентінде айқындалады.</w:t>
      </w:r>
    </w:p>
    <w:p>
      <w:pPr>
        <w:spacing w:after="0"/>
        <w:ind w:left="0"/>
        <w:jc w:val="both"/>
      </w:pPr>
      <w:r>
        <w:rPr>
          <w:rFonts w:ascii="Times New Roman"/>
          <w:b w:val="false"/>
          <w:i w:val="false"/>
          <w:color w:val="000000"/>
          <w:sz w:val="28"/>
        </w:rPr>
        <w:t>
      Жергілікті қоғамдастық жиналысының үлгі регламентін жергілікті өзін-өзі басқаруды дамыту мәселелері жөніндегі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аудандық маңызы бар қала, ауыл, кент, ауылдық округ бюджетінің бекітілген көрсеткіштерінің атқарылуы туралы ақпаратты жинау, жүйелеу, талдау және жинақтап қорыту мақсатында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екінші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Мониторингті жергілікті қоғамдастық комиссиясының мүшелері аудандық маңызы бар қала, ауыл, кент, ауылдық округ бюджеті көрсеткіштерінің жоспарланған және қол жеткізілген нәтижелерін салыстыру арқылы жарты жылда бір рет жүзеге асырады. Қажет болған жағдайда жергілікті қоғамдастық жиналысының шешімімен кезектен тыс мониторинг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қоғамдастық комиссиясы аудандық маңызы бар қала, ауыл, кент, ауылдық округ бюджетінің атқарылуына мониторинг жүргізу үшін мамандар тартуға құқылы.</w:t>
      </w:r>
    </w:p>
    <w:bookmarkStart w:name="z532" w:id="609"/>
    <w:p>
      <w:pPr>
        <w:spacing w:after="0"/>
        <w:ind w:left="0"/>
        <w:jc w:val="both"/>
      </w:pPr>
      <w:r>
        <w:rPr>
          <w:rFonts w:ascii="Times New Roman"/>
          <w:b w:val="false"/>
          <w:i w:val="false"/>
          <w:color w:val="000000"/>
          <w:sz w:val="28"/>
        </w:rPr>
        <w:t>
      Мониторинг жүргізу бойынша әдіснамалық және әдістемелік басшылықты бюджеттің атқарылуы жөніндегі орталық уәкілетті орган қамтамасыз етеді.</w:t>
      </w:r>
    </w:p>
    <w:bookmarkEnd w:id="609"/>
    <w:bookmarkStart w:name="z533" w:id="610"/>
    <w:p>
      <w:pPr>
        <w:spacing w:after="0"/>
        <w:ind w:left="0"/>
        <w:jc w:val="both"/>
      </w:pPr>
      <w:r>
        <w:rPr>
          <w:rFonts w:ascii="Times New Roman"/>
          <w:b w:val="false"/>
          <w:i w:val="false"/>
          <w:color w:val="000000"/>
          <w:sz w:val="28"/>
        </w:rPr>
        <w:t>
      Жергілікті қоғамдастық комиссиясының мүшелері қол қойған мониторинг нәтижелері туралы есеп жергілікті қоғамдастық жиналысының талқылауына шығарылады.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нәтижелері туралы есепті талқылау қорытындылары бойынша жергілікті қоғамдастық жиналысы аудандық маңызы бар қала, ауыл, кент, ауылдық округ бюджетін тиімді атқару жөнінде ұсынымдар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жетінші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23.01.2001 "Қазақстан Республикасындағы жергiлiктi мемлекеттiк басқару және өзiн-өзi басқару туралы" Заңының 11.07.2017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аумақ әкімі жергілікті қоғамдастықтың кезекті жиналысына аудандық маңызы бар қала, ауыл, кент, ауылдық округ бюджетін тиімді атқару жөніндегі ұсынымдарды қарау нәтижелері туралы негізделген қорытынды енгізеді.</w:t>
      </w:r>
    </w:p>
    <w:bookmarkStart w:name="z536" w:id="611"/>
    <w:p>
      <w:pPr>
        <w:spacing w:after="0"/>
        <w:ind w:left="0"/>
        <w:jc w:val="both"/>
      </w:pPr>
      <w:r>
        <w:rPr>
          <w:rFonts w:ascii="Times New Roman"/>
          <w:b w:val="false"/>
          <w:i w:val="false"/>
          <w:color w:val="000000"/>
          <w:sz w:val="28"/>
        </w:rPr>
        <w:t>
      5. Жергілікті қоғамдастық жиынын аудандық маңызы бар қала, ауыл, кент, ауылдық округ әкiмдерінің өздері шақыруы мүмкін не осы аумақта тұратын және оған қатысуға құқығы бар әрі оны шақыру қажеттігі туралы өтінішке тегін, атын, әкесінің атын (ол болған жағдайда) және тұрғылықты жерін көрсете отырып, қол қойған жергілікті қоғамдастық мүшелерінің кемінде он пайызының бастамасы бойынша шақырылуы мүмкін.</w:t>
      </w:r>
    </w:p>
    <w:bookmarkEnd w:id="611"/>
    <w:bookmarkStart w:name="z537" w:id="612"/>
    <w:p>
      <w:pPr>
        <w:spacing w:after="0"/>
        <w:ind w:left="0"/>
        <w:jc w:val="both"/>
      </w:pPr>
      <w:r>
        <w:rPr>
          <w:rFonts w:ascii="Times New Roman"/>
          <w:b w:val="false"/>
          <w:i w:val="false"/>
          <w:color w:val="000000"/>
          <w:sz w:val="28"/>
        </w:rPr>
        <w:t>
      Жергiлiктi қоғамдастық жиынының бастамашылары тиісті аудан (облыстық маңызы бар қала) әкiміне жергiлiктi қоғамдастық жиынын өткізу туралы өтініш жасауға міндетті.</w:t>
      </w:r>
    </w:p>
    <w:bookmarkEnd w:id="612"/>
    <w:bookmarkStart w:name="z538" w:id="613"/>
    <w:p>
      <w:pPr>
        <w:spacing w:after="0"/>
        <w:ind w:left="0"/>
        <w:jc w:val="both"/>
      </w:pPr>
      <w:r>
        <w:rPr>
          <w:rFonts w:ascii="Times New Roman"/>
          <w:b w:val="false"/>
          <w:i w:val="false"/>
          <w:color w:val="000000"/>
          <w:sz w:val="28"/>
        </w:rPr>
        <w:t>
      Тиісті аудан (облыстық маңызы бар қала) әкiмінің оң шешімі алынғаннан кейін жергiлiктi қоғамдастық жиынын өткізуге жол беріледі.</w:t>
      </w:r>
    </w:p>
    <w:bookmarkEnd w:id="613"/>
    <w:bookmarkStart w:name="z539" w:id="614"/>
    <w:p>
      <w:pPr>
        <w:spacing w:after="0"/>
        <w:ind w:left="0"/>
        <w:jc w:val="both"/>
      </w:pPr>
      <w:r>
        <w:rPr>
          <w:rFonts w:ascii="Times New Roman"/>
          <w:b w:val="false"/>
          <w:i w:val="false"/>
          <w:color w:val="000000"/>
          <w:sz w:val="28"/>
        </w:rPr>
        <w:t>
      6. Ауыл, шағын аудан, көше, көппәтерлі тұрғын үй тұрғындары жергілікті қоғамдастығының бөлек жиындарын өткізуге жол беріледі.</w:t>
      </w:r>
    </w:p>
    <w:bookmarkEnd w:id="614"/>
    <w:p>
      <w:pPr>
        <w:spacing w:after="0"/>
        <w:ind w:left="0"/>
        <w:jc w:val="both"/>
      </w:pPr>
      <w:r>
        <w:rPr>
          <w:rFonts w:ascii="Times New Roman"/>
          <w:b w:val="false"/>
          <w:i w:val="false"/>
          <w:color w:val="000000"/>
          <w:sz w:val="28"/>
        </w:rPr>
        <w:t>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 Ауыл, шағын аудан, көше, көппәтерлі тұрғын үй тұрғындары жергілікті қоғамдастығының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Жергілікті қоғамдастықтың бөлек жиындарын өткізудің және жергілікті қоғамдастық жиынына қатысу үшін ауыл, шағын аудан, көше, көппәтерлі тұрғын үй тұрғындары өкілдерінің санын айқындаудың тәртібін аудандық маңызы бар қалалардың, ауылдардың, кенттердің, ауылдық округтердің әкімдері әзірлейді және аудандардың (облыстық маңызы бар қалалардың) мәслихаттары бекітеді.</w:t>
      </w:r>
    </w:p>
    <w:p>
      <w:pPr>
        <w:spacing w:after="0"/>
        <w:ind w:left="0"/>
        <w:jc w:val="both"/>
      </w:pPr>
      <w:r>
        <w:rPr>
          <w:rFonts w:ascii="Times New Roman"/>
          <w:b w:val="false"/>
          <w:i w:val="false"/>
          <w:color w:val="000000"/>
          <w:sz w:val="28"/>
        </w:rPr>
        <w:t>
      Жергілікті қоғамдастықтың бөлек жиындарын өткізудің үлгілік тәртібін Қазақстан Республикасының Үкіметі бекітеді.</w:t>
      </w:r>
    </w:p>
    <w:bookmarkStart w:name="z543" w:id="615"/>
    <w:p>
      <w:pPr>
        <w:spacing w:after="0"/>
        <w:ind w:left="0"/>
        <w:jc w:val="both"/>
      </w:pPr>
      <w:r>
        <w:rPr>
          <w:rFonts w:ascii="Times New Roman"/>
          <w:b w:val="false"/>
          <w:i w:val="false"/>
          <w:color w:val="000000"/>
          <w:sz w:val="28"/>
        </w:rPr>
        <w:t>
      7. Жергілікті қоғамдастық жиналысын аудандық маңызы бар қала, ауыл, кент, ауылдық округ әкiмдерінің өздері шақыруы мүмкін не ол жергілікті қоғамдастық жиыны жіберген, жиналыс мүшелерінің кемінде он пайызының бастамасы бойынша шақырылуы мүмкін.</w:t>
      </w:r>
    </w:p>
    <w:bookmarkEnd w:id="615"/>
    <w:bookmarkStart w:name="z546" w:id="616"/>
    <w:p>
      <w:pPr>
        <w:spacing w:after="0"/>
        <w:ind w:left="0"/>
        <w:jc w:val="both"/>
      </w:pPr>
      <w:r>
        <w:rPr>
          <w:rFonts w:ascii="Times New Roman"/>
          <w:b w:val="false"/>
          <w:i w:val="false"/>
          <w:color w:val="000000"/>
          <w:sz w:val="28"/>
        </w:rPr>
        <w:t>
      8. Жергілікті қоғамдастық жиынын, ауыл, шағын аудан, көше, көппәтерлі тұрғын үй тұрғындары жергілікті қоғамдастығының бөлек жиынын, жергілікті қоғамдастық жиналысын өткізуді аудандық маңызы бар қала, ауыл, кент, ауылдық округ әкiмдері ұйымдастырады.</w:t>
      </w:r>
    </w:p>
    <w:bookmarkEnd w:id="616"/>
    <w:bookmarkStart w:name="z547" w:id="617"/>
    <w:p>
      <w:pPr>
        <w:spacing w:after="0"/>
        <w:ind w:left="0"/>
        <w:jc w:val="both"/>
      </w:pPr>
      <w:r>
        <w:rPr>
          <w:rFonts w:ascii="Times New Roman"/>
          <w:b w:val="false"/>
          <w:i w:val="false"/>
          <w:color w:val="000000"/>
          <w:sz w:val="28"/>
        </w:rPr>
        <w:t>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осы баптың 3-тармағының 4-3) тармақшасында көзделген жағдайды қоспағанда,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олар өткізілетін күнге дейін күнтізбелік он күннен кешіктірілмей бұқаралық ақпарат құралдары арқылы немесе өзге де тәсілдермен құлағдар етіледі.</w:t>
      </w:r>
    </w:p>
    <w:bookmarkEnd w:id="617"/>
    <w:bookmarkStart w:name="z548" w:id="618"/>
    <w:p>
      <w:pPr>
        <w:spacing w:after="0"/>
        <w:ind w:left="0"/>
        <w:jc w:val="both"/>
      </w:pPr>
      <w:r>
        <w:rPr>
          <w:rFonts w:ascii="Times New Roman"/>
          <w:b w:val="false"/>
          <w:i w:val="false"/>
          <w:color w:val="000000"/>
          <w:sz w:val="28"/>
        </w:rPr>
        <w:t>
      9. Жергілікті қоғамдастық жиыны осы аумақта тұратын және оған қатысуға құқығы бар жергілікті қоғамдастық мүшелерінің кемінде он пайызы қатысқан кезде өтті деп есептеледі.</w:t>
      </w:r>
    </w:p>
    <w:bookmarkEnd w:id="618"/>
    <w:bookmarkStart w:name="z549" w:id="619"/>
    <w:p>
      <w:pPr>
        <w:spacing w:after="0"/>
        <w:ind w:left="0"/>
        <w:jc w:val="both"/>
      </w:pPr>
      <w:r>
        <w:rPr>
          <w:rFonts w:ascii="Times New Roman"/>
          <w:b w:val="false"/>
          <w:i w:val="false"/>
          <w:color w:val="000000"/>
          <w:sz w:val="28"/>
        </w:rPr>
        <w:t>
      Жергілікті қоғамдастық жиналысы оған жергілікті қоғамдастық жиыны жіберген мүшелердің кемінде жартысы қатысқан кезде өтті деп есептеледі.</w:t>
      </w:r>
    </w:p>
    <w:bookmarkEnd w:id="619"/>
    <w:bookmarkStart w:name="z550" w:id="620"/>
    <w:p>
      <w:pPr>
        <w:spacing w:after="0"/>
        <w:ind w:left="0"/>
        <w:jc w:val="both"/>
      </w:pPr>
      <w:r>
        <w:rPr>
          <w:rFonts w:ascii="Times New Roman"/>
          <w:b w:val="false"/>
          <w:i w:val="false"/>
          <w:color w:val="000000"/>
          <w:sz w:val="28"/>
        </w:rPr>
        <w:t>
      10. Жергілікті қоғамдастық жиынын немесе жергілікті қоғамдастық жиналысын аудандық маңызы бар қала, ауыл, кент, ауылдық округ әкімдері немесе олар уәкілеттік берген тұлға ашады.</w:t>
      </w:r>
    </w:p>
    <w:bookmarkEnd w:id="620"/>
    <w:bookmarkStart w:name="z551" w:id="621"/>
    <w:p>
      <w:pPr>
        <w:spacing w:after="0"/>
        <w:ind w:left="0"/>
        <w:jc w:val="both"/>
      </w:pPr>
      <w:r>
        <w:rPr>
          <w:rFonts w:ascii="Times New Roman"/>
          <w:b w:val="false"/>
          <w:i w:val="false"/>
          <w:color w:val="000000"/>
          <w:sz w:val="28"/>
        </w:rPr>
        <w:t>
      Жергілікті қоғамдастық жиынын немесе жергілікті қоғамдастық жиналысын жүргізу үшін ашық дауыс беру арқылы жергілікті қоғамдастық жиынының немесе жергілікті қоғамдастық жиналысының төрағасы мен хатшысы сайланады. Күн тәртібін жергілікті қоғамдастық жиыны немесе жергілікті қоғамдастық жиналысы бекітеді.</w:t>
      </w:r>
    </w:p>
    <w:bookmarkEnd w:id="621"/>
    <w:bookmarkStart w:name="z552" w:id="622"/>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bookmarkEnd w:id="622"/>
    <w:bookmarkStart w:name="z553" w:id="623"/>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bookmarkEnd w:id="623"/>
    <w:bookmarkStart w:name="z554" w:id="624"/>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bookmarkEnd w:id="624"/>
    <w:bookmarkStart w:name="z555" w:id="625"/>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bookmarkEnd w:id="625"/>
    <w:bookmarkStart w:name="z556" w:id="626"/>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bookmarkEnd w:id="626"/>
    <w:bookmarkStart w:name="z557" w:id="627"/>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bookmarkEnd w:id="627"/>
    <w:bookmarkStart w:name="z558" w:id="628"/>
    <w:p>
      <w:pPr>
        <w:spacing w:after="0"/>
        <w:ind w:left="0"/>
        <w:jc w:val="both"/>
      </w:pPr>
      <w:r>
        <w:rPr>
          <w:rFonts w:ascii="Times New Roman"/>
          <w:b w:val="false"/>
          <w:i w:val="false"/>
          <w:color w:val="000000"/>
          <w:sz w:val="28"/>
        </w:rPr>
        <w:t>
      Хаттамаға жергілікті қоғамдастық жиынының немесе жергілікті қоғамдастық жиналысының төрағасы мен хатшысы қол қояды және ол тиісті аудандық маңызы бар қала, ауыл, кент, ауылдық округ әкіміне беріледі.</w:t>
      </w:r>
    </w:p>
    <w:bookmarkEnd w:id="628"/>
    <w:bookmarkStart w:name="z559" w:id="629"/>
    <w:p>
      <w:pPr>
        <w:spacing w:after="0"/>
        <w:ind w:left="0"/>
        <w:jc w:val="both"/>
      </w:pPr>
      <w:r>
        <w:rPr>
          <w:rFonts w:ascii="Times New Roman"/>
          <w:b w:val="false"/>
          <w:i w:val="false"/>
          <w:color w:val="000000"/>
          <w:sz w:val="28"/>
        </w:rPr>
        <w:t>
      11. Жергілікті қоғамдастық жиынының немесе жергілікті қоғамдастық жиналысының шешімі, егер оған жергілікті қоғамдастық жиынына немесе жергілікті қоғамдастық жиналысына қатысушылардың жартысынан астамы дауыс берсе, қабылданды деп есептеледі. Аудандық маңызы бар қала, ауыл, кент,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bookmarkEnd w:id="629"/>
    <w:bookmarkStart w:name="z560" w:id="630"/>
    <w:p>
      <w:pPr>
        <w:spacing w:after="0"/>
        <w:ind w:left="0"/>
        <w:jc w:val="both"/>
      </w:pPr>
      <w:r>
        <w:rPr>
          <w:rFonts w:ascii="Times New Roman"/>
          <w:b w:val="false"/>
          <w:i w:val="false"/>
          <w:color w:val="000000"/>
          <w:sz w:val="28"/>
        </w:rPr>
        <w:t>
      Аудандық маңызы бар қала, ауыл, кент, ауылдық округ әкімдерінің келіспеушілігін туғызған мәселелерді шешу мүмкін болмаған жағдайда, мәселені жоғары тұрған әкім тиісті аудан (облыстық маңызы бар қала) мәслихатының отырысында оны алдын ала талқылағаннан кейін шешеді.</w:t>
      </w:r>
    </w:p>
    <w:bookmarkEnd w:id="630"/>
    <w:bookmarkStart w:name="z561" w:id="631"/>
    <w:p>
      <w:pPr>
        <w:spacing w:after="0"/>
        <w:ind w:left="0"/>
        <w:jc w:val="both"/>
      </w:pPr>
      <w:r>
        <w:rPr>
          <w:rFonts w:ascii="Times New Roman"/>
          <w:b w:val="false"/>
          <w:i w:val="false"/>
          <w:color w:val="000000"/>
          <w:sz w:val="28"/>
        </w:rPr>
        <w:t>
      12. Жергілікті қоғамдастық жиынында немесе жергілікті қоғамдастық жиналысында қабылданған шешімдер аудандық маңызы бар қала, ауыл, кент, ауылдық округ әкімдерінің міндетті түрде қарауына жатады.</w:t>
      </w:r>
    </w:p>
    <w:bookmarkEnd w:id="631"/>
    <w:bookmarkStart w:name="z562" w:id="632"/>
    <w:p>
      <w:pPr>
        <w:spacing w:after="0"/>
        <w:ind w:left="0"/>
        <w:jc w:val="both"/>
      </w:pPr>
      <w:r>
        <w:rPr>
          <w:rFonts w:ascii="Times New Roman"/>
          <w:b w:val="false"/>
          <w:i w:val="false"/>
          <w:color w:val="000000"/>
          <w:sz w:val="28"/>
        </w:rPr>
        <w:t>
      13. Жергілікті мемлекеттік басқару және өзін-өзі басқару органдары, лауазымды адамдар өз құзыреті шегінде жергілікті қоғамдастық жиынында немесе жергілікті қоғамдастық жиналысында қабылданған және аудандық маңызы бар қала, ауыл, кент, ауылдық округ әкімдері мақұлдаған шешімдердің орындалуын қамтамасыз етеді.</w:t>
      </w:r>
    </w:p>
    <w:bookmarkEnd w:id="632"/>
    <w:bookmarkStart w:name="z563" w:id="633"/>
    <w:p>
      <w:pPr>
        <w:spacing w:after="0"/>
        <w:ind w:left="0"/>
        <w:jc w:val="both"/>
      </w:pPr>
      <w:r>
        <w:rPr>
          <w:rFonts w:ascii="Times New Roman"/>
          <w:b w:val="false"/>
          <w:i w:val="false"/>
          <w:color w:val="000000"/>
          <w:sz w:val="28"/>
        </w:rPr>
        <w:t>
      14. Жергілікті қоғамдастық жиынында немесе жергілікті қоғамдастық жиналысында қабылданған шешімдер бұқаралық ақпарат құралдары арқылы немесе өзге де тәсілдермен таратылады. Қажет болған жағдайда жергілікті қоғамдастық жиынының немесе жергілікті қоғамдастық жиналысының қорытындылары бойынша аудандық маңызы бар қала, ауыл, кент, ауылдық округ әкімдері шешім қабылдайды.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 жаңа редакцияда - ҚР 13.06.2013 </w:t>
      </w:r>
      <w:r>
        <w:rPr>
          <w:rFonts w:ascii="Times New Roman"/>
          <w:b w:val="false"/>
          <w:i w:val="false"/>
          <w:color w:val="000000"/>
          <w:sz w:val="28"/>
        </w:rPr>
        <w:t>N 101-V</w:t>
      </w:r>
      <w:r>
        <w:rPr>
          <w:rFonts w:ascii="Times New Roman"/>
          <w:b w:val="false"/>
          <w:i w:val="false"/>
          <w:color w:val="ff0000"/>
          <w:sz w:val="28"/>
        </w:rPr>
        <w:t xml:space="preserve"> (алғашқы ресми жарияланғанынан кейін күнтізбелік он күн өткен соң қолданысқа енгізiледi) Заңымен; өзгерістер енгізілді - ҚР 02.11.2015 </w:t>
      </w:r>
      <w:r>
        <w:rPr>
          <w:rFonts w:ascii="Times New Roman"/>
          <w:b w:val="false"/>
          <w:i w:val="false"/>
          <w:color w:val="000000"/>
          <w:sz w:val="28"/>
        </w:rPr>
        <w:t>№ 387-V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20.02.2017 </w:t>
      </w:r>
      <w:r>
        <w:rPr>
          <w:rFonts w:ascii="Times New Roman"/>
          <w:b w:val="false"/>
          <w:i w:val="false"/>
          <w:color w:val="000000"/>
          <w:sz w:val="28"/>
        </w:rPr>
        <w:t>№ 48-VI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03.01.2021 </w:t>
      </w:r>
      <w:r>
        <w:rPr>
          <w:rFonts w:ascii="Times New Roman"/>
          <w:b w:val="false"/>
          <w:i w:val="false"/>
          <w:color w:val="000000"/>
          <w:sz w:val="28"/>
        </w:rPr>
        <w:t>№ 406-VI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2" w:id="634"/>
    <w:p>
      <w:pPr>
        <w:spacing w:after="0"/>
        <w:ind w:left="0"/>
        <w:jc w:val="left"/>
      </w:pPr>
      <w:r>
        <w:rPr>
          <w:rFonts w:ascii="Times New Roman"/>
          <w:b/>
          <w:i w:val="false"/>
          <w:color w:val="000000"/>
        </w:rPr>
        <w:t xml:space="preserve"> 39-4-бап. Жергілікті өзін-өзі басқару органдарының міндеттері </w:t>
      </w:r>
    </w:p>
    <w:bookmarkEnd w:id="634"/>
    <w:p>
      <w:pPr>
        <w:spacing w:after="0"/>
        <w:ind w:left="0"/>
        <w:jc w:val="both"/>
      </w:pPr>
      <w:r>
        <w:rPr>
          <w:rFonts w:ascii="Times New Roman"/>
          <w:b w:val="false"/>
          <w:i w:val="false"/>
          <w:color w:val="000000"/>
          <w:sz w:val="28"/>
        </w:rPr>
        <w:t xml:space="preserve">
      1. Жергілікті өзін-өзі басқару органдары өз қызметін жүзеге асыру кезінде: </w:t>
      </w:r>
    </w:p>
    <w:p>
      <w:pPr>
        <w:spacing w:after="0"/>
        <w:ind w:left="0"/>
        <w:jc w:val="both"/>
      </w:pPr>
      <w:r>
        <w:rPr>
          <w:rFonts w:ascii="Times New Roman"/>
          <w:b w:val="false"/>
          <w:i w:val="false"/>
          <w:color w:val="000000"/>
          <w:sz w:val="28"/>
        </w:rPr>
        <w:t xml:space="preserve">
      1) Қазақстан Республикасының Конституциясын және заңнамасын сақтауға; </w:t>
      </w:r>
    </w:p>
    <w:p>
      <w:pPr>
        <w:spacing w:after="0"/>
        <w:ind w:left="0"/>
        <w:jc w:val="both"/>
      </w:pPr>
      <w:r>
        <w:rPr>
          <w:rFonts w:ascii="Times New Roman"/>
          <w:b w:val="false"/>
          <w:i w:val="false"/>
          <w:color w:val="000000"/>
          <w:sz w:val="28"/>
        </w:rPr>
        <w:t xml:space="preserve">
      2) жалпымемлекеттік ішкі және сыртқы саясатқа, оның ішінде қаржылық және инвестициялық саясатқа сай келмейтін шешімдердің қабылдануына жол бермеуге; </w:t>
      </w:r>
    </w:p>
    <w:p>
      <w:pPr>
        <w:spacing w:after="0"/>
        <w:ind w:left="0"/>
        <w:jc w:val="both"/>
      </w:pPr>
      <w:r>
        <w:rPr>
          <w:rFonts w:ascii="Times New Roman"/>
          <w:b w:val="false"/>
          <w:i w:val="false"/>
          <w:color w:val="000000"/>
          <w:sz w:val="28"/>
        </w:rPr>
        <w:t xml:space="preserve">
      3)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 </w:t>
      </w:r>
    </w:p>
    <w:p>
      <w:pPr>
        <w:spacing w:after="0"/>
        <w:ind w:left="0"/>
        <w:jc w:val="both"/>
      </w:pPr>
      <w:r>
        <w:rPr>
          <w:rFonts w:ascii="Times New Roman"/>
          <w:b w:val="false"/>
          <w:i w:val="false"/>
          <w:color w:val="000000"/>
          <w:sz w:val="28"/>
        </w:rPr>
        <w:t xml:space="preserve">
      4) Қазақстан Республикасының ұлттық қауіпсіздігін қамтамасыз етуде Қазақстан Республикасының мүдделерін сақтауға; </w:t>
      </w:r>
    </w:p>
    <w:p>
      <w:pPr>
        <w:spacing w:after="0"/>
        <w:ind w:left="0"/>
        <w:jc w:val="both"/>
      </w:pPr>
      <w:r>
        <w:rPr>
          <w:rFonts w:ascii="Times New Roman"/>
          <w:b w:val="false"/>
          <w:i w:val="false"/>
          <w:color w:val="000000"/>
          <w:sz w:val="28"/>
        </w:rPr>
        <w:t xml:space="preserve">
      5) қызметтің қоғамдық маңызы бар салаларында белгіленген жалпымемлекеттік стандарттарды сақтауға; </w:t>
      </w:r>
    </w:p>
    <w:p>
      <w:pPr>
        <w:spacing w:after="0"/>
        <w:ind w:left="0"/>
        <w:jc w:val="both"/>
      </w:pPr>
      <w:r>
        <w:rPr>
          <w:rFonts w:ascii="Times New Roman"/>
          <w:b w:val="false"/>
          <w:i w:val="false"/>
          <w:color w:val="000000"/>
          <w:sz w:val="28"/>
        </w:rPr>
        <w:t xml:space="preserve">
      6) жергілікті қоғамдастық мүшелерінің құқықтары мен заңды мүдделерінің сақталуын қамтамасыз етуге; </w:t>
      </w:r>
    </w:p>
    <w:p>
      <w:pPr>
        <w:spacing w:after="0"/>
        <w:ind w:left="0"/>
        <w:jc w:val="both"/>
      </w:pPr>
      <w:r>
        <w:rPr>
          <w:rFonts w:ascii="Times New Roman"/>
          <w:b w:val="false"/>
          <w:i w:val="false"/>
          <w:color w:val="000000"/>
          <w:sz w:val="28"/>
        </w:rPr>
        <w:t xml:space="preserve">
      7) өз қызметін жүзеге асыру кезінде жариялылық пен ашықтық, қоғамдық пікірді ескеру принциптерін ұстануға, жергілікті қоғамдастық мүшелерінің жергілікті өзін-өзі басқару органдарының отырыстарына еркін қатысу мүмкіндігін қамтамасыз етуге; </w:t>
      </w:r>
    </w:p>
    <w:p>
      <w:pPr>
        <w:spacing w:after="0"/>
        <w:ind w:left="0"/>
        <w:jc w:val="both"/>
      </w:pPr>
      <w:r>
        <w:rPr>
          <w:rFonts w:ascii="Times New Roman"/>
          <w:b w:val="false"/>
          <w:i w:val="false"/>
          <w:color w:val="000000"/>
          <w:sz w:val="28"/>
        </w:rPr>
        <w:t xml:space="preserve">
      8) жергілікті қоғамдастық мүшелерінің жергілікті маңызы бар мәселелерді шешуге қатысуын қамтамасыз етуге міндетті. </w:t>
      </w:r>
    </w:p>
    <w:bookmarkStart w:name="z393" w:id="635"/>
    <w:p>
      <w:pPr>
        <w:spacing w:after="0"/>
        <w:ind w:left="0"/>
        <w:jc w:val="left"/>
      </w:pPr>
      <w:r>
        <w:rPr>
          <w:rFonts w:ascii="Times New Roman"/>
          <w:b/>
          <w:i w:val="false"/>
          <w:color w:val="000000"/>
        </w:rPr>
        <w:t xml:space="preserve"> 39-5-бап. Мемлекеттік органдардың жергілікті өзін-өзі басқару органдарымен өзара қарым-қатынасы </w:t>
      </w:r>
    </w:p>
    <w:bookmarkEnd w:id="635"/>
    <w:p>
      <w:pPr>
        <w:spacing w:after="0"/>
        <w:ind w:left="0"/>
        <w:jc w:val="both"/>
      </w:pPr>
      <w:r>
        <w:rPr>
          <w:rFonts w:ascii="Times New Roman"/>
          <w:b w:val="false"/>
          <w:i w:val="false"/>
          <w:color w:val="000000"/>
          <w:sz w:val="28"/>
        </w:rPr>
        <w:t xml:space="preserve">
      1. Мемлекеттік органдар жергілікті өзін-өзі басқаруды қалыптастыру және дамыту үшін қажетті құқықтық, ұйымдастырушылық және өзге де жағдайлар жасайды, жергілікті өзін-өзі басқару органдарының қызметін әдістемелік және ақпараттық қамтамасыз етуді қоса алғанда, Қазақстан Республикасының заңнамалық актілеріне және өзге де нормативтік құқықтық актілерге сәйкес халықтың жергілікті өзін-өзі басқару құқығын жүзеге асыруына жәрдемдеседі. </w:t>
      </w:r>
    </w:p>
    <w:bookmarkStart w:name="z394" w:id="636"/>
    <w:p>
      <w:pPr>
        <w:spacing w:after="0"/>
        <w:ind w:left="0"/>
        <w:jc w:val="both"/>
      </w:pPr>
      <w:r>
        <w:rPr>
          <w:rFonts w:ascii="Times New Roman"/>
          <w:b w:val="false"/>
          <w:i w:val="false"/>
          <w:color w:val="000000"/>
          <w:sz w:val="28"/>
        </w:rPr>
        <w:t xml:space="preserve">
      2. Мемлекет осы Заңда белгіленген өкілеттіктер шегінде жергілікті өзін-өзі басқару органдарының дербестігіне кепілдік береді. </w:t>
      </w:r>
    </w:p>
    <w:bookmarkEnd w:id="636"/>
    <w:bookmarkStart w:name="z395" w:id="637"/>
    <w:p>
      <w:pPr>
        <w:spacing w:after="0"/>
        <w:ind w:left="0"/>
        <w:jc w:val="left"/>
      </w:pPr>
      <w:r>
        <w:rPr>
          <w:rFonts w:ascii="Times New Roman"/>
          <w:b/>
          <w:i w:val="false"/>
          <w:color w:val="000000"/>
        </w:rPr>
        <w:t xml:space="preserve"> 39-6-бап. Жергілікті өзін-өзі басқару органдарының жауаптылығы </w:t>
      </w:r>
    </w:p>
    <w:bookmarkEnd w:id="637"/>
    <w:p>
      <w:pPr>
        <w:spacing w:after="0"/>
        <w:ind w:left="0"/>
        <w:jc w:val="both"/>
      </w:pPr>
      <w:r>
        <w:rPr>
          <w:rFonts w:ascii="Times New Roman"/>
          <w:b w:val="false"/>
          <w:i w:val="false"/>
          <w:color w:val="000000"/>
          <w:sz w:val="28"/>
        </w:rPr>
        <w:t>
      Жергілікті өзін-өзі басқару органдары Қазақстан Республикасының заңдарына сәйкес тиісті әкімшілік-аумақтық бірлік халқының алдында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638"/>
    <w:p>
      <w:pPr>
        <w:spacing w:after="0"/>
        <w:ind w:left="0"/>
        <w:jc w:val="left"/>
      </w:pPr>
      <w:r>
        <w:rPr>
          <w:rFonts w:ascii="Times New Roman"/>
          <w:b/>
          <w:i w:val="false"/>
          <w:color w:val="000000"/>
        </w:rPr>
        <w:t xml:space="preserve"> 39-7-бап. Жергілікті өзін-өзі басқарудың аумақтық кеңестері</w:t>
      </w:r>
    </w:p>
    <w:bookmarkEnd w:id="638"/>
    <w:bookmarkStart w:name="z635" w:id="639"/>
    <w:p>
      <w:pPr>
        <w:spacing w:after="0"/>
        <w:ind w:left="0"/>
        <w:jc w:val="both"/>
      </w:pPr>
      <w:r>
        <w:rPr>
          <w:rFonts w:ascii="Times New Roman"/>
          <w:b w:val="false"/>
          <w:i w:val="false"/>
          <w:color w:val="000000"/>
          <w:sz w:val="28"/>
        </w:rPr>
        <w:t>
      1. Аумақтық жергілікті өзін-өзі басқару кеңестерін республикалық маңызы бар қала, астана, облыстық маңызы бар қала мəслихатының шешімі негізінде тиісті əкімдік қалалық мəслихат депутаттарын сайлау жөніндегі тиісті сайлау округінің шегінде қала əкімі ұсынған құрамда құрады.</w:t>
      </w:r>
    </w:p>
    <w:bookmarkEnd w:id="639"/>
    <w:bookmarkStart w:name="z636" w:id="640"/>
    <w:p>
      <w:pPr>
        <w:spacing w:after="0"/>
        <w:ind w:left="0"/>
        <w:jc w:val="both"/>
      </w:pPr>
      <w:r>
        <w:rPr>
          <w:rFonts w:ascii="Times New Roman"/>
          <w:b w:val="false"/>
          <w:i w:val="false"/>
          <w:color w:val="000000"/>
          <w:sz w:val="28"/>
        </w:rPr>
        <w:t>
      2. Жергілікті өзін-өзі басқарудың аумақтық кеңесінің, оның басшысының қызмет нысаны, негізгі міндеттері, өкілеттіктері, басшыны сайлау тәртібі, қабылданатын шешімдердің мәртебесі және өзін-өзі басқарудың аумақтық кеңесі қызметінің басқа да ұйымдастырушылық мәселелері үлгілік ереже негізінде республикалық маңызы бар қала, астана, облыстық маңызы бар қала әкімдігі әзірлеген және республикалық маңызы бар қала, астана, облыстық маңызы бар қала мәслихаты бекіткен ережеде айқындалады.</w:t>
      </w:r>
    </w:p>
    <w:bookmarkEnd w:id="640"/>
    <w:bookmarkStart w:name="z637" w:id="641"/>
    <w:p>
      <w:pPr>
        <w:spacing w:after="0"/>
        <w:ind w:left="0"/>
        <w:jc w:val="both"/>
      </w:pPr>
      <w:r>
        <w:rPr>
          <w:rFonts w:ascii="Times New Roman"/>
          <w:b w:val="false"/>
          <w:i w:val="false"/>
          <w:color w:val="000000"/>
          <w:sz w:val="28"/>
        </w:rPr>
        <w:t>
      Жергілікті өзін-өзі басқарудың аумақтық кеңестері туралы үлгілік ережені жергілікті өзін-өзі басқаруды дамыту мәселелері жөніндегі уәкілетті орган бекітеді.</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3-1-тарау 39-7-баппен толықтырылды - ҚР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642"/>
    <w:p>
      <w:pPr>
        <w:spacing w:after="0"/>
        <w:ind w:left="0"/>
        <w:jc w:val="left"/>
      </w:pPr>
      <w:r>
        <w:rPr>
          <w:rFonts w:ascii="Times New Roman"/>
          <w:b/>
          <w:i w:val="false"/>
          <w:color w:val="000000"/>
        </w:rPr>
        <w:t xml:space="preserve"> 4-тарау. ҚОРЫТЫНДЫ ЖӘНЕ ӨТПЕЛI ЕРЕЖЕЛЕР</w:t>
      </w:r>
    </w:p>
    <w:bookmarkEnd w:id="642"/>
    <w:bookmarkStart w:name="z45" w:id="643"/>
    <w:p>
      <w:pPr>
        <w:spacing w:after="0"/>
        <w:ind w:left="0"/>
        <w:jc w:val="left"/>
      </w:pPr>
      <w:r>
        <w:rPr>
          <w:rFonts w:ascii="Times New Roman"/>
          <w:b/>
          <w:i w:val="false"/>
          <w:color w:val="000000"/>
        </w:rPr>
        <w:t xml:space="preserve"> 40-бап. Жергiлiктi бюджет</w:t>
      </w:r>
    </w:p>
    <w:bookmarkEnd w:id="643"/>
    <w:p>
      <w:pPr>
        <w:spacing w:after="0"/>
        <w:ind w:left="0"/>
        <w:jc w:val="both"/>
      </w:pPr>
      <w:r>
        <w:rPr>
          <w:rFonts w:ascii="Times New Roman"/>
          <w:b w:val="false"/>
          <w:i w:val="false"/>
          <w:color w:val="ff0000"/>
          <w:sz w:val="28"/>
        </w:rPr>
        <w:t xml:space="preserve">
      Ескерту. 40-бап алынып тасталды - ҚР 2009.02.09 </w:t>
      </w:r>
      <w:r>
        <w:rPr>
          <w:rFonts w:ascii="Times New Roman"/>
          <w:b w:val="false"/>
          <w:i w:val="false"/>
          <w:color w:val="ff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46" w:id="644"/>
    <w:p>
      <w:pPr>
        <w:spacing w:after="0"/>
        <w:ind w:left="0"/>
        <w:jc w:val="left"/>
      </w:pPr>
      <w:r>
        <w:rPr>
          <w:rFonts w:ascii="Times New Roman"/>
          <w:b/>
          <w:i w:val="false"/>
          <w:color w:val="000000"/>
        </w:rPr>
        <w:t xml:space="preserve"> 41-бап. Осы Заңның өзге заң актiлерiмен арақатынасы және оның ережелерiн iске асыру тәртiбi </w:t>
      </w:r>
    </w:p>
    <w:bookmarkEnd w:id="644"/>
    <w:p>
      <w:pPr>
        <w:spacing w:after="0"/>
        <w:ind w:left="0"/>
        <w:jc w:val="both"/>
      </w:pPr>
      <w:r>
        <w:rPr>
          <w:rFonts w:ascii="Times New Roman"/>
          <w:b w:val="false"/>
          <w:i w:val="false"/>
          <w:color w:val="000000"/>
          <w:sz w:val="28"/>
        </w:rPr>
        <w:t>
      1. Осы Заңның ережелерi Қазақстан Республикасында жергiлiктi мемлекеттiк басқаруды және өзін-өзі басқаруды қамтамасыз етудiң жекелеген бағыттары мен тетiктерiн регламенттейтiн өзге де нормативтiк құқықтық актiлердi қабылдау үшiн негiз болып табылады.</w:t>
      </w:r>
    </w:p>
    <w:bookmarkStart w:name="z383" w:id="645"/>
    <w:p>
      <w:pPr>
        <w:spacing w:after="0"/>
        <w:ind w:left="0"/>
        <w:jc w:val="both"/>
      </w:pPr>
      <w:r>
        <w:rPr>
          <w:rFonts w:ascii="Times New Roman"/>
          <w:b w:val="false"/>
          <w:i w:val="false"/>
          <w:color w:val="000000"/>
          <w:sz w:val="28"/>
        </w:rPr>
        <w:t xml:space="preserve">
      2. Қазақстан Республикасының осы Заң күшiне енген кезде қолданылып жүрген заңдары оған қайшы келмейтiн бөлiгiнде қолданылады және осы Заң күшiне енген күннен бастап бiр жылдың iшiнде оған сәйкес келтiрiлуге тиiс. </w:t>
      </w:r>
    </w:p>
    <w:bookmarkEnd w:id="645"/>
    <w:bookmarkStart w:name="z673" w:id="6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20-баптың</w:t>
      </w:r>
      <w:r>
        <w:rPr>
          <w:rFonts w:ascii="Times New Roman"/>
          <w:b w:val="false"/>
          <w:i w:val="false"/>
          <w:color w:val="000000"/>
          <w:sz w:val="28"/>
        </w:rPr>
        <w:t xml:space="preserve"> 3 жəне 4-тармақтары тоқтатыла тұрған кезеңде:</w:t>
      </w:r>
    </w:p>
    <w:bookmarkEnd w:id="646"/>
    <w:p>
      <w:pPr>
        <w:spacing w:after="0"/>
        <w:ind w:left="0"/>
        <w:jc w:val="both"/>
      </w:pPr>
      <w:r>
        <w:rPr>
          <w:rFonts w:ascii="Times New Roman"/>
          <w:b w:val="false"/>
          <w:i w:val="false"/>
          <w:color w:val="000000"/>
          <w:sz w:val="28"/>
        </w:rPr>
        <w:t>
      "3. Мəслихат депутатының өкiлеттiктерi мынадай:</w:t>
      </w:r>
    </w:p>
    <w:p>
      <w:pPr>
        <w:spacing w:after="0"/>
        <w:ind w:left="0"/>
        <w:jc w:val="both"/>
      </w:pPr>
      <w:r>
        <w:rPr>
          <w:rFonts w:ascii="Times New Roman"/>
          <w:b w:val="false"/>
          <w:i w:val="false"/>
          <w:color w:val="000000"/>
          <w:sz w:val="28"/>
        </w:rPr>
        <w:t>
      1) ол заңға сəйкес депутаттық мiндеттердi орындаумен сыйыспайтын лауазымға сайланған немесе тағайындалған;</w:t>
      </w:r>
    </w:p>
    <w:p>
      <w:pPr>
        <w:spacing w:after="0"/>
        <w:ind w:left="0"/>
        <w:jc w:val="both"/>
      </w:pPr>
      <w:r>
        <w:rPr>
          <w:rFonts w:ascii="Times New Roman"/>
          <w:b w:val="false"/>
          <w:i w:val="false"/>
          <w:color w:val="000000"/>
          <w:sz w:val="28"/>
        </w:rPr>
        <w:t>
      2) соттың оны əрекетке қабiлетсiз немесе əрекет ету қабілеті шектеулі деп тану туралы шешiмi заңды күшiне енген;</w:t>
      </w:r>
    </w:p>
    <w:p>
      <w:pPr>
        <w:spacing w:after="0"/>
        <w:ind w:left="0"/>
        <w:jc w:val="both"/>
      </w:pPr>
      <w:r>
        <w:rPr>
          <w:rFonts w:ascii="Times New Roman"/>
          <w:b w:val="false"/>
          <w:i w:val="false"/>
          <w:color w:val="000000"/>
          <w:sz w:val="28"/>
        </w:rPr>
        <w:t>
      3) мəслихаттың өкiлеттiктерi тоқтатылған;</w:t>
      </w:r>
    </w:p>
    <w:p>
      <w:pPr>
        <w:spacing w:after="0"/>
        <w:ind w:left="0"/>
        <w:jc w:val="both"/>
      </w:pPr>
      <w:r>
        <w:rPr>
          <w:rFonts w:ascii="Times New Roman"/>
          <w:b w:val="false"/>
          <w:i w:val="false"/>
          <w:color w:val="000000"/>
          <w:sz w:val="28"/>
        </w:rPr>
        <w:t>
      4) ол қайтыс болған, соттың оны хабарсыз кетті деп тану не қайтыс болды деп жариялау туралы шешімі заңды күшіне енген;</w:t>
      </w:r>
    </w:p>
    <w:p>
      <w:pPr>
        <w:spacing w:after="0"/>
        <w:ind w:left="0"/>
        <w:jc w:val="both"/>
      </w:pPr>
      <w:r>
        <w:rPr>
          <w:rFonts w:ascii="Times New Roman"/>
          <w:b w:val="false"/>
          <w:i w:val="false"/>
          <w:color w:val="000000"/>
          <w:sz w:val="28"/>
        </w:rPr>
        <w:t>
      5) ол Қазақстан Республикасының азаматтығын тоқтатқан;</w:t>
      </w:r>
    </w:p>
    <w:p>
      <w:pPr>
        <w:spacing w:after="0"/>
        <w:ind w:left="0"/>
        <w:jc w:val="both"/>
      </w:pPr>
      <w:r>
        <w:rPr>
          <w:rFonts w:ascii="Times New Roman"/>
          <w:b w:val="false"/>
          <w:i w:val="false"/>
          <w:color w:val="000000"/>
          <w:sz w:val="28"/>
        </w:rPr>
        <w:t>
      6) қылмыс не қасақана қылмыстық теріс қылық жасағаны үшін соттың оған қатысты айыптау үкiмi заңды күшiне енген;</w:t>
      </w:r>
    </w:p>
    <w:p>
      <w:pPr>
        <w:spacing w:after="0"/>
        <w:ind w:left="0"/>
        <w:jc w:val="both"/>
      </w:pPr>
      <w:r>
        <w:rPr>
          <w:rFonts w:ascii="Times New Roman"/>
          <w:b w:val="false"/>
          <w:i w:val="false"/>
          <w:color w:val="000000"/>
          <w:sz w:val="28"/>
        </w:rPr>
        <w:t>
      7) ол тиiстi əкiмшiлiк-аумақтық бірліктен тысқары жерге тұрақты тұруға кеткен;</w:t>
      </w:r>
    </w:p>
    <w:p>
      <w:pPr>
        <w:spacing w:after="0"/>
        <w:ind w:left="0"/>
        <w:jc w:val="both"/>
      </w:pPr>
      <w:r>
        <w:rPr>
          <w:rFonts w:ascii="Times New Roman"/>
          <w:b w:val="false"/>
          <w:i w:val="false"/>
          <w:color w:val="000000"/>
          <w:sz w:val="28"/>
        </w:rPr>
        <w:t>
      8) оның отставка туралы жеке өтiнiшiне байланысты;</w:t>
      </w:r>
    </w:p>
    <w:p>
      <w:pPr>
        <w:spacing w:after="0"/>
        <w:ind w:left="0"/>
        <w:jc w:val="both"/>
      </w:pPr>
      <w:r>
        <w:rPr>
          <w:rFonts w:ascii="Times New Roman"/>
          <w:b w:val="false"/>
          <w:i w:val="false"/>
          <w:color w:val="000000"/>
          <w:sz w:val="28"/>
        </w:rPr>
        <w:t>
      9) ол өз мiндеттерiн жүйелi түрде орындамаған, оның iшiнде мəслихат сессиясының жалпы отырыстарында немесе құрамына өзі сайланған мəслихат органдарының отырыстарында дəлелсіз себептермен қатарынан үш реттен артық болмаған;</w:t>
      </w:r>
    </w:p>
    <w:p>
      <w:pPr>
        <w:spacing w:after="0"/>
        <w:ind w:left="0"/>
        <w:jc w:val="both"/>
      </w:pPr>
      <w:r>
        <w:rPr>
          <w:rFonts w:ascii="Times New Roman"/>
          <w:b w:val="false"/>
          <w:i w:val="false"/>
          <w:color w:val="000000"/>
          <w:sz w:val="28"/>
        </w:rPr>
        <w:t>
      10) ол облыстың, республикалық маңызы бар қаланың, астананың тексеру комиссиясының төрағасы немесе тексеру комиссиясының мүшесі лауазымына тағайындалған жағдайларда, мерзімінен бұрын тоқтатылады.</w:t>
      </w:r>
    </w:p>
    <w:p>
      <w:pPr>
        <w:spacing w:after="0"/>
        <w:ind w:left="0"/>
        <w:jc w:val="both"/>
      </w:pPr>
      <w:r>
        <w:rPr>
          <w:rFonts w:ascii="Times New Roman"/>
          <w:b w:val="false"/>
          <w:i w:val="false"/>
          <w:color w:val="000000"/>
          <w:sz w:val="28"/>
        </w:rPr>
        <w:t>
      4. Депутаттың өкiлеттiктерiн мерзiмiнен бұрын тоқтату туралы шешiм тиісті аумақтық сайлау комиссиясының ұсынуы бойынша, қатысып отырған депутаттардың жалпы санының көпшiлiк даусымен мəслихат сессиясында қабылданады." деген редакцияда қолданылады деп белгіленіп, осы тармақтардың қолданысы 2019 жылғы 1 қаңтарға дейін тоқтатыла тұрсын.".</w:t>
      </w:r>
    </w:p>
    <w:bookmarkStart w:name="z674" w:id="647"/>
    <w:p>
      <w:pPr>
        <w:spacing w:after="0"/>
        <w:ind w:left="0"/>
        <w:jc w:val="both"/>
      </w:pPr>
      <w:r>
        <w:rPr>
          <w:rFonts w:ascii="Times New Roman"/>
          <w:b w:val="false"/>
          <w:i w:val="false"/>
          <w:color w:val="000000"/>
          <w:sz w:val="28"/>
        </w:rPr>
        <w:t>
      4. Осы Заңның 20-бабының 4-1-тармағы 2019 жылғы 1 қаңтардан бастап қолданысқа енгізіледі деп белгіленсін.</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2009.02.09 </w:t>
      </w:r>
      <w:r>
        <w:rPr>
          <w:rFonts w:ascii="Times New Roman"/>
          <w:b w:val="false"/>
          <w:i w:val="false"/>
          <w:color w:val="000000"/>
          <w:sz w:val="28"/>
        </w:rPr>
        <w:t>N 126-IV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