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f547" w14:textId="dfff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Кодекс Республики Казахстан от 5 июля 2014 года № 235-V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r>
        <w:br/>
      </w: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920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 всему тексту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государственных доходов";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r>
        <w:br/>
      </w:r>
      <w:r>
        <w:rPr>
          <w:rFonts w:ascii="Times New Roman"/>
          <w:b/>
          <w:i w:val="false"/>
          <w:color w:val="000000"/>
          <w:sz w:val="28"/>
        </w:rPr>
        <w:t>Глава 1. ЗАКОНОДАТЕЛЬСТВО</w:t>
      </w:r>
      <w:r>
        <w:br/>
      </w:r>
      <w:r>
        <w:rPr>
          <w:rFonts w:ascii="Times New Roman"/>
          <w:b/>
          <w:i w:val="false"/>
          <w:color w:val="000000"/>
          <w:sz w:val="28"/>
        </w:rPr>
        <w:t>ОБ АДМИНИСТРАТИВНЫХ ПРАВОНАРУШЕНИЯХ</w:t>
      </w:r>
    </w:p>
    <w:bookmarkEnd w:id="0"/>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об административных правонарушениях</w:t>
      </w:r>
    </w:p>
    <w:bookmarkEnd w:id="1"/>
    <w:bookmarkStart w:name="z5" w:id="2"/>
    <w:p>
      <w:pPr>
        <w:spacing w:after="0"/>
        <w:ind w:left="0"/>
        <w:jc w:val="both"/>
      </w:pPr>
      <w:r>
        <w:rPr>
          <w:rFonts w:ascii="Times New Roman"/>
          <w:b w:val="false"/>
          <w:i w:val="false"/>
          <w:color w:val="000000"/>
          <w:sz w:val="28"/>
        </w:rPr>
        <w:t>
      1. Законодательство Республики Казахстан об административных правонарушениях состоит из настоящего кодекса.</w:t>
      </w:r>
    </w:p>
    <w:bookmarkEnd w:id="2"/>
    <w:bookmarkStart w:name="z6" w:id="3"/>
    <w:p>
      <w:pPr>
        <w:spacing w:after="0"/>
        <w:ind w:left="0"/>
        <w:jc w:val="both"/>
      </w:pPr>
      <w:r>
        <w:rPr>
          <w:rFonts w:ascii="Times New Roman"/>
          <w:b w:val="false"/>
          <w:i w:val="false"/>
          <w:color w:val="000000"/>
          <w:sz w:val="28"/>
        </w:rPr>
        <w:t>
      2. Настоящий Кодекс основывается на Конституции Республики Казахстан, общепризнанных принципах и нормах международного права.</w:t>
      </w:r>
    </w:p>
    <w:bookmarkEnd w:id="3"/>
    <w:bookmarkStart w:name="z4305" w:id="4"/>
    <w:p>
      <w:pPr>
        <w:spacing w:after="0"/>
        <w:ind w:left="0"/>
        <w:jc w:val="both"/>
      </w:pPr>
      <w:r>
        <w:rPr>
          <w:rFonts w:ascii="Times New Roman"/>
          <w:b w:val="false"/>
          <w:i w:val="false"/>
          <w:color w:val="000000"/>
          <w:sz w:val="28"/>
        </w:rPr>
        <w:t>
      2-1.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bookmarkEnd w:id="4"/>
    <w:bookmarkStart w:name="z4306" w:id="5"/>
    <w:p>
      <w:pPr>
        <w:spacing w:after="0"/>
        <w:ind w:left="0"/>
        <w:jc w:val="both"/>
      </w:pPr>
      <w:r>
        <w:rPr>
          <w:rFonts w:ascii="Times New Roman"/>
          <w:b w:val="false"/>
          <w:i w:val="false"/>
          <w:color w:val="000000"/>
          <w:sz w:val="28"/>
        </w:rPr>
        <w:t>
      Данное положение не распространяется на случаи исключения административной ответственности, а также на проекты законов, разрабатываемых в порядке законодательной инициативы Президента Республики Казахстан.</w:t>
      </w:r>
    </w:p>
    <w:bookmarkEnd w:id="5"/>
    <w:bookmarkStart w:name="z7" w:id="6"/>
    <w:p>
      <w:pPr>
        <w:spacing w:after="0"/>
        <w:ind w:left="0"/>
        <w:jc w:val="both"/>
      </w:pPr>
      <w:r>
        <w:rPr>
          <w:rFonts w:ascii="Times New Roman"/>
          <w:b w:val="false"/>
          <w:i w:val="false"/>
          <w:color w:val="000000"/>
          <w:sz w:val="28"/>
        </w:rPr>
        <w:t>
      3.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bookmarkEnd w:id="6"/>
    <w:bookmarkStart w:name="z8" w:id="7"/>
    <w:p>
      <w:pPr>
        <w:spacing w:after="0"/>
        <w:ind w:left="0"/>
        <w:jc w:val="both"/>
      </w:pPr>
      <w:r>
        <w:rPr>
          <w:rFonts w:ascii="Times New Roman"/>
          <w:b w:val="false"/>
          <w:i w:val="false"/>
          <w:color w:val="000000"/>
          <w:sz w:val="28"/>
        </w:rPr>
        <w:t>
      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Основание административной ответственности</w:t>
      </w:r>
    </w:p>
    <w:bookmarkEnd w:id="8"/>
    <w:p>
      <w:pPr>
        <w:spacing w:after="0"/>
        <w:ind w:left="0"/>
        <w:jc w:val="both"/>
      </w:pPr>
      <w:r>
        <w:rPr>
          <w:rFonts w:ascii="Times New Roman"/>
          <w:b w:val="false"/>
          <w:i w:val="false"/>
          <w:color w:val="000000"/>
          <w:sz w:val="28"/>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Действие законодательства Республики Казахстан об ответственности за административные правонарушения в пространстве</w:t>
      </w:r>
    </w:p>
    <w:bookmarkEnd w:id="9"/>
    <w:bookmarkStart w:name="z11" w:id="10"/>
    <w:p>
      <w:pPr>
        <w:spacing w:after="0"/>
        <w:ind w:left="0"/>
        <w:jc w:val="both"/>
      </w:pPr>
      <w:r>
        <w:rPr>
          <w:rFonts w:ascii="Times New Roman"/>
          <w:b w:val="false"/>
          <w:i w:val="false"/>
          <w:color w:val="000000"/>
          <w:sz w:val="28"/>
        </w:rPr>
        <w:t>
      1. Лицо, совершившее административное правонарушение на территории Республики Казахстан, подлежит ответственности по настоящему Кодексу.</w:t>
      </w:r>
    </w:p>
    <w:bookmarkEnd w:id="10"/>
    <w:bookmarkStart w:name="z12" w:id="11"/>
    <w:p>
      <w:pPr>
        <w:spacing w:after="0"/>
        <w:ind w:left="0"/>
        <w:jc w:val="both"/>
      </w:pPr>
      <w:r>
        <w:rPr>
          <w:rFonts w:ascii="Times New Roman"/>
          <w:b w:val="false"/>
          <w:i w:val="false"/>
          <w:color w:val="000000"/>
          <w:sz w:val="28"/>
        </w:rPr>
        <w:t>
      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bookmarkEnd w:id="11"/>
    <w:bookmarkStart w:name="z13" w:id="12"/>
    <w:p>
      <w:pPr>
        <w:spacing w:after="0"/>
        <w:ind w:left="0"/>
        <w:jc w:val="both"/>
      </w:pPr>
      <w:r>
        <w:rPr>
          <w:rFonts w:ascii="Times New Roman"/>
          <w:b w:val="false"/>
          <w:i w:val="false"/>
          <w:color w:val="000000"/>
          <w:sz w:val="28"/>
        </w:rPr>
        <w:t>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bookmarkEnd w:id="12"/>
    <w:bookmarkStart w:name="z14" w:id="13"/>
    <w:p>
      <w:pPr>
        <w:spacing w:after="0"/>
        <w:ind w:left="0"/>
        <w:jc w:val="both"/>
      </w:pPr>
      <w:r>
        <w:rPr>
          <w:rFonts w:ascii="Times New Roman"/>
          <w:b w:val="false"/>
          <w:i w:val="false"/>
          <w:color w:val="000000"/>
          <w:sz w:val="28"/>
        </w:rPr>
        <w:t>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Действие законодательства Республики Казахстан об ответственности за административные правонарушения во времени</w:t>
      </w:r>
    </w:p>
    <w:bookmarkEnd w:id="14"/>
    <w:bookmarkStart w:name="z16" w:id="15"/>
    <w:p>
      <w:pPr>
        <w:spacing w:after="0"/>
        <w:ind w:left="0"/>
        <w:jc w:val="both"/>
      </w:pPr>
      <w:r>
        <w:rPr>
          <w:rFonts w:ascii="Times New Roman"/>
          <w:b w:val="false"/>
          <w:i w:val="false"/>
          <w:color w:val="000000"/>
          <w:sz w:val="28"/>
        </w:rPr>
        <w:t>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bookmarkEnd w:id="15"/>
    <w:bookmarkStart w:name="z17" w:id="16"/>
    <w:p>
      <w:pPr>
        <w:spacing w:after="0"/>
        <w:ind w:left="0"/>
        <w:jc w:val="both"/>
      </w:pPr>
      <w:r>
        <w:rPr>
          <w:rFonts w:ascii="Times New Roman"/>
          <w:b w:val="false"/>
          <w:i w:val="false"/>
          <w:color w:val="000000"/>
          <w:sz w:val="28"/>
        </w:rPr>
        <w:t xml:space="preserve">
      2. Временем совершения административного правонарушения признается время осуществления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независимо от времени наступления последствий.</w:t>
      </w:r>
    </w:p>
    <w:bookmarkEnd w:id="16"/>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Обратная сила закона об административных правонарушениях</w:t>
      </w:r>
    </w:p>
    <w:bookmarkEnd w:id="17"/>
    <w:bookmarkStart w:name="z19" w:id="18"/>
    <w:p>
      <w:pPr>
        <w:spacing w:after="0"/>
        <w:ind w:left="0"/>
        <w:jc w:val="both"/>
      </w:pPr>
      <w:r>
        <w:rPr>
          <w:rFonts w:ascii="Times New Roman"/>
          <w:b w:val="false"/>
          <w:i w:val="false"/>
          <w:color w:val="000000"/>
          <w:sz w:val="28"/>
        </w:rPr>
        <w:t>
      1.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не исполнено.</w:t>
      </w:r>
    </w:p>
    <w:bookmarkEnd w:id="18"/>
    <w:bookmarkStart w:name="z20" w:id="19"/>
    <w:p>
      <w:pPr>
        <w:spacing w:after="0"/>
        <w:ind w:left="0"/>
        <w:jc w:val="both"/>
      </w:pPr>
      <w:r>
        <w:rPr>
          <w:rFonts w:ascii="Times New Roman"/>
          <w:b w:val="false"/>
          <w:i w:val="false"/>
          <w:color w:val="000000"/>
          <w:sz w:val="28"/>
        </w:rPr>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ЗАДАЧИ И ПРИНЦИПЫ ЗАКОНОДАТЕЛЬСТВА ОБ АДМИНИСТРАТИВНЫХ</w:t>
      </w:r>
      <w:r>
        <w:br/>
      </w:r>
      <w:r>
        <w:rPr>
          <w:rFonts w:ascii="Times New Roman"/>
          <w:b/>
          <w:i w:val="false"/>
          <w:color w:val="000000"/>
          <w:sz w:val="28"/>
        </w:rPr>
        <w:t>ПРАВОНАРУШЕНИЯХ</w:t>
      </w:r>
    </w:p>
    <w:bookmarkEnd w:id="20"/>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Задачи законодательства об административных правонарушениях</w:t>
      </w:r>
    </w:p>
    <w:bookmarkEnd w:id="21"/>
    <w:bookmarkStart w:name="z23" w:id="22"/>
    <w:p>
      <w:pPr>
        <w:spacing w:after="0"/>
        <w:ind w:left="0"/>
        <w:jc w:val="both"/>
      </w:pPr>
      <w:r>
        <w:rPr>
          <w:rFonts w:ascii="Times New Roman"/>
          <w:b w:val="false"/>
          <w:i w:val="false"/>
          <w:color w:val="000000"/>
          <w:sz w:val="28"/>
        </w:rPr>
        <w:t>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bookmarkEnd w:id="22"/>
    <w:bookmarkStart w:name="z24" w:id="23"/>
    <w:p>
      <w:pPr>
        <w:spacing w:after="0"/>
        <w:ind w:left="0"/>
        <w:jc w:val="both"/>
      </w:pPr>
      <w:r>
        <w:rPr>
          <w:rFonts w:ascii="Times New Roman"/>
          <w:b w:val="false"/>
          <w:i w:val="false"/>
          <w:color w:val="000000"/>
          <w:sz w:val="28"/>
        </w:rPr>
        <w:t>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bookmarkEnd w:id="23"/>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Значение принципов законодательства об административных правонарушениях</w:t>
      </w:r>
    </w:p>
    <w:bookmarkEnd w:id="24"/>
    <w:p>
      <w:pPr>
        <w:spacing w:after="0"/>
        <w:ind w:left="0"/>
        <w:jc w:val="both"/>
      </w:pPr>
      <w:r>
        <w:rPr>
          <w:rFonts w:ascii="Times New Roman"/>
          <w:b w:val="false"/>
          <w:i w:val="false"/>
          <w:color w:val="000000"/>
          <w:sz w:val="28"/>
        </w:rPr>
        <w:t>
      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Законность</w:t>
      </w:r>
    </w:p>
    <w:bookmarkEnd w:id="25"/>
    <w:bookmarkStart w:name="z27" w:id="26"/>
    <w:p>
      <w:pPr>
        <w:spacing w:after="0"/>
        <w:ind w:left="0"/>
        <w:jc w:val="both"/>
      </w:pPr>
      <w:r>
        <w:rPr>
          <w:rFonts w:ascii="Times New Roman"/>
          <w:b w:val="false"/>
          <w:i w:val="false"/>
          <w:color w:val="000000"/>
          <w:sz w:val="28"/>
        </w:rPr>
        <w:t>
      1. 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26"/>
    <w:bookmarkStart w:name="z28" w:id="27"/>
    <w:p>
      <w:pPr>
        <w:spacing w:after="0"/>
        <w:ind w:left="0"/>
        <w:jc w:val="both"/>
      </w:pPr>
      <w:r>
        <w:rPr>
          <w:rFonts w:ascii="Times New Roman"/>
          <w:b w:val="false"/>
          <w:i w:val="false"/>
          <w:color w:val="000000"/>
          <w:sz w:val="28"/>
        </w:rPr>
        <w:t>
      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bookmarkEnd w:id="27"/>
    <w:bookmarkStart w:name="z29" w:id="28"/>
    <w:p>
      <w:pPr>
        <w:spacing w:after="0"/>
        <w:ind w:left="0"/>
        <w:jc w:val="both"/>
      </w:pPr>
      <w:r>
        <w:rPr>
          <w:rFonts w:ascii="Times New Roman"/>
          <w:b w:val="false"/>
          <w:i w:val="false"/>
          <w:color w:val="000000"/>
          <w:sz w:val="28"/>
        </w:rPr>
        <w:t xml:space="preserve">
      3.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решения Конституционного Совета производство по делу возобновляется.</w:t>
      </w:r>
    </w:p>
    <w:bookmarkEnd w:id="28"/>
    <w:p>
      <w:pPr>
        <w:spacing w:after="0"/>
        <w:ind w:left="0"/>
        <w:jc w:val="both"/>
      </w:pPr>
      <w:r>
        <w:rPr>
          <w:rFonts w:ascii="Times New Roman"/>
          <w:b w:val="false"/>
          <w:i w:val="false"/>
          <w:color w:val="000000"/>
          <w:sz w:val="28"/>
        </w:rPr>
        <w:t>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bookmarkStart w:name="z30" w:id="29"/>
    <w:p>
      <w:pPr>
        <w:spacing w:after="0"/>
        <w:ind w:left="0"/>
        <w:jc w:val="both"/>
      </w:pPr>
      <w:r>
        <w:rPr>
          <w:rFonts w:ascii="Times New Roman"/>
          <w:b w:val="false"/>
          <w:i w:val="false"/>
          <w:color w:val="000000"/>
          <w:sz w:val="28"/>
        </w:rPr>
        <w:t>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bookmarkEnd w:id="29"/>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Равенство перед законом и судом</w:t>
      </w:r>
    </w:p>
    <w:bookmarkEnd w:id="30"/>
    <w:p>
      <w:pPr>
        <w:spacing w:after="0"/>
        <w:ind w:left="0"/>
        <w:jc w:val="both"/>
      </w:pPr>
      <w:r>
        <w:rPr>
          <w:rFonts w:ascii="Times New Roman"/>
          <w:b w:val="false"/>
          <w:i w:val="false"/>
          <w:color w:val="000000"/>
          <w:sz w:val="28"/>
        </w:rPr>
        <w:t>
      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Презумпция невиновности</w:t>
      </w:r>
    </w:p>
    <w:bookmarkEnd w:id="31"/>
    <w:bookmarkStart w:name="z33" w:id="32"/>
    <w:p>
      <w:pPr>
        <w:spacing w:after="0"/>
        <w:ind w:left="0"/>
        <w:jc w:val="both"/>
      </w:pPr>
      <w:r>
        <w:rPr>
          <w:rFonts w:ascii="Times New Roman"/>
          <w:b w:val="false"/>
          <w:i w:val="false"/>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32"/>
    <w:p>
      <w:pPr>
        <w:spacing w:after="0"/>
        <w:ind w:left="0"/>
        <w:jc w:val="both"/>
      </w:pPr>
      <w:r>
        <w:rPr>
          <w:rFonts w:ascii="Times New Roman"/>
          <w:b w:val="false"/>
          <w:i w:val="false"/>
          <w:color w:val="000000"/>
          <w:sz w:val="28"/>
        </w:rPr>
        <w:t>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bookmarkStart w:name="z34" w:id="33"/>
    <w:p>
      <w:pPr>
        <w:spacing w:after="0"/>
        <w:ind w:left="0"/>
        <w:jc w:val="both"/>
      </w:pPr>
      <w:r>
        <w:rPr>
          <w:rFonts w:ascii="Times New Roman"/>
          <w:b w:val="false"/>
          <w:i w:val="false"/>
          <w:color w:val="000000"/>
          <w:sz w:val="28"/>
        </w:rPr>
        <w:t>
      2. Никто не обязан доказывать свою невиновность.</w:t>
      </w:r>
    </w:p>
    <w:bookmarkEnd w:id="33"/>
    <w:bookmarkStart w:name="z35" w:id="34"/>
    <w:p>
      <w:pPr>
        <w:spacing w:after="0"/>
        <w:ind w:left="0"/>
        <w:jc w:val="both"/>
      </w:pPr>
      <w:r>
        <w:rPr>
          <w:rFonts w:ascii="Times New Roman"/>
          <w:b w:val="false"/>
          <w:i w:val="false"/>
          <w:color w:val="000000"/>
          <w:sz w:val="28"/>
        </w:rPr>
        <w:t>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Принцип вины</w:t>
      </w:r>
    </w:p>
    <w:bookmarkEnd w:id="35"/>
    <w:bookmarkStart w:name="z37" w:id="36"/>
    <w:p>
      <w:pPr>
        <w:spacing w:after="0"/>
        <w:ind w:left="0"/>
        <w:jc w:val="both"/>
      </w:pPr>
      <w:r>
        <w:rPr>
          <w:rFonts w:ascii="Times New Roman"/>
          <w:b w:val="false"/>
          <w:i w:val="false"/>
          <w:color w:val="000000"/>
          <w:sz w:val="28"/>
        </w:rPr>
        <w:t>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bookmarkEnd w:id="36"/>
    <w:bookmarkStart w:name="z38" w:id="37"/>
    <w:p>
      <w:pPr>
        <w:spacing w:after="0"/>
        <w:ind w:left="0"/>
        <w:jc w:val="both"/>
      </w:pPr>
      <w:r>
        <w:rPr>
          <w:rFonts w:ascii="Times New Roman"/>
          <w:b w:val="false"/>
          <w:i w:val="false"/>
          <w:color w:val="000000"/>
          <w:sz w:val="28"/>
        </w:rPr>
        <w:t>
      2. Виновным в административном правонарушении признается физическое лицо, совершившее деяние умышленно или по неосторожности.</w:t>
      </w:r>
    </w:p>
    <w:bookmarkEnd w:id="37"/>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Недопустимость повторного привлечения к административной ответственности</w:t>
      </w:r>
    </w:p>
    <w:bookmarkEnd w:id="38"/>
    <w:p>
      <w:pPr>
        <w:spacing w:after="0"/>
        <w:ind w:left="0"/>
        <w:jc w:val="both"/>
      </w:pPr>
      <w:r>
        <w:rPr>
          <w:rFonts w:ascii="Times New Roman"/>
          <w:b w:val="false"/>
          <w:i w:val="false"/>
          <w:color w:val="000000"/>
          <w:sz w:val="28"/>
        </w:rPr>
        <w:t>
      Никто не может быть повторно привлечен к административной ответственности за одно и то же правонарушение.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Принцип гуманизма</w:t>
      </w:r>
    </w:p>
    <w:bookmarkEnd w:id="39"/>
    <w:p>
      <w:pPr>
        <w:spacing w:after="0"/>
        <w:ind w:left="0"/>
        <w:jc w:val="both"/>
      </w:pPr>
      <w:r>
        <w:rPr>
          <w:rFonts w:ascii="Times New Roman"/>
          <w:b w:val="false"/>
          <w:i w:val="false"/>
          <w:color w:val="000000"/>
          <w:sz w:val="28"/>
        </w:rPr>
        <w:t>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Неприкосновенность личности</w:t>
      </w:r>
    </w:p>
    <w:bookmarkEnd w:id="40"/>
    <w:bookmarkStart w:name="z42" w:id="41"/>
    <w:p>
      <w:pPr>
        <w:spacing w:after="0"/>
        <w:ind w:left="0"/>
        <w:jc w:val="both"/>
      </w:pPr>
      <w:r>
        <w:rPr>
          <w:rFonts w:ascii="Times New Roman"/>
          <w:b w:val="false"/>
          <w:i w:val="false"/>
          <w:color w:val="000000"/>
          <w:sz w:val="28"/>
        </w:rPr>
        <w:t>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41"/>
    <w:bookmarkStart w:name="z43" w:id="42"/>
    <w:p>
      <w:pPr>
        <w:spacing w:after="0"/>
        <w:ind w:left="0"/>
        <w:jc w:val="both"/>
      </w:pPr>
      <w:r>
        <w:rPr>
          <w:rFonts w:ascii="Times New Roman"/>
          <w:b w:val="false"/>
          <w:i w:val="false"/>
          <w:color w:val="000000"/>
          <w:sz w:val="28"/>
        </w:rPr>
        <w:t>
      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bookmarkEnd w:id="42"/>
    <w:bookmarkStart w:name="z44" w:id="43"/>
    <w:p>
      <w:pPr>
        <w:spacing w:after="0"/>
        <w:ind w:left="0"/>
        <w:jc w:val="both"/>
      </w:pPr>
      <w:r>
        <w:rPr>
          <w:rFonts w:ascii="Times New Roman"/>
          <w:b w:val="false"/>
          <w:i w:val="false"/>
          <w:color w:val="000000"/>
          <w:sz w:val="28"/>
        </w:rPr>
        <w:t>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bookmarkEnd w:id="43"/>
    <w:bookmarkStart w:name="z45" w:id="44"/>
    <w:p>
      <w:pPr>
        <w:spacing w:after="0"/>
        <w:ind w:left="0"/>
        <w:jc w:val="both"/>
      </w:pPr>
      <w:r>
        <w:rPr>
          <w:rFonts w:ascii="Times New Roman"/>
          <w:b w:val="false"/>
          <w:i w:val="false"/>
          <w:color w:val="000000"/>
          <w:sz w:val="28"/>
        </w:rPr>
        <w:t>
      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bookmarkEnd w:id="44"/>
    <w:bookmarkStart w:name="z46" w:id="45"/>
    <w:p>
      <w:pPr>
        <w:spacing w:after="0"/>
        <w:ind w:left="0"/>
        <w:jc w:val="both"/>
      </w:pPr>
      <w:r>
        <w:rPr>
          <w:rFonts w:ascii="Times New Roman"/>
          <w:b w:val="false"/>
          <w:i w:val="false"/>
          <w:color w:val="000000"/>
          <w:sz w:val="28"/>
        </w:rPr>
        <w:t>
      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bookmarkEnd w:id="45"/>
    <w:bookmarkStart w:name="z47" w:id="46"/>
    <w:p>
      <w:pPr>
        <w:spacing w:after="0"/>
        <w:ind w:left="0"/>
        <w:jc w:val="both"/>
      </w:pPr>
      <w:r>
        <w:rPr>
          <w:rFonts w:ascii="Times New Roman"/>
          <w:b w:val="false"/>
          <w:i w:val="false"/>
          <w:color w:val="000000"/>
          <w:sz w:val="28"/>
        </w:rPr>
        <w:t>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bookmarkEnd w:id="46"/>
    <w:bookmarkStart w:name="z48" w:id="47"/>
    <w:p>
      <w:pPr>
        <w:spacing w:after="0"/>
        <w:ind w:left="0"/>
        <w:jc w:val="both"/>
      </w:pPr>
      <w:r>
        <w:rPr>
          <w:rFonts w:ascii="Times New Roman"/>
          <w:b w:val="false"/>
          <w:i w:val="false"/>
          <w:color w:val="000000"/>
          <w:sz w:val="28"/>
        </w:rPr>
        <w:t>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bookmarkEnd w:id="47"/>
    <w:bookmarkStart w:name="z49" w:id="48"/>
    <w:p>
      <w:pPr>
        <w:spacing w:after="0"/>
        <w:ind w:left="0"/>
        <w:jc w:val="both"/>
      </w:pPr>
      <w:r>
        <w:rPr>
          <w:rFonts w:ascii="Times New Roman"/>
          <w:b w:val="false"/>
          <w:i w:val="false"/>
          <w:color w:val="000000"/>
          <w:sz w:val="28"/>
        </w:rPr>
        <w:t>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законом.</w:t>
      </w:r>
    </w:p>
    <w:bookmarkEnd w:id="48"/>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Уважение чести и достоинства личности</w:t>
      </w:r>
    </w:p>
    <w:bookmarkEnd w:id="49"/>
    <w:bookmarkStart w:name="z51" w:id="50"/>
    <w:p>
      <w:pPr>
        <w:spacing w:after="0"/>
        <w:ind w:left="0"/>
        <w:jc w:val="both"/>
      </w:pPr>
      <w:r>
        <w:rPr>
          <w:rFonts w:ascii="Times New Roman"/>
          <w:b w:val="false"/>
          <w:i w:val="false"/>
          <w:color w:val="000000"/>
          <w:sz w:val="28"/>
        </w:rPr>
        <w:t>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bookmarkEnd w:id="50"/>
    <w:bookmarkStart w:name="z52" w:id="51"/>
    <w:p>
      <w:pPr>
        <w:spacing w:after="0"/>
        <w:ind w:left="0"/>
        <w:jc w:val="both"/>
      </w:pPr>
      <w:r>
        <w:rPr>
          <w:rFonts w:ascii="Times New Roman"/>
          <w:b w:val="false"/>
          <w:i w:val="false"/>
          <w:color w:val="000000"/>
          <w:sz w:val="28"/>
        </w:rPr>
        <w:t>
      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bookmarkEnd w:id="51"/>
    <w:bookmarkStart w:name="z53" w:id="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Неприкосновенность частной жизни и охрана тайны</w:t>
      </w:r>
    </w:p>
    <w:bookmarkEnd w:id="52"/>
    <w:p>
      <w:pPr>
        <w:spacing w:after="0"/>
        <w:ind w:left="0"/>
        <w:jc w:val="both"/>
      </w:pPr>
      <w:r>
        <w:rPr>
          <w:rFonts w:ascii="Times New Roman"/>
          <w:b w:val="false"/>
          <w:i w:val="false"/>
          <w:color w:val="000000"/>
          <w:sz w:val="28"/>
        </w:rPr>
        <w:t>
      Частная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bookmarkStart w:name="z54" w:id="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Неприкосновенность собственности</w:t>
      </w:r>
    </w:p>
    <w:bookmarkEnd w:id="53"/>
    <w:bookmarkStart w:name="z55" w:id="54"/>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54"/>
    <w:bookmarkStart w:name="z56" w:id="55"/>
    <w:p>
      <w:pPr>
        <w:spacing w:after="0"/>
        <w:ind w:left="0"/>
        <w:jc w:val="both"/>
      </w:pPr>
      <w:r>
        <w:rPr>
          <w:rFonts w:ascii="Times New Roman"/>
          <w:b w:val="false"/>
          <w:i w:val="false"/>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bookmarkEnd w:id="55"/>
    <w:bookmarkStart w:name="z57" w:id="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Независимость суда (судьи) и органа (должностного лица), уполномоченного рассматривать дела об административных правонарушениях</w:t>
      </w:r>
    </w:p>
    <w:bookmarkEnd w:id="56"/>
    <w:p>
      <w:pPr>
        <w:spacing w:after="0"/>
        <w:ind w:left="0"/>
        <w:jc w:val="both"/>
      </w:pPr>
      <w:r>
        <w:rPr>
          <w:rFonts w:ascii="Times New Roman"/>
          <w:b w:val="false"/>
          <w:i w:val="false"/>
          <w:color w:val="000000"/>
          <w:sz w:val="28"/>
        </w:rPr>
        <w:t>
      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установленную законом ответственность.</w:t>
      </w:r>
    </w:p>
    <w:bookmarkStart w:name="z58" w:id="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Освобождение от обязанности давать свидетельские показания</w:t>
      </w:r>
    </w:p>
    <w:bookmarkEnd w:id="57"/>
    <w:bookmarkStart w:name="z59" w:id="58"/>
    <w:p>
      <w:pPr>
        <w:spacing w:after="0"/>
        <w:ind w:left="0"/>
        <w:jc w:val="both"/>
      </w:pPr>
      <w:r>
        <w:rPr>
          <w:rFonts w:ascii="Times New Roman"/>
          <w:b w:val="false"/>
          <w:i w:val="false"/>
          <w:color w:val="000000"/>
          <w:sz w:val="28"/>
        </w:rPr>
        <w:t>
      1. Никто не обязан давать показания против себя самого, супруга (супруги) и своих близких родственников, круг которых определен законом.</w:t>
      </w:r>
    </w:p>
    <w:bookmarkEnd w:id="58"/>
    <w:bookmarkStart w:name="z60" w:id="59"/>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59"/>
    <w:bookmarkStart w:name="z61" w:id="60"/>
    <w:p>
      <w:pPr>
        <w:spacing w:after="0"/>
        <w:ind w:left="0"/>
        <w:jc w:val="both"/>
      </w:pP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bookmarkEnd w:id="60"/>
    <w:bookmarkStart w:name="z62" w:id="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Обеспечение прав на квалифицированную юридическую помощь</w:t>
      </w:r>
    </w:p>
    <w:bookmarkEnd w:id="61"/>
    <w:bookmarkStart w:name="z63" w:id="62"/>
    <w:p>
      <w:pPr>
        <w:spacing w:after="0"/>
        <w:ind w:left="0"/>
        <w:jc w:val="both"/>
      </w:pPr>
      <w:r>
        <w:rPr>
          <w:rFonts w:ascii="Times New Roman"/>
          <w:b w:val="false"/>
          <w:i w:val="false"/>
          <w:color w:val="000000"/>
          <w:sz w:val="28"/>
        </w:rPr>
        <w:t>
      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bookmarkEnd w:id="62"/>
    <w:bookmarkStart w:name="z64" w:id="63"/>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63"/>
    <w:bookmarkStart w:name="z65" w:id="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Гласность производства по делам об административных правонарушениях</w:t>
      </w:r>
    </w:p>
    <w:bookmarkEnd w:id="64"/>
    <w:bookmarkStart w:name="z66" w:id="65"/>
    <w:p>
      <w:pPr>
        <w:spacing w:after="0"/>
        <w:ind w:left="0"/>
        <w:jc w:val="both"/>
      </w:pPr>
      <w:r>
        <w:rPr>
          <w:rFonts w:ascii="Times New Roman"/>
          <w:b w:val="false"/>
          <w:i w:val="false"/>
          <w:color w:val="000000"/>
          <w:sz w:val="28"/>
        </w:rPr>
        <w:t>
      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bookmarkEnd w:id="65"/>
    <w:bookmarkStart w:name="z67" w:id="66"/>
    <w:p>
      <w:pPr>
        <w:spacing w:after="0"/>
        <w:ind w:left="0"/>
        <w:jc w:val="both"/>
      </w:pPr>
      <w:r>
        <w:rPr>
          <w:rFonts w:ascii="Times New Roman"/>
          <w:b w:val="false"/>
          <w:i w:val="false"/>
          <w:color w:val="000000"/>
          <w:sz w:val="28"/>
        </w:rPr>
        <w:t>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bookmarkEnd w:id="66"/>
    <w:bookmarkStart w:name="z68" w:id="67"/>
    <w:p>
      <w:pPr>
        <w:spacing w:after="0"/>
        <w:ind w:left="0"/>
        <w:jc w:val="both"/>
      </w:pPr>
      <w:r>
        <w:rPr>
          <w:rFonts w:ascii="Times New Roman"/>
          <w:b w:val="false"/>
          <w:i w:val="false"/>
          <w:color w:val="000000"/>
          <w:sz w:val="28"/>
        </w:rPr>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bookmarkEnd w:id="67"/>
    <w:bookmarkStart w:name="z69" w:id="68"/>
    <w:p>
      <w:pPr>
        <w:spacing w:after="0"/>
        <w:ind w:left="0"/>
        <w:jc w:val="both"/>
      </w:pPr>
      <w:r>
        <w:rPr>
          <w:rFonts w:ascii="Times New Roman"/>
          <w:b w:val="false"/>
          <w:i w:val="false"/>
          <w:color w:val="000000"/>
          <w:sz w:val="28"/>
        </w:rPr>
        <w:t>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bookmarkEnd w:id="68"/>
    <w:bookmarkStart w:name="z70" w:id="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Обеспечение безопасности в ходе производства</w:t>
      </w:r>
    </w:p>
    <w:bookmarkEnd w:id="69"/>
    <w:p>
      <w:pPr>
        <w:spacing w:after="0"/>
        <w:ind w:left="0"/>
        <w:jc w:val="both"/>
      </w:pPr>
      <w:r>
        <w:rPr>
          <w:rFonts w:ascii="Times New Roman"/>
          <w:b w:val="false"/>
          <w:i w:val="false"/>
          <w:color w:val="000000"/>
          <w:sz w:val="28"/>
        </w:rPr>
        <w:t>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bookmarkStart w:name="z71" w:id="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Свобода оспаривания процессуальных решений и обжалования процессуальных действий</w:t>
      </w:r>
    </w:p>
    <w:bookmarkEnd w:id="70"/>
    <w:bookmarkStart w:name="z72" w:id="71"/>
    <w:p>
      <w:pPr>
        <w:spacing w:after="0"/>
        <w:ind w:left="0"/>
        <w:jc w:val="both"/>
      </w:pPr>
      <w:r>
        <w:rPr>
          <w:rFonts w:ascii="Times New Roman"/>
          <w:b w:val="false"/>
          <w:i w:val="false"/>
          <w:color w:val="000000"/>
          <w:sz w:val="28"/>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bookmarkEnd w:id="71"/>
    <w:bookmarkStart w:name="z73" w:id="72"/>
    <w:p>
      <w:pPr>
        <w:spacing w:after="0"/>
        <w:ind w:left="0"/>
        <w:jc w:val="both"/>
      </w:pPr>
      <w:r>
        <w:rPr>
          <w:rFonts w:ascii="Times New Roman"/>
          <w:b w:val="false"/>
          <w:i w:val="false"/>
          <w:color w:val="000000"/>
          <w:sz w:val="28"/>
        </w:rPr>
        <w:t>
      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bookmarkEnd w:id="72"/>
    <w:bookmarkStart w:name="z74" w:id="73"/>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во вред лицу, в интересах которого она была подана.</w:t>
      </w:r>
    </w:p>
    <w:bookmarkEnd w:id="73"/>
    <w:bookmarkStart w:name="z75" w:id="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Судебная защита прав, свобод и законных интересов лица</w:t>
      </w:r>
    </w:p>
    <w:bookmarkEnd w:id="74"/>
    <w:bookmarkStart w:name="z76" w:id="75"/>
    <w:p>
      <w:pPr>
        <w:spacing w:after="0"/>
        <w:ind w:left="0"/>
        <w:jc w:val="both"/>
      </w:pPr>
      <w:r>
        <w:rPr>
          <w:rFonts w:ascii="Times New Roman"/>
          <w:b w:val="false"/>
          <w:i w:val="false"/>
          <w:color w:val="000000"/>
          <w:sz w:val="28"/>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bookmarkEnd w:id="75"/>
    <w:bookmarkStart w:name="z77" w:id="76"/>
    <w:p>
      <w:pPr>
        <w:spacing w:after="0"/>
        <w:ind w:left="0"/>
        <w:jc w:val="both"/>
      </w:pPr>
      <w:r>
        <w:rPr>
          <w:rFonts w:ascii="Times New Roman"/>
          <w:b w:val="false"/>
          <w:i w:val="false"/>
          <w:color w:val="000000"/>
          <w:sz w:val="28"/>
        </w:rPr>
        <w:t>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bookmarkEnd w:id="76"/>
    <w:bookmarkStart w:name="z78" w:id="77"/>
    <w:p>
      <w:pPr>
        <w:spacing w:after="0"/>
        <w:ind w:left="0"/>
        <w:jc w:val="both"/>
      </w:pPr>
      <w:r>
        <w:rPr>
          <w:rFonts w:ascii="Times New Roman"/>
          <w:b w:val="false"/>
          <w:i w:val="false"/>
          <w:color w:val="000000"/>
          <w:sz w:val="28"/>
        </w:rPr>
        <w:t>
      3. Никому не может быть без его согласия изменена подсудность, предусмотренная для него законом.</w:t>
      </w:r>
    </w:p>
    <w:bookmarkEnd w:id="77"/>
    <w:bookmarkStart w:name="z79" w:id="78"/>
    <w:p>
      <w:pPr>
        <w:spacing w:after="0"/>
        <w:ind w:left="0"/>
        <w:jc w:val="both"/>
      </w:pPr>
      <w:r>
        <w:rPr>
          <w:rFonts w:ascii="Times New Roman"/>
          <w:b w:val="false"/>
          <w:i w:val="false"/>
          <w:color w:val="000000"/>
          <w:sz w:val="28"/>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w:t>
      </w:r>
      <w:r>
        <w:rPr>
          <w:rFonts w:ascii="Times New Roman"/>
          <w:b w:val="false"/>
          <w:i w:val="false"/>
          <w:color w:val="000000"/>
          <w:sz w:val="28"/>
        </w:rPr>
        <w:t>статьи 683</w:t>
      </w:r>
      <w:r>
        <w:rPr>
          <w:rFonts w:ascii="Times New Roman"/>
          <w:b w:val="false"/>
          <w:i w:val="false"/>
          <w:color w:val="000000"/>
          <w:sz w:val="28"/>
        </w:rPr>
        <w:t xml:space="preserve"> настоящего Кодекса.</w:t>
      </w:r>
    </w:p>
    <w:bookmarkEnd w:id="78"/>
    <w:bookmarkStart w:name="z80" w:id="7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АДМИНИСТРАТИВНОЕ ПРАВОНАРУШЕНИЕ И АДМИНИСТРАТИВНАЯ ОТВЕТСТВЕННОСТЬ</w:t>
      </w:r>
      <w:r>
        <w:br/>
      </w:r>
      <w:r>
        <w:rPr>
          <w:rFonts w:ascii="Times New Roman"/>
          <w:b/>
          <w:i w:val="false"/>
          <w:color w:val="000000"/>
          <w:sz w:val="28"/>
        </w:rPr>
        <w:t>ОБЩАЯ ЧАСТЬ</w:t>
      </w:r>
      <w:r>
        <w:br/>
      </w:r>
      <w:r>
        <w:rPr>
          <w:rFonts w:ascii="Times New Roman"/>
          <w:b/>
          <w:i w:val="false"/>
          <w:color w:val="000000"/>
          <w:sz w:val="28"/>
        </w:rPr>
        <w:t>Глава 3. АДМИНИСТРАТИВНОЕ ПРАВОНАРУШЕНИЕ</w:t>
      </w:r>
    </w:p>
    <w:bookmarkEnd w:id="79"/>
    <w:bookmarkStart w:name="z83" w:id="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Административное правонарушение</w:t>
      </w:r>
    </w:p>
    <w:bookmarkEnd w:id="80"/>
    <w:bookmarkStart w:name="z84" w:id="81"/>
    <w:p>
      <w:pPr>
        <w:spacing w:after="0"/>
        <w:ind w:left="0"/>
        <w:jc w:val="both"/>
      </w:pPr>
      <w:r>
        <w:rPr>
          <w:rFonts w:ascii="Times New Roman"/>
          <w:b w:val="false"/>
          <w:i w:val="false"/>
          <w:color w:val="000000"/>
          <w:sz w:val="28"/>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bookmarkEnd w:id="81"/>
    <w:bookmarkStart w:name="z85" w:id="82"/>
    <w:p>
      <w:pPr>
        <w:spacing w:after="0"/>
        <w:ind w:left="0"/>
        <w:jc w:val="both"/>
      </w:pPr>
      <w:r>
        <w:rPr>
          <w:rFonts w:ascii="Times New Roman"/>
          <w:b w:val="false"/>
          <w:i w:val="false"/>
          <w:color w:val="000000"/>
          <w:sz w:val="28"/>
        </w:rPr>
        <w:t xml:space="preserve">
      2. Административная ответственность за правонарушения, предусмотренные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bookmarkEnd w:id="82"/>
    <w:bookmarkStart w:name="z86" w:id="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Совершение административного правонарушения умышленно</w:t>
      </w:r>
    </w:p>
    <w:bookmarkEnd w:id="83"/>
    <w:p>
      <w:pPr>
        <w:spacing w:after="0"/>
        <w:ind w:left="0"/>
        <w:jc w:val="both"/>
      </w:pPr>
      <w:r>
        <w:rPr>
          <w:rFonts w:ascii="Times New Roman"/>
          <w:b w:val="false"/>
          <w:i w:val="false"/>
          <w:color w:val="000000"/>
          <w:sz w:val="28"/>
        </w:rPr>
        <w:t>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bookmarkStart w:name="z87" w:id="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Совершение административного правонарушения по неосторожности</w:t>
      </w:r>
    </w:p>
    <w:bookmarkEnd w:id="84"/>
    <w:p>
      <w:pPr>
        <w:spacing w:after="0"/>
        <w:ind w:left="0"/>
        <w:jc w:val="both"/>
      </w:pPr>
      <w:r>
        <w:rPr>
          <w:rFonts w:ascii="Times New Roman"/>
          <w:b w:val="false"/>
          <w:i w:val="false"/>
          <w:color w:val="000000"/>
          <w:sz w:val="28"/>
        </w:rPr>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bookmarkStart w:name="z88" w:id="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АДМИНИСТРАТИВНАЯ ОТВЕТСТВЕННОСТЬ</w:t>
      </w:r>
    </w:p>
    <w:bookmarkEnd w:id="85"/>
    <w:bookmarkStart w:name="z89" w:id="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Лица, подлежащие административной ответственности</w:t>
      </w:r>
    </w:p>
    <w:bookmarkEnd w:id="86"/>
    <w:p>
      <w:pPr>
        <w:spacing w:after="0"/>
        <w:ind w:left="0"/>
        <w:jc w:val="both"/>
      </w:pPr>
      <w:r>
        <w:rPr>
          <w:rFonts w:ascii="Times New Roman"/>
          <w:b w:val="false"/>
          <w:i w:val="false"/>
          <w:color w:val="000000"/>
          <w:sz w:val="28"/>
        </w:rPr>
        <w:t>
      Административной ответственности подлежат:</w:t>
      </w:r>
    </w:p>
    <w:p>
      <w:pPr>
        <w:spacing w:after="0"/>
        <w:ind w:left="0"/>
        <w:jc w:val="both"/>
      </w:pPr>
      <w:r>
        <w:rPr>
          <w:rFonts w:ascii="Times New Roman"/>
          <w:b w:val="false"/>
          <w:i w:val="false"/>
          <w:color w:val="000000"/>
          <w:sz w:val="28"/>
        </w:rPr>
        <w:t>
      1) физическое вменяемое лицо, достигшее к моменту окончания или пресечения административного правонарушения шестнадцатилетнего возраста;</w:t>
      </w:r>
    </w:p>
    <w:p>
      <w:pPr>
        <w:spacing w:after="0"/>
        <w:ind w:left="0"/>
        <w:jc w:val="both"/>
      </w:pPr>
      <w:r>
        <w:rPr>
          <w:rFonts w:ascii="Times New Roman"/>
          <w:b w:val="false"/>
          <w:i w:val="false"/>
          <w:color w:val="000000"/>
          <w:sz w:val="28"/>
        </w:rPr>
        <w:t>
      2) юридическое лицо.</w:t>
      </w:r>
    </w:p>
    <w:bookmarkStart w:name="z90" w:id="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Невменяемость</w:t>
      </w:r>
    </w:p>
    <w:bookmarkEnd w:id="87"/>
    <w:p>
      <w:pPr>
        <w:spacing w:after="0"/>
        <w:ind w:left="0"/>
        <w:jc w:val="both"/>
      </w:pPr>
      <w:r>
        <w:rPr>
          <w:rFonts w:ascii="Times New Roman"/>
          <w:b w:val="false"/>
          <w:i w:val="false"/>
          <w:color w:val="000000"/>
          <w:sz w:val="28"/>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bookmarkStart w:name="z91" w:id="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Административная ответственность должностных лиц</w:t>
      </w:r>
    </w:p>
    <w:bookmarkEnd w:id="88"/>
    <w:p>
      <w:pPr>
        <w:spacing w:after="0"/>
        <w:ind w:left="0"/>
        <w:jc w:val="both"/>
      </w:pPr>
      <w:r>
        <w:rPr>
          <w:rFonts w:ascii="Times New Roman"/>
          <w:b w:val="false"/>
          <w:i w:val="false"/>
          <w:color w:val="000000"/>
          <w:sz w:val="28"/>
        </w:rPr>
        <w:t>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pPr>
        <w:spacing w:after="0"/>
        <w:ind w:left="0"/>
        <w:jc w:val="both"/>
      </w:pPr>
      <w:r>
        <w:rPr>
          <w:rFonts w:ascii="Times New Roman"/>
          <w:b w:val="false"/>
          <w:i w:val="false"/>
          <w:color w:val="000000"/>
          <w:sz w:val="28"/>
        </w:rPr>
        <w:t>
      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bookmarkStart w:name="z92" w:id="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 Особенности административной ответственности при фиксации правонарушения </w:t>
      </w:r>
      <w:r>
        <w:rPr>
          <w:rFonts w:ascii="Times New Roman"/>
          <w:b/>
          <w:i w:val="false"/>
          <w:color w:val="000000"/>
          <w:sz w:val="28"/>
        </w:rPr>
        <w:t>сертифицированными специальными контрольно-измерительными техническими средствами и приборами</w:t>
      </w:r>
    </w:p>
    <w:bookmarkEnd w:id="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 w:id="90"/>
    <w:p>
      <w:pPr>
        <w:spacing w:after="0"/>
        <w:ind w:left="0"/>
        <w:jc w:val="both"/>
      </w:pPr>
      <w:r>
        <w:rPr>
          <w:rFonts w:ascii="Times New Roman"/>
          <w:b w:val="false"/>
          <w:i w:val="false"/>
          <w:color w:val="000000"/>
          <w:sz w:val="28"/>
        </w:rPr>
        <w:t>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bookmarkEnd w:id="90"/>
    <w:bookmarkStart w:name="z94" w:id="91"/>
    <w:p>
      <w:pPr>
        <w:spacing w:after="0"/>
        <w:ind w:left="0"/>
        <w:jc w:val="both"/>
      </w:pPr>
      <w:r>
        <w:rPr>
          <w:rFonts w:ascii="Times New Roman"/>
          <w:b w:val="false"/>
          <w:i w:val="false"/>
          <w:color w:val="000000"/>
          <w:sz w:val="28"/>
        </w:rPr>
        <w:t>
      2. Собственник (владелец)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действий других лиц.</w:t>
      </w:r>
    </w:p>
    <w:bookmarkEnd w:id="9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pPr>
        <w:spacing w:after="0"/>
        <w:ind w:left="0"/>
        <w:jc w:val="both"/>
      </w:pPr>
      <w:r>
        <w:rPr>
          <w:rFonts w:ascii="Times New Roman"/>
          <w:b w:val="false"/>
          <w:i w:val="false"/>
          <w:color w:val="000000"/>
          <w:sz w:val="28"/>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транспортного средства.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 с изменениями, внесенными законами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5"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w:t>
      </w:r>
      <w:r>
        <w:rPr>
          <w:rFonts w:ascii="Times New Roman"/>
          <w:b/>
          <w:i w:val="false"/>
          <w:color w:val="000000"/>
          <w:sz w:val="28"/>
        </w:rPr>
        <w:t>положений, за совершение ими административных правонарушений</w:t>
      </w:r>
    </w:p>
    <w:bookmarkEnd w:id="92"/>
    <w:bookmarkStart w:name="z96" w:id="93"/>
    <w:p>
      <w:pPr>
        <w:spacing w:after="0"/>
        <w:ind w:left="0"/>
        <w:jc w:val="both"/>
      </w:pPr>
      <w:r>
        <w:rPr>
          <w:rFonts w:ascii="Times New Roman"/>
          <w:b w:val="false"/>
          <w:i w:val="false"/>
          <w:color w:val="000000"/>
          <w:sz w:val="28"/>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w:t>
      </w:r>
      <w:r>
        <w:rPr>
          <w:rFonts w:ascii="Times New Roman"/>
          <w:b w:val="false"/>
          <w:i w:val="false"/>
          <w:color w:val="000000"/>
          <w:sz w:val="28"/>
        </w:rPr>
        <w:t>667</w:t>
      </w:r>
      <w:r>
        <w:rPr>
          <w:rFonts w:ascii="Times New Roman"/>
          <w:b w:val="false"/>
          <w:i w:val="false"/>
          <w:color w:val="000000"/>
          <w:sz w:val="28"/>
        </w:rPr>
        <w:t>,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bookmarkEnd w:id="93"/>
    <w:bookmarkStart w:name="z97" w:id="94"/>
    <w:p>
      <w:pPr>
        <w:spacing w:after="0"/>
        <w:ind w:left="0"/>
        <w:jc w:val="both"/>
      </w:pPr>
      <w:r>
        <w:rPr>
          <w:rFonts w:ascii="Times New Roman"/>
          <w:b w:val="false"/>
          <w:i w:val="false"/>
          <w:color w:val="000000"/>
          <w:sz w:val="28"/>
        </w:rPr>
        <w:t>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bookmarkEnd w:id="94"/>
    <w:bookmarkStart w:name="z98" w:id="95"/>
    <w:p>
      <w:pPr>
        <w:spacing w:after="0"/>
        <w:ind w:left="0"/>
        <w:jc w:val="both"/>
      </w:pPr>
      <w:r>
        <w:rPr>
          <w:rFonts w:ascii="Times New Roman"/>
          <w:b w:val="false"/>
          <w:i w:val="false"/>
          <w:color w:val="000000"/>
          <w:sz w:val="28"/>
        </w:rPr>
        <w:t>
      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bookmarkEnd w:id="95"/>
    <w:bookmarkStart w:name="z3252" w:id="96"/>
    <w:p>
      <w:pPr>
        <w:spacing w:after="0"/>
        <w:ind w:left="0"/>
        <w:jc w:val="both"/>
      </w:pPr>
      <w:r>
        <w:rPr>
          <w:rFonts w:ascii="Times New Roman"/>
          <w:b w:val="false"/>
          <w:i w:val="false"/>
          <w:color w:val="000000"/>
          <w:sz w:val="28"/>
        </w:rPr>
        <w:t>
      4. Органы (должностные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9" w:id="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bookmarkEnd w:id="97"/>
    <w:bookmarkStart w:name="z100" w:id="98"/>
    <w:p>
      <w:pPr>
        <w:spacing w:after="0"/>
        <w:ind w:left="0"/>
        <w:jc w:val="both"/>
      </w:pPr>
      <w:r>
        <w:rPr>
          <w:rFonts w:ascii="Times New Roman"/>
          <w:b w:val="false"/>
          <w:i w:val="false"/>
          <w:color w:val="000000"/>
          <w:sz w:val="28"/>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w:t>
      </w:r>
    </w:p>
    <w:bookmarkEnd w:id="98"/>
    <w:bookmarkStart w:name="z101" w:id="99"/>
    <w:p>
      <w:pPr>
        <w:spacing w:after="0"/>
        <w:ind w:left="0"/>
        <w:jc w:val="both"/>
      </w:pPr>
      <w:r>
        <w:rPr>
          <w:rFonts w:ascii="Times New Roman"/>
          <w:b w:val="false"/>
          <w:i w:val="false"/>
          <w:color w:val="000000"/>
          <w:sz w:val="28"/>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bookmarkEnd w:id="99"/>
    <w:bookmarkStart w:name="z102" w:id="100"/>
    <w:p>
      <w:pPr>
        <w:spacing w:after="0"/>
        <w:ind w:left="0"/>
        <w:jc w:val="both"/>
      </w:pPr>
      <w:r>
        <w:rPr>
          <w:rFonts w:ascii="Times New Roman"/>
          <w:b w:val="false"/>
          <w:i w:val="false"/>
          <w:color w:val="000000"/>
          <w:sz w:val="28"/>
        </w:rPr>
        <w:t>
      3.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bookmarkEnd w:id="100"/>
    <w:bookmarkStart w:name="z103" w:id="101"/>
    <w:p>
      <w:pPr>
        <w:spacing w:after="0"/>
        <w:ind w:left="0"/>
        <w:jc w:val="both"/>
      </w:pPr>
      <w:r>
        <w:rPr>
          <w:rFonts w:ascii="Times New Roman"/>
          <w:b w:val="false"/>
          <w:i w:val="false"/>
          <w:color w:val="000000"/>
          <w:sz w:val="28"/>
        </w:rPr>
        <w:t>
      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bookmarkEnd w:id="101"/>
    <w:p>
      <w:pPr>
        <w:spacing w:after="0"/>
        <w:ind w:left="0"/>
        <w:jc w:val="both"/>
      </w:pPr>
      <w:r>
        <w:rPr>
          <w:rFonts w:ascii="Times New Roman"/>
          <w:b w:val="false"/>
          <w:i w:val="false"/>
          <w:color w:val="000000"/>
          <w:sz w:val="28"/>
        </w:rPr>
        <w:t>
      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 w:id="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Административная ответственность иностранцев, иностранных юридических лиц и лиц без гражданства</w:t>
      </w:r>
    </w:p>
    <w:bookmarkEnd w:id="102"/>
    <w:bookmarkStart w:name="z105" w:id="103"/>
    <w:p>
      <w:pPr>
        <w:spacing w:after="0"/>
        <w:ind w:left="0"/>
        <w:jc w:val="both"/>
      </w:pPr>
      <w:r>
        <w:rPr>
          <w:rFonts w:ascii="Times New Roman"/>
          <w:b w:val="false"/>
          <w:i w:val="false"/>
          <w:color w:val="000000"/>
          <w:sz w:val="28"/>
        </w:rPr>
        <w:t>
      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bookmarkEnd w:id="103"/>
    <w:bookmarkStart w:name="z106" w:id="104"/>
    <w:p>
      <w:pPr>
        <w:spacing w:after="0"/>
        <w:ind w:left="0"/>
        <w:jc w:val="both"/>
      </w:pPr>
      <w:r>
        <w:rPr>
          <w:rFonts w:ascii="Times New Roman"/>
          <w:b w:val="false"/>
          <w:i w:val="false"/>
          <w:color w:val="000000"/>
          <w:sz w:val="28"/>
        </w:rPr>
        <w:t>
      2. Структурные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юридические лица.</w:t>
      </w:r>
    </w:p>
    <w:bookmarkEnd w:id="104"/>
    <w:bookmarkStart w:name="z107" w:id="105"/>
    <w:p>
      <w:pPr>
        <w:spacing w:after="0"/>
        <w:ind w:left="0"/>
        <w:jc w:val="both"/>
      </w:pPr>
      <w:r>
        <w:rPr>
          <w:rFonts w:ascii="Times New Roman"/>
          <w:b w:val="false"/>
          <w:i w:val="false"/>
          <w:color w:val="000000"/>
          <w:sz w:val="28"/>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bookmarkEnd w:id="105"/>
    <w:bookmarkStart w:name="z108" w:id="10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ОБСТОЯТЕЛЬСТВА, ИСКЛЮЧАЮЩИЕ АДМИНИСТРАТИВНУЮ ОТВЕТСТВЕННОСТЬ</w:t>
      </w:r>
    </w:p>
    <w:bookmarkEnd w:id="106"/>
    <w:bookmarkStart w:name="z109" w:id="1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Необходимая оборона</w:t>
      </w:r>
    </w:p>
    <w:bookmarkEnd w:id="107"/>
    <w:bookmarkStart w:name="z110" w:id="108"/>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bookmarkEnd w:id="108"/>
    <w:bookmarkStart w:name="z111" w:id="109"/>
    <w:p>
      <w:pPr>
        <w:spacing w:after="0"/>
        <w:ind w:left="0"/>
        <w:jc w:val="both"/>
      </w:pPr>
      <w:r>
        <w:rPr>
          <w:rFonts w:ascii="Times New Roman"/>
          <w:b w:val="false"/>
          <w:i w:val="false"/>
          <w:color w:val="000000"/>
          <w:sz w:val="28"/>
        </w:rPr>
        <w:t>
      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bookmarkEnd w:id="109"/>
    <w:bookmarkStart w:name="z112" w:id="110"/>
    <w:p>
      <w:pPr>
        <w:spacing w:after="0"/>
        <w:ind w:left="0"/>
        <w:jc w:val="both"/>
      </w:pPr>
      <w:r>
        <w:rPr>
          <w:rFonts w:ascii="Times New Roman"/>
          <w:b w:val="false"/>
          <w:i w:val="false"/>
          <w:color w:val="000000"/>
          <w:sz w:val="28"/>
        </w:rPr>
        <w:t>
      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bookmarkEnd w:id="110"/>
    <w:bookmarkStart w:name="z113" w:id="111"/>
    <w:p>
      <w:pPr>
        <w:spacing w:after="0"/>
        <w:ind w:left="0"/>
        <w:jc w:val="both"/>
      </w:pPr>
      <w:r>
        <w:rPr>
          <w:rFonts w:ascii="Times New Roman"/>
          <w:b w:val="false"/>
          <w:i w:val="false"/>
          <w:color w:val="000000"/>
          <w:sz w:val="28"/>
        </w:rPr>
        <w:t>
      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bookmarkEnd w:id="111"/>
    <w:bookmarkStart w:name="z114" w:id="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Задержание лица, совершившего посягательство</w:t>
      </w:r>
    </w:p>
    <w:bookmarkEnd w:id="112"/>
    <w:bookmarkStart w:name="z115" w:id="113"/>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113"/>
    <w:bookmarkStart w:name="z116" w:id="114"/>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bookmarkEnd w:id="114"/>
    <w:bookmarkStart w:name="z117" w:id="115"/>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bookmarkEnd w:id="115"/>
    <w:bookmarkStart w:name="z118" w:id="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Крайняя необходимость</w:t>
      </w:r>
    </w:p>
    <w:bookmarkEnd w:id="116"/>
    <w:bookmarkStart w:name="z119" w:id="117"/>
    <w:p>
      <w:pPr>
        <w:spacing w:after="0"/>
        <w:ind w:left="0"/>
        <w:jc w:val="both"/>
      </w:pPr>
      <w:r>
        <w:rPr>
          <w:rFonts w:ascii="Times New Roman"/>
          <w:b w:val="false"/>
          <w:i w:val="false"/>
          <w:color w:val="000000"/>
          <w:sz w:val="28"/>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117"/>
    <w:bookmarkStart w:name="z120" w:id="118"/>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118"/>
    <w:bookmarkStart w:name="z121" w:id="1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Физическое или психическое принуждение</w:t>
      </w:r>
    </w:p>
    <w:bookmarkEnd w:id="119"/>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Start w:name="z123" w:id="120"/>
    <w:p>
      <w:pPr>
        <w:spacing w:after="0"/>
        <w:ind w:left="0"/>
        <w:jc w:val="both"/>
      </w:pPr>
      <w:r>
        <w:rPr>
          <w:rFonts w:ascii="Times New Roman"/>
          <w:b w:val="false"/>
          <w:i w:val="false"/>
          <w:color w:val="000000"/>
          <w:sz w:val="28"/>
        </w:rPr>
        <w:t xml:space="preserve">
      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bookmarkEnd w:id="120"/>
    <w:bookmarkStart w:name="z124" w:id="1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Исполнение приказа или распоряжения</w:t>
      </w:r>
    </w:p>
    <w:bookmarkEnd w:id="121"/>
    <w:bookmarkStart w:name="z125" w:id="122"/>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bookmarkEnd w:id="122"/>
    <w:bookmarkStart w:name="z126" w:id="123"/>
    <w:p>
      <w:pPr>
        <w:spacing w:after="0"/>
        <w:ind w:left="0"/>
        <w:jc w:val="both"/>
      </w:pPr>
      <w:r>
        <w:rPr>
          <w:rFonts w:ascii="Times New Roman"/>
          <w:b w:val="false"/>
          <w:i w:val="false"/>
          <w:color w:val="000000"/>
          <w:sz w:val="28"/>
        </w:rPr>
        <w:t>
      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bookmarkEnd w:id="123"/>
    <w:bookmarkStart w:name="z127" w:id="1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АДМИНИСТРАТИВНОЕ ВЗЫСКАНИЕ И МЕРЫ АДМИНИСТРАТИВНО-ПРАВОВОГО ВОЗДЕЙСТВИЯ</w:t>
      </w:r>
    </w:p>
    <w:bookmarkEnd w:id="124"/>
    <w:bookmarkStart w:name="z128"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Понятие и цели административного взыскания</w:t>
      </w:r>
    </w:p>
    <w:bookmarkEnd w:id="125"/>
    <w:bookmarkStart w:name="z129" w:id="126"/>
    <w:p>
      <w:pPr>
        <w:spacing w:after="0"/>
        <w:ind w:left="0"/>
        <w:jc w:val="both"/>
      </w:pPr>
      <w:r>
        <w:rPr>
          <w:rFonts w:ascii="Times New Roman"/>
          <w:b w:val="false"/>
          <w:i w:val="false"/>
          <w:color w:val="000000"/>
          <w:sz w:val="28"/>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bookmarkEnd w:id="126"/>
    <w:bookmarkStart w:name="z130" w:id="127"/>
    <w:p>
      <w:pPr>
        <w:spacing w:after="0"/>
        <w:ind w:left="0"/>
        <w:jc w:val="both"/>
      </w:pPr>
      <w:r>
        <w:rPr>
          <w:rFonts w:ascii="Times New Roman"/>
          <w:b w:val="false"/>
          <w:i w:val="false"/>
          <w:color w:val="000000"/>
          <w:sz w:val="28"/>
        </w:rPr>
        <w:t>
      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bookmarkEnd w:id="127"/>
    <w:bookmarkStart w:name="z131" w:id="128"/>
    <w:p>
      <w:pPr>
        <w:spacing w:after="0"/>
        <w:ind w:left="0"/>
        <w:jc w:val="both"/>
      </w:pPr>
      <w:r>
        <w:rPr>
          <w:rFonts w:ascii="Times New Roman"/>
          <w:b w:val="false"/>
          <w:i w:val="false"/>
          <w:color w:val="000000"/>
          <w:sz w:val="28"/>
        </w:rPr>
        <w:t>
      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128"/>
    <w:bookmarkStart w:name="z132" w:id="129"/>
    <w:p>
      <w:pPr>
        <w:spacing w:after="0"/>
        <w:ind w:left="0"/>
        <w:jc w:val="both"/>
      </w:pPr>
      <w:r>
        <w:rPr>
          <w:rFonts w:ascii="Times New Roman"/>
          <w:b w:val="false"/>
          <w:i w:val="false"/>
          <w:color w:val="000000"/>
          <w:sz w:val="28"/>
        </w:rPr>
        <w:t>
      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bookmarkEnd w:id="129"/>
    <w:bookmarkStart w:name="z133" w:id="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Виды административных взысканий</w:t>
      </w:r>
    </w:p>
    <w:bookmarkEnd w:id="130"/>
    <w:bookmarkStart w:name="z1743" w:id="131"/>
    <w:p>
      <w:pPr>
        <w:spacing w:after="0"/>
        <w:ind w:left="0"/>
        <w:jc w:val="both"/>
      </w:pPr>
      <w:r>
        <w:rPr>
          <w:rFonts w:ascii="Times New Roman"/>
          <w:b w:val="false"/>
          <w:i w:val="false"/>
          <w:color w:val="000000"/>
          <w:sz w:val="28"/>
        </w:rPr>
        <w:t>
      1. За совершение административных правонарушений могут применяться следующие административные взыскания:</w:t>
      </w:r>
    </w:p>
    <w:bookmarkEnd w:id="131"/>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административный штраф;</w:t>
      </w:r>
    </w:p>
    <w:p>
      <w:pPr>
        <w:spacing w:after="0"/>
        <w:ind w:left="0"/>
        <w:jc w:val="both"/>
      </w:pPr>
      <w:r>
        <w:rPr>
          <w:rFonts w:ascii="Times New Roman"/>
          <w:b w:val="false"/>
          <w:i w:val="false"/>
          <w:color w:val="000000"/>
          <w:sz w:val="28"/>
        </w:rPr>
        <w:t>
      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pPr>
        <w:spacing w:after="0"/>
        <w:ind w:left="0"/>
        <w:jc w:val="both"/>
      </w:pPr>
      <w:r>
        <w:rPr>
          <w:rFonts w:ascii="Times New Roman"/>
          <w:b w:val="false"/>
          <w:i w:val="false"/>
          <w:color w:val="000000"/>
          <w:sz w:val="28"/>
        </w:rPr>
        <w:t>
      4) лишение специального права;</w:t>
      </w:r>
    </w:p>
    <w:p>
      <w:pPr>
        <w:spacing w:after="0"/>
        <w:ind w:left="0"/>
        <w:jc w:val="both"/>
      </w:pPr>
      <w:r>
        <w:rPr>
          <w:rFonts w:ascii="Times New Roman"/>
          <w:b w:val="false"/>
          <w:i w:val="false"/>
          <w:color w:val="000000"/>
          <w:sz w:val="28"/>
        </w:rPr>
        <w:t>
      5) лишение разрешения либо приостановление его действия, а также исключение из реестра;</w:t>
      </w:r>
    </w:p>
    <w:p>
      <w:pPr>
        <w:spacing w:after="0"/>
        <w:ind w:left="0"/>
        <w:jc w:val="both"/>
      </w:pPr>
      <w:r>
        <w:rPr>
          <w:rFonts w:ascii="Times New Roman"/>
          <w:b w:val="false"/>
          <w:i w:val="false"/>
          <w:color w:val="000000"/>
          <w:sz w:val="28"/>
        </w:rPr>
        <w:t>
      6) приостановление или запрещение деятельности;</w:t>
      </w:r>
    </w:p>
    <w:p>
      <w:pPr>
        <w:spacing w:after="0"/>
        <w:ind w:left="0"/>
        <w:jc w:val="both"/>
      </w:pPr>
      <w:r>
        <w:rPr>
          <w:rFonts w:ascii="Times New Roman"/>
          <w:b w:val="false"/>
          <w:i w:val="false"/>
          <w:color w:val="000000"/>
          <w:sz w:val="28"/>
        </w:rPr>
        <w:t>
      7)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8) административный арест;</w:t>
      </w:r>
    </w:p>
    <w:p>
      <w:pPr>
        <w:spacing w:after="0"/>
        <w:ind w:left="0"/>
        <w:jc w:val="both"/>
      </w:pPr>
      <w:r>
        <w:rPr>
          <w:rFonts w:ascii="Times New Roman"/>
          <w:b w:val="false"/>
          <w:i w:val="false"/>
          <w:color w:val="000000"/>
          <w:sz w:val="28"/>
        </w:rPr>
        <w:t>
      9) административное выдворение за пределы Республики Казахстан иностранца или лица без гражданства.</w:t>
      </w:r>
    </w:p>
    <w:bookmarkStart w:name="z134" w:id="132"/>
    <w:p>
      <w:pPr>
        <w:spacing w:after="0"/>
        <w:ind w:left="0"/>
        <w:jc w:val="both"/>
      </w:pPr>
      <w:r>
        <w:rPr>
          <w:rFonts w:ascii="Times New Roman"/>
          <w:b w:val="false"/>
          <w:i w:val="false"/>
          <w:color w:val="000000"/>
          <w:sz w:val="28"/>
        </w:rPr>
        <w:t>
      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bookmarkEnd w:id="132"/>
    <w:bookmarkStart w:name="z135" w:id="1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Основные и дополнительные меры административных взысканий</w:t>
      </w:r>
    </w:p>
    <w:bookmarkEnd w:id="133"/>
    <w:bookmarkStart w:name="z136" w:id="134"/>
    <w:p>
      <w:pPr>
        <w:spacing w:after="0"/>
        <w:ind w:left="0"/>
        <w:jc w:val="both"/>
      </w:pPr>
      <w:r>
        <w:rPr>
          <w:rFonts w:ascii="Times New Roman"/>
          <w:b w:val="false"/>
          <w:i w:val="false"/>
          <w:color w:val="000000"/>
          <w:sz w:val="28"/>
        </w:rPr>
        <w:t>
      1. Предупреждение, административный штраф, административный арест могут применяться только в качестве основных административных взысканий.</w:t>
      </w:r>
    </w:p>
    <w:bookmarkEnd w:id="134"/>
    <w:bookmarkStart w:name="z137" w:id="135"/>
    <w:p>
      <w:pPr>
        <w:spacing w:after="0"/>
        <w:ind w:left="0"/>
        <w:jc w:val="both"/>
      </w:pPr>
      <w:r>
        <w:rPr>
          <w:rFonts w:ascii="Times New Roman"/>
          <w:b w:val="false"/>
          <w:i w:val="false"/>
          <w:color w:val="000000"/>
          <w:sz w:val="28"/>
        </w:rPr>
        <w:t>
      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bookmarkEnd w:id="135"/>
    <w:bookmarkStart w:name="z138" w:id="136"/>
    <w:p>
      <w:pPr>
        <w:spacing w:after="0"/>
        <w:ind w:left="0"/>
        <w:jc w:val="both"/>
      </w:pPr>
      <w:r>
        <w:rPr>
          <w:rFonts w:ascii="Times New Roman"/>
          <w:b w:val="false"/>
          <w:i w:val="false"/>
          <w:color w:val="000000"/>
          <w:sz w:val="28"/>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bookmarkEnd w:id="136"/>
    <w:bookmarkStart w:name="z139" w:id="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Предупреждение</w:t>
      </w:r>
    </w:p>
    <w:bookmarkEnd w:id="137"/>
    <w:bookmarkStart w:name="z3572" w:id="138"/>
    <w:p>
      <w:pPr>
        <w:spacing w:after="0"/>
        <w:ind w:left="0"/>
        <w:jc w:val="both"/>
      </w:pPr>
      <w:r>
        <w:rPr>
          <w:rFonts w:ascii="Times New Roman"/>
          <w:b w:val="false"/>
          <w:i w:val="false"/>
          <w:color w:val="000000"/>
          <w:sz w:val="28"/>
        </w:rPr>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bookmarkEnd w:id="138"/>
    <w:bookmarkStart w:name="z3573" w:id="139"/>
    <w:p>
      <w:pPr>
        <w:spacing w:after="0"/>
        <w:ind w:left="0"/>
        <w:jc w:val="both"/>
      </w:pPr>
      <w:r>
        <w:rPr>
          <w:rFonts w:ascii="Times New Roman"/>
          <w:b w:val="false"/>
          <w:i w:val="false"/>
          <w:color w:val="000000"/>
          <w:sz w:val="28"/>
        </w:rPr>
        <w:t xml:space="preserve">
      2. При отсутствии обстоятельств, предусмотренных </w:t>
      </w:r>
      <w:r>
        <w:rPr>
          <w:rFonts w:ascii="Times New Roman"/>
          <w:b w:val="false"/>
          <w:i w:val="false"/>
          <w:color w:val="000000"/>
          <w:sz w:val="28"/>
        </w:rPr>
        <w:t>статьей 57</w:t>
      </w:r>
      <w:r>
        <w:rPr>
          <w:rFonts w:ascii="Times New Roman"/>
          <w:b w:val="false"/>
          <w:i w:val="false"/>
          <w:color w:val="000000"/>
          <w:sz w:val="28"/>
        </w:rPr>
        <w:t xml:space="preserve"> и примечанием к </w:t>
      </w:r>
      <w:r>
        <w:rPr>
          <w:rFonts w:ascii="Times New Roman"/>
          <w:b w:val="false"/>
          <w:i w:val="false"/>
          <w:color w:val="000000"/>
          <w:sz w:val="28"/>
        </w:rPr>
        <w:t>статье 366</w:t>
      </w:r>
      <w:r>
        <w:rPr>
          <w:rFonts w:ascii="Times New Roman"/>
          <w:b w:val="false"/>
          <w:i w:val="false"/>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 w:id="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Административный штраф</w:t>
      </w:r>
    </w:p>
    <w:bookmarkEnd w:id="140"/>
    <w:bookmarkStart w:name="z141" w:id="141"/>
    <w:p>
      <w:pPr>
        <w:spacing w:after="0"/>
        <w:ind w:left="0"/>
        <w:jc w:val="both"/>
      </w:pPr>
      <w:r>
        <w:rPr>
          <w:rFonts w:ascii="Times New Roman"/>
          <w:b w:val="false"/>
          <w:i w:val="false"/>
          <w:color w:val="000000"/>
          <w:sz w:val="28"/>
        </w:rPr>
        <w:t>
      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bookmarkEnd w:id="141"/>
    <w:p>
      <w:pPr>
        <w:spacing w:after="0"/>
        <w:ind w:left="0"/>
        <w:jc w:val="both"/>
      </w:pPr>
      <w:r>
        <w:rPr>
          <w:rFonts w:ascii="Times New Roman"/>
          <w:b w:val="false"/>
          <w:i w:val="false"/>
          <w:color w:val="000000"/>
          <w:sz w:val="28"/>
        </w:rPr>
        <w:t>
      В случаях, предусмотренных в статьях Особенной части настоящего раздела, размер штрафа выражается в процентах от:</w:t>
      </w:r>
    </w:p>
    <w:p>
      <w:pPr>
        <w:spacing w:after="0"/>
        <w:ind w:left="0"/>
        <w:jc w:val="both"/>
      </w:pPr>
      <w:r>
        <w:rPr>
          <w:rFonts w:ascii="Times New Roman"/>
          <w:b w:val="false"/>
          <w:i w:val="false"/>
          <w:color w:val="000000"/>
          <w:sz w:val="28"/>
        </w:rPr>
        <w:t>
      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bookmarkStart w:name="z4643" w:id="142"/>
    <w:p>
      <w:pPr>
        <w:spacing w:after="0"/>
        <w:ind w:left="0"/>
        <w:jc w:val="both"/>
      </w:pPr>
      <w:r>
        <w:rPr>
          <w:rFonts w:ascii="Times New Roman"/>
          <w:b w:val="false"/>
          <w:i w:val="false"/>
          <w:color w:val="000000"/>
          <w:sz w:val="28"/>
        </w:rPr>
        <w:t>
      1-1) суммы ущерба, причиненного ресурсам недр в результате нарушения права государственной собственности на недра;</w:t>
      </w:r>
    </w:p>
    <w:bookmarkEnd w:id="142"/>
    <w:p>
      <w:pPr>
        <w:spacing w:after="0"/>
        <w:ind w:left="0"/>
        <w:jc w:val="both"/>
      </w:pPr>
      <w:r>
        <w:rPr>
          <w:rFonts w:ascii="Times New Roman"/>
          <w:b w:val="false"/>
          <w:i w:val="false"/>
          <w:color w:val="000000"/>
          <w:sz w:val="28"/>
        </w:rPr>
        <w:t>
      2) суммы неисполненного или исполненного ненадлежащим образом налогового обязательства;</w:t>
      </w:r>
    </w:p>
    <w:p>
      <w:pPr>
        <w:spacing w:after="0"/>
        <w:ind w:left="0"/>
        <w:jc w:val="both"/>
      </w:pPr>
      <w:r>
        <w:rPr>
          <w:rFonts w:ascii="Times New Roman"/>
          <w:b w:val="false"/>
          <w:i w:val="false"/>
          <w:color w:val="000000"/>
          <w:sz w:val="28"/>
        </w:rPr>
        <w:t>
      3) суммы неуплаченных (неперечисленных), несвоевременно и (или) неполно уплаченных (перечисленных) социальных отчислений;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pPr>
        <w:spacing w:after="0"/>
        <w:ind w:left="0"/>
        <w:jc w:val="both"/>
      </w:pPr>
      <w:r>
        <w:rPr>
          <w:rFonts w:ascii="Times New Roman"/>
          <w:b w:val="false"/>
          <w:i w:val="false"/>
          <w:color w:val="000000"/>
          <w:sz w:val="28"/>
        </w:rPr>
        <w:t>
      5) суммы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6) суммы, неучтенной в соответствии с требованиями законодательства Республики Казахстан о бухгалтерском учете и финансовой отчетности либо учтенной ненадлежащим образом;</w:t>
      </w:r>
    </w:p>
    <w:p>
      <w:pPr>
        <w:spacing w:after="0"/>
        <w:ind w:left="0"/>
        <w:jc w:val="both"/>
      </w:pPr>
      <w:r>
        <w:rPr>
          <w:rFonts w:ascii="Times New Roman"/>
          <w:b w:val="false"/>
          <w:i w:val="false"/>
          <w:color w:val="000000"/>
          <w:sz w:val="28"/>
        </w:rPr>
        <w:t>
      7) суммы сделки (операции), совершенной (проведенной) с нарушением финансового законодательства Республики Казахстан;</w:t>
      </w:r>
    </w:p>
    <w:p>
      <w:pPr>
        <w:spacing w:after="0"/>
        <w:ind w:left="0"/>
        <w:jc w:val="both"/>
      </w:pPr>
      <w:r>
        <w:rPr>
          <w:rFonts w:ascii="Times New Roman"/>
          <w:b w:val="false"/>
          <w:i w:val="false"/>
          <w:color w:val="000000"/>
          <w:sz w:val="28"/>
        </w:rPr>
        <w:t>
      8) суммы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pPr>
        <w:spacing w:after="0"/>
        <w:ind w:left="0"/>
        <w:jc w:val="both"/>
      </w:pPr>
      <w:r>
        <w:rPr>
          <w:rFonts w:ascii="Times New Roman"/>
          <w:b w:val="false"/>
          <w:i w:val="false"/>
          <w:color w:val="000000"/>
          <w:sz w:val="28"/>
        </w:rPr>
        <w:t>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10) суммы незачисленной национальной и иностранной валюты;</w:t>
      </w:r>
    </w:p>
    <w:p>
      <w:pPr>
        <w:spacing w:after="0"/>
        <w:ind w:left="0"/>
        <w:jc w:val="both"/>
      </w:pPr>
      <w:r>
        <w:rPr>
          <w:rFonts w:ascii="Times New Roman"/>
          <w:b w:val="false"/>
          <w:i w:val="false"/>
          <w:color w:val="000000"/>
          <w:sz w:val="28"/>
        </w:rPr>
        <w:t>
      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xml:space="preserve">
      Если в предусмотренных статьях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Национальным Банком Республики Казахстан, на момент составления протокола об административном правонарушении.</w:t>
      </w:r>
    </w:p>
    <w:bookmarkStart w:name="z142" w:id="143"/>
    <w:p>
      <w:pPr>
        <w:spacing w:after="0"/>
        <w:ind w:left="0"/>
        <w:jc w:val="both"/>
      </w:pPr>
      <w:r>
        <w:rPr>
          <w:rFonts w:ascii="Times New Roman"/>
          <w:b w:val="false"/>
          <w:i w:val="false"/>
          <w:color w:val="000000"/>
          <w:sz w:val="28"/>
        </w:rPr>
        <w:t>
      2. Размер штрафа, налагаемого на физическое лицо, не может превышать двести месячных расчетных показателей.</w:t>
      </w:r>
    </w:p>
    <w:bookmarkEnd w:id="143"/>
    <w:p>
      <w:pPr>
        <w:spacing w:after="0"/>
        <w:ind w:left="0"/>
        <w:jc w:val="both"/>
      </w:pPr>
      <w:r>
        <w:rPr>
          <w:rFonts w:ascii="Times New Roman"/>
          <w:b w:val="false"/>
          <w:i w:val="false"/>
          <w:color w:val="000000"/>
          <w:sz w:val="28"/>
        </w:rPr>
        <w:t>
      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среднего предпринимательства, не может превышать тысячу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крупного предпринимательства, не может превышать две тысячи месячных расчетных показателей.</w:t>
      </w:r>
    </w:p>
    <w:bookmarkStart w:name="z143" w:id="144"/>
    <w:p>
      <w:pPr>
        <w:spacing w:after="0"/>
        <w:ind w:left="0"/>
        <w:jc w:val="both"/>
      </w:pPr>
      <w:r>
        <w:rPr>
          <w:rFonts w:ascii="Times New Roman"/>
          <w:b w:val="false"/>
          <w:i w:val="false"/>
          <w:color w:val="000000"/>
          <w:sz w:val="28"/>
        </w:rPr>
        <w:t>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144"/>
    <w:bookmarkStart w:name="z144"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235-V).</w:t>
      </w:r>
    </w:p>
    <w:p>
      <w:pPr>
        <w:spacing w:after="0"/>
        <w:ind w:left="0"/>
        <w:jc w:val="both"/>
      </w:pPr>
      <w:r>
        <w:rPr>
          <w:rFonts w:ascii="Times New Roman"/>
          <w:b w:val="false"/>
          <w:i w:val="false"/>
          <w:color w:val="000000"/>
          <w:sz w:val="28"/>
        </w:rPr>
        <w:t>
      4. Штраф взыскивается в доход государственного бюджета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с 01.01.2015);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bookmarkStart w:name="z146" w:id="146"/>
    <w:p>
      <w:pPr>
        <w:spacing w:after="0"/>
        <w:ind w:left="0"/>
        <w:jc w:val="both"/>
      </w:pPr>
      <w:r>
        <w:rPr>
          <w:rFonts w:ascii="Times New Roman"/>
          <w:b w:val="false"/>
          <w:i w:val="false"/>
          <w:color w:val="000000"/>
          <w:sz w:val="28"/>
        </w:rPr>
        <w:t>
      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bookmarkEnd w:id="146"/>
    <w:p>
      <w:pPr>
        <w:spacing w:after="0"/>
        <w:ind w:left="0"/>
        <w:jc w:val="both"/>
      </w:pPr>
      <w:r>
        <w:rPr>
          <w:rFonts w:ascii="Times New Roman"/>
          <w:b w:val="false"/>
          <w:i w:val="false"/>
          <w:color w:val="000000"/>
          <w:sz w:val="28"/>
        </w:rPr>
        <w:t>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bookmarkStart w:name="z147" w:id="147"/>
    <w:p>
      <w:pPr>
        <w:spacing w:after="0"/>
        <w:ind w:left="0"/>
        <w:jc w:val="both"/>
      </w:pPr>
      <w:r>
        <w:rPr>
          <w:rFonts w:ascii="Times New Roman"/>
          <w:b w:val="false"/>
          <w:i w:val="false"/>
          <w:color w:val="000000"/>
          <w:sz w:val="28"/>
        </w:rPr>
        <w:t>
      2. Конфискации подлежит лишь предмет, являющийся собственностью нарушителя, если иное не предусмотрено Особенной частью настоящего Кодекса.</w:t>
      </w:r>
    </w:p>
    <w:bookmarkEnd w:id="147"/>
    <w:bookmarkStart w:name="z148" w:id="148"/>
    <w:p>
      <w:pPr>
        <w:spacing w:after="0"/>
        <w:ind w:left="0"/>
        <w:jc w:val="both"/>
      </w:pPr>
      <w:r>
        <w:rPr>
          <w:rFonts w:ascii="Times New Roman"/>
          <w:b w:val="false"/>
          <w:i w:val="false"/>
          <w:color w:val="000000"/>
          <w:sz w:val="28"/>
        </w:rPr>
        <w:t>
      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bookmarkEnd w:id="148"/>
    <w:bookmarkStart w:name="z149" w:id="149"/>
    <w:p>
      <w:pPr>
        <w:spacing w:after="0"/>
        <w:ind w:left="0"/>
        <w:jc w:val="both"/>
      </w:pPr>
      <w:r>
        <w:rPr>
          <w:rFonts w:ascii="Times New Roman"/>
          <w:b w:val="false"/>
          <w:i w:val="false"/>
          <w:color w:val="000000"/>
          <w:sz w:val="28"/>
        </w:rPr>
        <w:t xml:space="preserve">
      4. Конфискация применяется судьей и может налагаться в случаях, когда она предусмотрена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в качестве административного взыскания.</w:t>
      </w:r>
    </w:p>
    <w:bookmarkEnd w:id="149"/>
    <w:bookmarkStart w:name="z150" w:id="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Лишение специального права</w:t>
      </w:r>
    </w:p>
    <w:bookmarkEnd w:id="150"/>
    <w:bookmarkStart w:name="z151" w:id="151"/>
    <w:p>
      <w:pPr>
        <w:spacing w:after="0"/>
        <w:ind w:left="0"/>
        <w:jc w:val="both"/>
      </w:pPr>
      <w:r>
        <w:rPr>
          <w:rFonts w:ascii="Times New Roman"/>
          <w:b w:val="false"/>
          <w:i w:val="false"/>
          <w:color w:val="000000"/>
          <w:sz w:val="28"/>
        </w:rPr>
        <w:t>
      1. Лишение специального права, предоставленного конкретному лицу, применяется судьей.</w:t>
      </w:r>
    </w:p>
    <w:bookmarkEnd w:id="151"/>
    <w:bookmarkStart w:name="z152" w:id="152"/>
    <w:p>
      <w:pPr>
        <w:spacing w:after="0"/>
        <w:ind w:left="0"/>
        <w:jc w:val="both"/>
      </w:pPr>
      <w:r>
        <w:rPr>
          <w:rFonts w:ascii="Times New Roman"/>
          <w:b w:val="false"/>
          <w:i w:val="false"/>
          <w:color w:val="000000"/>
          <w:sz w:val="28"/>
        </w:rPr>
        <w:t>
      2. Срок лишения специального права не может быть менее одного месяца и более двух лет.</w:t>
      </w:r>
    </w:p>
    <w:bookmarkEnd w:id="152"/>
    <w:bookmarkStart w:name="z153" w:id="153"/>
    <w:p>
      <w:pPr>
        <w:spacing w:after="0"/>
        <w:ind w:left="0"/>
        <w:jc w:val="both"/>
      </w:pPr>
      <w:r>
        <w:rPr>
          <w:rFonts w:ascii="Times New Roman"/>
          <w:b w:val="false"/>
          <w:i w:val="false"/>
          <w:color w:val="000000"/>
          <w:sz w:val="28"/>
        </w:rPr>
        <w:t>
      3. Срок лишения права управления транспортными средствами не может быть менее шести месяцев и более десяти лет.</w:t>
      </w:r>
    </w:p>
    <w:bookmarkEnd w:id="153"/>
    <w:bookmarkStart w:name="z154" w:id="154"/>
    <w:p>
      <w:pPr>
        <w:spacing w:after="0"/>
        <w:ind w:left="0"/>
        <w:jc w:val="both"/>
      </w:pPr>
      <w:r>
        <w:rPr>
          <w:rFonts w:ascii="Times New Roman"/>
          <w:b w:val="false"/>
          <w:i w:val="false"/>
          <w:color w:val="000000"/>
          <w:sz w:val="28"/>
        </w:rPr>
        <w:t>
      4. 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bookmarkEnd w:id="154"/>
    <w:bookmarkStart w:name="z155" w:id="155"/>
    <w:p>
      <w:pPr>
        <w:spacing w:after="0"/>
        <w:ind w:left="0"/>
        <w:jc w:val="both"/>
      </w:pPr>
      <w:r>
        <w:rPr>
          <w:rFonts w:ascii="Times New Roman"/>
          <w:b w:val="false"/>
          <w:i w:val="false"/>
          <w:color w:val="000000"/>
          <w:sz w:val="28"/>
        </w:rPr>
        <w:t>
      5. Лишение права охоты, рыболовства,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с изменением, внесенным Законом РК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6"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Лишение разрешения либо приостановление его действия, а также исключение из реестра</w:t>
      </w:r>
    </w:p>
    <w:bookmarkEnd w:id="156"/>
    <w:bookmarkStart w:name="z157" w:id="157"/>
    <w:p>
      <w:pPr>
        <w:spacing w:after="0"/>
        <w:ind w:left="0"/>
        <w:jc w:val="both"/>
      </w:pPr>
      <w:r>
        <w:rPr>
          <w:rFonts w:ascii="Times New Roman"/>
          <w:b w:val="false"/>
          <w:i w:val="false"/>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bookmarkEnd w:id="157"/>
    <w:bookmarkStart w:name="z3574" w:id="158"/>
    <w:p>
      <w:pPr>
        <w:spacing w:after="0"/>
        <w:ind w:left="0"/>
        <w:jc w:val="both"/>
      </w:pPr>
      <w:r>
        <w:rPr>
          <w:rFonts w:ascii="Times New Roman"/>
          <w:b w:val="false"/>
          <w:i w:val="false"/>
          <w:color w:val="000000"/>
          <w:sz w:val="28"/>
        </w:rPr>
        <w:t>
      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158"/>
    <w:bookmarkStart w:name="z158" w:id="159"/>
    <w:p>
      <w:pPr>
        <w:spacing w:after="0"/>
        <w:ind w:left="0"/>
        <w:jc w:val="both"/>
      </w:pPr>
      <w:r>
        <w:rPr>
          <w:rFonts w:ascii="Times New Roman"/>
          <w:b w:val="false"/>
          <w:i w:val="false"/>
          <w:color w:val="000000"/>
          <w:sz w:val="28"/>
        </w:rPr>
        <w:t>
      2. Срок приостановления действия разрешения не может быть менее одного и более шести месяцев.</w:t>
      </w:r>
    </w:p>
    <w:bookmarkEnd w:id="159"/>
    <w:bookmarkStart w:name="z159" w:id="160"/>
    <w:p>
      <w:pPr>
        <w:spacing w:after="0"/>
        <w:ind w:left="0"/>
        <w:jc w:val="both"/>
      </w:pPr>
      <w:r>
        <w:rPr>
          <w:rFonts w:ascii="Times New Roman"/>
          <w:b w:val="false"/>
          <w:i w:val="false"/>
          <w:color w:val="000000"/>
          <w:sz w:val="28"/>
        </w:rPr>
        <w:t>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Казахстан.</w:t>
      </w:r>
    </w:p>
    <w:bookmarkEnd w:id="160"/>
    <w:bookmarkStart w:name="z160" w:id="161"/>
    <w:p>
      <w:pPr>
        <w:spacing w:after="0"/>
        <w:ind w:left="0"/>
        <w:jc w:val="both"/>
      </w:pPr>
      <w:r>
        <w:rPr>
          <w:rFonts w:ascii="Times New Roman"/>
          <w:b w:val="false"/>
          <w:i w:val="false"/>
          <w:color w:val="000000"/>
          <w:sz w:val="28"/>
        </w:rPr>
        <w:t>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bookmarkEnd w:id="161"/>
    <w:bookmarkStart w:name="z161" w:id="162"/>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color w:val="000000"/>
          <w:sz w:val="28"/>
        </w:rPr>
        <w:t xml:space="preserve"> Исключен Законом РК от 03.07.2020 </w:t>
      </w:r>
      <w:r>
        <w:rPr>
          <w:rFonts w:ascii="Times New Roman"/>
          <w:b w:val="false"/>
          <w:i w:val="false"/>
          <w:color w:val="000000"/>
          <w:sz w:val="28"/>
        </w:rPr>
        <w:t>№ 359-VI</w:t>
      </w:r>
      <w:r>
        <w:rPr>
          <w:rFonts w:ascii="Times New Roman"/>
          <w:b w:val="false"/>
          <w:i/>
          <w:color w:val="000000"/>
          <w:sz w:val="28"/>
        </w:rPr>
        <w:t xml:space="preserve"> (вводится в действие с 01.01.2021).</w:t>
      </w:r>
    </w:p>
    <w:bookmarkEnd w:id="162"/>
    <w:p>
      <w:pPr>
        <w:spacing w:after="0"/>
        <w:ind w:left="0"/>
        <w:jc w:val="both"/>
      </w:pPr>
      <w:r>
        <w:rPr>
          <w:rFonts w:ascii="Times New Roman"/>
          <w:b w:val="false"/>
          <w:i w:val="false"/>
          <w:color w:val="000000"/>
          <w:sz w:val="28"/>
        </w:rPr>
        <w:t>
      6. Исключение из реестра коллекторских агентств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bookmarkStart w:name="z4208" w:id="163"/>
    <w:p>
      <w:pPr>
        <w:spacing w:after="0"/>
        <w:ind w:left="0"/>
        <w:jc w:val="both"/>
      </w:pPr>
      <w:r>
        <w:rPr>
          <w:rFonts w:ascii="Times New Roman"/>
          <w:b w:val="false"/>
          <w:i w:val="false"/>
          <w:color w:val="000000"/>
          <w:sz w:val="28"/>
        </w:rPr>
        <w:t>
      6-1. Исключение из реестра платежных организаций осуществляется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bookmarkEnd w:id="163"/>
    <w:bookmarkStart w:name="z3575" w:id="164"/>
    <w:p>
      <w:pPr>
        <w:spacing w:after="0"/>
        <w:ind w:left="0"/>
        <w:jc w:val="both"/>
      </w:pPr>
      <w:r>
        <w:rPr>
          <w:rFonts w:ascii="Times New Roman"/>
          <w:b w:val="false"/>
          <w:i w:val="false"/>
          <w:color w:val="000000"/>
          <w:sz w:val="28"/>
        </w:rPr>
        <w:t>
      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bookmarkEnd w:id="164"/>
    <w:bookmarkStart w:name="z3576" w:id="165"/>
    <w:p>
      <w:pPr>
        <w:spacing w:after="0"/>
        <w:ind w:left="0"/>
        <w:jc w:val="both"/>
      </w:pPr>
      <w:r>
        <w:rPr>
          <w:rFonts w:ascii="Times New Roman"/>
          <w:b w:val="false"/>
          <w:i w:val="false"/>
          <w:color w:val="000000"/>
          <w:sz w:val="28"/>
        </w:rPr>
        <w:t>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1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законами РК от 29.03.2016 </w:t>
      </w:r>
      <w:r>
        <w:rPr>
          <w:rFonts w:ascii="Times New Roman"/>
          <w:b w:val="false"/>
          <w:i w:val="false"/>
          <w:color w:val="000000"/>
          <w:sz w:val="28"/>
        </w:rPr>
        <w:t>№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с 01.01.2021).</w:t>
      </w:r>
    </w:p>
    <w:bookmarkStart w:name="z162" w:id="1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48. Приостановление или запрещение </w:t>
      </w:r>
      <w:r>
        <w:rPr>
          <w:rFonts w:ascii="Times New Roman"/>
          <w:b/>
          <w:i w:val="false"/>
          <w:color w:val="000000"/>
          <w:sz w:val="28"/>
        </w:rPr>
        <w:t>деятельности</w:t>
      </w:r>
      <w:r>
        <w:rPr>
          <w:rFonts w:ascii="Times New Roman"/>
          <w:b/>
          <w:i w:val="false"/>
          <w:color w:val="000000"/>
          <w:sz w:val="28"/>
        </w:rPr>
        <w:t xml:space="preserve"> или отдельных ее видов</w:t>
      </w:r>
    </w:p>
    <w:bookmarkEnd w:id="166"/>
    <w:bookmarkStart w:name="z163" w:id="167"/>
    <w:p>
      <w:pPr>
        <w:spacing w:after="0"/>
        <w:ind w:left="0"/>
        <w:jc w:val="both"/>
      </w:pPr>
      <w:r>
        <w:rPr>
          <w:rFonts w:ascii="Times New Roman"/>
          <w:b w:val="false"/>
          <w:i w:val="false"/>
          <w:color w:val="000000"/>
          <w:sz w:val="28"/>
        </w:rPr>
        <w:t>
      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bookmarkEnd w:id="167"/>
    <w:bookmarkStart w:name="z164" w:id="168"/>
    <w:p>
      <w:pPr>
        <w:spacing w:after="0"/>
        <w:ind w:left="0"/>
        <w:jc w:val="both"/>
      </w:pPr>
      <w:r>
        <w:rPr>
          <w:rFonts w:ascii="Times New Roman"/>
          <w:b w:val="false"/>
          <w:i w:val="false"/>
          <w:color w:val="000000"/>
          <w:sz w:val="28"/>
        </w:rPr>
        <w:t>
      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bookmarkEnd w:id="168"/>
    <w:bookmarkStart w:name="z165" w:id="169"/>
    <w:p>
      <w:pPr>
        <w:spacing w:after="0"/>
        <w:ind w:left="0"/>
        <w:jc w:val="both"/>
      </w:pPr>
      <w:r>
        <w:rPr>
          <w:rFonts w:ascii="Times New Roman"/>
          <w:b w:val="false"/>
          <w:i w:val="false"/>
          <w:color w:val="000000"/>
          <w:sz w:val="28"/>
        </w:rPr>
        <w:t>
      3. Приостановление деятельности или отдельных ее видов устанавливается на срок до трех месяцев.</w:t>
      </w:r>
    </w:p>
    <w:bookmarkEnd w:id="169"/>
    <w:bookmarkStart w:name="z166" w:id="170"/>
    <w:p>
      <w:pPr>
        <w:spacing w:after="0"/>
        <w:ind w:left="0"/>
        <w:jc w:val="both"/>
      </w:pPr>
      <w:r>
        <w:rPr>
          <w:rFonts w:ascii="Times New Roman"/>
          <w:b w:val="false"/>
          <w:i w:val="false"/>
          <w:color w:val="000000"/>
          <w:sz w:val="28"/>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w:t>
      </w:r>
      <w:r>
        <w:rPr>
          <w:rFonts w:ascii="Times New Roman"/>
          <w:b w:val="false"/>
          <w:i w:val="false"/>
          <w:color w:val="000000"/>
          <w:sz w:val="28"/>
        </w:rPr>
        <w:t>статьей 801</w:t>
      </w:r>
      <w:r>
        <w:rPr>
          <w:rFonts w:ascii="Times New Roman"/>
          <w:b w:val="false"/>
          <w:i w:val="false"/>
          <w:color w:val="000000"/>
          <w:sz w:val="28"/>
        </w:rPr>
        <w:t xml:space="preserve">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1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7"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Принудительный снос незаконно возводимого или возведенного строения</w:t>
      </w:r>
    </w:p>
    <w:bookmarkEnd w:id="171"/>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bookmarkStart w:name="z168" w:id="1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Административный арест</w:t>
      </w:r>
    </w:p>
    <w:bookmarkEnd w:id="172"/>
    <w:bookmarkStart w:name="z169" w:id="173"/>
    <w:p>
      <w:pPr>
        <w:spacing w:after="0"/>
        <w:ind w:left="0"/>
        <w:jc w:val="both"/>
      </w:pPr>
      <w:r>
        <w:rPr>
          <w:rFonts w:ascii="Times New Roman"/>
          <w:b w:val="false"/>
          <w:i w:val="false"/>
          <w:color w:val="000000"/>
          <w:sz w:val="28"/>
        </w:rPr>
        <w:t>
      1. 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bookmarkEnd w:id="173"/>
    <w:bookmarkStart w:name="z170" w:id="174"/>
    <w:p>
      <w:pPr>
        <w:spacing w:after="0"/>
        <w:ind w:left="0"/>
        <w:jc w:val="both"/>
      </w:pPr>
      <w:r>
        <w:rPr>
          <w:rFonts w:ascii="Times New Roman"/>
          <w:b w:val="false"/>
          <w:i w:val="false"/>
          <w:color w:val="000000"/>
          <w:sz w:val="28"/>
        </w:rPr>
        <w:t>
      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инвалидам 1 и 2 групп,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bookmarkEnd w:id="174"/>
    <w:bookmarkStart w:name="z171" w:id="175"/>
    <w:p>
      <w:pPr>
        <w:spacing w:after="0"/>
        <w:ind w:left="0"/>
        <w:jc w:val="both"/>
      </w:pPr>
      <w:r>
        <w:rPr>
          <w:rFonts w:ascii="Times New Roman"/>
          <w:b w:val="false"/>
          <w:i w:val="false"/>
          <w:color w:val="000000"/>
          <w:sz w:val="28"/>
        </w:rPr>
        <w:t>
      3. Срок административного задержания включается в срок административного ареста.</w:t>
      </w:r>
    </w:p>
    <w:bookmarkEnd w:id="17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50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2" w:id="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Административное выдворение за пределы Республики Казахстан иностранцев или лиц без гражданства</w:t>
      </w:r>
    </w:p>
    <w:bookmarkEnd w:id="176"/>
    <w:bookmarkStart w:name="z173" w:id="177"/>
    <w:p>
      <w:pPr>
        <w:spacing w:after="0"/>
        <w:ind w:left="0"/>
        <w:jc w:val="both"/>
      </w:pPr>
      <w:r>
        <w:rPr>
          <w:rFonts w:ascii="Times New Roman"/>
          <w:b w:val="false"/>
          <w:i w:val="false"/>
          <w:color w:val="000000"/>
          <w:sz w:val="28"/>
        </w:rPr>
        <w:t>
      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177"/>
    <w:p>
      <w:pPr>
        <w:spacing w:after="0"/>
        <w:ind w:left="0"/>
        <w:jc w:val="both"/>
      </w:pPr>
      <w:r>
        <w:rPr>
          <w:rFonts w:ascii="Times New Roman"/>
          <w:b w:val="false"/>
          <w:i w:val="false"/>
          <w:color w:val="000000"/>
          <w:sz w:val="28"/>
        </w:rPr>
        <w:t>
      Положения настоящей 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bookmarkStart w:name="z174" w:id="178"/>
    <w:p>
      <w:pPr>
        <w:spacing w:after="0"/>
        <w:ind w:left="0"/>
        <w:jc w:val="both"/>
      </w:pPr>
      <w:r>
        <w:rPr>
          <w:rFonts w:ascii="Times New Roman"/>
          <w:b w:val="false"/>
          <w:i w:val="false"/>
          <w:color w:val="000000"/>
          <w:sz w:val="28"/>
        </w:rPr>
        <w:t xml:space="preserve">
      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w:t>
      </w:r>
      <w:r>
        <w:rPr>
          <w:rFonts w:ascii="Times New Roman"/>
          <w:b w:val="false"/>
          <w:i w:val="false"/>
          <w:color w:val="000000"/>
          <w:sz w:val="28"/>
        </w:rPr>
        <w:t>статьей 179</w:t>
      </w:r>
      <w:r>
        <w:rPr>
          <w:rFonts w:ascii="Times New Roman"/>
          <w:b w:val="false"/>
          <w:i w:val="false"/>
          <w:color w:val="000000"/>
          <w:sz w:val="28"/>
        </w:rPr>
        <w:t xml:space="preserve"> Уголовно-процессуального кодекса Республики Казахстан. </w:t>
      </w:r>
    </w:p>
    <w:bookmarkEnd w:id="178"/>
    <w:bookmarkStart w:name="z175" w:id="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Меры административно-правового воздействия</w:t>
      </w:r>
    </w:p>
    <w:bookmarkEnd w:id="179"/>
    <w:bookmarkStart w:name="z4307" w:id="180"/>
    <w:p>
      <w:pPr>
        <w:spacing w:after="0"/>
        <w:ind w:left="0"/>
        <w:jc w:val="both"/>
      </w:pPr>
      <w:r>
        <w:rPr>
          <w:rFonts w:ascii="Times New Roman"/>
          <w:b w:val="false"/>
          <w:i w:val="false"/>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bookmarkEnd w:id="180"/>
    <w:bookmarkStart w:name="z4308" w:id="181"/>
    <w:p>
      <w:pPr>
        <w:spacing w:after="0"/>
        <w:ind w:left="0"/>
        <w:jc w:val="both"/>
      </w:pPr>
      <w:r>
        <w:rPr>
          <w:rFonts w:ascii="Times New Roman"/>
          <w:b w:val="false"/>
          <w:i w:val="false"/>
          <w:color w:val="000000"/>
          <w:sz w:val="28"/>
        </w:rPr>
        <w:t>
      1) проверка знаний правил дорожного движения;</w:t>
      </w:r>
    </w:p>
    <w:bookmarkEnd w:id="181"/>
    <w:bookmarkStart w:name="z4309" w:id="182"/>
    <w:p>
      <w:pPr>
        <w:spacing w:after="0"/>
        <w:ind w:left="0"/>
        <w:jc w:val="both"/>
      </w:pPr>
      <w:r>
        <w:rPr>
          <w:rFonts w:ascii="Times New Roman"/>
          <w:b w:val="false"/>
          <w:i w:val="false"/>
          <w:color w:val="000000"/>
          <w:sz w:val="28"/>
        </w:rPr>
        <w:t>
      2) установление особых требований к поведению правонарушителя;</w:t>
      </w:r>
    </w:p>
    <w:bookmarkEnd w:id="182"/>
    <w:bookmarkStart w:name="z4310" w:id="183"/>
    <w:p>
      <w:pPr>
        <w:spacing w:after="0"/>
        <w:ind w:left="0"/>
        <w:jc w:val="both"/>
      </w:pPr>
      <w:r>
        <w:rPr>
          <w:rFonts w:ascii="Times New Roman"/>
          <w:b w:val="false"/>
          <w:i w:val="false"/>
          <w:color w:val="000000"/>
          <w:sz w:val="28"/>
        </w:rPr>
        <w:t>
      3) проверка знаний правил безопасного обращения с гражданским и служебным оружием.</w:t>
      </w:r>
    </w:p>
    <w:bookmarkEnd w:id="183"/>
    <w:bookmarkStart w:name="z4311" w:id="184"/>
    <w:p>
      <w:pPr>
        <w:spacing w:after="0"/>
        <w:ind w:left="0"/>
        <w:jc w:val="both"/>
      </w:pPr>
      <w:r>
        <w:rPr>
          <w:rFonts w:ascii="Times New Roman"/>
          <w:b w:val="false"/>
          <w:i w:val="false"/>
          <w:color w:val="000000"/>
          <w:sz w:val="28"/>
        </w:rPr>
        <w:t xml:space="preserve">
      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основаниям, предусмотренным </w:t>
      </w:r>
      <w:r>
        <w:rPr>
          <w:rFonts w:ascii="Times New Roman"/>
          <w:b w:val="false"/>
          <w:i w:val="false"/>
          <w:color w:val="000000"/>
          <w:sz w:val="28"/>
        </w:rPr>
        <w:t>статьями 64</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1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8" w:id="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Проверка знаний правил дорожного движения</w:t>
      </w:r>
    </w:p>
    <w:bookmarkEnd w:id="185"/>
    <w:bookmarkStart w:name="z3577" w:id="186"/>
    <w:p>
      <w:pPr>
        <w:spacing w:after="0"/>
        <w:ind w:left="0"/>
        <w:jc w:val="both"/>
      </w:pPr>
      <w:r>
        <w:rPr>
          <w:rFonts w:ascii="Times New Roman"/>
          <w:b w:val="false"/>
          <w:i w:val="false"/>
          <w:color w:val="000000"/>
          <w:sz w:val="28"/>
        </w:rPr>
        <w:t xml:space="preserve">
      1. Водители транспортных средств, совершившие правонарушения, предусмотренные </w:t>
      </w:r>
      <w:r>
        <w:rPr>
          <w:rFonts w:ascii="Times New Roman"/>
          <w:b w:val="false"/>
          <w:i w:val="false"/>
          <w:color w:val="000000"/>
          <w:sz w:val="28"/>
        </w:rPr>
        <w:t>статьями 594</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четвертой),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настоящего Кодекса, направляются на сдачу экзамена для проверки знания правил дорожного движения.</w:t>
      </w:r>
    </w:p>
    <w:bookmarkEnd w:id="186"/>
    <w:bookmarkStart w:name="z3578" w:id="187"/>
    <w:p>
      <w:pPr>
        <w:spacing w:after="0"/>
        <w:ind w:left="0"/>
        <w:jc w:val="both"/>
      </w:pPr>
      <w:r>
        <w:rPr>
          <w:rFonts w:ascii="Times New Roman"/>
          <w:b w:val="false"/>
          <w:i w:val="false"/>
          <w:color w:val="000000"/>
          <w:sz w:val="28"/>
        </w:rPr>
        <w:t>
      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End w:id="1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39"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53-1. Проверка знаний правил безопасного обращения с гражданским и служебным оружием</w:t>
      </w:r>
    </w:p>
    <w:bookmarkEnd w:id="1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53-1 с изменением, внесенным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Владельцы и пользователи гражданского и служебного оружия, совершившие правонарушения, предусмотренные частью первой </w:t>
      </w:r>
      <w:r>
        <w:rPr>
          <w:rFonts w:ascii="Times New Roman"/>
          <w:b w:val="false"/>
          <w:i w:val="false"/>
          <w:color w:val="000000"/>
          <w:sz w:val="28"/>
        </w:rPr>
        <w:t>статьи 436</w:t>
      </w:r>
      <w:r>
        <w:rPr>
          <w:rFonts w:ascii="Times New Roman"/>
          <w:b w:val="false"/>
          <w:i w:val="false"/>
          <w:color w:val="000000"/>
          <w:sz w:val="28"/>
        </w:rPr>
        <w:t xml:space="preserve">, частью первой </w:t>
      </w:r>
      <w:r>
        <w:rPr>
          <w:rFonts w:ascii="Times New Roman"/>
          <w:b w:val="false"/>
          <w:i w:val="false"/>
          <w:color w:val="000000"/>
          <w:sz w:val="28"/>
        </w:rPr>
        <w:t>статьи 484</w:t>
      </w:r>
      <w:r>
        <w:rPr>
          <w:rFonts w:ascii="Times New Roman"/>
          <w:b w:val="false"/>
          <w:i w:val="false"/>
          <w:color w:val="000000"/>
          <w:sz w:val="28"/>
        </w:rPr>
        <w:t xml:space="preserve">, частью первой </w:t>
      </w:r>
      <w:r>
        <w:rPr>
          <w:rFonts w:ascii="Times New Roman"/>
          <w:b w:val="false"/>
          <w:i w:val="false"/>
          <w:color w:val="000000"/>
          <w:sz w:val="28"/>
        </w:rPr>
        <w:t>статьи 485</w:t>
      </w:r>
      <w:r>
        <w:rPr>
          <w:rFonts w:ascii="Times New Roman"/>
          <w:b w:val="false"/>
          <w:i w:val="false"/>
          <w:color w:val="000000"/>
          <w:sz w:val="28"/>
        </w:rPr>
        <w:t xml:space="preserve"> и частью первой </w:t>
      </w:r>
      <w:r>
        <w:rPr>
          <w:rFonts w:ascii="Times New Roman"/>
          <w:b w:val="false"/>
          <w:i w:val="false"/>
          <w:color w:val="000000"/>
          <w:sz w:val="28"/>
        </w:rPr>
        <w:t>статьи 486</w:t>
      </w:r>
      <w:r>
        <w:rPr>
          <w:rFonts w:ascii="Times New Roman"/>
          <w:b w:val="false"/>
          <w:i w:val="false"/>
          <w:color w:val="000000"/>
          <w:sz w:val="28"/>
        </w:rPr>
        <w:t xml:space="preserve"> настоящего Кодекса, направляются на сдачу экзамена для проверки знаний правил безопасного обращения с гражданским и служебным оружием.</w:t>
      </w:r>
    </w:p>
    <w:p>
      <w:pPr>
        <w:spacing w:after="0"/>
        <w:ind w:left="0"/>
        <w:jc w:val="both"/>
      </w:pPr>
      <w:r>
        <w:rPr>
          <w:rFonts w:ascii="Times New Roman"/>
          <w:b w:val="false"/>
          <w:i w:val="false"/>
          <w:color w:val="000000"/>
          <w:sz w:val="28"/>
        </w:rPr>
        <w:t>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53-1 в соответствии с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9"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Установление особых требований к поведению правонарушителя</w:t>
      </w:r>
    </w:p>
    <w:bookmarkEnd w:id="189"/>
    <w:bookmarkStart w:name="z180" w:id="190"/>
    <w:p>
      <w:pPr>
        <w:spacing w:after="0"/>
        <w:ind w:left="0"/>
        <w:jc w:val="both"/>
      </w:pPr>
      <w:r>
        <w:rPr>
          <w:rFonts w:ascii="Times New Roman"/>
          <w:b w:val="false"/>
          <w:i w:val="false"/>
          <w:color w:val="000000"/>
          <w:sz w:val="28"/>
        </w:rPr>
        <w:t xml:space="preserve">
      1. При рассмотрении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второй) настоящего Кодекса на срок от трех месяцев до одного года, предусматривающие в полном объеме или раздельно запрет:</w:t>
      </w:r>
    </w:p>
    <w:bookmarkEnd w:id="190"/>
    <w:p>
      <w:pPr>
        <w:spacing w:after="0"/>
        <w:ind w:left="0"/>
        <w:jc w:val="both"/>
      </w:pPr>
      <w:r>
        <w:rPr>
          <w:rFonts w:ascii="Times New Roman"/>
          <w:b w:val="false"/>
          <w:i w:val="false"/>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pPr>
        <w:spacing w:after="0"/>
        <w:ind w:left="0"/>
        <w:jc w:val="both"/>
      </w:pPr>
      <w:r>
        <w:rPr>
          <w:rFonts w:ascii="Times New Roman"/>
          <w:b w:val="false"/>
          <w:i w:val="false"/>
          <w:color w:val="000000"/>
          <w:sz w:val="28"/>
        </w:rPr>
        <w:t>
      2) приобретать, хранить, носить и использовать огнестрельное и другие виды оружия;</w:t>
      </w:r>
    </w:p>
    <w:p>
      <w:pPr>
        <w:spacing w:after="0"/>
        <w:ind w:left="0"/>
        <w:jc w:val="both"/>
      </w:pPr>
      <w:r>
        <w:rPr>
          <w:rFonts w:ascii="Times New Roman"/>
          <w:b w:val="false"/>
          <w:i w:val="false"/>
          <w:color w:val="000000"/>
          <w:sz w:val="28"/>
        </w:rPr>
        <w:t>
      3) несовершеннолетним посещать определенные места, выезжать в другие местности без разрешения комиссии по защите прав несовершеннолетних;</w:t>
      </w:r>
    </w:p>
    <w:p>
      <w:pPr>
        <w:spacing w:after="0"/>
        <w:ind w:left="0"/>
        <w:jc w:val="both"/>
      </w:pPr>
      <w:r>
        <w:rPr>
          <w:rFonts w:ascii="Times New Roman"/>
          <w:b w:val="false"/>
          <w:i w:val="false"/>
          <w:color w:val="000000"/>
          <w:sz w:val="28"/>
        </w:rPr>
        <w:t>
      4) употреблять алкогольные напитки, наркотические средства, психотропные вещества.</w:t>
      </w:r>
    </w:p>
    <w:bookmarkStart w:name="z181" w:id="191"/>
    <w:p>
      <w:pPr>
        <w:spacing w:after="0"/>
        <w:ind w:left="0"/>
        <w:jc w:val="both"/>
      </w:pPr>
      <w:r>
        <w:rPr>
          <w:rFonts w:ascii="Times New Roman"/>
          <w:b w:val="false"/>
          <w:i w:val="false"/>
          <w:color w:val="000000"/>
          <w:sz w:val="28"/>
        </w:rPr>
        <w:t>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bookmarkEnd w:id="191"/>
    <w:bookmarkStart w:name="z182" w:id="192"/>
    <w:p>
      <w:pPr>
        <w:spacing w:after="0"/>
        <w:ind w:left="0"/>
        <w:jc w:val="both"/>
      </w:pPr>
      <w:r>
        <w:rPr>
          <w:rFonts w:ascii="Times New Roman"/>
          <w:b w:val="false"/>
          <w:i w:val="false"/>
          <w:color w:val="000000"/>
          <w:sz w:val="28"/>
        </w:rPr>
        <w:t>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bookmarkEnd w:id="19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54 с изменениями, внесенными законами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3" w:id="19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НАЛОЖЕНИЕ АДМИНИСТРАТИВНОГО ВЗЫСКАНИЯ</w:t>
      </w:r>
    </w:p>
    <w:bookmarkEnd w:id="193"/>
    <w:bookmarkStart w:name="z184" w:id="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Общие правила наложения взыскания за административное правонарушение</w:t>
      </w:r>
    </w:p>
    <w:bookmarkEnd w:id="194"/>
    <w:bookmarkStart w:name="z185" w:id="195"/>
    <w:p>
      <w:pPr>
        <w:spacing w:after="0"/>
        <w:ind w:left="0"/>
        <w:jc w:val="both"/>
      </w:pPr>
      <w:r>
        <w:rPr>
          <w:rFonts w:ascii="Times New Roman"/>
          <w:b w:val="false"/>
          <w:i w:val="false"/>
          <w:color w:val="000000"/>
          <w:sz w:val="28"/>
        </w:rPr>
        <w:t xml:space="preserve">
      1. Административное взыскание за административное правонарушение налагается в пределах, предусмотренных в статье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за данное административное правонарушение, в точном соответствии с положениями настоящего Кодекса.</w:t>
      </w:r>
    </w:p>
    <w:bookmarkEnd w:id="195"/>
    <w:bookmarkStart w:name="z186" w:id="196"/>
    <w:p>
      <w:pPr>
        <w:spacing w:after="0"/>
        <w:ind w:left="0"/>
        <w:jc w:val="both"/>
      </w:pPr>
      <w:r>
        <w:rPr>
          <w:rFonts w:ascii="Times New Roman"/>
          <w:b w:val="false"/>
          <w:i w:val="false"/>
          <w:color w:val="000000"/>
          <w:sz w:val="28"/>
        </w:rPr>
        <w:t>
      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bookmarkEnd w:id="196"/>
    <w:bookmarkStart w:name="z187" w:id="197"/>
    <w:p>
      <w:pPr>
        <w:spacing w:after="0"/>
        <w:ind w:left="0"/>
        <w:jc w:val="both"/>
      </w:pPr>
      <w:r>
        <w:rPr>
          <w:rFonts w:ascii="Times New Roman"/>
          <w:b w:val="false"/>
          <w:i w:val="false"/>
          <w:color w:val="000000"/>
          <w:sz w:val="28"/>
        </w:rPr>
        <w:t>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bookmarkEnd w:id="197"/>
    <w:bookmarkStart w:name="z188" w:id="198"/>
    <w:p>
      <w:pPr>
        <w:spacing w:after="0"/>
        <w:ind w:left="0"/>
        <w:jc w:val="both"/>
      </w:pPr>
      <w:r>
        <w:rPr>
          <w:rFonts w:ascii="Times New Roman"/>
          <w:b w:val="false"/>
          <w:i w:val="false"/>
          <w:color w:val="000000"/>
          <w:sz w:val="28"/>
        </w:rPr>
        <w:t>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bookmarkEnd w:id="198"/>
    <w:bookmarkStart w:name="z189" w:id="199"/>
    <w:p>
      <w:pPr>
        <w:spacing w:after="0"/>
        <w:ind w:left="0"/>
        <w:jc w:val="both"/>
      </w:pPr>
      <w:r>
        <w:rPr>
          <w:rFonts w:ascii="Times New Roman"/>
          <w:b w:val="false"/>
          <w:i w:val="false"/>
          <w:color w:val="000000"/>
          <w:sz w:val="28"/>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bookmarkEnd w:id="199"/>
    <w:bookmarkStart w:name="z190" w:id="200"/>
    <w:p>
      <w:pPr>
        <w:spacing w:after="0"/>
        <w:ind w:left="0"/>
        <w:jc w:val="both"/>
      </w:pPr>
      <w:r>
        <w:rPr>
          <w:rFonts w:ascii="Times New Roman"/>
          <w:b w:val="false"/>
          <w:i w:val="false"/>
          <w:color w:val="000000"/>
          <w:sz w:val="28"/>
        </w:rPr>
        <w:t>
      6. За одно административное правонарушение может быть наложено одно основное либо основное и дополнительное административные взыскания.</w:t>
      </w:r>
    </w:p>
    <w:bookmarkEnd w:id="200"/>
    <w:bookmarkStart w:name="z191" w:id="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Обстоятельства, смягчающие ответственность за административное правонарушение</w:t>
      </w:r>
    </w:p>
    <w:bookmarkEnd w:id="201"/>
    <w:bookmarkStart w:name="z192" w:id="202"/>
    <w:p>
      <w:pPr>
        <w:spacing w:after="0"/>
        <w:ind w:left="0"/>
        <w:jc w:val="both"/>
      </w:pPr>
      <w:r>
        <w:rPr>
          <w:rFonts w:ascii="Times New Roman"/>
          <w:b w:val="false"/>
          <w:i w:val="false"/>
          <w:color w:val="000000"/>
          <w:sz w:val="28"/>
        </w:rPr>
        <w:t>
      1. Обстоятельствами, смягчающими ответственность за административное правонарушение, признаются:</w:t>
      </w:r>
    </w:p>
    <w:bookmarkEnd w:id="202"/>
    <w:p>
      <w:pPr>
        <w:spacing w:after="0"/>
        <w:ind w:left="0"/>
        <w:jc w:val="both"/>
      </w:pPr>
      <w:r>
        <w:rPr>
          <w:rFonts w:ascii="Times New Roman"/>
          <w:b w:val="false"/>
          <w:i w:val="false"/>
          <w:color w:val="000000"/>
          <w:sz w:val="28"/>
        </w:rPr>
        <w:t>
      1) раскаяние виновного;</w:t>
      </w:r>
    </w:p>
    <w:p>
      <w:pPr>
        <w:spacing w:after="0"/>
        <w:ind w:left="0"/>
        <w:jc w:val="both"/>
      </w:pPr>
      <w:r>
        <w:rPr>
          <w:rFonts w:ascii="Times New Roman"/>
          <w:b w:val="false"/>
          <w:i w:val="false"/>
          <w:color w:val="000000"/>
          <w:sz w:val="28"/>
        </w:rPr>
        <w:t>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pPr>
        <w:spacing w:after="0"/>
        <w:ind w:left="0"/>
        <w:jc w:val="both"/>
      </w:pPr>
      <w:r>
        <w:rPr>
          <w:rFonts w:ascii="Times New Roman"/>
          <w:b w:val="false"/>
          <w:i w:val="false"/>
          <w:color w:val="000000"/>
          <w:sz w:val="28"/>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pPr>
        <w:spacing w:after="0"/>
        <w:ind w:left="0"/>
        <w:jc w:val="both"/>
      </w:pPr>
      <w:r>
        <w:rPr>
          <w:rFonts w:ascii="Times New Roman"/>
          <w:b w:val="false"/>
          <w:i w:val="false"/>
          <w:color w:val="000000"/>
          <w:sz w:val="28"/>
        </w:rPr>
        <w:t>
      4) совершение административного правонарушения несовершеннолетним;</w:t>
      </w:r>
    </w:p>
    <w:p>
      <w:pPr>
        <w:spacing w:after="0"/>
        <w:ind w:left="0"/>
        <w:jc w:val="both"/>
      </w:pPr>
      <w:r>
        <w:rPr>
          <w:rFonts w:ascii="Times New Roman"/>
          <w:b w:val="false"/>
          <w:i w:val="false"/>
          <w:color w:val="000000"/>
          <w:sz w:val="28"/>
        </w:rPr>
        <w:t>
      5) совершение административного правонарушения беременной женщиной или женщиной, имеющей ребенка в возрасте до четырнадцати лет;</w:t>
      </w:r>
    </w:p>
    <w:p>
      <w:pPr>
        <w:spacing w:after="0"/>
        <w:ind w:left="0"/>
        <w:jc w:val="both"/>
      </w:pPr>
      <w:r>
        <w:rPr>
          <w:rFonts w:ascii="Times New Roman"/>
          <w:b w:val="false"/>
          <w:i w:val="false"/>
          <w:color w:val="000000"/>
          <w:sz w:val="28"/>
        </w:rPr>
        <w:t>
      6) совершение административного правонарушения в результате физического или психического принуждения;</w:t>
      </w:r>
    </w:p>
    <w:p>
      <w:pPr>
        <w:spacing w:after="0"/>
        <w:ind w:left="0"/>
        <w:jc w:val="both"/>
      </w:pPr>
      <w:r>
        <w:rPr>
          <w:rFonts w:ascii="Times New Roman"/>
          <w:b w:val="false"/>
          <w:i w:val="false"/>
          <w:color w:val="000000"/>
          <w:sz w:val="28"/>
        </w:rPr>
        <w:t>
      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pPr>
        <w:spacing w:after="0"/>
        <w:ind w:left="0"/>
        <w:jc w:val="both"/>
      </w:pPr>
      <w:r>
        <w:rPr>
          <w:rFonts w:ascii="Times New Roman"/>
          <w:b w:val="false"/>
          <w:i w:val="false"/>
          <w:color w:val="000000"/>
          <w:sz w:val="28"/>
        </w:rPr>
        <w:t>
      8) совершение административного правонарушения впервые по неосторожности.</w:t>
      </w:r>
    </w:p>
    <w:bookmarkStart w:name="z193" w:id="203"/>
    <w:p>
      <w:pPr>
        <w:spacing w:after="0"/>
        <w:ind w:left="0"/>
        <w:jc w:val="both"/>
      </w:pPr>
      <w:r>
        <w:rPr>
          <w:rFonts w:ascii="Times New Roman"/>
          <w:b w:val="false"/>
          <w:i w:val="false"/>
          <w:color w:val="000000"/>
          <w:sz w:val="28"/>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bookmarkEnd w:id="203"/>
    <w:bookmarkStart w:name="z194" w:id="2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Обстоятельства, отягчающие ответственность за административные правонарушения</w:t>
      </w:r>
    </w:p>
    <w:bookmarkEnd w:id="204"/>
    <w:p>
      <w:pPr>
        <w:spacing w:after="0"/>
        <w:ind w:left="0"/>
        <w:jc w:val="both"/>
      </w:pPr>
      <w:r>
        <w:rPr>
          <w:rFonts w:ascii="Times New Roman"/>
          <w:b w:val="false"/>
          <w:i w:val="false"/>
          <w:color w:val="000000"/>
          <w:sz w:val="28"/>
        </w:rPr>
        <w:t>
      Обстоятельствами, отягчающими ответственность за административные правонарушения, признаются:</w:t>
      </w:r>
    </w:p>
    <w:p>
      <w:pPr>
        <w:spacing w:after="0"/>
        <w:ind w:left="0"/>
        <w:jc w:val="both"/>
      </w:pPr>
      <w:r>
        <w:rPr>
          <w:rFonts w:ascii="Times New Roman"/>
          <w:b w:val="false"/>
          <w:i w:val="false"/>
          <w:color w:val="000000"/>
          <w:sz w:val="28"/>
        </w:rPr>
        <w:t>
      1) продолжение противоправного поведения, несмотря на разъяснения закона прокурором и (или) требование уполномоченных на то лиц прекратить его;</w:t>
      </w:r>
    </w:p>
    <w:p>
      <w:pPr>
        <w:spacing w:after="0"/>
        <w:ind w:left="0"/>
        <w:jc w:val="both"/>
      </w:pPr>
      <w:r>
        <w:rPr>
          <w:rFonts w:ascii="Times New Roman"/>
          <w:b w:val="false"/>
          <w:i w:val="false"/>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r>
        <w:rPr>
          <w:rFonts w:ascii="Times New Roman"/>
          <w:b w:val="false"/>
          <w:i w:val="false"/>
          <w:color w:val="000000"/>
          <w:sz w:val="28"/>
        </w:rPr>
        <w:t>статьей 61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вовлечение несовершеннолетнего в административное правонарушение;</w:t>
      </w:r>
    </w:p>
    <w:p>
      <w:pPr>
        <w:spacing w:after="0"/>
        <w:ind w:left="0"/>
        <w:jc w:val="both"/>
      </w:pPr>
      <w:r>
        <w:rPr>
          <w:rFonts w:ascii="Times New Roman"/>
          <w:b w:val="false"/>
          <w:i w:val="false"/>
          <w:color w:val="000000"/>
          <w:sz w:val="28"/>
        </w:rPr>
        <w:t>
      4) привлечение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pPr>
        <w:spacing w:after="0"/>
        <w:ind w:left="0"/>
        <w:jc w:val="both"/>
      </w:pPr>
      <w:r>
        <w:rPr>
          <w:rFonts w:ascii="Times New Roman"/>
          <w:b w:val="false"/>
          <w:i w:val="false"/>
          <w:color w:val="000000"/>
          <w:sz w:val="28"/>
        </w:rPr>
        <w:t>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pPr>
        <w:spacing w:after="0"/>
        <w:ind w:left="0"/>
        <w:jc w:val="both"/>
      </w:pPr>
      <w:r>
        <w:rPr>
          <w:rFonts w:ascii="Times New Roman"/>
          <w:b w:val="false"/>
          <w:i w:val="false"/>
          <w:color w:val="000000"/>
          <w:sz w:val="28"/>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административного правонарушения группой лиц;</w:t>
      </w:r>
    </w:p>
    <w:p>
      <w:pPr>
        <w:spacing w:after="0"/>
        <w:ind w:left="0"/>
        <w:jc w:val="both"/>
      </w:pPr>
      <w:r>
        <w:rPr>
          <w:rFonts w:ascii="Times New Roman"/>
          <w:b w:val="false"/>
          <w:i w:val="false"/>
          <w:color w:val="000000"/>
          <w:sz w:val="28"/>
        </w:rPr>
        <w:t>
      9) совершение административного правонарушения в условиях стихийного бедствия или при других чрезвычайных обстоятельствах;</w:t>
      </w:r>
    </w:p>
    <w:p>
      <w:pPr>
        <w:spacing w:after="0"/>
        <w:ind w:left="0"/>
        <w:jc w:val="both"/>
      </w:pPr>
      <w:r>
        <w:rPr>
          <w:rFonts w:ascii="Times New Roman"/>
          <w:b w:val="false"/>
          <w:i w:val="false"/>
          <w:color w:val="000000"/>
          <w:sz w:val="28"/>
        </w:rPr>
        <w:t>
      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bookmarkStart w:name="z195" w:id="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Наложение административных взысканий при совершении нескольких административных правонарушений</w:t>
      </w:r>
    </w:p>
    <w:bookmarkEnd w:id="205"/>
    <w:bookmarkStart w:name="z196" w:id="206"/>
    <w:p>
      <w:pPr>
        <w:spacing w:after="0"/>
        <w:ind w:left="0"/>
        <w:jc w:val="both"/>
      </w:pPr>
      <w:r>
        <w:rPr>
          <w:rFonts w:ascii="Times New Roman"/>
          <w:b w:val="false"/>
          <w:i w:val="false"/>
          <w:color w:val="000000"/>
          <w:sz w:val="28"/>
        </w:rPr>
        <w:t>
      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bookmarkEnd w:id="206"/>
    <w:bookmarkStart w:name="z197" w:id="207"/>
    <w:p>
      <w:pPr>
        <w:spacing w:after="0"/>
        <w:ind w:left="0"/>
        <w:jc w:val="both"/>
      </w:pPr>
      <w:r>
        <w:rPr>
          <w:rFonts w:ascii="Times New Roman"/>
          <w:b w:val="false"/>
          <w:i w:val="false"/>
          <w:color w:val="000000"/>
          <w:sz w:val="28"/>
        </w:rPr>
        <w:t xml:space="preserve">
      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w:t>
      </w:r>
      <w:r>
        <w:rPr>
          <w:rFonts w:ascii="Times New Roman"/>
          <w:b w:val="false"/>
          <w:i w:val="false"/>
          <w:color w:val="000000"/>
          <w:sz w:val="28"/>
        </w:rPr>
        <w:t xml:space="preserve">статьи 50 </w:t>
      </w:r>
      <w:r>
        <w:rPr>
          <w:rFonts w:ascii="Times New Roman"/>
          <w:b w:val="false"/>
          <w:i w:val="false"/>
          <w:color w:val="000000"/>
          <w:sz w:val="28"/>
        </w:rPr>
        <w:t xml:space="preserve">настоящего Кодекса, а для лишения специального права – сроки, установленные частями второй и третьей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p>
    <w:bookmarkEnd w:id="207"/>
    <w:bookmarkStart w:name="z198" w:id="208"/>
    <w:p>
      <w:pPr>
        <w:spacing w:after="0"/>
        <w:ind w:left="0"/>
        <w:jc w:val="both"/>
      </w:pPr>
      <w:r>
        <w:rPr>
          <w:rFonts w:ascii="Times New Roman"/>
          <w:b w:val="false"/>
          <w:i w:val="false"/>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99" w:id="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Возмещение вреда, причиненного административным правонарушением</w:t>
      </w:r>
    </w:p>
    <w:bookmarkEnd w:id="209"/>
    <w:bookmarkStart w:name="z200" w:id="210"/>
    <w:p>
      <w:pPr>
        <w:spacing w:after="0"/>
        <w:ind w:left="0"/>
        <w:jc w:val="both"/>
      </w:pPr>
      <w:r>
        <w:rPr>
          <w:rFonts w:ascii="Times New Roman"/>
          <w:b w:val="false"/>
          <w:i w:val="false"/>
          <w:color w:val="000000"/>
          <w:sz w:val="28"/>
        </w:rPr>
        <w:t>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bookmarkEnd w:id="210"/>
    <w:p>
      <w:pPr>
        <w:spacing w:after="0"/>
        <w:ind w:left="0"/>
        <w:jc w:val="both"/>
      </w:pPr>
      <w:r>
        <w:rPr>
          <w:rFonts w:ascii="Times New Roman"/>
          <w:b w:val="false"/>
          <w:i w:val="false"/>
          <w:color w:val="000000"/>
          <w:sz w:val="28"/>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bookmarkStart w:name="z201" w:id="211"/>
    <w:p>
      <w:pPr>
        <w:spacing w:after="0"/>
        <w:ind w:left="0"/>
        <w:jc w:val="both"/>
      </w:pPr>
      <w:r>
        <w:rPr>
          <w:rFonts w:ascii="Times New Roman"/>
          <w:b w:val="false"/>
          <w:i w:val="false"/>
          <w:color w:val="000000"/>
          <w:sz w:val="28"/>
        </w:rPr>
        <w:t>
      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bookmarkEnd w:id="211"/>
    <w:bookmarkStart w:name="z202" w:id="212"/>
    <w:p>
      <w:pPr>
        <w:spacing w:after="0"/>
        <w:ind w:left="0"/>
        <w:jc w:val="both"/>
      </w:pPr>
      <w:r>
        <w:rPr>
          <w:rFonts w:ascii="Times New Roman"/>
          <w:b w:val="false"/>
          <w:i w:val="false"/>
          <w:color w:val="000000"/>
          <w:sz w:val="28"/>
        </w:rPr>
        <w:t>
      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bookmarkEnd w:id="212"/>
    <w:bookmarkStart w:name="z203" w:id="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Исчисление сроков административного взыскания</w:t>
      </w:r>
    </w:p>
    <w:bookmarkEnd w:id="213"/>
    <w:p>
      <w:pPr>
        <w:spacing w:after="0"/>
        <w:ind w:left="0"/>
        <w:jc w:val="both"/>
      </w:pPr>
      <w:r>
        <w:rPr>
          <w:rFonts w:ascii="Times New Roman"/>
          <w:b w:val="false"/>
          <w:i w:val="false"/>
          <w:color w:val="000000"/>
          <w:sz w:val="28"/>
        </w:rPr>
        <w:t>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bookmarkStart w:name="z204" w:id="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Срок, в течение которого лицо считается подвергнутым административному взысканию</w:t>
      </w:r>
    </w:p>
    <w:bookmarkEnd w:id="214"/>
    <w:p>
      <w:pPr>
        <w:spacing w:after="0"/>
        <w:ind w:left="0"/>
        <w:jc w:val="both"/>
      </w:pPr>
      <w:r>
        <w:rPr>
          <w:rFonts w:ascii="Times New Roman"/>
          <w:b w:val="false"/>
          <w:i w:val="false"/>
          <w:color w:val="000000"/>
          <w:sz w:val="28"/>
        </w:rPr>
        <w:t>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5" w:id="2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ОСВОБОЖДЕНИЕ ОТ АДМИНИСТРАТИВНОЙ ОТВЕТСТВЕННОСТИ И АДМИНИСТРАТИВНОГО ВЗЫСКАНИЯ</w:t>
      </w:r>
    </w:p>
    <w:bookmarkEnd w:id="215"/>
    <w:bookmarkStart w:name="z206" w:id="2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Освобождение от административной ответственности в связи с истечением срока давности</w:t>
      </w:r>
    </w:p>
    <w:bookmarkEnd w:id="216"/>
    <w:bookmarkStart w:name="z207" w:id="217"/>
    <w:p>
      <w:pPr>
        <w:spacing w:after="0"/>
        <w:ind w:left="0"/>
        <w:jc w:val="both"/>
      </w:pPr>
      <w:r>
        <w:rPr>
          <w:rFonts w:ascii="Times New Roman"/>
          <w:b w:val="false"/>
          <w:i w:val="false"/>
          <w:color w:val="000000"/>
          <w:sz w:val="28"/>
        </w:rPr>
        <w:t>
      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bookmarkEnd w:id="217"/>
    <w:bookmarkStart w:name="z208" w:id="218"/>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bookmarkEnd w:id="218"/>
    <w:bookmarkStart w:name="z209" w:id="219"/>
    <w:p>
      <w:pPr>
        <w:spacing w:after="0"/>
        <w:ind w:left="0"/>
        <w:jc w:val="both"/>
      </w:pPr>
      <w:r>
        <w:rPr>
          <w:rFonts w:ascii="Times New Roman"/>
          <w:b w:val="false"/>
          <w:i w:val="false"/>
          <w:color w:val="000000"/>
          <w:sz w:val="28"/>
        </w:rPr>
        <w:t>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219"/>
    <w:p>
      <w:pPr>
        <w:spacing w:after="0"/>
        <w:ind w:left="0"/>
        <w:jc w:val="both"/>
      </w:pPr>
      <w:r>
        <w:rPr>
          <w:rFonts w:ascii="Times New Roman"/>
          <w:b w:val="false"/>
          <w:i w:val="false"/>
          <w:color w:val="000000"/>
          <w:sz w:val="28"/>
        </w:rPr>
        <w:t>
      При совершении административного правонарушения в области финансов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bookmarkStart w:name="z210" w:id="220"/>
    <w:p>
      <w:pPr>
        <w:spacing w:after="0"/>
        <w:ind w:left="0"/>
        <w:jc w:val="both"/>
      </w:pPr>
      <w:r>
        <w:rPr>
          <w:rFonts w:ascii="Times New Roman"/>
          <w:b w:val="false"/>
          <w:i w:val="false"/>
          <w:color w:val="000000"/>
          <w:sz w:val="28"/>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частью первой </w:t>
      </w:r>
      <w:r>
        <w:rPr>
          <w:rFonts w:ascii="Times New Roman"/>
          <w:b w:val="false"/>
          <w:i w:val="false"/>
          <w:color w:val="000000"/>
          <w:sz w:val="28"/>
        </w:rPr>
        <w:t>статьи 405</w:t>
      </w:r>
      <w:r>
        <w:rPr>
          <w:rFonts w:ascii="Times New Roman"/>
          <w:b w:val="false"/>
          <w:i w:val="false"/>
          <w:color w:val="000000"/>
          <w:sz w:val="28"/>
        </w:rPr>
        <w:t xml:space="preserve">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bookmarkEnd w:id="220"/>
    <w:bookmarkStart w:name="z211" w:id="221"/>
    <w:p>
      <w:pPr>
        <w:spacing w:after="0"/>
        <w:ind w:left="0"/>
        <w:jc w:val="both"/>
      </w:pPr>
      <w:r>
        <w:rPr>
          <w:rFonts w:ascii="Times New Roman"/>
          <w:b w:val="false"/>
          <w:i w:val="false"/>
          <w:color w:val="000000"/>
          <w:sz w:val="28"/>
        </w:rPr>
        <w:t xml:space="preserve">
      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221"/>
    <w:p>
      <w:pPr>
        <w:spacing w:after="0"/>
        <w:ind w:left="0"/>
        <w:jc w:val="both"/>
      </w:pPr>
      <w:r>
        <w:rPr>
          <w:rFonts w:ascii="Times New Roman"/>
          <w:b w:val="false"/>
          <w:i w:val="false"/>
          <w:color w:val="000000"/>
          <w:sz w:val="28"/>
        </w:rPr>
        <w:t>
      Исчисление этих сроков возобновляется с момента получения результатов экспертизы,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pPr>
        <w:spacing w:after="0"/>
        <w:ind w:left="0"/>
        <w:jc w:val="both"/>
      </w:pPr>
      <w:r>
        <w:rPr>
          <w:rFonts w:ascii="Times New Roman"/>
          <w:b w:val="false"/>
          <w:i w:val="false"/>
          <w:color w:val="000000"/>
          <w:sz w:val="28"/>
        </w:rPr>
        <w:t>
      Общий срок привода не может превышать более одного месяца.</w:t>
      </w:r>
    </w:p>
    <w:bookmarkStart w:name="z212" w:id="222"/>
    <w:p>
      <w:pPr>
        <w:spacing w:after="0"/>
        <w:ind w:left="0"/>
        <w:jc w:val="both"/>
      </w:pPr>
      <w:r>
        <w:rPr>
          <w:rFonts w:ascii="Times New Roman"/>
          <w:b w:val="false"/>
          <w:i w:val="false"/>
          <w:color w:val="000000"/>
          <w:sz w:val="28"/>
        </w:rPr>
        <w:t>
      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222"/>
    <w:p>
      <w:pPr>
        <w:spacing w:after="0"/>
        <w:ind w:left="0"/>
        <w:jc w:val="both"/>
      </w:pPr>
      <w:r>
        <w:rPr>
          <w:rFonts w:ascii="Times New Roman"/>
          <w:b w:val="false"/>
          <w:i w:val="false"/>
          <w:color w:val="000000"/>
          <w:sz w:val="28"/>
        </w:rPr>
        <w:t>
      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pPr>
        <w:spacing w:after="0"/>
        <w:ind w:left="0"/>
        <w:jc w:val="both"/>
      </w:pPr>
      <w:r>
        <w:rPr>
          <w:rFonts w:ascii="Times New Roman"/>
          <w:b w:val="false"/>
          <w:i w:val="false"/>
          <w:color w:val="000000"/>
          <w:sz w:val="28"/>
        </w:rPr>
        <w:t>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pPr>
        <w:spacing w:after="0"/>
        <w:ind w:left="0"/>
        <w:jc w:val="both"/>
      </w:pPr>
      <w:r>
        <w:rPr>
          <w:rFonts w:ascii="Times New Roman"/>
          <w:b w:val="false"/>
          <w:i w:val="false"/>
          <w:color w:val="000000"/>
          <w:sz w:val="28"/>
        </w:rPr>
        <w:t xml:space="preserve">
      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и не завершено к моменту его обнаружения.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62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Освобождение от административной ответственности и административного взыскания на основании акта амнистии</w:t>
      </w:r>
    </w:p>
    <w:bookmarkEnd w:id="223"/>
    <w:bookmarkStart w:name="z214" w:id="224"/>
    <w:p>
      <w:pPr>
        <w:spacing w:after="0"/>
        <w:ind w:left="0"/>
        <w:jc w:val="both"/>
      </w:pPr>
      <w:r>
        <w:rPr>
          <w:rFonts w:ascii="Times New Roman"/>
          <w:b w:val="false"/>
          <w:i w:val="false"/>
          <w:color w:val="000000"/>
          <w:sz w:val="28"/>
        </w:rPr>
        <w:t>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указанный акт устраняет применение административного взыскания.</w:t>
      </w:r>
    </w:p>
    <w:bookmarkEnd w:id="224"/>
    <w:bookmarkStart w:name="z215" w:id="225"/>
    <w:p>
      <w:pPr>
        <w:spacing w:after="0"/>
        <w:ind w:left="0"/>
        <w:jc w:val="both"/>
      </w:pPr>
      <w:r>
        <w:rPr>
          <w:rFonts w:ascii="Times New Roman"/>
          <w:b w:val="false"/>
          <w:i w:val="false"/>
          <w:color w:val="000000"/>
          <w:sz w:val="28"/>
        </w:rPr>
        <w:t>
      2. Акт об амнистии издается Парламентом Республики Казахстан в отношении индивидуально не определенного круга лиц.</w:t>
      </w:r>
    </w:p>
    <w:bookmarkEnd w:id="225"/>
    <w:bookmarkStart w:name="z216" w:id="2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Освобождение от административной ответственности в связи с примирением сторон</w:t>
      </w:r>
    </w:p>
    <w:bookmarkEnd w:id="226"/>
    <w:bookmarkStart w:name="z217" w:id="227"/>
    <w:p>
      <w:pPr>
        <w:spacing w:after="0"/>
        <w:ind w:left="0"/>
        <w:jc w:val="both"/>
      </w:pPr>
      <w:r>
        <w:rPr>
          <w:rFonts w:ascii="Times New Roman"/>
          <w:b w:val="false"/>
          <w:i w:val="false"/>
          <w:color w:val="000000"/>
          <w:sz w:val="28"/>
        </w:rPr>
        <w:t xml:space="preserve">
      1.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73-1, 73-2, 73-3, </w:t>
      </w:r>
      <w:r>
        <w:rPr>
          <w:rFonts w:ascii="Times New Roman"/>
          <w:b w:val="false"/>
          <w:i w:val="false"/>
          <w:color w:val="000000"/>
          <w:sz w:val="28"/>
        </w:rPr>
        <w:t>79</w:t>
      </w:r>
      <w:r>
        <w:rPr>
          <w:rFonts w:ascii="Times New Roman"/>
          <w:b w:val="false"/>
          <w:i w:val="false"/>
          <w:color w:val="000000"/>
          <w:sz w:val="28"/>
        </w:rPr>
        <w:t xml:space="preserve"> (частью первой),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пятая и шестая),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bookmarkEnd w:id="227"/>
    <w:bookmarkStart w:name="z4248" w:id="228"/>
    <w:p>
      <w:pPr>
        <w:spacing w:after="0"/>
        <w:ind w:left="0"/>
        <w:jc w:val="both"/>
      </w:pPr>
      <w:r>
        <w:rPr>
          <w:rFonts w:ascii="Times New Roman"/>
          <w:b w:val="false"/>
          <w:i w:val="false"/>
          <w:color w:val="000000"/>
          <w:sz w:val="28"/>
        </w:rPr>
        <w:t xml:space="preserve">
      1-1. Лица, впервые совершившие административные правонарушения, предусмотренные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и 73-3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bookmarkEnd w:id="228"/>
    <w:bookmarkStart w:name="z218" w:id="229"/>
    <w:p>
      <w:pPr>
        <w:spacing w:after="0"/>
        <w:ind w:left="0"/>
        <w:jc w:val="both"/>
      </w:pPr>
      <w:r>
        <w:rPr>
          <w:rFonts w:ascii="Times New Roman"/>
          <w:b w:val="false"/>
          <w:i w:val="false"/>
          <w:color w:val="000000"/>
          <w:sz w:val="28"/>
        </w:rPr>
        <w:t>
      2. Примирение осуществляется на основе письменного соглашения, подписанного потерпевшим и лицом, совершившим административное правонарушение.</w:t>
      </w:r>
    </w:p>
    <w:bookmarkEnd w:id="2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с изменениями, внесенными законами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79" w:id="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Освобождение от административной ответственности при малозначительности правонарушения</w:t>
      </w:r>
    </w:p>
    <w:bookmarkEnd w:id="230"/>
    <w:p>
      <w:pPr>
        <w:spacing w:after="0"/>
        <w:ind w:left="0"/>
        <w:jc w:val="both"/>
      </w:pPr>
      <w:r>
        <w:rPr>
          <w:rFonts w:ascii="Times New Roman"/>
          <w:b w:val="false"/>
          <w:i w:val="false"/>
          <w:color w:val="000000"/>
          <w:sz w:val="28"/>
        </w:rPr>
        <w:t>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pPr>
        <w:spacing w:after="0"/>
        <w:ind w:left="0"/>
        <w:jc w:val="both"/>
      </w:pPr>
      <w:r>
        <w:rPr>
          <w:rFonts w:ascii="Times New Roman"/>
          <w:b w:val="false"/>
          <w:i w:val="false"/>
          <w:color w:val="000000"/>
          <w:sz w:val="28"/>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8 дополнена статьей 64-1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9" w:id="23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АДМИНИСТРАТИВНАЯ ОТВЕТСТВЕННОСТЬ НЕСОВЕРШЕННОЛЕТНИХ</w:t>
      </w:r>
    </w:p>
    <w:bookmarkEnd w:id="231"/>
    <w:bookmarkStart w:name="z220" w:id="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Административная ответственность несовершеннолетних</w:t>
      </w:r>
    </w:p>
    <w:bookmarkEnd w:id="232"/>
    <w:bookmarkStart w:name="z221" w:id="233"/>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bookmarkEnd w:id="233"/>
    <w:bookmarkStart w:name="z222" w:id="234"/>
    <w:p>
      <w:pPr>
        <w:spacing w:after="0"/>
        <w:ind w:left="0"/>
        <w:jc w:val="both"/>
      </w:pPr>
      <w:r>
        <w:rPr>
          <w:rFonts w:ascii="Times New Roman"/>
          <w:b w:val="false"/>
          <w:i w:val="false"/>
          <w:color w:val="000000"/>
          <w:sz w:val="28"/>
        </w:rPr>
        <w:t>
      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bookmarkEnd w:id="234"/>
    <w:bookmarkStart w:name="z223" w:id="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Особенности применения административных взысканий к несовершеннолетним</w:t>
      </w:r>
    </w:p>
    <w:bookmarkEnd w:id="235"/>
    <w:bookmarkStart w:name="z224" w:id="236"/>
    <w:p>
      <w:pPr>
        <w:spacing w:after="0"/>
        <w:ind w:left="0"/>
        <w:jc w:val="both"/>
      </w:pPr>
      <w:r>
        <w:rPr>
          <w:rFonts w:ascii="Times New Roman"/>
          <w:b w:val="false"/>
          <w:i w:val="false"/>
          <w:color w:val="000000"/>
          <w:sz w:val="28"/>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w:t>
      </w:r>
    </w:p>
    <w:bookmarkEnd w:id="236"/>
    <w:p>
      <w:pPr>
        <w:spacing w:after="0"/>
        <w:ind w:left="0"/>
        <w:jc w:val="both"/>
      </w:pPr>
      <w:r>
        <w:rPr>
          <w:rFonts w:ascii="Times New Roman"/>
          <w:b w:val="false"/>
          <w:i w:val="false"/>
          <w:color w:val="000000"/>
          <w:sz w:val="28"/>
        </w:rPr>
        <w:t>
      При отсутствии у несовершеннолетнего имущества, достаточного для уплаты штрафа, штраф налагается на родителей или лиц, их заменяющих.</w:t>
      </w:r>
    </w:p>
    <w:bookmarkStart w:name="z225" w:id="237"/>
    <w:p>
      <w:pPr>
        <w:spacing w:after="0"/>
        <w:ind w:left="0"/>
        <w:jc w:val="both"/>
      </w:pPr>
      <w:r>
        <w:rPr>
          <w:rFonts w:ascii="Times New Roman"/>
          <w:b w:val="false"/>
          <w:i w:val="false"/>
          <w:color w:val="000000"/>
          <w:sz w:val="28"/>
        </w:rPr>
        <w:t>
      2. Лишение специального права может налагаться на несовершеннолетних на срок не более одного года.</w:t>
      </w:r>
    </w:p>
    <w:bookmarkEnd w:id="237"/>
    <w:bookmarkStart w:name="z226" w:id="238"/>
    <w:p>
      <w:pPr>
        <w:spacing w:after="0"/>
        <w:ind w:left="0"/>
        <w:jc w:val="both"/>
      </w:pPr>
      <w:r>
        <w:rPr>
          <w:rFonts w:ascii="Times New Roman"/>
          <w:b w:val="false"/>
          <w:i w:val="false"/>
          <w:color w:val="000000"/>
          <w:sz w:val="28"/>
        </w:rPr>
        <w:t xml:space="preserve">
      3. Другие виды административных взысканий (за исключением административного ареста), а также меры административно-правового воздействия, указанные в </w:t>
      </w:r>
      <w:r>
        <w:rPr>
          <w:rFonts w:ascii="Times New Roman"/>
          <w:b w:val="false"/>
          <w:i w:val="false"/>
          <w:color w:val="000000"/>
          <w:sz w:val="28"/>
        </w:rPr>
        <w:t>статьях 41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настоящего Кодекса, применяются к несовершеннолетним на общих основаниях.</w:t>
      </w:r>
    </w:p>
    <w:bookmarkEnd w:id="238"/>
    <w:bookmarkStart w:name="z227" w:id="2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Наложение административного взыскания на несовершеннолетнего</w:t>
      </w:r>
    </w:p>
    <w:bookmarkEnd w:id="239"/>
    <w:bookmarkStart w:name="z228" w:id="240"/>
    <w:p>
      <w:pPr>
        <w:spacing w:after="0"/>
        <w:ind w:left="0"/>
        <w:jc w:val="both"/>
      </w:pPr>
      <w:r>
        <w:rPr>
          <w:rFonts w:ascii="Times New Roman"/>
          <w:b w:val="false"/>
          <w:i w:val="false"/>
          <w:color w:val="000000"/>
          <w:sz w:val="28"/>
        </w:rPr>
        <w:t xml:space="preserve">
      1. При наложении административного взыскания на несовершеннолетнего, кроме обстоятельств, предусмотренных </w:t>
      </w:r>
      <w:r>
        <w:rPr>
          <w:rFonts w:ascii="Times New Roman"/>
          <w:b w:val="false"/>
          <w:i w:val="false"/>
          <w:color w:val="000000"/>
          <w:sz w:val="28"/>
        </w:rPr>
        <w:t>статьями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240"/>
    <w:bookmarkStart w:name="z229" w:id="241"/>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241"/>
    <w:bookmarkStart w:name="z3242" w:id="2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Освобождение несовершеннолетних от административной ответственности и административного взыскания</w:t>
      </w:r>
    </w:p>
    <w:bookmarkEnd w:id="242"/>
    <w:p>
      <w:pPr>
        <w:spacing w:after="0"/>
        <w:ind w:left="0"/>
        <w:jc w:val="both"/>
      </w:pPr>
      <w:r>
        <w:rPr>
          <w:rFonts w:ascii="Times New Roman"/>
          <w:b w:val="false"/>
          <w:i w:val="false"/>
          <w:color w:val="000000"/>
          <w:sz w:val="28"/>
        </w:rPr>
        <w:t>
      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bookmarkStart w:name="z230" w:id="243"/>
    <w:p>
      <w:pPr>
        <w:spacing w:after="0"/>
        <w:ind w:left="0"/>
        <w:jc w:val="both"/>
      </w:pPr>
      <w:r>
        <w:rPr>
          <w:rFonts w:ascii="Times New Roman"/>
          <w:b w:val="false"/>
          <w:i w:val="false"/>
          <w:color w:val="000000"/>
          <w:sz w:val="28"/>
        </w:rPr>
        <w:t xml:space="preserve">
      </w:t>
      </w:r>
      <w:r>
        <w:rPr>
          <w:rFonts w:ascii="Times New Roman"/>
          <w:b/>
          <w:i w:val="false"/>
          <w:color w:val="000000"/>
          <w:sz w:val="28"/>
        </w:rPr>
        <w:t>Cтатья 69. Меры воспитательного воздействия</w:t>
      </w:r>
    </w:p>
    <w:bookmarkEnd w:id="243"/>
    <w:bookmarkStart w:name="z231" w:id="244"/>
    <w:p>
      <w:pPr>
        <w:spacing w:after="0"/>
        <w:ind w:left="0"/>
        <w:jc w:val="both"/>
      </w:pPr>
      <w:r>
        <w:rPr>
          <w:rFonts w:ascii="Times New Roman"/>
          <w:b w:val="false"/>
          <w:i w:val="false"/>
          <w:color w:val="000000"/>
          <w:sz w:val="28"/>
        </w:rPr>
        <w:t>
      1. Несовершеннолетнему могут быть назначены следующие меры воспитательного воздействия:</w:t>
      </w:r>
    </w:p>
    <w:bookmarkEnd w:id="244"/>
    <w:p>
      <w:pPr>
        <w:spacing w:after="0"/>
        <w:ind w:left="0"/>
        <w:jc w:val="both"/>
      </w:pPr>
      <w:r>
        <w:rPr>
          <w:rFonts w:ascii="Times New Roman"/>
          <w:b w:val="false"/>
          <w:i w:val="false"/>
          <w:color w:val="000000"/>
          <w:sz w:val="28"/>
        </w:rPr>
        <w:t>
      1) разъяснение закона;</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bookmarkStart w:name="z232" w:id="245"/>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мер воспитательного воздействия.</w:t>
      </w:r>
    </w:p>
    <w:bookmarkEnd w:id="245"/>
    <w:bookmarkStart w:name="z233" w:id="246"/>
    <w:p>
      <w:pPr>
        <w:spacing w:after="0"/>
        <w:ind w:left="0"/>
        <w:jc w:val="both"/>
      </w:pPr>
      <w:r>
        <w:rPr>
          <w:rFonts w:ascii="Times New Roman"/>
          <w:b w:val="false"/>
          <w:i w:val="false"/>
          <w:color w:val="000000"/>
          <w:sz w:val="28"/>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bookmarkEnd w:id="246"/>
    <w:bookmarkStart w:name="z234" w:id="247"/>
    <w:p>
      <w:pPr>
        <w:spacing w:after="0"/>
        <w:ind w:left="0"/>
        <w:jc w:val="both"/>
      </w:pPr>
      <w:r>
        <w:rPr>
          <w:rFonts w:ascii="Times New Roman"/>
          <w:b w:val="false"/>
          <w:i w:val="false"/>
          <w:color w:val="000000"/>
          <w:sz w:val="28"/>
        </w:rPr>
        <w:t xml:space="preserve">
      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r>
        <w:rPr>
          <w:rFonts w:ascii="Times New Roman"/>
          <w:b w:val="false"/>
          <w:i w:val="false"/>
          <w:color w:val="000000"/>
          <w:sz w:val="28"/>
        </w:rPr>
        <w:t>статьи 890</w:t>
      </w:r>
      <w:r>
        <w:rPr>
          <w:rFonts w:ascii="Times New Roman"/>
          <w:b w:val="false"/>
          <w:i w:val="false"/>
          <w:color w:val="000000"/>
          <w:sz w:val="28"/>
        </w:rPr>
        <w:t xml:space="preserve"> настоящего Кодекса.</w:t>
      </w:r>
    </w:p>
    <w:bookmarkEnd w:id="2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 w:id="2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Содержание мер воспитательного воздействия</w:t>
      </w:r>
    </w:p>
    <w:bookmarkEnd w:id="248"/>
    <w:bookmarkStart w:name="z236" w:id="249"/>
    <w:p>
      <w:pPr>
        <w:spacing w:after="0"/>
        <w:ind w:left="0"/>
        <w:jc w:val="both"/>
      </w:pPr>
      <w:r>
        <w:rPr>
          <w:rFonts w:ascii="Times New Roman"/>
          <w:b w:val="false"/>
          <w:i w:val="false"/>
          <w:color w:val="000000"/>
          <w:sz w:val="28"/>
        </w:rPr>
        <w:t>
      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bookmarkEnd w:id="249"/>
    <w:bookmarkStart w:name="z237" w:id="250"/>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50"/>
    <w:bookmarkStart w:name="z238" w:id="251"/>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251"/>
    <w:bookmarkStart w:name="z239" w:id="252"/>
    <w:p>
      <w:pPr>
        <w:spacing w:after="0"/>
        <w:ind w:left="0"/>
        <w:jc w:val="both"/>
      </w:pPr>
      <w:r>
        <w:rPr>
          <w:rFonts w:ascii="Times New Roman"/>
          <w:b w:val="false"/>
          <w:i w:val="false"/>
          <w:color w:val="000000"/>
          <w:sz w:val="28"/>
        </w:rPr>
        <w:t xml:space="preserve">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 а также предъявлено требование закончить обучение либо трудоустроиться с помощью комиссии по защите прав несовершеннолетних.</w:t>
      </w:r>
    </w:p>
    <w:bookmarkEnd w:id="2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 w:id="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Сроки давности</w:t>
      </w:r>
    </w:p>
    <w:bookmarkEnd w:id="253"/>
    <w:p>
      <w:pPr>
        <w:spacing w:after="0"/>
        <w:ind w:left="0"/>
        <w:jc w:val="both"/>
      </w:pPr>
      <w:r>
        <w:rPr>
          <w:rFonts w:ascii="Times New Roman"/>
          <w:b w:val="false"/>
          <w:i w:val="false"/>
          <w:color w:val="000000"/>
          <w:sz w:val="28"/>
        </w:rPr>
        <w:t xml:space="preserve">
      Сроки давности, предусмотренные </w:t>
      </w:r>
      <w:r>
        <w:rPr>
          <w:rFonts w:ascii="Times New Roman"/>
          <w:b w:val="false"/>
          <w:i w:val="false"/>
          <w:color w:val="000000"/>
          <w:sz w:val="28"/>
        </w:rPr>
        <w:t>статьей 62</w:t>
      </w:r>
      <w:r>
        <w:rPr>
          <w:rFonts w:ascii="Times New Roman"/>
          <w:b w:val="false"/>
          <w:i w:val="false"/>
          <w:color w:val="000000"/>
          <w:sz w:val="28"/>
        </w:rPr>
        <w:t xml:space="preserve">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bookmarkStart w:name="z241"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Срок, в течение которого несовершеннолетний считается подвергнутым административному взысканию</w:t>
      </w:r>
    </w:p>
    <w:bookmarkEnd w:id="254"/>
    <w:p>
      <w:pPr>
        <w:spacing w:after="0"/>
        <w:ind w:left="0"/>
        <w:jc w:val="both"/>
      </w:pPr>
      <w:r>
        <w:rPr>
          <w:rFonts w:ascii="Times New Roman"/>
          <w:b w:val="false"/>
          <w:i w:val="false"/>
          <w:color w:val="000000"/>
          <w:sz w:val="28"/>
        </w:rPr>
        <w:t>
      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bookmarkStart w:name="z242" w:id="255"/>
    <w:p>
      <w:pPr>
        <w:spacing w:after="0"/>
        <w:ind w:left="0"/>
        <w:jc w:val="both"/>
      </w:pPr>
      <w:r>
        <w:rPr>
          <w:rFonts w:ascii="Times New Roman"/>
          <w:b w:val="false"/>
          <w:i w:val="false"/>
          <w:color w:val="000000"/>
          <w:sz w:val="28"/>
        </w:rPr>
        <w:t xml:space="preserve">
      </w:t>
      </w:r>
      <w:r>
        <w:rPr>
          <w:rFonts w:ascii="Times New Roman"/>
          <w:b/>
          <w:i w:val="false"/>
          <w:color w:val="000000"/>
          <w:sz w:val="28"/>
        </w:rPr>
        <w:t>ОСОБЕННАЯ ЧАСТЬ</w:t>
      </w:r>
      <w:r>
        <w:br/>
      </w:r>
      <w:r>
        <w:rPr>
          <w:rFonts w:ascii="Times New Roman"/>
          <w:b/>
          <w:i w:val="false"/>
          <w:color w:val="000000"/>
          <w:sz w:val="28"/>
        </w:rPr>
        <w:t>Глава 10. АДМИНИСТРАТИВНЫЕ ПРАВОНАРУШЕНИЯ, ПОСЯГАЮЩИЕ НА ПРАВА ЛИЧНОСТИ</w:t>
      </w:r>
    </w:p>
    <w:bookmarkEnd w:id="255"/>
    <w:bookmarkStart w:name="z244" w:id="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Противоправные действия в сфере семейно-бытовых отношений</w:t>
      </w:r>
    </w:p>
    <w:bookmarkEnd w:id="256"/>
    <w:bookmarkStart w:name="z245" w:id="257"/>
    <w:p>
      <w:pPr>
        <w:spacing w:after="0"/>
        <w:ind w:left="0"/>
        <w:jc w:val="both"/>
      </w:pPr>
      <w:r>
        <w:rPr>
          <w:rFonts w:ascii="Times New Roman"/>
          <w:b w:val="false"/>
          <w:i w:val="false"/>
          <w:color w:val="000000"/>
          <w:sz w:val="28"/>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bookmarkEnd w:id="257"/>
    <w:p>
      <w:pPr>
        <w:spacing w:after="0"/>
        <w:ind w:left="0"/>
        <w:jc w:val="both"/>
      </w:pPr>
      <w:r>
        <w:rPr>
          <w:rFonts w:ascii="Times New Roman"/>
          <w:b w:val="false"/>
          <w:i w:val="false"/>
          <w:color w:val="000000"/>
          <w:sz w:val="28"/>
        </w:rPr>
        <w:t>
      влекут предупреждение либо административный арест на срок до пяти суток.</w:t>
      </w:r>
    </w:p>
    <w:bookmarkStart w:name="z246" w:id="25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58"/>
    <w:p>
      <w:pPr>
        <w:spacing w:after="0"/>
        <w:ind w:left="0"/>
        <w:jc w:val="both"/>
      </w:pPr>
      <w:r>
        <w:rPr>
          <w:rFonts w:ascii="Times New Roman"/>
          <w:b w:val="false"/>
          <w:i w:val="false"/>
          <w:color w:val="000000"/>
          <w:sz w:val="28"/>
        </w:rPr>
        <w:t>
      влекут административный арест на срок до десяти суток.</w:t>
      </w:r>
    </w:p>
    <w:bookmarkStart w:name="z247" w:id="259"/>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59"/>
    <w:p>
      <w:pPr>
        <w:spacing w:after="0"/>
        <w:ind w:left="0"/>
        <w:jc w:val="both"/>
      </w:pPr>
      <w:r>
        <w:rPr>
          <w:rFonts w:ascii="Times New Roman"/>
          <w:b w:val="false"/>
          <w:i w:val="false"/>
          <w:color w:val="000000"/>
          <w:sz w:val="28"/>
        </w:rPr>
        <w:t>
      влекут штраф в размере пяти месячных расчетных показателей.</w:t>
      </w:r>
    </w:p>
    <w:p>
      <w:pPr>
        <w:spacing w:after="0"/>
        <w:ind w:left="0"/>
        <w:jc w:val="both"/>
      </w:pPr>
      <w:r>
        <w:rPr>
          <w:rFonts w:ascii="Times New Roman"/>
          <w:b w:val="false"/>
          <w:i w:val="false"/>
          <w:color w:val="000000"/>
          <w:sz w:val="28"/>
        </w:rPr>
        <w:t>
      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изменением, внесенным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488" w:id="2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 Умышленное причинение легкого вреда здоровью</w:t>
      </w:r>
    </w:p>
    <w:bookmarkEnd w:id="260"/>
    <w:p>
      <w:pPr>
        <w:spacing w:after="0"/>
        <w:ind w:left="0"/>
        <w:jc w:val="both"/>
      </w:pPr>
      <w:r>
        <w:rPr>
          <w:rFonts w:ascii="Times New Roman"/>
          <w:b w:val="false"/>
          <w:i w:val="false"/>
          <w:color w:val="000000"/>
          <w:sz w:val="28"/>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pPr>
        <w:spacing w:after="0"/>
        <w:ind w:left="0"/>
        <w:jc w:val="both"/>
      </w:pPr>
      <w:r>
        <w:rPr>
          <w:rFonts w:ascii="Times New Roman"/>
          <w:b w:val="false"/>
          <w:i w:val="false"/>
          <w:color w:val="000000"/>
          <w:sz w:val="28"/>
        </w:rPr>
        <w:t xml:space="preserve">
      влечет штраф в размере пятнадцати месячных расчетных показателей либо административный арест на срок до пятнадцати суток. </w:t>
      </w:r>
    </w:p>
    <w:bookmarkStart w:name="z4249" w:id="261"/>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261"/>
    <w:bookmarkStart w:name="z4250" w:id="262"/>
    <w:p>
      <w:pPr>
        <w:spacing w:after="0"/>
        <w:ind w:left="0"/>
        <w:jc w:val="both"/>
      </w:pPr>
      <w:r>
        <w:rPr>
          <w:rFonts w:ascii="Times New Roman"/>
          <w:b w:val="false"/>
          <w:i w:val="false"/>
          <w:color w:val="000000"/>
          <w:sz w:val="28"/>
        </w:rPr>
        <w:t>
      влекут предупреждение или административный арест на срок до пятнадцати суток.</w:t>
      </w:r>
    </w:p>
    <w:bookmarkEnd w:id="262"/>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административный арест на срок до двадцати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73-1 в соответствии с Законом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489" w:id="2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73-2. Побои</w:t>
      </w:r>
    </w:p>
    <w:bookmarkEnd w:id="263"/>
    <w:bookmarkStart w:name="z3490" w:id="264"/>
    <w:p>
      <w:pPr>
        <w:spacing w:after="0"/>
        <w:ind w:left="0"/>
        <w:jc w:val="both"/>
      </w:pPr>
      <w:r>
        <w:rPr>
          <w:rFonts w:ascii="Times New Roman"/>
          <w:b w:val="false"/>
          <w:i w:val="false"/>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bookmarkEnd w:id="264"/>
    <w:bookmarkStart w:name="z3491" w:id="265"/>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десяти суток.</w:t>
      </w:r>
    </w:p>
    <w:bookmarkEnd w:id="265"/>
    <w:bookmarkStart w:name="z4251" w:id="266"/>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266"/>
    <w:bookmarkStart w:name="z4252" w:id="267"/>
    <w:p>
      <w:pPr>
        <w:spacing w:after="0"/>
        <w:ind w:left="0"/>
        <w:jc w:val="both"/>
      </w:pPr>
      <w:r>
        <w:rPr>
          <w:rFonts w:ascii="Times New Roman"/>
          <w:b w:val="false"/>
          <w:i w:val="false"/>
          <w:color w:val="000000"/>
          <w:sz w:val="28"/>
        </w:rPr>
        <w:t>
      влекут предупреждение или административный арест на срок до десяти суток.</w:t>
      </w:r>
    </w:p>
    <w:bookmarkEnd w:id="267"/>
    <w:bookmarkStart w:name="z3492" w:id="268"/>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bookmarkEnd w:id="268"/>
    <w:bookmarkStart w:name="z3493" w:id="269"/>
    <w:p>
      <w:pPr>
        <w:spacing w:after="0"/>
        <w:ind w:left="0"/>
        <w:jc w:val="both"/>
      </w:pPr>
      <w:r>
        <w:rPr>
          <w:rFonts w:ascii="Times New Roman"/>
          <w:b w:val="false"/>
          <w:i w:val="false"/>
          <w:color w:val="000000"/>
          <w:sz w:val="28"/>
        </w:rPr>
        <w:t xml:space="preserve">
      влекут административный арест на срок до пятнадцати суток. </w:t>
      </w:r>
    </w:p>
    <w:bookmarkEnd w:id="269"/>
    <w:bookmarkStart w:name="z3494" w:id="270"/>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70"/>
    <w:bookmarkStart w:name="z3495" w:id="27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2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73-2 в соответствии с Законом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4541" w:id="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73-3. Клевета</w:t>
      </w:r>
    </w:p>
    <w:bookmarkEnd w:id="272"/>
    <w:bookmarkStart w:name="z4542" w:id="273"/>
    <w:p>
      <w:pPr>
        <w:spacing w:after="0"/>
        <w:ind w:left="0"/>
        <w:jc w:val="both"/>
      </w:pPr>
      <w:r>
        <w:rPr>
          <w:rFonts w:ascii="Times New Roman"/>
          <w:b w:val="false"/>
          <w:i w:val="false"/>
          <w:color w:val="000000"/>
          <w:sz w:val="28"/>
        </w:rPr>
        <w:t>
      1. Клевета, то есть распространение заведомо ложных сведений, порочащих честь и достоинство другого лица или подрывающих его репутацию, –</w:t>
      </w:r>
    </w:p>
    <w:bookmarkEnd w:id="273"/>
    <w:bookmarkStart w:name="z4543" w:id="274"/>
    <w:p>
      <w:pPr>
        <w:spacing w:after="0"/>
        <w:ind w:left="0"/>
        <w:jc w:val="both"/>
      </w:pPr>
      <w:r>
        <w:rPr>
          <w:rFonts w:ascii="Times New Roman"/>
          <w:b w:val="false"/>
          <w:i w:val="false"/>
          <w:color w:val="000000"/>
          <w:sz w:val="28"/>
        </w:rPr>
        <w:t>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bookmarkEnd w:id="274"/>
    <w:bookmarkStart w:name="z4544" w:id="275"/>
    <w:p>
      <w:pPr>
        <w:spacing w:after="0"/>
        <w:ind w:left="0"/>
        <w:jc w:val="both"/>
      </w:pPr>
      <w:r>
        <w:rPr>
          <w:rFonts w:ascii="Times New Roman"/>
          <w:b w:val="false"/>
          <w:i w:val="false"/>
          <w:color w:val="000000"/>
          <w:sz w:val="28"/>
        </w:rPr>
        <w:t>
      2. То же деяние, совершенное публично или с использованием средств массовой информации или сетей телекоммуникаций, –</w:t>
      </w:r>
    </w:p>
    <w:bookmarkEnd w:id="275"/>
    <w:bookmarkStart w:name="z4545" w:id="276"/>
    <w:p>
      <w:pPr>
        <w:spacing w:after="0"/>
        <w:ind w:left="0"/>
        <w:jc w:val="both"/>
      </w:pPr>
      <w:r>
        <w:rPr>
          <w:rFonts w:ascii="Times New Roman"/>
          <w:b w:val="false"/>
          <w:i w:val="false"/>
          <w:color w:val="000000"/>
          <w:sz w:val="28"/>
        </w:rPr>
        <w:t>
      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bookmarkEnd w:id="276"/>
    <w:bookmarkStart w:name="z4546" w:id="277"/>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bookmarkEnd w:id="277"/>
    <w:bookmarkStart w:name="z4547" w:id="278"/>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2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73-3 в соответствии с Законом РК 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 w:id="2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Воспрепятствование получению гражданства Республики Казахстан</w:t>
      </w:r>
    </w:p>
    <w:bookmarkEnd w:id="279"/>
    <w:bookmarkStart w:name="z249" w:id="280"/>
    <w:p>
      <w:pPr>
        <w:spacing w:after="0"/>
        <w:ind w:left="0"/>
        <w:jc w:val="both"/>
      </w:pPr>
      <w:r>
        <w:rPr>
          <w:rFonts w:ascii="Times New Roman"/>
          <w:b w:val="false"/>
          <w:i w:val="false"/>
          <w:color w:val="000000"/>
          <w:sz w:val="28"/>
        </w:rPr>
        <w:t>
      1. Незаконные действия (бездействие) должностных лиц, препятствующих получению лицом гражданства Республики Казахстан, –</w:t>
      </w:r>
    </w:p>
    <w:bookmarkEnd w:id="28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250" w:id="28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8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1" w:id="2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Ответственность за нарушение законодательства Республики Казахстан о языках</w:t>
      </w:r>
    </w:p>
    <w:bookmarkEnd w:id="282"/>
    <w:bookmarkStart w:name="z252" w:id="283"/>
    <w:p>
      <w:pPr>
        <w:spacing w:after="0"/>
        <w:ind w:left="0"/>
        <w:jc w:val="both"/>
      </w:pPr>
      <w:r>
        <w:rPr>
          <w:rFonts w:ascii="Times New Roman"/>
          <w:b w:val="false"/>
          <w:i w:val="false"/>
          <w:color w:val="000000"/>
          <w:sz w:val="28"/>
        </w:rPr>
        <w:t xml:space="preserve">
      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283"/>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253" w:id="28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84"/>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54" w:id="285"/>
    <w:p>
      <w:pPr>
        <w:spacing w:after="0"/>
        <w:ind w:left="0"/>
        <w:jc w:val="both"/>
      </w:pPr>
      <w:r>
        <w:rPr>
          <w:rFonts w:ascii="Times New Roman"/>
          <w:b w:val="false"/>
          <w:i w:val="false"/>
          <w:color w:val="000000"/>
          <w:sz w:val="28"/>
        </w:rPr>
        <w:t xml:space="preserve">
      3. Нарушение требований по размещению реквизитов и визуальной информации – </w:t>
      </w:r>
    </w:p>
    <w:bookmarkEnd w:id="285"/>
    <w:p>
      <w:pPr>
        <w:spacing w:after="0"/>
        <w:ind w:left="0"/>
        <w:jc w:val="both"/>
      </w:pPr>
      <w:r>
        <w:rPr>
          <w:rFonts w:ascii="Times New Roman"/>
          <w:b w:val="false"/>
          <w:i w:val="false"/>
          <w:color w:val="000000"/>
          <w:sz w:val="28"/>
        </w:rPr>
        <w:t>
      влечет предупреждение.</w:t>
      </w:r>
    </w:p>
    <w:bookmarkStart w:name="z255" w:id="286"/>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8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256" w:id="287"/>
    <w:p>
      <w:pPr>
        <w:spacing w:after="0"/>
        <w:ind w:left="0"/>
        <w:jc w:val="both"/>
      </w:pPr>
      <w:r>
        <w:rPr>
          <w:rFonts w:ascii="Times New Roman"/>
          <w:b w:val="false"/>
          <w:i w:val="false"/>
          <w:color w:val="000000"/>
          <w:sz w:val="28"/>
        </w:rPr>
        <w:t xml:space="preserve">
      5. Ограничение прав физических лиц в выборе языка, дискриминация по языковым признакам – </w:t>
      </w:r>
    </w:p>
    <w:bookmarkEnd w:id="287"/>
    <w:p>
      <w:pPr>
        <w:spacing w:after="0"/>
        <w:ind w:left="0"/>
        <w:jc w:val="both"/>
      </w:pPr>
      <w:r>
        <w:rPr>
          <w:rFonts w:ascii="Times New Roman"/>
          <w:b w:val="false"/>
          <w:i w:val="false"/>
          <w:color w:val="000000"/>
          <w:sz w:val="28"/>
        </w:rPr>
        <w:t>
      влекут штраф на должностных лиц в размере десяти месячных расчетных показателей.</w:t>
      </w:r>
    </w:p>
    <w:bookmarkStart w:name="z257" w:id="288"/>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288"/>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8" w:id="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Ограничение права свободного передвижения и выбора места жительства</w:t>
      </w:r>
    </w:p>
    <w:bookmarkEnd w:id="289"/>
    <w:bookmarkStart w:name="z3580" w:id="290"/>
    <w:p>
      <w:pPr>
        <w:spacing w:after="0"/>
        <w:ind w:left="0"/>
        <w:jc w:val="both"/>
      </w:pPr>
      <w:r>
        <w:rPr>
          <w:rFonts w:ascii="Times New Roman"/>
          <w:b w:val="false"/>
          <w:i w:val="false"/>
          <w:color w:val="000000"/>
          <w:sz w:val="28"/>
        </w:rPr>
        <w:t>
      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уголовно наказуемого деяния, –</w:t>
      </w:r>
    </w:p>
    <w:bookmarkEnd w:id="290"/>
    <w:bookmarkStart w:name="z3581" w:id="29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91"/>
    <w:bookmarkStart w:name="z3582" w:id="292"/>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92"/>
    <w:bookmarkStart w:name="z3583" w:id="29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2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0" w:id="2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Воспрепятствование законной деятельности общественных объединений, благотворительных организаций</w:t>
      </w:r>
    </w:p>
    <w:bookmarkEnd w:id="2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77 с изменениями, внесенными Законом РК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pPr>
        <w:spacing w:after="0"/>
        <w:ind w:left="0"/>
        <w:jc w:val="both"/>
      </w:pPr>
      <w:r>
        <w:rPr>
          <w:rFonts w:ascii="Times New Roman"/>
          <w:b w:val="false"/>
          <w:i w:val="false"/>
          <w:color w:val="000000"/>
          <w:sz w:val="28"/>
        </w:rPr>
        <w:t>
      влекут штраф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77 с изменениями, внесенными Законом РК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1" w:id="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Отказ в предоставлении физическому лицу информации</w:t>
      </w:r>
    </w:p>
    <w:bookmarkEnd w:id="295"/>
    <w:bookmarkStart w:name="z262" w:id="296"/>
    <w:p>
      <w:pPr>
        <w:spacing w:after="0"/>
        <w:ind w:left="0"/>
        <w:jc w:val="both"/>
      </w:pPr>
      <w:r>
        <w:rPr>
          <w:rFonts w:ascii="Times New Roman"/>
          <w:b w:val="false"/>
          <w:i w:val="false"/>
          <w:color w:val="000000"/>
          <w:sz w:val="28"/>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296"/>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Start w:name="z263" w:id="297"/>
    <w:p>
      <w:pPr>
        <w:spacing w:after="0"/>
        <w:ind w:left="0"/>
        <w:jc w:val="both"/>
      </w:pPr>
      <w:r>
        <w:rPr>
          <w:rFonts w:ascii="Times New Roman"/>
          <w:b w:val="false"/>
          <w:i w:val="false"/>
          <w:color w:val="000000"/>
          <w:sz w:val="28"/>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 </w:t>
      </w:r>
    </w:p>
    <w:bookmarkEnd w:id="29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 с изменениями, внесенными законами РК от 16.11.2015 </w:t>
      </w:r>
      <w:r>
        <w:rPr>
          <w:rFonts w:ascii="Times New Roman"/>
          <w:b w:val="false"/>
          <w:i w:val="false"/>
          <w:color w:val="000000"/>
          <w:sz w:val="28"/>
        </w:rPr>
        <w:t>№ 404-V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4" w:id="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Нарушение законодательства Республики Казахстан о персональных данных и их защите</w:t>
      </w:r>
    </w:p>
    <w:bookmarkEnd w:id="298"/>
    <w:bookmarkStart w:name="z265" w:id="299"/>
    <w:p>
      <w:pPr>
        <w:spacing w:after="0"/>
        <w:ind w:left="0"/>
        <w:jc w:val="both"/>
      </w:pPr>
      <w:r>
        <w:rPr>
          <w:rFonts w:ascii="Times New Roman"/>
          <w:b w:val="false"/>
          <w:i w:val="false"/>
          <w:color w:val="000000"/>
          <w:sz w:val="28"/>
        </w:rPr>
        <w:t>
      1. Незаконные сбор и (или) обработка персональных данных, если эти деяния не содержат признаков уголовно наказуемого деяния, –</w:t>
      </w:r>
    </w:p>
    <w:bookmarkEnd w:id="299"/>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266" w:id="300"/>
    <w:p>
      <w:pPr>
        <w:spacing w:after="0"/>
        <w:ind w:left="0"/>
        <w:jc w:val="both"/>
      </w:pPr>
      <w:r>
        <w:rPr>
          <w:rFonts w:ascii="Times New Roman"/>
          <w:b w:val="false"/>
          <w:i w:val="false"/>
          <w:color w:val="000000"/>
          <w:sz w:val="28"/>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300"/>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67" w:id="301"/>
    <w:p>
      <w:pPr>
        <w:spacing w:after="0"/>
        <w:ind w:left="0"/>
        <w:jc w:val="both"/>
      </w:pPr>
      <w:r>
        <w:rPr>
          <w:rFonts w:ascii="Times New Roman"/>
          <w:b w:val="false"/>
          <w:i w:val="false"/>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301"/>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91" w:id="302"/>
    <w:p>
      <w:pPr>
        <w:spacing w:after="0"/>
        <w:ind w:left="0"/>
        <w:jc w:val="both"/>
      </w:pPr>
      <w:r>
        <w:rPr>
          <w:rFonts w:ascii="Times New Roman"/>
          <w:b w:val="false"/>
          <w:i w:val="false"/>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302"/>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79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8" w:id="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Несоблюдение порядка, стандартов и некачественное оказание медицинской помощи</w:t>
      </w:r>
    </w:p>
    <w:bookmarkEnd w:id="303"/>
    <w:bookmarkStart w:name="z269" w:id="30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4"/>
    <w:bookmarkStart w:name="z270" w:id="305"/>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5"/>
    <w:bookmarkStart w:name="z4555" w:id="306"/>
    <w:p>
      <w:pPr>
        <w:spacing w:after="0"/>
        <w:ind w:left="0"/>
        <w:jc w:val="both"/>
      </w:pPr>
      <w:r>
        <w:rPr>
          <w:rFonts w:ascii="Times New Roman"/>
          <w:b w:val="false"/>
          <w:i w:val="false"/>
          <w:color w:val="000000"/>
          <w:sz w:val="28"/>
        </w:rPr>
        <w:t>
      2-1. Грубые нарушения стандартов организации оказания медицинской помощи, правил оказания медицинской помощи, если эти действия не содержат признаков уголовно наказуемого деяния, –</w:t>
      </w:r>
    </w:p>
    <w:bookmarkEnd w:id="306"/>
    <w:bookmarkStart w:name="z4556" w:id="307"/>
    <w:p>
      <w:pPr>
        <w:spacing w:after="0"/>
        <w:ind w:left="0"/>
        <w:jc w:val="both"/>
      </w:pPr>
      <w:r>
        <w:rPr>
          <w:rFonts w:ascii="Times New Roman"/>
          <w:b w:val="false"/>
          <w:i w:val="false"/>
          <w:color w:val="000000"/>
          <w:sz w:val="28"/>
        </w:rPr>
        <w:t xml:space="preserve">
      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w:t>
      </w:r>
    </w:p>
    <w:bookmarkEnd w:id="307"/>
    <w:bookmarkStart w:name="z4557" w:id="308"/>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308"/>
    <w:bookmarkStart w:name="z4558" w:id="309"/>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bookmarkEnd w:id="309"/>
    <w:bookmarkStart w:name="z271" w:id="310"/>
    <w:p>
      <w:pPr>
        <w:spacing w:after="0"/>
        <w:ind w:left="0"/>
        <w:jc w:val="both"/>
      </w:pPr>
      <w:r>
        <w:rPr>
          <w:rFonts w:ascii="Times New Roman"/>
          <w:b w:val="false"/>
          <w:i w:val="false"/>
          <w:color w:val="000000"/>
          <w:sz w:val="28"/>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310"/>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272" w:id="311"/>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311"/>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59" w:id="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80-1. Воспрепятствование законной деятельности медицинских и (или) фармацевтических работников</w:t>
      </w:r>
    </w:p>
    <w:bookmarkEnd w:id="312"/>
    <w:bookmarkStart w:name="z4560" w:id="313"/>
    <w:p>
      <w:pPr>
        <w:spacing w:after="0"/>
        <w:ind w:left="0"/>
        <w:jc w:val="both"/>
      </w:pPr>
      <w:r>
        <w:rPr>
          <w:rFonts w:ascii="Times New Roman"/>
          <w:b w:val="false"/>
          <w:i w:val="false"/>
          <w:color w:val="000000"/>
          <w:sz w:val="28"/>
        </w:rPr>
        <w:t>
      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bookmarkEnd w:id="313"/>
    <w:bookmarkStart w:name="z4561" w:id="314"/>
    <w:p>
      <w:pPr>
        <w:spacing w:after="0"/>
        <w:ind w:left="0"/>
        <w:jc w:val="both"/>
      </w:pPr>
      <w:r>
        <w:rPr>
          <w:rFonts w:ascii="Times New Roman"/>
          <w:b w:val="false"/>
          <w:i w:val="false"/>
          <w:color w:val="000000"/>
          <w:sz w:val="28"/>
        </w:rPr>
        <w:t>
      1) требовании совершения незаконных действий, не влекущих за собой уголовную ответственность;</w:t>
      </w:r>
    </w:p>
    <w:bookmarkEnd w:id="314"/>
    <w:bookmarkStart w:name="z4562" w:id="315"/>
    <w:p>
      <w:pPr>
        <w:spacing w:after="0"/>
        <w:ind w:left="0"/>
        <w:jc w:val="both"/>
      </w:pPr>
      <w:r>
        <w:rPr>
          <w:rFonts w:ascii="Times New Roman"/>
          <w:b w:val="false"/>
          <w:i w:val="false"/>
          <w:color w:val="000000"/>
          <w:sz w:val="28"/>
        </w:rPr>
        <w:t>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bookmarkEnd w:id="315"/>
    <w:bookmarkStart w:name="z4563" w:id="316"/>
    <w:p>
      <w:pPr>
        <w:spacing w:after="0"/>
        <w:ind w:left="0"/>
        <w:jc w:val="both"/>
      </w:pPr>
      <w:r>
        <w:rPr>
          <w:rFonts w:ascii="Times New Roman"/>
          <w:b w:val="false"/>
          <w:i w:val="false"/>
          <w:color w:val="000000"/>
          <w:sz w:val="28"/>
        </w:rPr>
        <w:t>
      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bookmarkEnd w:id="316"/>
    <w:bookmarkStart w:name="z4564" w:id="317"/>
    <w:p>
      <w:pPr>
        <w:spacing w:after="0"/>
        <w:ind w:left="0"/>
        <w:jc w:val="both"/>
      </w:pPr>
      <w:r>
        <w:rPr>
          <w:rFonts w:ascii="Times New Roman"/>
          <w:b w:val="false"/>
          <w:i w:val="false"/>
          <w:color w:val="000000"/>
          <w:sz w:val="28"/>
        </w:rPr>
        <w:t>
      4) возложении на медицинских и (или) фармацевтических работников обязанности по приобретению товаров (работ) и услуг, не предусмотренных законодательством Республики Казахстан, –</w:t>
      </w:r>
    </w:p>
    <w:bookmarkEnd w:id="317"/>
    <w:bookmarkStart w:name="z4565" w:id="31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bookmarkEnd w:id="318"/>
    <w:bookmarkStart w:name="z4566" w:id="319"/>
    <w:p>
      <w:pPr>
        <w:spacing w:after="0"/>
        <w:ind w:left="0"/>
        <w:jc w:val="both"/>
      </w:pPr>
      <w:r>
        <w:rPr>
          <w:rFonts w:ascii="Times New Roman"/>
          <w:b w:val="false"/>
          <w:i w:val="false"/>
          <w:color w:val="000000"/>
          <w:sz w:val="28"/>
        </w:rPr>
        <w:t>
      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w:t>
      </w:r>
    </w:p>
    <w:bookmarkEnd w:id="319"/>
    <w:bookmarkStart w:name="z4567" w:id="320"/>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w:t>
      </w:r>
    </w:p>
    <w:bookmarkEnd w:id="320"/>
    <w:bookmarkStart w:name="z4568" w:id="321"/>
    <w:p>
      <w:pPr>
        <w:spacing w:after="0"/>
        <w:ind w:left="0"/>
        <w:jc w:val="both"/>
      </w:pPr>
      <w:r>
        <w:rPr>
          <w:rFonts w:ascii="Times New Roman"/>
          <w:b w:val="false"/>
          <w:i w:val="false"/>
          <w:color w:val="000000"/>
          <w:sz w:val="28"/>
        </w:rPr>
        <w:t>
      3.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21"/>
    <w:bookmarkStart w:name="z4569" w:id="322"/>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семидесяти, на юридических лиц – в размере ста пятидесяти месячных расчетных показателей.</w:t>
      </w:r>
    </w:p>
    <w:bookmarkEnd w:id="322"/>
    <w:bookmarkStart w:name="z4570" w:id="323"/>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течении года после наложения административного взыскания, –</w:t>
      </w:r>
    </w:p>
    <w:bookmarkEnd w:id="323"/>
    <w:bookmarkStart w:name="z4571" w:id="324"/>
    <w:p>
      <w:pPr>
        <w:spacing w:after="0"/>
        <w:ind w:left="0"/>
        <w:jc w:val="both"/>
      </w:pPr>
      <w:r>
        <w:rPr>
          <w:rFonts w:ascii="Times New Roman"/>
          <w:b w:val="false"/>
          <w:i w:val="false"/>
          <w:color w:val="000000"/>
          <w:sz w:val="28"/>
        </w:rPr>
        <w:t>
      влекут административный арест на срок до пятнадцати суток.</w:t>
      </w:r>
    </w:p>
    <w:bookmarkEnd w:id="324"/>
    <w:bookmarkStart w:name="z4572" w:id="325"/>
    <w:p>
      <w:pPr>
        <w:spacing w:after="0"/>
        <w:ind w:left="0"/>
        <w:jc w:val="both"/>
      </w:pPr>
      <w:r>
        <w:rPr>
          <w:rFonts w:ascii="Times New Roman"/>
          <w:b w:val="false"/>
          <w:i w:val="false"/>
          <w:color w:val="000000"/>
          <w:sz w:val="28"/>
        </w:rPr>
        <w:t>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325"/>
    <w:bookmarkStart w:name="z4573" w:id="326"/>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End w:id="3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80-1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3" w:id="3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Нарушение медицинским работником правил выдачи листа или справки о временной нетрудоспособности</w:t>
      </w:r>
    </w:p>
    <w:bookmarkEnd w:id="327"/>
    <w:bookmarkStart w:name="z274" w:id="328"/>
    <w:p>
      <w:pPr>
        <w:spacing w:after="0"/>
        <w:ind w:left="0"/>
        <w:jc w:val="both"/>
      </w:pPr>
      <w:r>
        <w:rPr>
          <w:rFonts w:ascii="Times New Roman"/>
          <w:b w:val="false"/>
          <w:i w:val="false"/>
          <w:color w:val="000000"/>
          <w:sz w:val="28"/>
        </w:rPr>
        <w:t xml:space="preserve">
      1. Нарушение медицинским работником правил выдачи листа или справки о временной нетрудоспособности – </w:t>
      </w:r>
    </w:p>
    <w:bookmarkEnd w:id="328"/>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 в размере десяти месячных расчетных показателей.</w:t>
      </w:r>
    </w:p>
    <w:bookmarkStart w:name="z275" w:id="329"/>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329"/>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6" w:id="3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bookmarkEnd w:id="330"/>
    <w:bookmarkStart w:name="z277" w:id="331"/>
    <w:p>
      <w:pPr>
        <w:spacing w:after="0"/>
        <w:ind w:left="0"/>
        <w:jc w:val="both"/>
      </w:pPr>
      <w:r>
        <w:rPr>
          <w:rFonts w:ascii="Times New Roman"/>
          <w:b w:val="false"/>
          <w:i w:val="false"/>
          <w:color w:val="000000"/>
          <w:sz w:val="28"/>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331"/>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278" w:id="332"/>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332"/>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 с изменением, внесенным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84" w:id="3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82-1. Нарушение законодательства Республики Казахстан о минимальных социальных стандартах и их гарантиях</w:t>
      </w:r>
    </w:p>
    <w:bookmarkEnd w:id="333"/>
    <w:bookmarkStart w:name="z3285" w:id="334"/>
    <w:p>
      <w:pPr>
        <w:spacing w:after="0"/>
        <w:ind w:left="0"/>
        <w:jc w:val="both"/>
      </w:pPr>
      <w:r>
        <w:rPr>
          <w:rFonts w:ascii="Times New Roman"/>
          <w:b w:val="false"/>
          <w:i w:val="false"/>
          <w:color w:val="000000"/>
          <w:sz w:val="28"/>
        </w:rPr>
        <w:t xml:space="preserve">
      1. Нарушение законодательства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настоящего Кодекса, – </w:t>
      </w:r>
    </w:p>
    <w:bookmarkEnd w:id="334"/>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286" w:id="33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35"/>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82-1 в соответствии с Законом РК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9" w:id="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Нарушение законодательства Республики Казахстан о социальной защите инвалидов</w:t>
      </w:r>
    </w:p>
    <w:bookmarkEnd w:id="336"/>
    <w:bookmarkStart w:name="z4312" w:id="337"/>
    <w:p>
      <w:pPr>
        <w:spacing w:after="0"/>
        <w:ind w:left="0"/>
        <w:jc w:val="both"/>
      </w:pPr>
      <w:r>
        <w:rPr>
          <w:rFonts w:ascii="Times New Roman"/>
          <w:b w:val="false"/>
          <w:i w:val="false"/>
          <w:color w:val="000000"/>
          <w:sz w:val="28"/>
        </w:rPr>
        <w:t>
      1. Нарушение законодательства Республики Казахстан о социальной защите инвалидов, совершенное в виде:</w:t>
      </w:r>
    </w:p>
    <w:bookmarkEnd w:id="337"/>
    <w:bookmarkStart w:name="z4313" w:id="338"/>
    <w:p>
      <w:pPr>
        <w:spacing w:after="0"/>
        <w:ind w:left="0"/>
        <w:jc w:val="both"/>
      </w:pPr>
      <w:r>
        <w:rPr>
          <w:rFonts w:ascii="Times New Roman"/>
          <w:b w:val="false"/>
          <w:i w:val="false"/>
          <w:color w:val="000000"/>
          <w:sz w:val="28"/>
        </w:rPr>
        <w:t>
      1) необеспечения инвалидам доступа к объектам социальной и транспортной инфраструктуры;</w:t>
      </w:r>
    </w:p>
    <w:bookmarkEnd w:id="338"/>
    <w:bookmarkStart w:name="z4314" w:id="339"/>
    <w:p>
      <w:pPr>
        <w:spacing w:after="0"/>
        <w:ind w:left="0"/>
        <w:jc w:val="both"/>
      </w:pPr>
      <w:r>
        <w:rPr>
          <w:rFonts w:ascii="Times New Roman"/>
          <w:b w:val="false"/>
          <w:i w:val="false"/>
          <w:color w:val="000000"/>
          <w:sz w:val="28"/>
        </w:rPr>
        <w:t>
      2) необеспечения условий для доступа инвалидов к культурно-зрелищным мероприятиям;</w:t>
      </w:r>
    </w:p>
    <w:bookmarkEnd w:id="339"/>
    <w:bookmarkStart w:name="z4315" w:id="340"/>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w:t>
      </w:r>
    </w:p>
    <w:bookmarkEnd w:id="340"/>
    <w:bookmarkStart w:name="z4316" w:id="341"/>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341"/>
    <w:bookmarkStart w:name="z4317" w:id="342"/>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42"/>
    <w:bookmarkStart w:name="z4318" w:id="343"/>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343"/>
    <w:bookmarkStart w:name="z4319" w:id="344"/>
    <w:p>
      <w:pPr>
        <w:spacing w:after="0"/>
        <w:ind w:left="0"/>
        <w:jc w:val="both"/>
      </w:pPr>
      <w:r>
        <w:rPr>
          <w:rFonts w:ascii="Times New Roman"/>
          <w:b w:val="false"/>
          <w:i w:val="false"/>
          <w:color w:val="000000"/>
          <w:sz w:val="28"/>
        </w:rPr>
        <w:t>
      3. Необеспечение инвалидов видами социальной реабилитации в соответствии с индивидуальной программой реабилитации инвалидов –</w:t>
      </w:r>
    </w:p>
    <w:bookmarkEnd w:id="344"/>
    <w:bookmarkStart w:name="z4320" w:id="345"/>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3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Нарушение законодательства Республики Казахстан о специальных социальных услугах</w:t>
      </w:r>
    </w:p>
    <w:bookmarkEnd w:id="346"/>
    <w:bookmarkStart w:name="z283" w:id="347"/>
    <w:p>
      <w:pPr>
        <w:spacing w:after="0"/>
        <w:ind w:left="0"/>
        <w:jc w:val="both"/>
      </w:pPr>
      <w:r>
        <w:rPr>
          <w:rFonts w:ascii="Times New Roman"/>
          <w:b w:val="false"/>
          <w:i w:val="false"/>
          <w:color w:val="000000"/>
          <w:sz w:val="28"/>
        </w:rPr>
        <w:t>
      1. Нарушение законодательства Республики Казахстан о специальных социальных услугах, совершенное в виде:</w:t>
      </w:r>
    </w:p>
    <w:bookmarkEnd w:id="347"/>
    <w:p>
      <w:pPr>
        <w:spacing w:after="0"/>
        <w:ind w:left="0"/>
        <w:jc w:val="both"/>
      </w:pPr>
      <w:r>
        <w:rPr>
          <w:rFonts w:ascii="Times New Roman"/>
          <w:b w:val="false"/>
          <w:i w:val="false"/>
          <w:color w:val="000000"/>
          <w:sz w:val="28"/>
        </w:rPr>
        <w:t>
      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pPr>
        <w:spacing w:after="0"/>
        <w:ind w:left="0"/>
        <w:jc w:val="both"/>
      </w:pPr>
      <w:r>
        <w:rPr>
          <w:rFonts w:ascii="Times New Roman"/>
          <w:b w:val="false"/>
          <w:i w:val="false"/>
          <w:color w:val="000000"/>
          <w:sz w:val="28"/>
        </w:rPr>
        <w:t xml:space="preserve">
      2) невыполнения решения о предоставлении гарантированного объема специальных социальных услуг,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284" w:id="348"/>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48"/>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Start w:name="z285" w:id="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Разглашение участниками медиации сведений, ставших известными в ходе проведения медиации</w:t>
      </w:r>
    </w:p>
    <w:bookmarkEnd w:id="349"/>
    <w:bookmarkStart w:name="z286" w:id="350"/>
    <w:p>
      <w:pPr>
        <w:spacing w:after="0"/>
        <w:ind w:left="0"/>
        <w:jc w:val="both"/>
      </w:pPr>
      <w:r>
        <w:rPr>
          <w:rFonts w:ascii="Times New Roman"/>
          <w:b w:val="false"/>
          <w:i w:val="false"/>
          <w:color w:val="000000"/>
          <w:sz w:val="28"/>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не содержит признаков уголовно наказуемого деяния, – </w:t>
      </w:r>
    </w:p>
    <w:bookmarkEnd w:id="350"/>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287" w:id="35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51"/>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bookmarkStart w:name="z288" w:id="3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Допуск к работе лица без заключения трудового договора</w:t>
      </w:r>
    </w:p>
    <w:bookmarkEnd w:id="352"/>
    <w:bookmarkStart w:name="z289" w:id="353"/>
    <w:p>
      <w:pPr>
        <w:spacing w:after="0"/>
        <w:ind w:left="0"/>
        <w:jc w:val="both"/>
      </w:pPr>
      <w:r>
        <w:rPr>
          <w:rFonts w:ascii="Times New Roman"/>
          <w:b w:val="false"/>
          <w:i w:val="false"/>
          <w:color w:val="000000"/>
          <w:sz w:val="28"/>
        </w:rPr>
        <w:t>
      1. Допуск работодателем к работе лица без заключения трудового договора –</w:t>
      </w:r>
    </w:p>
    <w:bookmarkEnd w:id="353"/>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290" w:id="354"/>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54"/>
    <w:p>
      <w:pPr>
        <w:spacing w:after="0"/>
        <w:ind w:left="0"/>
        <w:jc w:val="both"/>
      </w:pPr>
      <w:r>
        <w:rPr>
          <w:rFonts w:ascii="Times New Roman"/>
          <w:b w:val="false"/>
          <w:i w:val="false"/>
          <w:color w:val="000000"/>
          <w:sz w:val="28"/>
        </w:rPr>
        <w:t>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91" w:id="355"/>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совершенное в отношении несовершеннолетних, –</w:t>
      </w:r>
    </w:p>
    <w:bookmarkEnd w:id="355"/>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2" w:id="356"/>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356"/>
    <w:p>
      <w:pPr>
        <w:spacing w:after="0"/>
        <w:ind w:left="0"/>
        <w:jc w:val="both"/>
      </w:pPr>
      <w:r>
        <w:rPr>
          <w:rFonts w:ascii="Times New Roman"/>
          <w:b w:val="false"/>
          <w:i w:val="false"/>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86 в редакции Закона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 w:id="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Нарушение требований по оплате труда</w:t>
      </w:r>
    </w:p>
    <w:bookmarkEnd w:id="357"/>
    <w:bookmarkStart w:name="z294" w:id="358"/>
    <w:p>
      <w:pPr>
        <w:spacing w:after="0"/>
        <w:ind w:left="0"/>
        <w:jc w:val="both"/>
      </w:pPr>
      <w:r>
        <w:rPr>
          <w:rFonts w:ascii="Times New Roman"/>
          <w:b w:val="false"/>
          <w:i w:val="false"/>
          <w:color w:val="000000"/>
          <w:sz w:val="28"/>
        </w:rPr>
        <w:t>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по вине работодателя –</w:t>
      </w:r>
    </w:p>
    <w:bookmarkEnd w:id="358"/>
    <w:p>
      <w:pPr>
        <w:spacing w:after="0"/>
        <w:ind w:left="0"/>
        <w:jc w:val="both"/>
      </w:pPr>
      <w:r>
        <w:rPr>
          <w:rFonts w:ascii="Times New Roman"/>
          <w:b w:val="false"/>
          <w:i w:val="false"/>
          <w:color w:val="000000"/>
          <w:sz w:val="28"/>
        </w:rPr>
        <w:t>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295" w:id="35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59"/>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6" w:id="360"/>
    <w:p>
      <w:pPr>
        <w:spacing w:after="0"/>
        <w:ind w:left="0"/>
        <w:jc w:val="both"/>
      </w:pPr>
      <w:r>
        <w:rPr>
          <w:rFonts w:ascii="Times New Roman"/>
          <w:b w:val="false"/>
          <w:i w:val="false"/>
          <w:color w:val="000000"/>
          <w:sz w:val="28"/>
        </w:rPr>
        <w:t>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360"/>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297" w:id="361"/>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361"/>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87 в редакции Закона РК от 23.11.2015</w:t>
      </w:r>
      <w:r>
        <w:rPr>
          <w:rFonts w:ascii="Times New Roman"/>
          <w:b w:val="false"/>
          <w:i w:val="false"/>
          <w:color w:val="000000"/>
          <w:sz w:val="28"/>
        </w:rPr>
        <w:t xml:space="preserve"> №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8" w:id="3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Непредоставление отпусков</w:t>
      </w:r>
    </w:p>
    <w:bookmarkEnd w:id="362"/>
    <w:p>
      <w:pPr>
        <w:spacing w:after="0"/>
        <w:ind w:left="0"/>
        <w:jc w:val="both"/>
      </w:pPr>
      <w:r>
        <w:rPr>
          <w:rFonts w:ascii="Times New Roman"/>
          <w:b w:val="false"/>
          <w:i w:val="false"/>
          <w:color w:val="000000"/>
          <w:sz w:val="28"/>
        </w:rPr>
        <w:t xml:space="preserve">
      Непредоставление работодателем оплачиваемого ежегодного трудового отпуска либо его части в течение двух лет подряд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88 с изменением, внесенным Законом РК от 23.11.2015</w:t>
      </w:r>
      <w:r>
        <w:rPr>
          <w:rFonts w:ascii="Times New Roman"/>
          <w:b w:val="false"/>
          <w:i w:val="false"/>
          <w:color w:val="000000"/>
          <w:sz w:val="28"/>
        </w:rPr>
        <w:t xml:space="preserve"> №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 w:id="3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Незаконное превышение нормы рабочего времени</w:t>
      </w:r>
    </w:p>
    <w:bookmarkEnd w:id="363"/>
    <w:bookmarkStart w:name="z300" w:id="364"/>
    <w:p>
      <w:pPr>
        <w:spacing w:after="0"/>
        <w:ind w:left="0"/>
        <w:jc w:val="both"/>
      </w:pPr>
      <w:r>
        <w:rPr>
          <w:rFonts w:ascii="Times New Roman"/>
          <w:b w:val="false"/>
          <w:i w:val="false"/>
          <w:color w:val="000000"/>
          <w:sz w:val="28"/>
        </w:rPr>
        <w:t xml:space="preserve">
      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364"/>
    <w:p>
      <w:pPr>
        <w:spacing w:after="0"/>
        <w:ind w:left="0"/>
        <w:jc w:val="both"/>
      </w:pPr>
      <w:r>
        <w:rPr>
          <w:rFonts w:ascii="Times New Roman"/>
          <w:b w:val="false"/>
          <w:i w:val="false"/>
          <w:color w:val="000000"/>
          <w:sz w:val="28"/>
        </w:rPr>
        <w:t>
      влечет предупреждение.</w:t>
      </w:r>
    </w:p>
    <w:bookmarkStart w:name="z301" w:id="36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5"/>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3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Допущение дискриминации в сфере труда</w:t>
      </w:r>
    </w:p>
    <w:bookmarkEnd w:id="366"/>
    <w:bookmarkStart w:name="z303" w:id="367"/>
    <w:p>
      <w:pPr>
        <w:spacing w:after="0"/>
        <w:ind w:left="0"/>
        <w:jc w:val="both"/>
      </w:pPr>
      <w:r>
        <w:rPr>
          <w:rFonts w:ascii="Times New Roman"/>
          <w:b w:val="false"/>
          <w:i w:val="false"/>
          <w:color w:val="000000"/>
          <w:sz w:val="28"/>
        </w:rPr>
        <w:t xml:space="preserve">
      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рамках договора на оказание услуг по предоставлению персонала, – </w:t>
      </w:r>
    </w:p>
    <w:bookmarkEnd w:id="36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04" w:id="36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8"/>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305" w:id="369"/>
    <w:p>
      <w:pPr>
        <w:spacing w:after="0"/>
        <w:ind w:left="0"/>
        <w:jc w:val="both"/>
      </w:pPr>
      <w:r>
        <w:rPr>
          <w:rFonts w:ascii="Times New Roman"/>
          <w:b w:val="false"/>
          <w:i w:val="false"/>
          <w:color w:val="000000"/>
          <w:sz w:val="28"/>
        </w:rPr>
        <w:t>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369"/>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06" w:id="370"/>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370"/>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bookmarkEnd w:id="3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8" w:id="372"/>
    <w:p>
      <w:pPr>
        <w:spacing w:after="0"/>
        <w:ind w:left="0"/>
        <w:jc w:val="both"/>
      </w:pPr>
      <w:r>
        <w:rPr>
          <w:rFonts w:ascii="Times New Roman"/>
          <w:b w:val="false"/>
          <w:i w:val="false"/>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372"/>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309" w:id="3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pPr>
        <w:spacing w:after="0"/>
        <w:ind w:left="0"/>
        <w:jc w:val="both"/>
      </w:pPr>
      <w:r>
        <w:rPr>
          <w:rFonts w:ascii="Times New Roman"/>
          <w:b w:val="false"/>
          <w:i w:val="false"/>
          <w:color w:val="000000"/>
          <w:sz w:val="28"/>
        </w:rPr>
        <w:t>
      влекут штраф на юридическое лицо в размере ста месячных расчетных показателей.</w:t>
      </w:r>
    </w:p>
    <w:bookmarkStart w:name="z310" w:id="374"/>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74"/>
    <w:p>
      <w:pPr>
        <w:spacing w:after="0"/>
        <w:ind w:left="0"/>
        <w:jc w:val="both"/>
      </w:pPr>
      <w:r>
        <w:rPr>
          <w:rFonts w:ascii="Times New Roman"/>
          <w:b w:val="false"/>
          <w:i w:val="false"/>
          <w:color w:val="000000"/>
          <w:sz w:val="28"/>
        </w:rPr>
        <w:t>
      влекут штраф на юридическое лицо в размере двухсот месячных расчетных показателей.</w:t>
      </w:r>
    </w:p>
    <w:bookmarkStart w:name="z311" w:id="375"/>
    <w:p>
      <w:pPr>
        <w:spacing w:after="0"/>
        <w:ind w:left="0"/>
        <w:jc w:val="both"/>
      </w:pPr>
      <w:r>
        <w:rPr>
          <w:rFonts w:ascii="Times New Roman"/>
          <w:b w:val="false"/>
          <w:i w:val="false"/>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375"/>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12" w:id="376"/>
    <w:p>
      <w:pPr>
        <w:spacing w:after="0"/>
        <w:ind w:left="0"/>
        <w:jc w:val="both"/>
      </w:pPr>
      <w:r>
        <w:rPr>
          <w:rFonts w:ascii="Times New Roman"/>
          <w:b w:val="false"/>
          <w:i w:val="false"/>
          <w:color w:val="000000"/>
          <w:sz w:val="28"/>
        </w:rPr>
        <w:t xml:space="preserve">
      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пенсионном обеспечении – </w:t>
      </w:r>
    </w:p>
    <w:bookmarkEnd w:id="376"/>
    <w:p>
      <w:pPr>
        <w:spacing w:after="0"/>
        <w:ind w:left="0"/>
        <w:jc w:val="both"/>
      </w:pPr>
      <w:r>
        <w:rPr>
          <w:rFonts w:ascii="Times New Roman"/>
          <w:b w:val="false"/>
          <w:i w:val="false"/>
          <w:color w:val="000000"/>
          <w:sz w:val="28"/>
        </w:rPr>
        <w:t>
      влечет штраф на юридических лиц – в размере четырехсот месячных расчетных показателей.</w:t>
      </w:r>
    </w:p>
    <w:bookmarkStart w:name="z313" w:id="377"/>
    <w:p>
      <w:pPr>
        <w:spacing w:after="0"/>
        <w:ind w:left="0"/>
        <w:jc w:val="both"/>
      </w:pPr>
      <w:r>
        <w:rPr>
          <w:rFonts w:ascii="Times New Roman"/>
          <w:b w:val="false"/>
          <w:i w:val="false"/>
          <w:color w:val="000000"/>
          <w:sz w:val="28"/>
        </w:rPr>
        <w:t>
      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3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1)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3)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предусмотрено дополнить подпунктом 4-1) в соответствии с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5)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pPr>
        <w:spacing w:after="0"/>
        <w:ind w:left="0"/>
        <w:jc w:val="both"/>
      </w:pPr>
      <w:r>
        <w:rPr>
          <w:rFonts w:ascii="Times New Roman"/>
          <w:b w:val="false"/>
          <w:i w:val="false"/>
          <w:color w:val="000000"/>
          <w:sz w:val="28"/>
        </w:rPr>
        <w:t>
      6)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 пенсионном обеспечении, –</w:t>
      </w:r>
    </w:p>
    <w:p>
      <w:pPr>
        <w:spacing w:after="0"/>
        <w:ind w:left="0"/>
        <w:jc w:val="both"/>
      </w:pPr>
      <w:r>
        <w:rPr>
          <w:rFonts w:ascii="Times New Roman"/>
          <w:b w:val="false"/>
          <w:i w:val="false"/>
          <w:color w:val="000000"/>
          <w:sz w:val="28"/>
        </w:rPr>
        <w:t>
      влечет предупреждение.</w:t>
      </w:r>
    </w:p>
    <w:bookmarkStart w:name="z314" w:id="378"/>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3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абзац второй пункта 7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bookmarkStart w:name="z315" w:id="379"/>
    <w:p>
      <w:pPr>
        <w:spacing w:after="0"/>
        <w:ind w:left="0"/>
        <w:jc w:val="both"/>
      </w:pPr>
      <w:r>
        <w:rPr>
          <w:rFonts w:ascii="Times New Roman"/>
          <w:b w:val="false"/>
          <w:i w:val="false"/>
          <w:color w:val="000000"/>
          <w:sz w:val="28"/>
        </w:rPr>
        <w:t>
      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обеспечении, совершенное в виде:</w:t>
      </w:r>
    </w:p>
    <w:bookmarkEnd w:id="379"/>
    <w:p>
      <w:pPr>
        <w:spacing w:after="0"/>
        <w:ind w:left="0"/>
        <w:jc w:val="both"/>
      </w:pPr>
      <w:r>
        <w:rPr>
          <w:rFonts w:ascii="Times New Roman"/>
          <w:b w:val="false"/>
          <w:i w:val="false"/>
          <w:color w:val="000000"/>
          <w:sz w:val="28"/>
        </w:rPr>
        <w:t>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3)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bookmarkStart w:name="z316" w:id="380"/>
    <w:p>
      <w:pPr>
        <w:spacing w:after="0"/>
        <w:ind w:left="0"/>
        <w:jc w:val="both"/>
      </w:pPr>
      <w:r>
        <w:rPr>
          <w:rFonts w:ascii="Times New Roman"/>
          <w:b w:val="false"/>
          <w:i w:val="false"/>
          <w:color w:val="000000"/>
          <w:sz w:val="28"/>
        </w:rPr>
        <w:t xml:space="preserve">
      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380"/>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317" w:id="381"/>
    <w:p>
      <w:pPr>
        <w:spacing w:after="0"/>
        <w:ind w:left="0"/>
        <w:jc w:val="both"/>
      </w:pPr>
      <w:r>
        <w:rPr>
          <w:rFonts w:ascii="Times New Roman"/>
          <w:b w:val="false"/>
          <w:i w:val="false"/>
          <w:color w:val="000000"/>
          <w:sz w:val="28"/>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содержанию – </w:t>
      </w:r>
    </w:p>
    <w:bookmarkEnd w:id="381"/>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18" w:id="382"/>
    <w:p>
      <w:pPr>
        <w:spacing w:after="0"/>
        <w:ind w:left="0"/>
        <w:jc w:val="both"/>
      </w:pPr>
      <w:r>
        <w:rPr>
          <w:rFonts w:ascii="Times New Roman"/>
          <w:b w:val="false"/>
          <w:i w:val="false"/>
          <w:color w:val="000000"/>
          <w:sz w:val="28"/>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382"/>
    <w:p>
      <w:pPr>
        <w:spacing w:after="0"/>
        <w:ind w:left="0"/>
        <w:jc w:val="both"/>
      </w:pPr>
      <w:r>
        <w:rPr>
          <w:rFonts w:ascii="Times New Roman"/>
          <w:b w:val="false"/>
          <w:i w:val="false"/>
          <w:color w:val="000000"/>
          <w:sz w:val="28"/>
        </w:rPr>
        <w:t>
      влекут штраф на физических лиц в размере ста, на юридических лиц – в размере двухсот месячных расчетных показателей.</w:t>
      </w:r>
    </w:p>
    <w:bookmarkStart w:name="z319" w:id="383"/>
    <w:p>
      <w:pPr>
        <w:spacing w:after="0"/>
        <w:ind w:left="0"/>
        <w:jc w:val="both"/>
      </w:pPr>
      <w:r>
        <w:rPr>
          <w:rFonts w:ascii="Times New Roman"/>
          <w:b w:val="false"/>
          <w:i w:val="false"/>
          <w:color w:val="000000"/>
          <w:sz w:val="28"/>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 </w:t>
      </w:r>
    </w:p>
    <w:bookmarkEnd w:id="383"/>
    <w:p>
      <w:pPr>
        <w:spacing w:after="0"/>
        <w:ind w:left="0"/>
        <w:jc w:val="both"/>
      </w:pPr>
      <w:r>
        <w:rPr>
          <w:rFonts w:ascii="Times New Roman"/>
          <w:b w:val="false"/>
          <w:i w:val="false"/>
          <w:color w:val="000000"/>
          <w:sz w:val="28"/>
        </w:rPr>
        <w:t>
      влечет штраф на физических лиц в размере ста, на юридических лиц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примечание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 с изменениями, внесенными законами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0" w:id="3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Нарушение законодательства Республики Казахстан об обязательном социальном страховании</w:t>
      </w:r>
    </w:p>
    <w:bookmarkEnd w:id="384"/>
    <w:bookmarkStart w:name="z321" w:id="385"/>
    <w:p>
      <w:pPr>
        <w:spacing w:after="0"/>
        <w:ind w:left="0"/>
        <w:jc w:val="both"/>
      </w:pPr>
      <w:r>
        <w:rPr>
          <w:rFonts w:ascii="Times New Roman"/>
          <w:b w:val="false"/>
          <w:i w:val="false"/>
          <w:color w:val="000000"/>
          <w:sz w:val="28"/>
        </w:rPr>
        <w:t>
      1. Неисполнение либо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385"/>
    <w:p>
      <w:pPr>
        <w:spacing w:after="0"/>
        <w:ind w:left="0"/>
        <w:jc w:val="both"/>
      </w:pPr>
      <w:r>
        <w:rPr>
          <w:rFonts w:ascii="Times New Roman"/>
          <w:b w:val="false"/>
          <w:i w:val="false"/>
          <w:color w:val="000000"/>
          <w:sz w:val="28"/>
        </w:rPr>
        <w:t>
      1) нарушения установленных сроков и полноты размера назначенных социальных выплат государственным фондом социального страхования;</w:t>
      </w:r>
    </w:p>
    <w:p>
      <w:pPr>
        <w:spacing w:after="0"/>
        <w:ind w:left="0"/>
        <w:jc w:val="both"/>
      </w:pPr>
      <w:r>
        <w:rPr>
          <w:rFonts w:ascii="Times New Roman"/>
          <w:b w:val="false"/>
          <w:i w:val="false"/>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2" w:id="386"/>
    <w:p>
      <w:pPr>
        <w:spacing w:after="0"/>
        <w:ind w:left="0"/>
        <w:jc w:val="both"/>
      </w:pPr>
      <w:r>
        <w:rPr>
          <w:rFonts w:ascii="Times New Roman"/>
          <w:b w:val="false"/>
          <w:i w:val="false"/>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386"/>
    <w:p>
      <w:pPr>
        <w:spacing w:after="0"/>
        <w:ind w:left="0"/>
        <w:jc w:val="both"/>
      </w:pPr>
      <w:r>
        <w:rPr>
          <w:rFonts w:ascii="Times New Roman"/>
          <w:b w:val="false"/>
          <w:i w:val="false"/>
          <w:color w:val="000000"/>
          <w:sz w:val="28"/>
        </w:rPr>
        <w:t>
      1) непредставления в орган государственных доходов списков участников системы обязательного социального страхования, в пользу которых взыскивается задолженность по социальным отчислениям;</w:t>
      </w:r>
    </w:p>
    <w:p>
      <w:pPr>
        <w:spacing w:after="0"/>
        <w:ind w:left="0"/>
        <w:jc w:val="both"/>
      </w:pPr>
      <w:r>
        <w:rPr>
          <w:rFonts w:ascii="Times New Roman"/>
          <w:b w:val="false"/>
          <w:i w:val="false"/>
          <w:color w:val="000000"/>
          <w:sz w:val="28"/>
        </w:rPr>
        <w:t>
      2) неуплаты (неперечисления), несвоевременной и (или) неполной уплаты (перечисления) социальных отчислений;</w:t>
      </w:r>
    </w:p>
    <w:p>
      <w:pPr>
        <w:spacing w:after="0"/>
        <w:ind w:left="0"/>
        <w:jc w:val="both"/>
      </w:pPr>
      <w:r>
        <w:rPr>
          <w:rFonts w:ascii="Times New Roman"/>
          <w:b w:val="false"/>
          <w:i w:val="false"/>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pPr>
        <w:spacing w:after="0"/>
        <w:ind w:left="0"/>
        <w:jc w:val="both"/>
      </w:pPr>
      <w:r>
        <w:rPr>
          <w:rFonts w:ascii="Times New Roman"/>
          <w:b w:val="false"/>
          <w:i w:val="false"/>
          <w:color w:val="000000"/>
          <w:sz w:val="28"/>
        </w:rPr>
        <w:t>
      влечет предупреждение.</w:t>
      </w:r>
    </w:p>
    <w:bookmarkStart w:name="z323" w:id="387"/>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87"/>
    <w:p>
      <w:pPr>
        <w:spacing w:after="0"/>
        <w:ind w:left="0"/>
        <w:jc w:val="both"/>
      </w:pPr>
      <w:r>
        <w:rPr>
          <w:rFonts w:ascii="Times New Roman"/>
          <w:b w:val="false"/>
          <w:i w:val="false"/>
          <w:color w:val="000000"/>
          <w:sz w:val="28"/>
        </w:rPr>
        <w:t>
      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социальных отчислений.</w:t>
      </w:r>
    </w:p>
    <w:bookmarkStart w:name="z324" w:id="388"/>
    <w:p>
      <w:pPr>
        <w:spacing w:after="0"/>
        <w:ind w:left="0"/>
        <w:jc w:val="both"/>
      </w:pPr>
      <w:r>
        <w:rPr>
          <w:rFonts w:ascii="Times New Roman"/>
          <w:b w:val="false"/>
          <w:i w:val="false"/>
          <w:color w:val="000000"/>
          <w:sz w:val="28"/>
        </w:rPr>
        <w:t>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w:t>
      </w:r>
    </w:p>
    <w:bookmarkEnd w:id="388"/>
    <w:p>
      <w:pPr>
        <w:spacing w:after="0"/>
        <w:ind w:left="0"/>
        <w:jc w:val="both"/>
      </w:pPr>
      <w:r>
        <w:rPr>
          <w:rFonts w:ascii="Times New Roman"/>
          <w:b w:val="false"/>
          <w:i w:val="false"/>
          <w:color w:val="000000"/>
          <w:sz w:val="28"/>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92 с изменениями, внесенными законами РК от 17.11.2015</w:t>
      </w:r>
      <w:r>
        <w:rPr>
          <w:rFonts w:ascii="Times New Roman"/>
          <w:b w:val="false"/>
          <w:i w:val="false"/>
          <w:color w:val="000000"/>
          <w:sz w:val="28"/>
        </w:rPr>
        <w:t xml:space="preserve"> №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color w:val="000000"/>
          <w:sz w:val="28"/>
        </w:rPr>
        <w:t xml:space="preserve"> (вводится в действие с 01.01.2020).</w:t>
      </w:r>
    </w:p>
    <w:bookmarkStart w:name="z3327" w:id="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92-1. Нарушение законодательства Республики Казахстан об обязательном социальном медицинском страховании</w:t>
      </w:r>
    </w:p>
    <w:bookmarkEnd w:id="389"/>
    <w:bookmarkStart w:name="z3478" w:id="390"/>
    <w:p>
      <w:pPr>
        <w:spacing w:after="0"/>
        <w:ind w:left="0"/>
        <w:jc w:val="both"/>
      </w:pPr>
      <w:r>
        <w:rPr>
          <w:rFonts w:ascii="Times New Roman"/>
          <w:b w:val="false"/>
          <w:i w:val="false"/>
          <w:color w:val="000000"/>
          <w:sz w:val="28"/>
        </w:rPr>
        <w:t>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Казахстан об обязательном социальном медицинском страховании, совершенное в виде:</w:t>
      </w:r>
    </w:p>
    <w:bookmarkEnd w:id="390"/>
    <w:bookmarkStart w:name="z3479" w:id="391"/>
    <w:p>
      <w:pPr>
        <w:spacing w:after="0"/>
        <w:ind w:left="0"/>
        <w:jc w:val="both"/>
      </w:pPr>
      <w:r>
        <w:rPr>
          <w:rFonts w:ascii="Times New Roman"/>
          <w:b w:val="false"/>
          <w:i w:val="false"/>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bookmarkEnd w:id="391"/>
    <w:bookmarkStart w:name="z3480" w:id="392"/>
    <w:p>
      <w:pPr>
        <w:spacing w:after="0"/>
        <w:ind w:left="0"/>
        <w:jc w:val="both"/>
      </w:pPr>
      <w:r>
        <w:rPr>
          <w:rFonts w:ascii="Times New Roman"/>
          <w:b w:val="false"/>
          <w:i w:val="false"/>
          <w:color w:val="000000"/>
          <w:sz w:val="28"/>
        </w:rPr>
        <w:t>
      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bookmarkEnd w:id="392"/>
    <w:bookmarkStart w:name="z3481" w:id="393"/>
    <w:p>
      <w:pPr>
        <w:spacing w:after="0"/>
        <w:ind w:left="0"/>
        <w:jc w:val="both"/>
      </w:pPr>
      <w:r>
        <w:rPr>
          <w:rFonts w:ascii="Times New Roman"/>
          <w:b w:val="false"/>
          <w:i w:val="false"/>
          <w:color w:val="000000"/>
          <w:sz w:val="28"/>
        </w:rPr>
        <w:t>
      влечет предупреждение.</w:t>
      </w:r>
    </w:p>
    <w:bookmarkEnd w:id="393"/>
    <w:bookmarkStart w:name="z3482" w:id="394"/>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394"/>
    <w:bookmarkStart w:name="z3483" w:id="395"/>
    <w:p>
      <w:pPr>
        <w:spacing w:after="0"/>
        <w:ind w:left="0"/>
        <w:jc w:val="both"/>
      </w:pPr>
      <w:r>
        <w:rPr>
          <w:rFonts w:ascii="Times New Roman"/>
          <w:b w:val="false"/>
          <w:i w:val="false"/>
          <w:color w:val="000000"/>
          <w:sz w:val="28"/>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w:t>
      </w:r>
    </w:p>
    <w:bookmarkEnd w:id="395"/>
    <w:bookmarkStart w:name="z3484" w:id="396"/>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p>
    <w:bookmarkEnd w:id="396"/>
    <w:bookmarkStart w:name="z3485" w:id="397"/>
    <w:p>
      <w:pPr>
        <w:spacing w:after="0"/>
        <w:ind w:left="0"/>
        <w:jc w:val="both"/>
      </w:pPr>
      <w:r>
        <w:rPr>
          <w:rFonts w:ascii="Times New Roman"/>
          <w:b w:val="false"/>
          <w:i w:val="false"/>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медицинском страховании; </w:t>
      </w:r>
    </w:p>
    <w:bookmarkEnd w:id="397"/>
    <w:bookmarkStart w:name="z3486" w:id="398"/>
    <w:p>
      <w:pPr>
        <w:spacing w:after="0"/>
        <w:ind w:left="0"/>
        <w:jc w:val="both"/>
      </w:pPr>
      <w:r>
        <w:rPr>
          <w:rFonts w:ascii="Times New Roman"/>
          <w:b w:val="false"/>
          <w:i w:val="false"/>
          <w:color w:val="000000"/>
          <w:sz w:val="28"/>
        </w:rPr>
        <w:t>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страховании.</w:t>
      </w:r>
    </w:p>
    <w:bookmarkEnd w:id="398"/>
    <w:bookmarkStart w:name="z3487" w:id="399"/>
    <w:p>
      <w:pPr>
        <w:spacing w:after="0"/>
        <w:ind w:left="0"/>
        <w:jc w:val="both"/>
      </w:pPr>
      <w:r>
        <w:rPr>
          <w:rFonts w:ascii="Times New Roman"/>
          <w:b w:val="false"/>
          <w:i w:val="false"/>
          <w:color w:val="000000"/>
          <w:sz w:val="28"/>
        </w:rPr>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3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92-1 в соответствии с Законом РК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w:t>
      </w:r>
    </w:p>
    <w:bookmarkStart w:name="z325" w:id="4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Нарушение правил обеспечения безопасности и охраны труда</w:t>
      </w:r>
    </w:p>
    <w:bookmarkEnd w:id="400"/>
    <w:bookmarkStart w:name="z326" w:id="401"/>
    <w:p>
      <w:pPr>
        <w:spacing w:after="0"/>
        <w:ind w:left="0"/>
        <w:jc w:val="both"/>
      </w:pPr>
      <w:r>
        <w:rPr>
          <w:rFonts w:ascii="Times New Roman"/>
          <w:b w:val="false"/>
          <w:i w:val="false"/>
          <w:color w:val="000000"/>
          <w:sz w:val="28"/>
        </w:rPr>
        <w:t xml:space="preserve">
      1. Отсутствие службы (специалиста) безопасности и охраны труда в производственных организациях в соответствии с требованием трудового законодательства Республики Казахстан – </w:t>
      </w:r>
    </w:p>
    <w:bookmarkEnd w:id="401"/>
    <w:p>
      <w:pPr>
        <w:spacing w:after="0"/>
        <w:ind w:left="0"/>
        <w:jc w:val="both"/>
      </w:pPr>
      <w:r>
        <w:rPr>
          <w:rFonts w:ascii="Times New Roman"/>
          <w:b w:val="false"/>
          <w:i w:val="false"/>
          <w:color w:val="000000"/>
          <w:sz w:val="28"/>
        </w:rPr>
        <w:t>
      влечет предупреждение.</w:t>
      </w:r>
    </w:p>
    <w:bookmarkStart w:name="z327" w:id="402"/>
    <w:p>
      <w:pPr>
        <w:spacing w:after="0"/>
        <w:ind w:left="0"/>
        <w:jc w:val="both"/>
      </w:pPr>
      <w:r>
        <w:rPr>
          <w:rFonts w:ascii="Times New Roman"/>
          <w:b w:val="false"/>
          <w:i w:val="false"/>
          <w:color w:val="000000"/>
          <w:sz w:val="28"/>
        </w:rPr>
        <w:t xml:space="preserve">
      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402"/>
    <w:p>
      <w:pPr>
        <w:spacing w:after="0"/>
        <w:ind w:left="0"/>
        <w:jc w:val="both"/>
      </w:pPr>
      <w:r>
        <w:rPr>
          <w:rFonts w:ascii="Times New Roman"/>
          <w:b w:val="false"/>
          <w:i w:val="false"/>
          <w:color w:val="000000"/>
          <w:sz w:val="28"/>
        </w:rPr>
        <w:t>
      влечет предупреждение.</w:t>
      </w:r>
    </w:p>
    <w:bookmarkStart w:name="z328" w:id="403"/>
    <w:p>
      <w:pPr>
        <w:spacing w:after="0"/>
        <w:ind w:left="0"/>
        <w:jc w:val="both"/>
      </w:pPr>
      <w:r>
        <w:rPr>
          <w:rFonts w:ascii="Times New Roman"/>
          <w:b w:val="false"/>
          <w:i w:val="false"/>
          <w:color w:val="000000"/>
          <w:sz w:val="28"/>
        </w:rPr>
        <w:t xml:space="preserve">
      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403"/>
    <w:p>
      <w:pPr>
        <w:spacing w:after="0"/>
        <w:ind w:left="0"/>
        <w:jc w:val="both"/>
      </w:pPr>
      <w:r>
        <w:rPr>
          <w:rFonts w:ascii="Times New Roman"/>
          <w:b w:val="false"/>
          <w:i w:val="false"/>
          <w:color w:val="000000"/>
          <w:sz w:val="28"/>
        </w:rPr>
        <w:t>
      влечет предупреждение.</w:t>
      </w:r>
    </w:p>
    <w:bookmarkStart w:name="z329" w:id="404"/>
    <w:p>
      <w:pPr>
        <w:spacing w:after="0"/>
        <w:ind w:left="0"/>
        <w:jc w:val="both"/>
      </w:pPr>
      <w:r>
        <w:rPr>
          <w:rFonts w:ascii="Times New Roman"/>
          <w:b w:val="false"/>
          <w:i w:val="false"/>
          <w:color w:val="000000"/>
          <w:sz w:val="28"/>
        </w:rPr>
        <w:t>
      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404"/>
    <w:p>
      <w:pPr>
        <w:spacing w:after="0"/>
        <w:ind w:left="0"/>
        <w:jc w:val="both"/>
      </w:pPr>
      <w:r>
        <w:rPr>
          <w:rFonts w:ascii="Times New Roman"/>
          <w:b w:val="false"/>
          <w:i w:val="false"/>
          <w:color w:val="000000"/>
          <w:sz w:val="28"/>
        </w:rPr>
        <w:t>
      влечет предупреждение.</w:t>
      </w:r>
    </w:p>
    <w:bookmarkStart w:name="z330" w:id="405"/>
    <w:p>
      <w:pPr>
        <w:spacing w:after="0"/>
        <w:ind w:left="0"/>
        <w:jc w:val="both"/>
      </w:pPr>
      <w:r>
        <w:rPr>
          <w:rFonts w:ascii="Times New Roman"/>
          <w:b w:val="false"/>
          <w:i w:val="false"/>
          <w:color w:val="000000"/>
          <w:sz w:val="28"/>
        </w:rPr>
        <w:t>
      5. Действия, предусмотренные частями первой, второй, третьей, четвертой настоящей статьи, совершенные повторно в течение года после предупреждения, –</w:t>
      </w:r>
    </w:p>
    <w:bookmarkEnd w:id="405"/>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bookmarkStart w:name="z331" w:id="406"/>
    <w:p>
      <w:pPr>
        <w:spacing w:after="0"/>
        <w:ind w:left="0"/>
        <w:jc w:val="both"/>
      </w:pPr>
      <w:r>
        <w:rPr>
          <w:rFonts w:ascii="Times New Roman"/>
          <w:b w:val="false"/>
          <w:i w:val="false"/>
          <w:color w:val="000000"/>
          <w:sz w:val="28"/>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 </w:t>
      </w:r>
    </w:p>
    <w:bookmarkEnd w:id="406"/>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bookmarkStart w:name="z332" w:id="407"/>
    <w:p>
      <w:pPr>
        <w:spacing w:after="0"/>
        <w:ind w:left="0"/>
        <w:jc w:val="both"/>
      </w:pPr>
      <w:r>
        <w:rPr>
          <w:rFonts w:ascii="Times New Roman"/>
          <w:b w:val="false"/>
          <w:i w:val="false"/>
          <w:color w:val="000000"/>
          <w:sz w:val="28"/>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407"/>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3" w:id="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Нарушение требований законодательства по проведению аттестации производственных объектов по условиям труда</w:t>
      </w:r>
    </w:p>
    <w:bookmarkEnd w:id="408"/>
    <w:bookmarkStart w:name="z334" w:id="409"/>
    <w:p>
      <w:pPr>
        <w:spacing w:after="0"/>
        <w:ind w:left="0"/>
        <w:jc w:val="both"/>
      </w:pPr>
      <w:r>
        <w:rPr>
          <w:rFonts w:ascii="Times New Roman"/>
          <w:b w:val="false"/>
          <w:i w:val="false"/>
          <w:color w:val="000000"/>
          <w:sz w:val="28"/>
        </w:rPr>
        <w:t>
      Нарушение работодателем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409"/>
    <w:p>
      <w:pPr>
        <w:spacing w:after="0"/>
        <w:ind w:left="0"/>
        <w:jc w:val="both"/>
      </w:pPr>
      <w:r>
        <w:rPr>
          <w:rFonts w:ascii="Times New Roman"/>
          <w:b w:val="false"/>
          <w:i w:val="false"/>
          <w:color w:val="000000"/>
          <w:sz w:val="28"/>
        </w:rPr>
        <w:t>
      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bookmarkStart w:name="z335" w:id="410"/>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6" w:id="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Необеспечение расследования несчастных случаев, связанных с трудовой деятельностью</w:t>
      </w:r>
    </w:p>
    <w:bookmarkEnd w:id="4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95 в редакции Закона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337" w:id="412"/>
    <w:p>
      <w:pPr>
        <w:spacing w:after="0"/>
        <w:ind w:left="0"/>
        <w:jc w:val="both"/>
      </w:pPr>
      <w:r>
        <w:rPr>
          <w:rFonts w:ascii="Times New Roman"/>
          <w:b w:val="false"/>
          <w:i w:val="false"/>
          <w:color w:val="000000"/>
          <w:sz w:val="28"/>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41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338" w:id="41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1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95 с изменениями, внесенными законами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9" w:id="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Несообщение о факте несчастного случая, связанного с трудовой деятельностью</w:t>
      </w:r>
    </w:p>
    <w:bookmarkEnd w:id="4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96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0" w:id="415"/>
    <w:p>
      <w:pPr>
        <w:spacing w:after="0"/>
        <w:ind w:left="0"/>
        <w:jc w:val="both"/>
      </w:pPr>
      <w:r>
        <w:rPr>
          <w:rFonts w:ascii="Times New Roman"/>
          <w:b w:val="false"/>
          <w:i w:val="false"/>
          <w:color w:val="000000"/>
          <w:sz w:val="28"/>
        </w:rPr>
        <w:t>
      1. Несообщение о факте несчастного случая, связанного с трудовой деятельностью, –</w:t>
      </w:r>
    </w:p>
    <w:bookmarkEnd w:id="41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bookmarkStart w:name="z341" w:id="41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1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96 с изменениями, внесенными законами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2" w:id="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Нарушение требований законодательства по заключению коллективного договора, соглашения</w:t>
      </w:r>
    </w:p>
    <w:bookmarkEnd w:id="417"/>
    <w:bookmarkStart w:name="z343" w:id="418"/>
    <w:p>
      <w:pPr>
        <w:spacing w:after="0"/>
        <w:ind w:left="0"/>
        <w:jc w:val="both"/>
      </w:pPr>
      <w:r>
        <w:rPr>
          <w:rFonts w:ascii="Times New Roman"/>
          <w:b w:val="false"/>
          <w:i w:val="false"/>
          <w:color w:val="000000"/>
          <w:sz w:val="28"/>
        </w:rPr>
        <w:t>
      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418"/>
    <w:p>
      <w:pPr>
        <w:spacing w:after="0"/>
        <w:ind w:left="0"/>
        <w:jc w:val="both"/>
      </w:pPr>
      <w:r>
        <w:rPr>
          <w:rFonts w:ascii="Times New Roman"/>
          <w:b w:val="false"/>
          <w:i w:val="false"/>
          <w:color w:val="000000"/>
          <w:sz w:val="28"/>
        </w:rPr>
        <w:t>
      влекут штраф на лиц, уполномоченных на ведение переговоров, в размере четырехсот месячных расчетных показателей.</w:t>
      </w:r>
    </w:p>
    <w:bookmarkStart w:name="z344" w:id="419"/>
    <w:p>
      <w:pPr>
        <w:spacing w:after="0"/>
        <w:ind w:left="0"/>
        <w:jc w:val="both"/>
      </w:pPr>
      <w:r>
        <w:rPr>
          <w:rFonts w:ascii="Times New Roman"/>
          <w:b w:val="false"/>
          <w:i w:val="false"/>
          <w:color w:val="000000"/>
          <w:sz w:val="28"/>
        </w:rPr>
        <w:t>
      2. Необоснованный отказ от заключения коллективного договора, соглашения –</w:t>
      </w:r>
    </w:p>
    <w:bookmarkEnd w:id="419"/>
    <w:p>
      <w:pPr>
        <w:spacing w:after="0"/>
        <w:ind w:left="0"/>
        <w:jc w:val="both"/>
      </w:pPr>
      <w:r>
        <w:rPr>
          <w:rFonts w:ascii="Times New Roman"/>
          <w:b w:val="false"/>
          <w:i w:val="false"/>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p>
    <w:bookmarkStart w:name="z345" w:id="420"/>
    <w:p>
      <w:pPr>
        <w:spacing w:after="0"/>
        <w:ind w:left="0"/>
        <w:jc w:val="both"/>
      </w:pPr>
      <w:r>
        <w:rPr>
          <w:rFonts w:ascii="Times New Roman"/>
          <w:b w:val="false"/>
          <w:i w:val="false"/>
          <w:color w:val="000000"/>
          <w:sz w:val="28"/>
        </w:rPr>
        <w:t>
      3. Невыполнение или нарушение обязательства по коллективному договору, соглашению –</w:t>
      </w:r>
    </w:p>
    <w:bookmarkEnd w:id="420"/>
    <w:p>
      <w:pPr>
        <w:spacing w:after="0"/>
        <w:ind w:left="0"/>
        <w:jc w:val="both"/>
      </w:pPr>
      <w:r>
        <w:rPr>
          <w:rFonts w:ascii="Times New Roman"/>
          <w:b w:val="false"/>
          <w:i w:val="false"/>
          <w:color w:val="000000"/>
          <w:sz w:val="28"/>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bookmarkStart w:name="z346" w:id="421"/>
    <w:p>
      <w:pPr>
        <w:spacing w:after="0"/>
        <w:ind w:left="0"/>
        <w:jc w:val="both"/>
      </w:pPr>
      <w:r>
        <w:rPr>
          <w:rFonts w:ascii="Times New Roman"/>
          <w:b w:val="false"/>
          <w:i w:val="false"/>
          <w:color w:val="000000"/>
          <w:sz w:val="28"/>
        </w:rPr>
        <w:t>
      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bookmarkEnd w:id="421"/>
    <w:p>
      <w:pPr>
        <w:spacing w:after="0"/>
        <w:ind w:left="0"/>
        <w:jc w:val="both"/>
      </w:pPr>
      <w:r>
        <w:rPr>
          <w:rFonts w:ascii="Times New Roman"/>
          <w:b w:val="false"/>
          <w:i w:val="false"/>
          <w:color w:val="000000"/>
          <w:sz w:val="28"/>
        </w:rPr>
        <w:t>
      влечет штраф на лиц, виновных в непредоставлении информации,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97 в редакции Закона РК от 23.11.2015</w:t>
      </w:r>
      <w:r>
        <w:rPr>
          <w:rFonts w:ascii="Times New Roman"/>
          <w:b w:val="false"/>
          <w:i w:val="false"/>
          <w:color w:val="000000"/>
          <w:sz w:val="28"/>
        </w:rPr>
        <w:t xml:space="preserve"> №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347" w:id="4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Нарушение законодательства Республики Казахстан о занятости населения</w:t>
      </w:r>
    </w:p>
    <w:bookmarkEnd w:id="422"/>
    <w:bookmarkStart w:name="z348" w:id="423"/>
    <w:p>
      <w:pPr>
        <w:spacing w:after="0"/>
        <w:ind w:left="0"/>
        <w:jc w:val="both"/>
      </w:pPr>
      <w:r>
        <w:rPr>
          <w:rFonts w:ascii="Times New Roman"/>
          <w:b w:val="false"/>
          <w:i w:val="false"/>
          <w:color w:val="000000"/>
          <w:sz w:val="28"/>
        </w:rPr>
        <w:t>
      1. Нарушение работодателем законодательства Республики Казахстан о занятости населения, совершенное в виде:</w:t>
      </w:r>
    </w:p>
    <w:bookmarkEnd w:id="423"/>
    <w:p>
      <w:pPr>
        <w:spacing w:after="0"/>
        <w:ind w:left="0"/>
        <w:jc w:val="both"/>
      </w:pPr>
      <w:r>
        <w:rPr>
          <w:rFonts w:ascii="Times New Roman"/>
          <w:b w:val="false"/>
          <w:i w:val="false"/>
          <w:color w:val="000000"/>
          <w:sz w:val="28"/>
        </w:rPr>
        <w:t>
      1) непредоставления в полном объеме и (или) в установленные сроки центру занятости населения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pPr>
        <w:spacing w:after="0"/>
        <w:ind w:left="0"/>
        <w:jc w:val="both"/>
      </w:pPr>
      <w:r>
        <w:rPr>
          <w:rFonts w:ascii="Times New Roman"/>
          <w:b w:val="false"/>
          <w:i w:val="false"/>
          <w:color w:val="000000"/>
          <w:sz w:val="28"/>
        </w:rPr>
        <w:t>
      2) ненаправления, несвоевременного направления центру занятости населения сведений о наличии вакансий;</w:t>
      </w:r>
    </w:p>
    <w:p>
      <w:pPr>
        <w:spacing w:after="0"/>
        <w:ind w:left="0"/>
        <w:jc w:val="both"/>
      </w:pPr>
      <w:r>
        <w:rPr>
          <w:rFonts w:ascii="Times New Roman"/>
          <w:b w:val="false"/>
          <w:i w:val="false"/>
          <w:color w:val="000000"/>
          <w:sz w:val="28"/>
        </w:rPr>
        <w:t>
      3) непредставления, несвоевременного извещения о приеме на работу или отказе в приеме на работу;</w:t>
      </w:r>
    </w:p>
    <w:p>
      <w:pPr>
        <w:spacing w:after="0"/>
        <w:ind w:left="0"/>
        <w:jc w:val="both"/>
      </w:pPr>
      <w:r>
        <w:rPr>
          <w:rFonts w:ascii="Times New Roman"/>
          <w:b w:val="false"/>
          <w:i w:val="false"/>
          <w:color w:val="000000"/>
          <w:sz w:val="28"/>
        </w:rPr>
        <w:t>
      4) невыполнения установленной квоты рабочих мест для инвалидов,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влечет предупреждение.</w:t>
      </w:r>
    </w:p>
    <w:bookmarkStart w:name="z349" w:id="42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2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bookmarkStart w:name="z350" w:id="425"/>
    <w:p>
      <w:pPr>
        <w:spacing w:after="0"/>
        <w:ind w:left="0"/>
        <w:jc w:val="both"/>
      </w:pPr>
      <w:r>
        <w:rPr>
          <w:rFonts w:ascii="Times New Roman"/>
          <w:b w:val="false"/>
          <w:i w:val="false"/>
          <w:color w:val="000000"/>
          <w:sz w:val="28"/>
        </w:rPr>
        <w:t>
      3. Незаключение частным агентством занятости договора с лицом, обратившимся для получения услуг по трудовому посредничеству, –</w:t>
      </w:r>
    </w:p>
    <w:bookmarkEnd w:id="425"/>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34" w:id="426"/>
    <w:p>
      <w:pPr>
        <w:spacing w:after="0"/>
        <w:ind w:left="0"/>
        <w:jc w:val="both"/>
      </w:pPr>
      <w:r>
        <w:rPr>
          <w:rFonts w:ascii="Times New Roman"/>
          <w:b w:val="false"/>
          <w:i w:val="false"/>
          <w:color w:val="000000"/>
          <w:sz w:val="28"/>
        </w:rPr>
        <w:t xml:space="preserve">
      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bookmarkEnd w:id="426"/>
    <w:p>
      <w:pPr>
        <w:spacing w:after="0"/>
        <w:ind w:left="0"/>
        <w:jc w:val="both"/>
      </w:pPr>
      <w:r>
        <w:rPr>
          <w:rFonts w:ascii="Times New Roman"/>
          <w:b w:val="false"/>
          <w:i w:val="false"/>
          <w:color w:val="000000"/>
          <w:sz w:val="28"/>
        </w:rPr>
        <w:t>
      влечет предупреждение.</w:t>
      </w:r>
    </w:p>
    <w:bookmarkStart w:name="z3635" w:id="427"/>
    <w:p>
      <w:pPr>
        <w:spacing w:after="0"/>
        <w:ind w:left="0"/>
        <w:jc w:val="both"/>
      </w:pPr>
      <w:r>
        <w:rPr>
          <w:rFonts w:ascii="Times New Roman"/>
          <w:b w:val="false"/>
          <w:i w:val="false"/>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42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98 с изменениями, внесенными законами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1" w:id="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Нарушение законодательства Республики Казахстан о государственной службе</w:t>
      </w:r>
    </w:p>
    <w:bookmarkEnd w:id="428"/>
    <w:bookmarkStart w:name="z352" w:id="429"/>
    <w:p>
      <w:pPr>
        <w:spacing w:after="0"/>
        <w:ind w:left="0"/>
        <w:jc w:val="both"/>
      </w:pPr>
      <w:r>
        <w:rPr>
          <w:rFonts w:ascii="Times New Roman"/>
          <w:b w:val="false"/>
          <w:i w:val="false"/>
          <w:color w:val="000000"/>
          <w:sz w:val="28"/>
        </w:rPr>
        <w:t xml:space="preserve">
      1. Нарушение процедуры конкурсного отбора на занятие вакантной административной государственной должности – </w:t>
      </w:r>
    </w:p>
    <w:bookmarkEnd w:id="429"/>
    <w:p>
      <w:pPr>
        <w:spacing w:after="0"/>
        <w:ind w:left="0"/>
        <w:jc w:val="both"/>
      </w:pPr>
      <w:r>
        <w:rPr>
          <w:rFonts w:ascii="Times New Roman"/>
          <w:b w:val="false"/>
          <w:i w:val="false"/>
          <w:color w:val="000000"/>
          <w:sz w:val="28"/>
        </w:rPr>
        <w:t>
      влечет штраф на должностных лиц в размере пятнадцати месячных расчетных показателей.</w:t>
      </w:r>
    </w:p>
    <w:bookmarkStart w:name="z353" w:id="430"/>
    <w:p>
      <w:pPr>
        <w:spacing w:after="0"/>
        <w:ind w:left="0"/>
        <w:jc w:val="both"/>
      </w:pPr>
      <w:r>
        <w:rPr>
          <w:rFonts w:ascii="Times New Roman"/>
          <w:b w:val="false"/>
          <w:i w:val="false"/>
          <w:color w:val="000000"/>
          <w:sz w:val="28"/>
        </w:rPr>
        <w:t xml:space="preserve">
      2. Неправомерное освобождение лиц с административных государственных должностей – </w:t>
      </w:r>
    </w:p>
    <w:bookmarkEnd w:id="430"/>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4" w:id="4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Обращение во вред физическому или юридическому лицу поданной им жалобы</w:t>
      </w:r>
    </w:p>
    <w:bookmarkEnd w:id="431"/>
    <w:p>
      <w:pPr>
        <w:spacing w:after="0"/>
        <w:ind w:left="0"/>
        <w:jc w:val="both"/>
      </w:pPr>
      <w:r>
        <w:rPr>
          <w:rFonts w:ascii="Times New Roman"/>
          <w:b w:val="false"/>
          <w:i w:val="false"/>
          <w:color w:val="000000"/>
          <w:sz w:val="28"/>
        </w:rPr>
        <w:t xml:space="preserve">
      Обращение жалобы во вред физическому или юридическому лицу, подавшему обоснованную жалобу или в интересах которого она была подана, – </w:t>
      </w:r>
    </w:p>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55" w:id="43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АДМИНИСТРАТИВНЫЕ ПРАВОНАРУШЕНИЯ, ПОСЯГАЮЩИЕ</w:t>
      </w:r>
      <w:r>
        <w:br/>
      </w:r>
      <w:r>
        <w:rPr>
          <w:rFonts w:ascii="Times New Roman"/>
          <w:b/>
          <w:i w:val="false"/>
          <w:color w:val="000000"/>
          <w:sz w:val="28"/>
        </w:rPr>
        <w:t>НА ИЗБИРАТЕЛЬНЫЕ ПРАВА (ПРАВО НА УЧАСТИЕ В</w:t>
      </w:r>
      <w:r>
        <w:br/>
      </w:r>
      <w:r>
        <w:rPr>
          <w:rFonts w:ascii="Times New Roman"/>
          <w:b/>
          <w:i w:val="false"/>
          <w:color w:val="000000"/>
          <w:sz w:val="28"/>
        </w:rPr>
        <w:t>РЕСПУБЛИКАНСКОМ РЕФЕРЕНДУМЕ)</w:t>
      </w:r>
    </w:p>
    <w:bookmarkEnd w:id="432"/>
    <w:bookmarkStart w:name="z356" w:id="4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101. Непредставление избирательной комиссии (комиссии республиканского </w:t>
      </w:r>
      <w:r>
        <w:rPr>
          <w:rFonts w:ascii="Times New Roman"/>
          <w:b/>
          <w:i w:val="false"/>
          <w:color w:val="000000"/>
          <w:sz w:val="28"/>
        </w:rPr>
        <w:t>референдума)должностными</w:t>
      </w:r>
      <w:r>
        <w:rPr>
          <w:rFonts w:ascii="Times New Roman"/>
          <w:b/>
          <w:i w:val="false"/>
          <w:color w:val="000000"/>
          <w:sz w:val="28"/>
        </w:rPr>
        <w:t xml:space="preserve"> лицами необходимых сведений и материалов или невыполнение решений комиссии</w:t>
      </w:r>
    </w:p>
    <w:bookmarkEnd w:id="433"/>
    <w:p>
      <w:pPr>
        <w:spacing w:after="0"/>
        <w:ind w:left="0"/>
        <w:jc w:val="both"/>
      </w:pPr>
      <w:r>
        <w:rPr>
          <w:rFonts w:ascii="Times New Roman"/>
          <w:b w:val="false"/>
          <w:i w:val="false"/>
          <w:color w:val="000000"/>
          <w:sz w:val="28"/>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57" w:id="4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Проведение предвыборной агитации в период ее запрещения</w:t>
      </w:r>
    </w:p>
    <w:bookmarkEnd w:id="434"/>
    <w:p>
      <w:pPr>
        <w:spacing w:after="0"/>
        <w:ind w:left="0"/>
        <w:jc w:val="both"/>
      </w:pPr>
      <w:r>
        <w:rPr>
          <w:rFonts w:ascii="Times New Roman"/>
          <w:b w:val="false"/>
          <w:i w:val="false"/>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358" w:id="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Воспрепятствование праву вести предвыборную агитацию</w:t>
      </w:r>
    </w:p>
    <w:bookmarkEnd w:id="435"/>
    <w:p>
      <w:pPr>
        <w:spacing w:after="0"/>
        <w:ind w:left="0"/>
        <w:jc w:val="both"/>
      </w:pPr>
      <w:r>
        <w:rPr>
          <w:rFonts w:ascii="Times New Roman"/>
          <w:b w:val="false"/>
          <w:i w:val="false"/>
          <w:color w:val="000000"/>
          <w:sz w:val="28"/>
        </w:rPr>
        <w:t>
      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предвыборную агитацию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59" w:id="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Распространение заведомо ложных сведений о кандидатах, политических партиях</w:t>
      </w:r>
    </w:p>
    <w:bookmarkEnd w:id="436"/>
    <w:p>
      <w:pPr>
        <w:spacing w:after="0"/>
        <w:ind w:left="0"/>
        <w:jc w:val="both"/>
      </w:pPr>
      <w:r>
        <w:rPr>
          <w:rFonts w:ascii="Times New Roman"/>
          <w:b w:val="false"/>
          <w:i w:val="false"/>
          <w:color w:val="000000"/>
          <w:sz w:val="28"/>
        </w:rPr>
        <w:t>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0" w:id="4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Нарушение прав члена избирательной комиссии (комиссии республиканского референдума)</w:t>
      </w:r>
    </w:p>
    <w:bookmarkEnd w:id="437"/>
    <w:p>
      <w:pPr>
        <w:spacing w:after="0"/>
        <w:ind w:left="0"/>
        <w:jc w:val="both"/>
      </w:pPr>
      <w:r>
        <w:rPr>
          <w:rFonts w:ascii="Times New Roman"/>
          <w:b w:val="false"/>
          <w:i w:val="false"/>
          <w:color w:val="000000"/>
          <w:sz w:val="28"/>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361" w:id="4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Нарушение права граждан на ознакомление со списком избирателей</w:t>
      </w:r>
    </w:p>
    <w:bookmarkEnd w:id="438"/>
    <w:p>
      <w:pPr>
        <w:spacing w:after="0"/>
        <w:ind w:left="0"/>
        <w:jc w:val="both"/>
      </w:pPr>
      <w:r>
        <w:rPr>
          <w:rFonts w:ascii="Times New Roman"/>
          <w:b w:val="false"/>
          <w:i w:val="false"/>
          <w:color w:val="000000"/>
          <w:sz w:val="28"/>
        </w:rPr>
        <w:t>
      Нарушение членом избирательной комиссии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2" w:id="4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bookmarkEnd w:id="439"/>
    <w:bookmarkStart w:name="z363" w:id="440"/>
    <w:p>
      <w:pPr>
        <w:spacing w:after="0"/>
        <w:ind w:left="0"/>
        <w:jc w:val="both"/>
      </w:pPr>
      <w:r>
        <w:rPr>
          <w:rFonts w:ascii="Times New Roman"/>
          <w:b w:val="false"/>
          <w:i w:val="false"/>
          <w:color w:val="000000"/>
          <w:sz w:val="28"/>
        </w:rPr>
        <w:t>
      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44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4" w:id="441"/>
    <w:p>
      <w:pPr>
        <w:spacing w:after="0"/>
        <w:ind w:left="0"/>
        <w:jc w:val="both"/>
      </w:pPr>
      <w:r>
        <w:rPr>
          <w:rFonts w:ascii="Times New Roman"/>
          <w:b w:val="false"/>
          <w:i w:val="false"/>
          <w:color w:val="000000"/>
          <w:sz w:val="28"/>
        </w:rPr>
        <w:t xml:space="preserve">
      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 </w:t>
      </w:r>
    </w:p>
    <w:bookmarkEnd w:id="44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365"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Нарушение требования о равном избирательном праве</w:t>
      </w:r>
    </w:p>
    <w:bookmarkEnd w:id="442"/>
    <w:p>
      <w:pPr>
        <w:spacing w:after="0"/>
        <w:ind w:left="0"/>
        <w:jc w:val="both"/>
      </w:pPr>
      <w:r>
        <w:rPr>
          <w:rFonts w:ascii="Times New Roman"/>
          <w:b w:val="false"/>
          <w:i w:val="false"/>
          <w:color w:val="000000"/>
          <w:sz w:val="28"/>
        </w:rPr>
        <w:t xml:space="preserve">
      Нарушение требования о равном избирательном праве путем голосования два или более раза или за другого избирателя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6" w:id="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bookmarkEnd w:id="443"/>
    <w:p>
      <w:pPr>
        <w:spacing w:after="0"/>
        <w:ind w:left="0"/>
        <w:jc w:val="both"/>
      </w:pPr>
      <w:r>
        <w:rPr>
          <w:rFonts w:ascii="Times New Roman"/>
          <w:b w:val="false"/>
          <w:i w:val="false"/>
          <w:color w:val="000000"/>
          <w:sz w:val="28"/>
        </w:rPr>
        <w:t xml:space="preserve">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 </w:t>
      </w:r>
    </w:p>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bookmarkStart w:name="z367" w:id="4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bookmarkEnd w:id="444"/>
    <w:p>
      <w:pPr>
        <w:spacing w:after="0"/>
        <w:ind w:left="0"/>
        <w:jc w:val="both"/>
      </w:pPr>
      <w:r>
        <w:rPr>
          <w:rFonts w:ascii="Times New Roman"/>
          <w:b w:val="false"/>
          <w:i w:val="false"/>
          <w:color w:val="000000"/>
          <w:sz w:val="28"/>
        </w:rPr>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8" w:id="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Отказ работодателя в предоставлении отпуска для участия в выборах (республиканском референдуме)</w:t>
      </w:r>
    </w:p>
    <w:bookmarkEnd w:id="445"/>
    <w:p>
      <w:pPr>
        <w:spacing w:after="0"/>
        <w:ind w:left="0"/>
        <w:jc w:val="both"/>
      </w:pPr>
      <w:r>
        <w:rPr>
          <w:rFonts w:ascii="Times New Roman"/>
          <w:b w:val="false"/>
          <w:i w:val="false"/>
          <w:color w:val="000000"/>
          <w:sz w:val="28"/>
        </w:rPr>
        <w:t xml:space="preserve">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369" w:id="4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Нарушение условий проведения предвыборной агитации через средства массовой информации</w:t>
      </w:r>
    </w:p>
    <w:bookmarkEnd w:id="446"/>
    <w:bookmarkStart w:name="z370" w:id="447"/>
    <w:p>
      <w:pPr>
        <w:spacing w:after="0"/>
        <w:ind w:left="0"/>
        <w:jc w:val="both"/>
      </w:pPr>
      <w:r>
        <w:rPr>
          <w:rFonts w:ascii="Times New Roman"/>
          <w:b w:val="false"/>
          <w:i w:val="false"/>
          <w:color w:val="000000"/>
          <w:sz w:val="28"/>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44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1" w:id="448"/>
    <w:p>
      <w:pPr>
        <w:spacing w:after="0"/>
        <w:ind w:left="0"/>
        <w:jc w:val="both"/>
      </w:pPr>
      <w:r>
        <w:rPr>
          <w:rFonts w:ascii="Times New Roman"/>
          <w:b w:val="false"/>
          <w:i w:val="false"/>
          <w:color w:val="000000"/>
          <w:sz w:val="28"/>
        </w:rPr>
        <w:t xml:space="preserve">
      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 </w:t>
      </w:r>
    </w:p>
    <w:bookmarkEnd w:id="44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2" w:id="449"/>
    <w:p>
      <w:pPr>
        <w:spacing w:after="0"/>
        <w:ind w:left="0"/>
        <w:jc w:val="both"/>
      </w:pPr>
      <w:r>
        <w:rPr>
          <w:rFonts w:ascii="Times New Roman"/>
          <w:b w:val="false"/>
          <w:i w:val="false"/>
          <w:color w:val="000000"/>
          <w:sz w:val="28"/>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449"/>
    <w:p>
      <w:pPr>
        <w:spacing w:after="0"/>
        <w:ind w:left="0"/>
        <w:jc w:val="both"/>
      </w:pPr>
      <w:r>
        <w:rPr>
          <w:rFonts w:ascii="Times New Roman"/>
          <w:b w:val="false"/>
          <w:i w:val="false"/>
          <w:color w:val="000000"/>
          <w:sz w:val="28"/>
        </w:rPr>
        <w:t>
      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3" w:id="450"/>
    <w:p>
      <w:pPr>
        <w:spacing w:after="0"/>
        <w:ind w:left="0"/>
        <w:jc w:val="both"/>
      </w:pPr>
      <w:r>
        <w:rPr>
          <w:rFonts w:ascii="Times New Roman"/>
          <w:b w:val="false"/>
          <w:i w:val="false"/>
          <w:color w:val="000000"/>
          <w:sz w:val="28"/>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bookmarkEnd w:id="450"/>
    <w:p>
      <w:pPr>
        <w:spacing w:after="0"/>
        <w:ind w:left="0"/>
        <w:jc w:val="both"/>
      </w:pPr>
      <w:r>
        <w:rPr>
          <w:rFonts w:ascii="Times New Roman"/>
          <w:b w:val="false"/>
          <w:i w:val="false"/>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4" w:id="451"/>
    <w:p>
      <w:pPr>
        <w:spacing w:after="0"/>
        <w:ind w:left="0"/>
        <w:jc w:val="both"/>
      </w:pPr>
      <w:r>
        <w:rPr>
          <w:rFonts w:ascii="Times New Roman"/>
          <w:b w:val="false"/>
          <w:i w:val="false"/>
          <w:color w:val="000000"/>
          <w:sz w:val="28"/>
        </w:rPr>
        <w:t>
      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bookmarkEnd w:id="451"/>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5" w:id="452"/>
    <w:p>
      <w:pPr>
        <w:spacing w:after="0"/>
        <w:ind w:left="0"/>
        <w:jc w:val="both"/>
      </w:pPr>
      <w:r>
        <w:rPr>
          <w:rFonts w:ascii="Times New Roman"/>
          <w:b w:val="false"/>
          <w:i w:val="false"/>
          <w:color w:val="000000"/>
          <w:sz w:val="28"/>
        </w:rPr>
        <w:t xml:space="preserve">
      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 </w:t>
      </w:r>
    </w:p>
    <w:bookmarkEnd w:id="452"/>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6" w:id="453"/>
    <w:p>
      <w:pPr>
        <w:spacing w:after="0"/>
        <w:ind w:left="0"/>
        <w:jc w:val="both"/>
      </w:pPr>
      <w:r>
        <w:rPr>
          <w:rFonts w:ascii="Times New Roman"/>
          <w:b w:val="false"/>
          <w:i w:val="false"/>
          <w:color w:val="000000"/>
          <w:sz w:val="28"/>
        </w:rPr>
        <w:t>
      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453"/>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7" w:id="454"/>
    <w:p>
      <w:pPr>
        <w:spacing w:after="0"/>
        <w:ind w:left="0"/>
        <w:jc w:val="both"/>
      </w:pPr>
      <w:r>
        <w:rPr>
          <w:rFonts w:ascii="Times New Roman"/>
          <w:b w:val="false"/>
          <w:i w:val="false"/>
          <w:color w:val="000000"/>
          <w:sz w:val="28"/>
        </w:rPr>
        <w:t xml:space="preserve">
      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 </w:t>
      </w:r>
    </w:p>
    <w:bookmarkEnd w:id="454"/>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112 с изменением, внесенным Законом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8" w:id="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Изготовление или распространение анонимных агитационных материалов</w:t>
      </w:r>
    </w:p>
    <w:bookmarkEnd w:id="455"/>
    <w:p>
      <w:pPr>
        <w:spacing w:after="0"/>
        <w:ind w:left="0"/>
        <w:jc w:val="both"/>
      </w:pPr>
      <w:r>
        <w:rPr>
          <w:rFonts w:ascii="Times New Roman"/>
          <w:b w:val="false"/>
          <w:i w:val="false"/>
          <w:color w:val="000000"/>
          <w:sz w:val="28"/>
        </w:rPr>
        <w:t xml:space="preserve">
      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сделавших заказ и из каких средств оплачено, а также изготовление агитационных печатных материалов за пределами территории Республики Казахстан, распространение анонимных агитационных материалов –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379" w:id="4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Умышленное уничтожение, повреждение агитационных материалов</w:t>
      </w:r>
    </w:p>
    <w:bookmarkEnd w:id="456"/>
    <w:p>
      <w:pPr>
        <w:spacing w:after="0"/>
        <w:ind w:left="0"/>
        <w:jc w:val="both"/>
      </w:pPr>
      <w:r>
        <w:rPr>
          <w:rFonts w:ascii="Times New Roman"/>
          <w:b w:val="false"/>
          <w:i w:val="false"/>
          <w:color w:val="000000"/>
          <w:sz w:val="28"/>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80" w:id="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Непредставление или неопубликование отчетов о расходовании средств на подготовку и проведение выборов (республиканского референдума)</w:t>
      </w:r>
    </w:p>
    <w:bookmarkEnd w:id="457"/>
    <w:p>
      <w:pPr>
        <w:spacing w:after="0"/>
        <w:ind w:left="0"/>
        <w:jc w:val="both"/>
      </w:pPr>
      <w:r>
        <w:rPr>
          <w:rFonts w:ascii="Times New Roman"/>
          <w:b w:val="false"/>
          <w:i w:val="false"/>
          <w:color w:val="000000"/>
          <w:sz w:val="28"/>
        </w:rPr>
        <w:t xml:space="preserve">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использовании средств избирательного фонда – </w:t>
      </w:r>
    </w:p>
    <w:p>
      <w:pPr>
        <w:spacing w:after="0"/>
        <w:ind w:left="0"/>
        <w:jc w:val="both"/>
      </w:pPr>
      <w:r>
        <w:rPr>
          <w:rFonts w:ascii="Times New Roman"/>
          <w:b w:val="false"/>
          <w:i w:val="false"/>
          <w:color w:val="000000"/>
          <w:sz w:val="28"/>
        </w:rPr>
        <w:t>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bookmarkStart w:name="z381" w:id="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Финансирование избирательной кампании или оказание иной материальной помощи, помимо избирательных фондов</w:t>
      </w:r>
    </w:p>
    <w:bookmarkEnd w:id="458"/>
    <w:p>
      <w:pPr>
        <w:spacing w:after="0"/>
        <w:ind w:left="0"/>
        <w:jc w:val="both"/>
      </w:pPr>
      <w:r>
        <w:rPr>
          <w:rFonts w:ascii="Times New Roman"/>
          <w:b w:val="false"/>
          <w:i w:val="false"/>
          <w:color w:val="000000"/>
          <w:sz w:val="28"/>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кандидатам, политическим партиям, выдвинувшим партийные списки, помимо их избирательных фондов, – </w:t>
      </w:r>
    </w:p>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116 с изменениями, внесенными Законом РК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2" w:id="4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иностранцев и лиц без гражданства</w:t>
      </w:r>
    </w:p>
    <w:bookmarkEnd w:id="459"/>
    <w:p>
      <w:pPr>
        <w:spacing w:after="0"/>
        <w:ind w:left="0"/>
        <w:jc w:val="both"/>
      </w:pPr>
      <w:r>
        <w:rPr>
          <w:rFonts w:ascii="Times New Roman"/>
          <w:b w:val="false"/>
          <w:i w:val="false"/>
          <w:color w:val="000000"/>
          <w:sz w:val="28"/>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pPr>
        <w:spacing w:after="0"/>
        <w:ind w:left="0"/>
        <w:jc w:val="both"/>
      </w:pPr>
      <w:r>
        <w:rPr>
          <w:rFonts w:ascii="Times New Roman"/>
          <w:b w:val="false"/>
          <w:i w:val="false"/>
          <w:color w:val="000000"/>
          <w:sz w:val="28"/>
        </w:rPr>
        <w:t>
      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bookmarkStart w:name="z383" w:id="4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118. Оказание физическими и юридическими лицами услуг кандидатам, политическим партиям без их </w:t>
      </w:r>
      <w:r>
        <w:rPr>
          <w:rFonts w:ascii="Times New Roman"/>
          <w:b/>
          <w:i w:val="false"/>
          <w:color w:val="000000"/>
          <w:sz w:val="28"/>
        </w:rPr>
        <w:t>письменного согласия</w:t>
      </w:r>
    </w:p>
    <w:bookmarkEnd w:id="460"/>
    <w:p>
      <w:pPr>
        <w:spacing w:after="0"/>
        <w:ind w:left="0"/>
        <w:jc w:val="both"/>
      </w:pPr>
      <w:r>
        <w:rPr>
          <w:rFonts w:ascii="Times New Roman"/>
          <w:b w:val="false"/>
          <w:i w:val="false"/>
          <w:color w:val="000000"/>
          <w:sz w:val="28"/>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4" w:id="4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Непредставление либо неопубликование сведений об итогах голосования или о результатах выборов (республиканского референдума)</w:t>
      </w:r>
    </w:p>
    <w:bookmarkEnd w:id="461"/>
    <w:bookmarkStart w:name="z385" w:id="462"/>
    <w:p>
      <w:pPr>
        <w:spacing w:after="0"/>
        <w:ind w:left="0"/>
        <w:jc w:val="both"/>
      </w:pPr>
      <w:r>
        <w:rPr>
          <w:rFonts w:ascii="Times New Roman"/>
          <w:b w:val="false"/>
          <w:i w:val="false"/>
          <w:color w:val="000000"/>
          <w:sz w:val="28"/>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законодательством Республики, – </w:t>
      </w:r>
    </w:p>
    <w:bookmarkEnd w:id="46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86" w:id="463"/>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63"/>
    <w:bookmarkStart w:name="z387" w:id="464"/>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464"/>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88" w:id="465"/>
    <w:p>
      <w:pPr>
        <w:spacing w:after="0"/>
        <w:ind w:left="0"/>
        <w:jc w:val="both"/>
      </w:pPr>
      <w:r>
        <w:rPr>
          <w:rFonts w:ascii="Times New Roman"/>
          <w:b w:val="false"/>
          <w:i w:val="false"/>
          <w:color w:val="000000"/>
          <w:sz w:val="28"/>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465"/>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119 с изменением, внесенным Законом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9" w:id="4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Нарушение условий проведения опроса общественного мнения, связанного с выборами</w:t>
      </w:r>
    </w:p>
    <w:bookmarkEnd w:id="466"/>
    <w:bookmarkStart w:name="z3890" w:id="467"/>
    <w:p>
      <w:pPr>
        <w:spacing w:after="0"/>
        <w:ind w:left="0"/>
        <w:jc w:val="both"/>
      </w:pPr>
      <w:r>
        <w:rPr>
          <w:rFonts w:ascii="Times New Roman"/>
          <w:b w:val="false"/>
          <w:i w:val="false"/>
          <w:color w:val="000000"/>
          <w:sz w:val="28"/>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 </w:t>
      </w:r>
    </w:p>
    <w:bookmarkEnd w:id="467"/>
    <w:bookmarkStart w:name="z3891" w:id="468"/>
    <w:p>
      <w:pPr>
        <w:spacing w:after="0"/>
        <w:ind w:left="0"/>
        <w:jc w:val="both"/>
      </w:pPr>
      <w:r>
        <w:rPr>
          <w:rFonts w:ascii="Times New Roman"/>
          <w:b w:val="false"/>
          <w:i w:val="false"/>
          <w:color w:val="000000"/>
          <w:sz w:val="28"/>
        </w:rPr>
        <w:t xml:space="preserve">
      влечет штраф на физических лиц в размере пятнадцати, на юридических лиц – в размере тридцати месячных расчетных показателей. </w:t>
      </w:r>
    </w:p>
    <w:bookmarkEnd w:id="468"/>
    <w:bookmarkStart w:name="z3892" w:id="469"/>
    <w:p>
      <w:pPr>
        <w:spacing w:after="0"/>
        <w:ind w:left="0"/>
        <w:jc w:val="both"/>
      </w:pPr>
      <w:r>
        <w:rPr>
          <w:rFonts w:ascii="Times New Roman"/>
          <w:b w:val="false"/>
          <w:i w:val="false"/>
          <w:color w:val="000000"/>
          <w:sz w:val="28"/>
        </w:rPr>
        <w:t xml:space="preserve">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bookmarkEnd w:id="469"/>
    <w:bookmarkStart w:name="z3893" w:id="470"/>
    <w:p>
      <w:pPr>
        <w:spacing w:after="0"/>
        <w:ind w:left="0"/>
        <w:jc w:val="both"/>
      </w:pPr>
      <w:r>
        <w:rPr>
          <w:rFonts w:ascii="Times New Roman"/>
          <w:b w:val="false"/>
          <w:i w:val="false"/>
          <w:color w:val="000000"/>
          <w:sz w:val="28"/>
        </w:rPr>
        <w:t xml:space="preserve">
      влекут штраф на физических лиц в размере десяти, на юридических лиц – в размере двадцати пяти месячных расчетных показателей. </w:t>
      </w:r>
    </w:p>
    <w:bookmarkEnd w:id="470"/>
    <w:bookmarkStart w:name="z3894" w:id="471"/>
    <w:p>
      <w:pPr>
        <w:spacing w:after="0"/>
        <w:ind w:left="0"/>
        <w:jc w:val="both"/>
      </w:pPr>
      <w:r>
        <w:rPr>
          <w:rFonts w:ascii="Times New Roman"/>
          <w:b w:val="false"/>
          <w:i w:val="false"/>
          <w:color w:val="000000"/>
          <w:sz w:val="28"/>
        </w:rPr>
        <w:t xml:space="preserve">
      3. Проведение опроса общественного мнения без соблюдения требований выборного законодательства Республики Казахстан – </w:t>
      </w:r>
    </w:p>
    <w:bookmarkEnd w:id="471"/>
    <w:bookmarkStart w:name="z3895" w:id="472"/>
    <w:p>
      <w:pPr>
        <w:spacing w:after="0"/>
        <w:ind w:left="0"/>
        <w:jc w:val="both"/>
      </w:pPr>
      <w:r>
        <w:rPr>
          <w:rFonts w:ascii="Times New Roman"/>
          <w:b w:val="false"/>
          <w:i w:val="false"/>
          <w:color w:val="000000"/>
          <w:sz w:val="28"/>
        </w:rPr>
        <w:t>
      влечет штраф на физических лиц в размере пятнадцати, на юридических лиц – в размере тридцати месячных расчетных показателей.</w:t>
      </w:r>
    </w:p>
    <w:bookmarkEnd w:id="4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в редакции Закона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2" w:id="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Внесение изменений в списки избирателей (выборщиков) после начала подсчета голосов</w:t>
      </w:r>
    </w:p>
    <w:bookmarkEnd w:id="473"/>
    <w:p>
      <w:pPr>
        <w:spacing w:after="0"/>
        <w:ind w:left="0"/>
        <w:jc w:val="both"/>
      </w:pPr>
      <w:r>
        <w:rPr>
          <w:rFonts w:ascii="Times New Roman"/>
          <w:b w:val="false"/>
          <w:i w:val="false"/>
          <w:color w:val="000000"/>
          <w:sz w:val="28"/>
        </w:rPr>
        <w:t xml:space="preserve">
      Внесение изменений в списки избирателей (выборщиков) после начала подсчета голосов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3" w:id="4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Нарушение условий проведения предвыборной агитации</w:t>
      </w:r>
    </w:p>
    <w:bookmarkEnd w:id="474"/>
    <w:bookmarkStart w:name="z394" w:id="475"/>
    <w:p>
      <w:pPr>
        <w:spacing w:after="0"/>
        <w:ind w:left="0"/>
        <w:jc w:val="both"/>
      </w:pPr>
      <w:r>
        <w:rPr>
          <w:rFonts w:ascii="Times New Roman"/>
          <w:b w:val="false"/>
          <w:i w:val="false"/>
          <w:color w:val="000000"/>
          <w:sz w:val="28"/>
        </w:rPr>
        <w:t xml:space="preserve">
      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47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bookmarkStart w:name="z395" w:id="476"/>
    <w:p>
      <w:pPr>
        <w:spacing w:after="0"/>
        <w:ind w:left="0"/>
        <w:jc w:val="both"/>
      </w:pPr>
      <w:r>
        <w:rPr>
          <w:rFonts w:ascii="Times New Roman"/>
          <w:b w:val="false"/>
          <w:i w:val="false"/>
          <w:color w:val="000000"/>
          <w:sz w:val="28"/>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 </w:t>
      </w:r>
    </w:p>
    <w:bookmarkEnd w:id="476"/>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6" w:id="477"/>
    <w:p>
      <w:pPr>
        <w:spacing w:after="0"/>
        <w:ind w:left="0"/>
        <w:jc w:val="both"/>
      </w:pPr>
      <w:r>
        <w:rPr>
          <w:rFonts w:ascii="Times New Roman"/>
          <w:b w:val="false"/>
          <w:i w:val="false"/>
          <w:color w:val="000000"/>
          <w:sz w:val="28"/>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477"/>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7" w:id="4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Нарушение условий предоставления кандидатам помещений для встреч с избирателями</w:t>
      </w:r>
    </w:p>
    <w:bookmarkEnd w:id="478"/>
    <w:p>
      <w:pPr>
        <w:spacing w:after="0"/>
        <w:ind w:left="0"/>
        <w:jc w:val="both"/>
      </w:pPr>
      <w:r>
        <w:rPr>
          <w:rFonts w:ascii="Times New Roman"/>
          <w:b w:val="false"/>
          <w:i w:val="false"/>
          <w:color w:val="000000"/>
          <w:sz w:val="28"/>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398" w:id="4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Размещение агитационных материалов</w:t>
      </w:r>
    </w:p>
    <w:bookmarkEnd w:id="479"/>
    <w:p>
      <w:pPr>
        <w:spacing w:after="0"/>
        <w:ind w:left="0"/>
        <w:jc w:val="both"/>
      </w:pPr>
      <w:r>
        <w:rPr>
          <w:rFonts w:ascii="Times New Roman"/>
          <w:b w:val="false"/>
          <w:i w:val="false"/>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99" w:id="4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Нарушение порядка расходования средств, выделенных из республиканского бюджета на проведение предвыборной агитации</w:t>
      </w:r>
    </w:p>
    <w:bookmarkEnd w:id="480"/>
    <w:p>
      <w:pPr>
        <w:spacing w:after="0"/>
        <w:ind w:left="0"/>
        <w:jc w:val="both"/>
      </w:pPr>
      <w:r>
        <w:rPr>
          <w:rFonts w:ascii="Times New Roman"/>
          <w:b w:val="false"/>
          <w:i w:val="false"/>
          <w:color w:val="000000"/>
          <w:sz w:val="28"/>
        </w:rPr>
        <w:t xml:space="preserve">
      Нецелевое расходование кандидатами в депутаты или на иную выборную должность средств, выделенных из республиканского бюджета на проведение предвыборной агитации, –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400" w:id="4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на выборах</w:t>
      </w:r>
    </w:p>
    <w:bookmarkEnd w:id="481"/>
    <w:bookmarkStart w:name="z401" w:id="482"/>
    <w:p>
      <w:pPr>
        <w:spacing w:after="0"/>
        <w:ind w:left="0"/>
        <w:jc w:val="both"/>
      </w:pPr>
      <w:r>
        <w:rPr>
          <w:rFonts w:ascii="Times New Roman"/>
          <w:b w:val="false"/>
          <w:i w:val="false"/>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 </w:t>
      </w:r>
    </w:p>
    <w:bookmarkEnd w:id="482"/>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2" w:id="483"/>
    <w:p>
      <w:pPr>
        <w:spacing w:after="0"/>
        <w:ind w:left="0"/>
        <w:jc w:val="both"/>
      </w:pPr>
      <w:r>
        <w:rPr>
          <w:rFonts w:ascii="Times New Roman"/>
          <w:b w:val="false"/>
          <w:i w:val="false"/>
          <w:color w:val="000000"/>
          <w:sz w:val="28"/>
        </w:rPr>
        <w:t>
      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483"/>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3" w:id="484"/>
    <w:p>
      <w:pPr>
        <w:spacing w:after="0"/>
        <w:ind w:left="0"/>
        <w:jc w:val="both"/>
      </w:pPr>
      <w:r>
        <w:rPr>
          <w:rFonts w:ascii="Times New Roman"/>
          <w:b w:val="false"/>
          <w:i w:val="false"/>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484"/>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4" w:id="485"/>
    <w:p>
      <w:pPr>
        <w:spacing w:after="0"/>
        <w:ind w:left="0"/>
        <w:jc w:val="both"/>
      </w:pPr>
      <w:r>
        <w:rPr>
          <w:rFonts w:ascii="Times New Roman"/>
          <w:b w:val="false"/>
          <w:i w:val="false"/>
          <w:color w:val="000000"/>
          <w:sz w:val="28"/>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485"/>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5" w:id="48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АДМИНИСТРАТИВНЫЕ ПРАВОНАРУШЕНИЯ, ПОСЯГАЮЩИЕ НА ПРАВА НЕСОВЕРШЕННОЛЕТНИХ</w:t>
      </w:r>
    </w:p>
    <w:bookmarkEnd w:id="486"/>
    <w:bookmarkStart w:name="z406" w:id="4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Неисполнение обязанностей по воспитанию и (или) образованию, защите прав и интересов несовершеннолетнего</w:t>
      </w:r>
    </w:p>
    <w:bookmarkEnd w:id="487"/>
    <w:bookmarkStart w:name="z4270" w:id="488"/>
    <w:p>
      <w:pPr>
        <w:spacing w:after="0"/>
        <w:ind w:left="0"/>
        <w:jc w:val="both"/>
      </w:pPr>
      <w:r>
        <w:rPr>
          <w:rFonts w:ascii="Times New Roman"/>
          <w:b w:val="false"/>
          <w:i w:val="false"/>
          <w:color w:val="000000"/>
          <w:sz w:val="28"/>
        </w:rPr>
        <w:t>
      1. Неисполнение родителями или другими законными представителями обязанностей по воспитанию и (или) образованию, защите прав и (или) интересов несовершеннолетних детей, а также по уходу за ними и содержанию –</w:t>
      </w:r>
    </w:p>
    <w:bookmarkEnd w:id="488"/>
    <w:bookmarkStart w:name="z4271" w:id="48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489"/>
    <w:bookmarkStart w:name="z4272" w:id="49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490"/>
    <w:bookmarkStart w:name="z4273" w:id="491"/>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пяти суток.</w:t>
      </w:r>
    </w:p>
    <w:bookmarkEnd w:id="491"/>
    <w:bookmarkStart w:name="z4274" w:id="492"/>
    <w:p>
      <w:pPr>
        <w:spacing w:after="0"/>
        <w:ind w:left="0"/>
        <w:jc w:val="both"/>
      </w:pPr>
      <w:r>
        <w:rPr>
          <w:rFonts w:ascii="Times New Roman"/>
          <w:b w:val="false"/>
          <w:i w:val="false"/>
          <w:color w:val="000000"/>
          <w:sz w:val="28"/>
        </w:rPr>
        <w:t>
      3. Деяние, предусмотренное частью первой настоящей статьи, совершенное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bookmarkEnd w:id="492"/>
    <w:bookmarkStart w:name="z4275" w:id="493"/>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десяти суток.</w:t>
      </w:r>
    </w:p>
    <w:bookmarkEnd w:id="4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127 в редакции Закона РК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47" w:id="4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127-1. Несообщение о противоправных деяниях, совершенных несовершеннолетними или в отношении несовершеннолетних</w:t>
      </w:r>
    </w:p>
    <w:bookmarkEnd w:id="494"/>
    <w:bookmarkStart w:name="z4048" w:id="495"/>
    <w:p>
      <w:pPr>
        <w:spacing w:after="0"/>
        <w:ind w:left="0"/>
        <w:jc w:val="both"/>
      </w:pPr>
      <w:r>
        <w:rPr>
          <w:rFonts w:ascii="Times New Roman"/>
          <w:b w:val="false"/>
          <w:i w:val="false"/>
          <w:color w:val="000000"/>
          <w:sz w:val="28"/>
        </w:rPr>
        <w:t xml:space="preserve">
      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r>
        <w:rPr>
          <w:rFonts w:ascii="Times New Roman"/>
          <w:b w:val="false"/>
          <w:i w:val="false"/>
          <w:color w:val="000000"/>
          <w:sz w:val="28"/>
        </w:rPr>
        <w:t>статьей 434</w:t>
      </w:r>
      <w:r>
        <w:rPr>
          <w:rFonts w:ascii="Times New Roman"/>
          <w:b w:val="false"/>
          <w:i w:val="false"/>
          <w:color w:val="000000"/>
          <w:sz w:val="28"/>
        </w:rPr>
        <w:t xml:space="preserve"> Уголовного кодекса Республики Казахстан, – </w:t>
      </w:r>
    </w:p>
    <w:bookmarkEnd w:id="495"/>
    <w:bookmarkStart w:name="z4049" w:id="49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496"/>
    <w:bookmarkStart w:name="z4050" w:id="497"/>
    <w:p>
      <w:pPr>
        <w:spacing w:after="0"/>
        <w:ind w:left="0"/>
        <w:jc w:val="both"/>
      </w:pPr>
      <w:r>
        <w:rPr>
          <w:rFonts w:ascii="Times New Roman"/>
          <w:b w:val="false"/>
          <w:i w:val="false"/>
          <w:color w:val="000000"/>
          <w:sz w:val="28"/>
        </w:rPr>
        <w:t>
      2. То же деяние, совершенное повторно в течение года после наложения административного взыскания, предусмотренного частью первой настоящей статьи, –</w:t>
      </w:r>
    </w:p>
    <w:bookmarkEnd w:id="497"/>
    <w:bookmarkStart w:name="z4051" w:id="49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месячных расчетных показателей.</w:t>
      </w:r>
    </w:p>
    <w:bookmarkEnd w:id="4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127-1 в соответствии с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9" w:id="4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Вовлечение несовершеннолетнего в совершение административного правонарушения</w:t>
      </w:r>
    </w:p>
    <w:bookmarkEnd w:id="499"/>
    <w:bookmarkStart w:name="z4181" w:id="500"/>
    <w:p>
      <w:pPr>
        <w:spacing w:after="0"/>
        <w:ind w:left="0"/>
        <w:jc w:val="both"/>
      </w:pPr>
      <w:r>
        <w:rPr>
          <w:rFonts w:ascii="Times New Roman"/>
          <w:b w:val="false"/>
          <w:i w:val="false"/>
          <w:color w:val="000000"/>
          <w:sz w:val="28"/>
        </w:rPr>
        <w:t>
      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bookmarkEnd w:id="500"/>
    <w:bookmarkStart w:name="z4182" w:id="501"/>
    <w:p>
      <w:pPr>
        <w:spacing w:after="0"/>
        <w:ind w:left="0"/>
        <w:jc w:val="both"/>
      </w:pPr>
      <w:r>
        <w:rPr>
          <w:rFonts w:ascii="Times New Roman"/>
          <w:b w:val="false"/>
          <w:i w:val="false"/>
          <w:color w:val="000000"/>
          <w:sz w:val="28"/>
        </w:rPr>
        <w:t xml:space="preserve">
      влечет штраф в размере пятидесяти месячных расчетных показателей. </w:t>
      </w:r>
    </w:p>
    <w:bookmarkEnd w:id="501"/>
    <w:bookmarkStart w:name="z4183" w:id="502"/>
    <w:p>
      <w:pPr>
        <w:spacing w:after="0"/>
        <w:ind w:left="0"/>
        <w:jc w:val="both"/>
      </w:pPr>
      <w:r>
        <w:rPr>
          <w:rFonts w:ascii="Times New Roman"/>
          <w:b w:val="false"/>
          <w:i w:val="false"/>
          <w:color w:val="000000"/>
          <w:sz w:val="28"/>
        </w:rPr>
        <w:t>
      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bookmarkEnd w:id="502"/>
    <w:bookmarkStart w:name="z4184" w:id="503"/>
    <w:p>
      <w:pPr>
        <w:spacing w:after="0"/>
        <w:ind w:left="0"/>
        <w:jc w:val="both"/>
      </w:pPr>
      <w:r>
        <w:rPr>
          <w:rFonts w:ascii="Times New Roman"/>
          <w:b w:val="false"/>
          <w:i w:val="false"/>
          <w:color w:val="000000"/>
          <w:sz w:val="28"/>
        </w:rPr>
        <w:t>
      влекут штраф в размере ста месячных расчетных показателей либо административный арест на срок до десяти суток.</w:t>
      </w:r>
    </w:p>
    <w:bookmarkEnd w:id="5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128 в редакции Закона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0"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bookmarkEnd w:id="504"/>
    <w:bookmarkStart w:name="z411" w:id="505"/>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установленного срока – </w:t>
      </w:r>
    </w:p>
    <w:bookmarkEnd w:id="505"/>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412" w:id="506"/>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506"/>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413" w:id="5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bookmarkEnd w:id="507"/>
    <w:bookmarkStart w:name="z414" w:id="508"/>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508"/>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15" w:id="509"/>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509"/>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6" w:id="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Доведение несовершеннолетнего до состояния опьянения</w:t>
      </w:r>
    </w:p>
    <w:bookmarkEnd w:id="510"/>
    <w:p>
      <w:pPr>
        <w:spacing w:after="0"/>
        <w:ind w:left="0"/>
        <w:jc w:val="both"/>
      </w:pPr>
      <w:r>
        <w:rPr>
          <w:rFonts w:ascii="Times New Roman"/>
          <w:b w:val="false"/>
          <w:i w:val="false"/>
          <w:color w:val="000000"/>
          <w:sz w:val="28"/>
        </w:rPr>
        <w:t xml:space="preserve">
      Доведение несовершеннолетнего до состояния опьянения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пяти суток.</w:t>
      </w:r>
    </w:p>
    <w:bookmarkStart w:name="z417"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Допущение нахождения несовершеннолетних в развлекательных заведениях в ночное время</w:t>
      </w:r>
    </w:p>
    <w:bookmarkEnd w:id="511"/>
    <w:bookmarkStart w:name="z418" w:id="512"/>
    <w:p>
      <w:pPr>
        <w:spacing w:after="0"/>
        <w:ind w:left="0"/>
        <w:jc w:val="both"/>
      </w:pPr>
      <w:r>
        <w:rPr>
          <w:rFonts w:ascii="Times New Roman"/>
          <w:b w:val="false"/>
          <w:i w:val="false"/>
          <w:color w:val="000000"/>
          <w:sz w:val="28"/>
        </w:rPr>
        <w:t xml:space="preserve">
      1. Допущение нахождения несовершеннолетних в развлекательных заведениях без сопровождения законных представителей в ночное время (с 22 до 6 часов утра) – </w:t>
      </w:r>
    </w:p>
    <w:bookmarkEnd w:id="51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19" w:id="51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1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132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0" w:id="5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bookmarkEnd w:id="514"/>
    <w:bookmarkStart w:name="z4574" w:id="515"/>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bookmarkEnd w:id="515"/>
    <w:bookmarkStart w:name="z4575" w:id="51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516"/>
    <w:bookmarkStart w:name="z4576" w:id="51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517"/>
    <w:bookmarkStart w:name="z4577" w:id="518"/>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5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133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3" w:id="5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bookmarkEnd w:id="519"/>
    <w:bookmarkStart w:name="z4031" w:id="520"/>
    <w:p>
      <w:pPr>
        <w:spacing w:after="0"/>
        <w:ind w:left="0"/>
        <w:jc w:val="both"/>
      </w:pPr>
      <w:r>
        <w:rPr>
          <w:rFonts w:ascii="Times New Roman"/>
          <w:b w:val="false"/>
          <w:i w:val="false"/>
          <w:color w:val="000000"/>
          <w:sz w:val="28"/>
        </w:rPr>
        <w:t>
      1. Распространение, то есть продажа, подписка, доставка, раздача, показ, прокат и (или) аренда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520"/>
    <w:bookmarkStart w:name="z4032" w:id="52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5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134 в редакции Закона РК от 02.07.2018 </w:t>
      </w:r>
      <w:r>
        <w:rPr>
          <w:rFonts w:ascii="Times New Roman"/>
          <w:b w:val="false"/>
          <w:i w:val="false"/>
          <w:color w:val="000000"/>
          <w:sz w:val="28"/>
        </w:rPr>
        <w:t>№ 170-VІ</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шести месяцев после дня его первого официального опубликования).</w:t>
      </w:r>
    </w:p>
    <w:bookmarkStart w:name="z426" w:id="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bookmarkEnd w:id="5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135 в редакции Закона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01.01.2017). </w:t>
      </w:r>
    </w:p>
    <w:bookmarkStart w:name="z427" w:id="523"/>
    <w:p>
      <w:pPr>
        <w:spacing w:after="0"/>
        <w:ind w:left="0"/>
        <w:jc w:val="both"/>
      </w:pPr>
      <w:r>
        <w:rPr>
          <w:rFonts w:ascii="Times New Roman"/>
          <w:b w:val="false"/>
          <w:i w:val="false"/>
          <w:color w:val="000000"/>
          <w:sz w:val="28"/>
        </w:rPr>
        <w:t>
      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bookmarkEnd w:id="523"/>
    <w:p>
      <w:pPr>
        <w:spacing w:after="0"/>
        <w:ind w:left="0"/>
        <w:jc w:val="both"/>
      </w:pPr>
      <w:r>
        <w:rPr>
          <w:rFonts w:ascii="Times New Roman"/>
          <w:b w:val="false"/>
          <w:i w:val="false"/>
          <w:color w:val="000000"/>
          <w:sz w:val="28"/>
        </w:rPr>
        <w:t>
      1) несоблюдения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3) незаконного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8" w:id="52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24"/>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01.01.2017). </w:t>
      </w:r>
    </w:p>
    <w:bookmarkStart w:name="z429" w:id="5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АДМИНИСТРАТИВНЫЕ ПРАВОНАРУШЕНИЯ, ПОСЯГАЮЩИЕ НА СОБСТВЕННОСТЬ</w:t>
      </w:r>
    </w:p>
    <w:bookmarkEnd w:id="525"/>
    <w:bookmarkStart w:name="z430" w:id="5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Нарушение права государственной собственности на землю</w:t>
      </w:r>
    </w:p>
    <w:bookmarkEnd w:id="526"/>
    <w:p>
      <w:pPr>
        <w:spacing w:after="0"/>
        <w:ind w:left="0"/>
        <w:jc w:val="both"/>
      </w:pPr>
      <w:r>
        <w:rPr>
          <w:rFonts w:ascii="Times New Roman"/>
          <w:b w:val="false"/>
          <w:i w:val="false"/>
          <w:color w:val="000000"/>
          <w:sz w:val="28"/>
        </w:rPr>
        <w:t>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pPr>
        <w:spacing w:after="0"/>
        <w:ind w:left="0"/>
        <w:jc w:val="both"/>
      </w:pPr>
      <w:r>
        <w:rPr>
          <w:rFonts w:ascii="Times New Roman"/>
          <w:b w:val="false"/>
          <w:i w:val="false"/>
          <w:color w:val="000000"/>
          <w:sz w:val="28"/>
        </w:rPr>
        <w:t>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431" w:id="5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bookmarkEnd w:id="527"/>
    <w:bookmarkStart w:name="z432" w:id="528"/>
    <w:p>
      <w:pPr>
        <w:spacing w:after="0"/>
        <w:ind w:left="0"/>
        <w:jc w:val="both"/>
      </w:pPr>
      <w:r>
        <w:rPr>
          <w:rFonts w:ascii="Times New Roman"/>
          <w:b w:val="false"/>
          <w:i w:val="false"/>
          <w:color w:val="000000"/>
          <w:sz w:val="28"/>
        </w:rPr>
        <w:t>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528"/>
    <w:p>
      <w:pPr>
        <w:spacing w:after="0"/>
        <w:ind w:left="0"/>
        <w:jc w:val="both"/>
      </w:pPr>
      <w:r>
        <w:rPr>
          <w:rFonts w:ascii="Times New Roman"/>
          <w:b w:val="false"/>
          <w:i w:val="false"/>
          <w:color w:val="000000"/>
          <w:sz w:val="28"/>
        </w:rPr>
        <w:t>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pPr>
        <w:spacing w:after="0"/>
        <w:ind w:left="0"/>
        <w:jc w:val="both"/>
      </w:pPr>
      <w:r>
        <w:rPr>
          <w:rFonts w:ascii="Times New Roman"/>
          <w:b w:val="false"/>
          <w:i w:val="false"/>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pPr>
        <w:spacing w:after="0"/>
        <w:ind w:left="0"/>
        <w:jc w:val="both"/>
      </w:pPr>
      <w:r>
        <w:rPr>
          <w:rFonts w:ascii="Times New Roman"/>
          <w:b w:val="false"/>
          <w:i w:val="false"/>
          <w:color w:val="000000"/>
          <w:sz w:val="28"/>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pPr>
        <w:spacing w:after="0"/>
        <w:ind w:left="0"/>
        <w:jc w:val="both"/>
      </w:pPr>
      <w:r>
        <w:rPr>
          <w:rFonts w:ascii="Times New Roman"/>
          <w:b w:val="false"/>
          <w:i w:val="false"/>
          <w:color w:val="000000"/>
          <w:sz w:val="28"/>
        </w:rPr>
        <w:t>
      4) нарушения срока принятия решения местным исполнительным органом об отказе в предоставлении прав на земельные участки;</w:t>
      </w:r>
    </w:p>
    <w:p>
      <w:pPr>
        <w:spacing w:after="0"/>
        <w:ind w:left="0"/>
        <w:jc w:val="both"/>
      </w:pPr>
      <w:r>
        <w:rPr>
          <w:rFonts w:ascii="Times New Roman"/>
          <w:b w:val="false"/>
          <w:i w:val="false"/>
          <w:color w:val="000000"/>
          <w:sz w:val="28"/>
        </w:rPr>
        <w:t>
      5) нарушения срока принятия решения местным исполнительным органом о предоставлении прав на земельные участки;</w:t>
      </w:r>
    </w:p>
    <w:p>
      <w:pPr>
        <w:spacing w:after="0"/>
        <w:ind w:left="0"/>
        <w:jc w:val="both"/>
      </w:pPr>
      <w:r>
        <w:rPr>
          <w:rFonts w:ascii="Times New Roman"/>
          <w:b w:val="false"/>
          <w:i w:val="false"/>
          <w:color w:val="000000"/>
          <w:sz w:val="28"/>
        </w:rPr>
        <w:t>
      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pPr>
        <w:spacing w:after="0"/>
        <w:ind w:left="0"/>
        <w:jc w:val="both"/>
      </w:pPr>
      <w:r>
        <w:rPr>
          <w:rFonts w:ascii="Times New Roman"/>
          <w:b w:val="false"/>
          <w:i w:val="false"/>
          <w:color w:val="000000"/>
          <w:sz w:val="28"/>
        </w:rPr>
        <w:t>
      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pPr>
        <w:spacing w:after="0"/>
        <w:ind w:left="0"/>
        <w:jc w:val="both"/>
      </w:pPr>
      <w:r>
        <w:rPr>
          <w:rFonts w:ascii="Times New Roman"/>
          <w:b w:val="false"/>
          <w:i w:val="false"/>
          <w:color w:val="000000"/>
          <w:sz w:val="28"/>
        </w:rPr>
        <w:t>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pPr>
        <w:spacing w:after="0"/>
        <w:ind w:left="0"/>
        <w:jc w:val="both"/>
      </w:pPr>
      <w:r>
        <w:rPr>
          <w:rFonts w:ascii="Times New Roman"/>
          <w:b w:val="false"/>
          <w:i w:val="false"/>
          <w:color w:val="000000"/>
          <w:sz w:val="28"/>
        </w:rPr>
        <w:t>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pPr>
        <w:spacing w:after="0"/>
        <w:ind w:left="0"/>
        <w:jc w:val="both"/>
      </w:pPr>
      <w:r>
        <w:rPr>
          <w:rFonts w:ascii="Times New Roman"/>
          <w:b w:val="false"/>
          <w:i w:val="false"/>
          <w:color w:val="000000"/>
          <w:sz w:val="28"/>
        </w:rPr>
        <w:t>
      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pPr>
        <w:spacing w:after="0"/>
        <w:ind w:left="0"/>
        <w:jc w:val="both"/>
      </w:pPr>
      <w:r>
        <w:rPr>
          <w:rFonts w:ascii="Times New Roman"/>
          <w:b w:val="false"/>
          <w:i w:val="false"/>
          <w:color w:val="000000"/>
          <w:sz w:val="28"/>
        </w:rPr>
        <w:t>
      11) принятия решения местным исполнительным органом о предоставлении прав на земельные участки, не входящие в его компетенцию;</w:t>
      </w:r>
    </w:p>
    <w:p>
      <w:pPr>
        <w:spacing w:after="0"/>
        <w:ind w:left="0"/>
        <w:jc w:val="both"/>
      </w:pPr>
      <w:r>
        <w:rPr>
          <w:rFonts w:ascii="Times New Roman"/>
          <w:b w:val="false"/>
          <w:i w:val="false"/>
          <w:color w:val="000000"/>
          <w:sz w:val="28"/>
        </w:rPr>
        <w:t>
      12) нарушения срока рассмотрения заявления об изменении целевого назначения земельного участка;</w:t>
      </w:r>
    </w:p>
    <w:p>
      <w:pPr>
        <w:spacing w:after="0"/>
        <w:ind w:left="0"/>
        <w:jc w:val="both"/>
      </w:pPr>
      <w:r>
        <w:rPr>
          <w:rFonts w:ascii="Times New Roman"/>
          <w:b w:val="false"/>
          <w:i w:val="false"/>
          <w:color w:val="000000"/>
          <w:sz w:val="28"/>
        </w:rPr>
        <w:t>
      13) нарушения сроков изготовления и выдачи идентификационных документов на земельный участок;</w:t>
      </w:r>
    </w:p>
    <w:p>
      <w:pPr>
        <w:spacing w:after="0"/>
        <w:ind w:left="0"/>
        <w:jc w:val="both"/>
      </w:pPr>
      <w:r>
        <w:rPr>
          <w:rFonts w:ascii="Times New Roman"/>
          <w:b w:val="false"/>
          <w:i w:val="false"/>
          <w:color w:val="000000"/>
          <w:sz w:val="28"/>
        </w:rPr>
        <w:t>
      14) нарушения сроков рассмотрения и утверждения землеустроительного проекта;</w:t>
      </w:r>
    </w:p>
    <w:p>
      <w:pPr>
        <w:spacing w:after="0"/>
        <w:ind w:left="0"/>
        <w:jc w:val="both"/>
      </w:pPr>
      <w:r>
        <w:rPr>
          <w:rFonts w:ascii="Times New Roman"/>
          <w:b w:val="false"/>
          <w:i w:val="false"/>
          <w:color w:val="000000"/>
          <w:sz w:val="28"/>
        </w:rPr>
        <w:t xml:space="preserve">
      15) нарушения сроков заключения договора купли–продажи или временного возмездного (безвозмездного) землепользования, – </w:t>
      </w:r>
    </w:p>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433" w:id="52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529"/>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1742" w:id="5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Уничтожение специальных знаков</w:t>
      </w:r>
    </w:p>
    <w:bookmarkEnd w:id="530"/>
    <w:bookmarkStart w:name="z434" w:id="531"/>
    <w:p>
      <w:pPr>
        <w:spacing w:after="0"/>
        <w:ind w:left="0"/>
        <w:jc w:val="both"/>
      </w:pPr>
      <w:r>
        <w:rPr>
          <w:rFonts w:ascii="Times New Roman"/>
          <w:b w:val="false"/>
          <w:i w:val="false"/>
          <w:color w:val="000000"/>
          <w:sz w:val="28"/>
        </w:rPr>
        <w:t xml:space="preserve">
      1. Уничтожение межевых знаков границ земельных участков – </w:t>
      </w:r>
    </w:p>
    <w:bookmarkEnd w:id="531"/>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35" w:id="532"/>
    <w:p>
      <w:pPr>
        <w:spacing w:after="0"/>
        <w:ind w:left="0"/>
        <w:jc w:val="both"/>
      </w:pPr>
      <w:r>
        <w:rPr>
          <w:rFonts w:ascii="Times New Roman"/>
          <w:b w:val="false"/>
          <w:i w:val="false"/>
          <w:color w:val="000000"/>
          <w:sz w:val="28"/>
        </w:rPr>
        <w:t xml:space="preserve">
      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геодезических и нивелирных пунктов и знаков – </w:t>
      </w:r>
    </w:p>
    <w:bookmarkEnd w:id="532"/>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6" w:id="5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Нарушение права государственной собственности на недра</w:t>
      </w:r>
    </w:p>
    <w:bookmarkEnd w:id="533"/>
    <w:bookmarkStart w:name="z437" w:id="534"/>
    <w:p>
      <w:pPr>
        <w:spacing w:after="0"/>
        <w:ind w:left="0"/>
        <w:jc w:val="both"/>
      </w:pPr>
      <w:r>
        <w:rPr>
          <w:rFonts w:ascii="Times New Roman"/>
          <w:b w:val="false"/>
          <w:i w:val="false"/>
          <w:color w:val="000000"/>
          <w:sz w:val="28"/>
        </w:rPr>
        <w:t xml:space="preserve">
      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 </w:t>
      </w:r>
    </w:p>
    <w:bookmarkEnd w:id="534"/>
    <w:p>
      <w:pPr>
        <w:spacing w:after="0"/>
        <w:ind w:left="0"/>
        <w:jc w:val="both"/>
      </w:pPr>
      <w:r>
        <w:rPr>
          <w:rFonts w:ascii="Times New Roman"/>
          <w:b w:val="false"/>
          <w:i w:val="false"/>
          <w:color w:val="000000"/>
          <w:sz w:val="28"/>
        </w:rPr>
        <w:t>
      влекут штраф в размере ста процентов от суммы причиненного ущерба ресурсам недр.</w:t>
      </w:r>
    </w:p>
    <w:bookmarkStart w:name="z438" w:id="535"/>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535"/>
    <w:p>
      <w:pPr>
        <w:spacing w:after="0"/>
        <w:ind w:left="0"/>
        <w:jc w:val="both"/>
      </w:pPr>
      <w:r>
        <w:rPr>
          <w:rFonts w:ascii="Times New Roman"/>
          <w:b w:val="false"/>
          <w:i w:val="false"/>
          <w:color w:val="000000"/>
          <w:sz w:val="28"/>
        </w:rPr>
        <w:t>
      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bookmarkStart w:name="z4644" w:id="536"/>
    <w:p>
      <w:pPr>
        <w:spacing w:after="0"/>
        <w:ind w:left="0"/>
        <w:jc w:val="both"/>
      </w:pPr>
      <w:r>
        <w:rPr>
          <w:rFonts w:ascii="Times New Roman"/>
          <w:b w:val="false"/>
          <w:i w:val="false"/>
          <w:color w:val="000000"/>
          <w:sz w:val="28"/>
        </w:rPr>
        <w:t>
      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39" w:id="5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Выборочная отработка участков месторождения</w:t>
      </w:r>
    </w:p>
    <w:bookmarkEnd w:id="5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140 исключена Законом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42" w:id="5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Нарушение права государственной собственности на воды</w:t>
      </w:r>
    </w:p>
    <w:bookmarkEnd w:id="538"/>
    <w:bookmarkStart w:name="z443" w:id="539"/>
    <w:p>
      <w:pPr>
        <w:spacing w:after="0"/>
        <w:ind w:left="0"/>
        <w:jc w:val="both"/>
      </w:pPr>
      <w:r>
        <w:rPr>
          <w:rFonts w:ascii="Times New Roman"/>
          <w:b w:val="false"/>
          <w:i w:val="false"/>
          <w:color w:val="000000"/>
          <w:sz w:val="28"/>
        </w:rPr>
        <w:t xml:space="preserve">
      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539"/>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bookmarkStart w:name="z444" w:id="540"/>
    <w:p>
      <w:pPr>
        <w:spacing w:after="0"/>
        <w:ind w:left="0"/>
        <w:jc w:val="both"/>
      </w:pPr>
      <w:r>
        <w:rPr>
          <w:rFonts w:ascii="Times New Roman"/>
          <w:b w:val="false"/>
          <w:i w:val="false"/>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540"/>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5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Нарушение права государственной собственности на леса</w:t>
      </w:r>
    </w:p>
    <w:bookmarkEnd w:id="541"/>
    <w:p>
      <w:pPr>
        <w:spacing w:after="0"/>
        <w:ind w:left="0"/>
        <w:jc w:val="both"/>
      </w:pPr>
      <w:r>
        <w:rPr>
          <w:rFonts w:ascii="Times New Roman"/>
          <w:b w:val="false"/>
          <w:i w:val="false"/>
          <w:color w:val="000000"/>
          <w:sz w:val="28"/>
        </w:rPr>
        <w:t xml:space="preserve">
      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bookmarkStart w:name="z446" w:id="5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Нарушение права государственной собственности на животный и растительный мир</w:t>
      </w:r>
    </w:p>
    <w:bookmarkEnd w:id="542"/>
    <w:bookmarkStart w:name="z447" w:id="543"/>
    <w:p>
      <w:pPr>
        <w:spacing w:after="0"/>
        <w:ind w:left="0"/>
        <w:jc w:val="both"/>
      </w:pPr>
      <w:r>
        <w:rPr>
          <w:rFonts w:ascii="Times New Roman"/>
          <w:b w:val="false"/>
          <w:i w:val="false"/>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543"/>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bookmarkStart w:name="z448" w:id="544"/>
    <w:p>
      <w:pPr>
        <w:spacing w:after="0"/>
        <w:ind w:left="0"/>
        <w:jc w:val="both"/>
      </w:pPr>
      <w:r>
        <w:rPr>
          <w:rFonts w:ascii="Times New Roman"/>
          <w:b w:val="false"/>
          <w:i w:val="false"/>
          <w:color w:val="000000"/>
          <w:sz w:val="28"/>
        </w:rPr>
        <w:t xml:space="preserve">
      2. Незаконная переуступка права пользования объектами растительного мира,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которыми требуется получение разрешения, – </w:t>
      </w:r>
    </w:p>
    <w:bookmarkEnd w:id="54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449" w:id="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Незаконные подключение, использование энергии или воды</w:t>
      </w:r>
    </w:p>
    <w:bookmarkEnd w:id="5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144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 w:id="5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Нарушение законодательства Республики Казахстан об охране и использовании объектов историко-культурного наследия</w:t>
      </w:r>
    </w:p>
    <w:bookmarkEnd w:id="546"/>
    <w:bookmarkStart w:name="z4223" w:id="547"/>
    <w:p>
      <w:pPr>
        <w:spacing w:after="0"/>
        <w:ind w:left="0"/>
        <w:jc w:val="both"/>
      </w:pPr>
      <w:r>
        <w:rPr>
          <w:rFonts w:ascii="Times New Roman"/>
          <w:b w:val="false"/>
          <w:i w:val="false"/>
          <w:color w:val="000000"/>
          <w:sz w:val="28"/>
        </w:rPr>
        <w:t>
      Нарушение законодательства Республики Казахстан об охране и использовании объектов историко-культурного наследия, совершенное в виде:</w:t>
      </w:r>
    </w:p>
    <w:bookmarkEnd w:id="547"/>
    <w:bookmarkStart w:name="z4224" w:id="548"/>
    <w:p>
      <w:pPr>
        <w:spacing w:after="0"/>
        <w:ind w:left="0"/>
        <w:jc w:val="both"/>
      </w:pPr>
      <w:r>
        <w:rPr>
          <w:rFonts w:ascii="Times New Roman"/>
          <w:b w:val="false"/>
          <w:i w:val="false"/>
          <w:color w:val="000000"/>
          <w:sz w:val="28"/>
        </w:rPr>
        <w:t>
      1) нарушений условий содержания памятника истории и культуры, прописанных в охранных обязательствах;</w:t>
      </w:r>
    </w:p>
    <w:bookmarkEnd w:id="548"/>
    <w:bookmarkStart w:name="z4225" w:id="549"/>
    <w:p>
      <w:pPr>
        <w:spacing w:after="0"/>
        <w:ind w:left="0"/>
        <w:jc w:val="both"/>
      </w:pPr>
      <w:r>
        <w:rPr>
          <w:rFonts w:ascii="Times New Roman"/>
          <w:b w:val="false"/>
          <w:i w:val="false"/>
          <w:color w:val="000000"/>
          <w:sz w:val="28"/>
        </w:rPr>
        <w:t>
      2) нарушений правил установления сооружений монументального искусства;</w:t>
      </w:r>
    </w:p>
    <w:bookmarkEnd w:id="549"/>
    <w:bookmarkStart w:name="z4226" w:id="550"/>
    <w:p>
      <w:pPr>
        <w:spacing w:after="0"/>
        <w:ind w:left="0"/>
        <w:jc w:val="both"/>
      </w:pPr>
      <w:r>
        <w:rPr>
          <w:rFonts w:ascii="Times New Roman"/>
          <w:b w:val="false"/>
          <w:i w:val="false"/>
          <w:color w:val="000000"/>
          <w:sz w:val="28"/>
        </w:rPr>
        <w:t>
      3) незаконного перемещения и изменения памятника истории и культуры;</w:t>
      </w:r>
    </w:p>
    <w:bookmarkEnd w:id="550"/>
    <w:bookmarkStart w:name="z4227" w:id="551"/>
    <w:p>
      <w:pPr>
        <w:spacing w:after="0"/>
        <w:ind w:left="0"/>
        <w:jc w:val="both"/>
      </w:pPr>
      <w:r>
        <w:rPr>
          <w:rFonts w:ascii="Times New Roman"/>
          <w:b w:val="false"/>
          <w:i w:val="false"/>
          <w:color w:val="000000"/>
          <w:sz w:val="28"/>
        </w:rPr>
        <w:t xml:space="preserve">
      4) непроведения при освоении территорий до отвода земельных участков археологических работ по выявлению объектов историко-культурного наследия; </w:t>
      </w:r>
    </w:p>
    <w:bookmarkEnd w:id="551"/>
    <w:bookmarkStart w:name="z4228" w:id="552"/>
    <w:p>
      <w:pPr>
        <w:spacing w:after="0"/>
        <w:ind w:left="0"/>
        <w:jc w:val="both"/>
      </w:pPr>
      <w:r>
        <w:rPr>
          <w:rFonts w:ascii="Times New Roman"/>
          <w:b w:val="false"/>
          <w:i w:val="false"/>
          <w:color w:val="000000"/>
          <w:sz w:val="28"/>
        </w:rPr>
        <w:t>
      5) проведения работ, которые могут создавать угрозу существованию объектов историко-культурного наследия;</w:t>
      </w:r>
    </w:p>
    <w:bookmarkEnd w:id="552"/>
    <w:bookmarkStart w:name="z4229" w:id="553"/>
    <w:p>
      <w:pPr>
        <w:spacing w:after="0"/>
        <w:ind w:left="0"/>
        <w:jc w:val="both"/>
      </w:pPr>
      <w:r>
        <w:rPr>
          <w:rFonts w:ascii="Times New Roman"/>
          <w:b w:val="false"/>
          <w:i w:val="false"/>
          <w:color w:val="000000"/>
          <w:sz w:val="28"/>
        </w:rPr>
        <w:t>
      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bookmarkEnd w:id="553"/>
    <w:bookmarkStart w:name="z4230" w:id="554"/>
    <w:p>
      <w:pPr>
        <w:spacing w:after="0"/>
        <w:ind w:left="0"/>
        <w:jc w:val="both"/>
      </w:pPr>
      <w:r>
        <w:rPr>
          <w:rFonts w:ascii="Times New Roman"/>
          <w:b w:val="false"/>
          <w:i w:val="false"/>
          <w:color w:val="000000"/>
          <w:sz w:val="28"/>
        </w:rPr>
        <w:t>
      7) нарушений условий проведения научно-реставрационных работ на памятниках истории и культуры и условий осуществления археологических работ, –</w:t>
      </w:r>
    </w:p>
    <w:bookmarkEnd w:id="554"/>
    <w:bookmarkStart w:name="z4231" w:id="555"/>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bookmarkEnd w:id="5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в редакции Закона РК 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3" w:id="5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Проезд по посевам или насаждениям</w:t>
      </w:r>
    </w:p>
    <w:bookmarkEnd w:id="556"/>
    <w:p>
      <w:pPr>
        <w:spacing w:after="0"/>
        <w:ind w:left="0"/>
        <w:jc w:val="both"/>
      </w:pPr>
      <w:r>
        <w:rPr>
          <w:rFonts w:ascii="Times New Roman"/>
          <w:b w:val="false"/>
          <w:i w:val="false"/>
          <w:color w:val="000000"/>
          <w:sz w:val="28"/>
        </w:rPr>
        <w:t xml:space="preserve">
      Проезд по посевам или насаждениям на механическом транспортном средстве, гужевом транспорте – </w:t>
      </w:r>
    </w:p>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454" w:id="5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bookmarkEnd w:id="557"/>
    <w:bookmarkStart w:name="z455" w:id="558"/>
    <w:p>
      <w:pPr>
        <w:spacing w:after="0"/>
        <w:ind w:left="0"/>
        <w:jc w:val="both"/>
      </w:pPr>
      <w:r>
        <w:rPr>
          <w:rFonts w:ascii="Times New Roman"/>
          <w:b w:val="false"/>
          <w:i w:val="false"/>
          <w:color w:val="000000"/>
          <w:sz w:val="28"/>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bookmarkEnd w:id="55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месячных расчетных показателей.</w:t>
      </w:r>
    </w:p>
    <w:bookmarkStart w:name="z456" w:id="559"/>
    <w:p>
      <w:pPr>
        <w:spacing w:after="0"/>
        <w:ind w:left="0"/>
        <w:jc w:val="both"/>
      </w:pPr>
      <w:r>
        <w:rPr>
          <w:rFonts w:ascii="Times New Roman"/>
          <w:b w:val="false"/>
          <w:i w:val="false"/>
          <w:color w:val="000000"/>
          <w:sz w:val="28"/>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bookmarkEnd w:id="559"/>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семидесяти месячных расчетных показателей.</w:t>
      </w:r>
    </w:p>
    <w:bookmarkStart w:name="z457" w:id="5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Нарушение сроков возврата государственных натурных грантов</w:t>
      </w:r>
    </w:p>
    <w:bookmarkEnd w:id="560"/>
    <w:p>
      <w:pPr>
        <w:spacing w:after="0"/>
        <w:ind w:left="0"/>
        <w:jc w:val="both"/>
      </w:pPr>
      <w:r>
        <w:rPr>
          <w:rFonts w:ascii="Times New Roman"/>
          <w:b w:val="false"/>
          <w:i w:val="false"/>
          <w:color w:val="000000"/>
          <w:sz w:val="28"/>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148 с изменением, внесенным Законом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458" w:id="5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bookmarkEnd w:id="5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149 в редакции Закона РК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59" w:id="562"/>
    <w:p>
      <w:pPr>
        <w:spacing w:after="0"/>
        <w:ind w:left="0"/>
        <w:jc w:val="both"/>
      </w:pPr>
      <w:r>
        <w:rPr>
          <w:rFonts w:ascii="Times New Roman"/>
          <w:b w:val="false"/>
          <w:i w:val="false"/>
          <w:color w:val="000000"/>
          <w:sz w:val="28"/>
        </w:rPr>
        <w:t>
      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562"/>
    <w:p>
      <w:pPr>
        <w:spacing w:after="0"/>
        <w:ind w:left="0"/>
        <w:jc w:val="both"/>
      </w:pPr>
      <w:r>
        <w:rPr>
          <w:rFonts w:ascii="Times New Roman"/>
          <w:b w:val="false"/>
          <w:i w:val="false"/>
          <w:color w:val="000000"/>
          <w:sz w:val="28"/>
        </w:rPr>
        <w:t>
      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Start w:name="z460" w:id="563"/>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563"/>
    <w:p>
      <w:pPr>
        <w:spacing w:after="0"/>
        <w:ind w:left="0"/>
        <w:jc w:val="both"/>
      </w:pPr>
      <w:r>
        <w:rPr>
          <w:rFonts w:ascii="Times New Roman"/>
          <w:b w:val="false"/>
          <w:i w:val="false"/>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149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61" w:id="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Рекламирование деятельности финансовой (инвестиционной) пирамиды</w:t>
      </w:r>
    </w:p>
    <w:bookmarkEnd w:id="564"/>
    <w:p>
      <w:pPr>
        <w:spacing w:after="0"/>
        <w:ind w:left="0"/>
        <w:jc w:val="both"/>
      </w:pPr>
      <w:r>
        <w:rPr>
          <w:rFonts w:ascii="Times New Roman"/>
          <w:b w:val="false"/>
          <w:i w:val="false"/>
          <w:color w:val="000000"/>
          <w:sz w:val="28"/>
        </w:rPr>
        <w:t xml:space="preserve">
      Производство, распространение и размещение рекламы деятельности финансовой (инвестиционной) пирамиды – </w:t>
      </w:r>
    </w:p>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bookmarkStart w:name="z462" w:id="56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АДМИНИСТРАТИВНЫЕ ПРАВОНАРУШЕНИЯ В ОБЛАСТИ</w:t>
      </w:r>
      <w:r>
        <w:br/>
      </w:r>
      <w:r>
        <w:rPr>
          <w:rFonts w:ascii="Times New Roman"/>
          <w:b/>
          <w:i w:val="false"/>
          <w:color w:val="000000"/>
          <w:sz w:val="28"/>
        </w:rPr>
        <w:t>ПРЕДПРИНИМАТЕЛЬСКОЙ ДЕЯТЕЛЬНОСТИ</w:t>
      </w:r>
    </w:p>
    <w:bookmarkEnd w:id="565"/>
    <w:bookmarkStart w:name="z463" w:id="5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Нарушение правил вывоза или отправки сырья, продовольственных и промышленных товаров за пределы Республики Казахстан</w:t>
      </w:r>
    </w:p>
    <w:bookmarkEnd w:id="566"/>
    <w:bookmarkStart w:name="z464" w:id="567"/>
    <w:p>
      <w:pPr>
        <w:spacing w:after="0"/>
        <w:ind w:left="0"/>
        <w:jc w:val="both"/>
      </w:pPr>
      <w:r>
        <w:rPr>
          <w:rFonts w:ascii="Times New Roman"/>
          <w:b w:val="false"/>
          <w:i w:val="false"/>
          <w:color w:val="000000"/>
          <w:sz w:val="28"/>
        </w:rPr>
        <w:t xml:space="preserve">
      1. Нарушение правил вывоза или отправки сырья, продовольственных, промышленных товаров за пределы Республики Казахстан – </w:t>
      </w:r>
    </w:p>
    <w:bookmarkEnd w:id="56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bookmarkStart w:name="z465" w:id="56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6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6" w:id="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Нарушение правил приема сырья, продовольственных и промышленных товаров для отправки за пределы Республики Казахстан</w:t>
      </w:r>
    </w:p>
    <w:bookmarkEnd w:id="5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152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7" w:id="5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Незаконное предпринимательство</w:t>
      </w:r>
    </w:p>
    <w:bookmarkEnd w:id="570"/>
    <w:p>
      <w:pPr>
        <w:spacing w:after="0"/>
        <w:ind w:left="0"/>
        <w:jc w:val="both"/>
      </w:pPr>
      <w:r>
        <w:rPr>
          <w:rFonts w:ascii="Times New Roman"/>
          <w:b w:val="false"/>
          <w:i w:val="false"/>
          <w:color w:val="000000"/>
          <w:sz w:val="28"/>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Крупным ущербом в </w:t>
      </w:r>
      <w:r>
        <w:rPr>
          <w:rFonts w:ascii="Times New Roman"/>
          <w:b w:val="false"/>
          <w:i w:val="false"/>
          <w:color w:val="000000"/>
          <w:sz w:val="28"/>
        </w:rPr>
        <w:t>статьях 153</w:t>
      </w:r>
      <w:r>
        <w:rPr>
          <w:rFonts w:ascii="Times New Roman"/>
          <w:b w:val="false"/>
          <w:i w:val="false"/>
          <w:color w:val="000000"/>
          <w:sz w:val="28"/>
        </w:rPr>
        <w:t xml:space="preserve">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bookmarkStart w:name="z468" w:id="571"/>
    <w:p>
      <w:pPr>
        <w:spacing w:after="0"/>
        <w:ind w:left="0"/>
        <w:jc w:val="both"/>
      </w:pPr>
      <w:r>
        <w:rPr>
          <w:rFonts w:ascii="Times New Roman"/>
          <w:b w:val="false"/>
          <w:i w:val="false"/>
          <w:color w:val="000000"/>
          <w:sz w:val="28"/>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bookmarkEnd w:id="571"/>
    <w:bookmarkStart w:name="z469" w:id="572"/>
    <w:p>
      <w:pPr>
        <w:spacing w:after="0"/>
        <w:ind w:left="0"/>
        <w:jc w:val="both"/>
      </w:pPr>
      <w:r>
        <w:rPr>
          <w:rFonts w:ascii="Times New Roman"/>
          <w:b w:val="false"/>
          <w:i w:val="false"/>
          <w:color w:val="000000"/>
          <w:sz w:val="28"/>
        </w:rPr>
        <w:t>
      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bookmarkEnd w:id="572"/>
    <w:bookmarkStart w:name="z470" w:id="5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bookmarkEnd w:id="573"/>
    <w:p>
      <w:pPr>
        <w:spacing w:after="0"/>
        <w:ind w:left="0"/>
        <w:jc w:val="both"/>
      </w:pPr>
      <w:r>
        <w:rPr>
          <w:rFonts w:ascii="Times New Roman"/>
          <w:b w:val="false"/>
          <w:i w:val="false"/>
          <w:color w:val="000000"/>
          <w:sz w:val="28"/>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bookmarkStart w:name="z471" w:id="5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Незаконная банковская деятельность</w:t>
      </w:r>
    </w:p>
    <w:bookmarkEnd w:id="574"/>
    <w:p>
      <w:pPr>
        <w:spacing w:after="0"/>
        <w:ind w:left="0"/>
        <w:jc w:val="both"/>
      </w:pPr>
      <w:r>
        <w:rPr>
          <w:rFonts w:ascii="Times New Roman"/>
          <w:b w:val="false"/>
          <w:i w:val="false"/>
          <w:color w:val="000000"/>
          <w:sz w:val="28"/>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bookmarkStart w:name="z472" w:id="5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Нарушение требований законодательства Республики Казахстан о культуре</w:t>
      </w:r>
    </w:p>
    <w:bookmarkEnd w:id="575"/>
    <w:bookmarkStart w:name="z4018" w:id="576"/>
    <w:p>
      <w:pPr>
        <w:spacing w:after="0"/>
        <w:ind w:left="0"/>
        <w:jc w:val="both"/>
      </w:pPr>
      <w:r>
        <w:rPr>
          <w:rFonts w:ascii="Times New Roman"/>
          <w:b w:val="false"/>
          <w:i w:val="false"/>
          <w:color w:val="000000"/>
          <w:sz w:val="28"/>
        </w:rPr>
        <w:t>
      1. Нарушение требований законодательства Республики Казахстан о культуре, совершенное в виде:</w:t>
      </w:r>
    </w:p>
    <w:bookmarkEnd w:id="576"/>
    <w:bookmarkStart w:name="z4019" w:id="577"/>
    <w:p>
      <w:pPr>
        <w:spacing w:after="0"/>
        <w:ind w:left="0"/>
        <w:jc w:val="both"/>
      </w:pPr>
      <w:r>
        <w:rPr>
          <w:rFonts w:ascii="Times New Roman"/>
          <w:b w:val="false"/>
          <w:i w:val="false"/>
          <w:color w:val="000000"/>
          <w:sz w:val="28"/>
        </w:rPr>
        <w:t>
      1) проката фильмов на территории Республики Казахстан без прокатного удостоверения на фильм;</w:t>
      </w:r>
    </w:p>
    <w:bookmarkEnd w:id="577"/>
    <w:bookmarkStart w:name="z4020" w:id="578"/>
    <w:p>
      <w:pPr>
        <w:spacing w:after="0"/>
        <w:ind w:left="0"/>
        <w:jc w:val="both"/>
      </w:pPr>
      <w:r>
        <w:rPr>
          <w:rFonts w:ascii="Times New Roman"/>
          <w:b w:val="false"/>
          <w:i w:val="false"/>
          <w:color w:val="000000"/>
          <w:sz w:val="28"/>
        </w:rPr>
        <w:t>
      2) неинформирования зрителей в установленном порядке о возрастной категории фильма;</w:t>
      </w:r>
    </w:p>
    <w:bookmarkEnd w:id="578"/>
    <w:bookmarkStart w:name="z4021" w:id="579"/>
    <w:p>
      <w:pPr>
        <w:spacing w:after="0"/>
        <w:ind w:left="0"/>
        <w:jc w:val="both"/>
      </w:pPr>
      <w:r>
        <w:rPr>
          <w:rFonts w:ascii="Times New Roman"/>
          <w:b w:val="false"/>
          <w:i w:val="false"/>
          <w:color w:val="000000"/>
          <w:sz w:val="28"/>
        </w:rPr>
        <w:t xml:space="preserve">
      3) несоблюдения установленного времени при прокате фильмов с возрастными категориями "18+" и "21+"; </w:t>
      </w:r>
    </w:p>
    <w:bookmarkEnd w:id="579"/>
    <w:bookmarkStart w:name="z4022" w:id="580"/>
    <w:p>
      <w:pPr>
        <w:spacing w:after="0"/>
        <w:ind w:left="0"/>
        <w:jc w:val="both"/>
      </w:pPr>
      <w:r>
        <w:rPr>
          <w:rFonts w:ascii="Times New Roman"/>
          <w:b w:val="false"/>
          <w:i w:val="false"/>
          <w:color w:val="000000"/>
          <w:sz w:val="28"/>
        </w:rPr>
        <w:t>
      4) непредоставления информации и (или) предоставления искаженной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bookmarkEnd w:id="580"/>
    <w:bookmarkStart w:name="z4023" w:id="581"/>
    <w:p>
      <w:pPr>
        <w:spacing w:after="0"/>
        <w:ind w:left="0"/>
        <w:jc w:val="both"/>
      </w:pPr>
      <w:r>
        <w:rPr>
          <w:rFonts w:ascii="Times New Roman"/>
          <w:b w:val="false"/>
          <w:i w:val="false"/>
          <w:color w:val="000000"/>
          <w:sz w:val="28"/>
        </w:rPr>
        <w:t>
      5) несоблюдения порядка и условий временного вывоза культурных ценностей;</w:t>
      </w:r>
    </w:p>
    <w:bookmarkEnd w:id="581"/>
    <w:bookmarkStart w:name="z4024" w:id="582"/>
    <w:p>
      <w:pPr>
        <w:spacing w:after="0"/>
        <w:ind w:left="0"/>
        <w:jc w:val="both"/>
      </w:pPr>
      <w:r>
        <w:rPr>
          <w:rFonts w:ascii="Times New Roman"/>
          <w:b w:val="false"/>
          <w:i w:val="false"/>
          <w:color w:val="000000"/>
          <w:sz w:val="28"/>
        </w:rPr>
        <w:t>
      6) непредоставления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bookmarkEnd w:id="582"/>
    <w:bookmarkStart w:name="z4025" w:id="583"/>
    <w:p>
      <w:pPr>
        <w:spacing w:after="0"/>
        <w:ind w:left="0"/>
        <w:jc w:val="both"/>
      </w:pPr>
      <w:r>
        <w:rPr>
          <w:rFonts w:ascii="Times New Roman"/>
          <w:b w:val="false"/>
          <w:i w:val="false"/>
          <w:color w:val="000000"/>
          <w:sz w:val="28"/>
        </w:rPr>
        <w:t>
      влечет предупреждение.</w:t>
      </w:r>
    </w:p>
    <w:bookmarkEnd w:id="583"/>
    <w:bookmarkStart w:name="z474" w:id="58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8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156 с изменениями, внесенными законами РК</w:t>
      </w:r>
      <w:r>
        <w:rPr>
          <w:rFonts w:ascii="Times New Roman"/>
          <w:b w:val="false"/>
          <w:i w:val="false"/>
          <w:color w:val="000000"/>
          <w:sz w:val="28"/>
        </w:rPr>
        <w:t xml:space="preserve"> </w:t>
      </w:r>
      <w:r>
        <w:rPr>
          <w:rFonts w:ascii="Times New Roman"/>
          <w:b w:val="false"/>
          <w:i/>
          <w:color w:val="000000"/>
          <w:sz w:val="28"/>
        </w:rPr>
        <w:t xml:space="preserve">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03.01.2019 </w:t>
      </w:r>
      <w:r>
        <w:rPr>
          <w:rFonts w:ascii="Times New Roman"/>
          <w:b w:val="false"/>
          <w:i w:val="false"/>
          <w:color w:val="000000"/>
          <w:sz w:val="28"/>
        </w:rPr>
        <w:t>№ 213-VІ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33" w:id="5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156-1. Нарушение законодательства Республики Казахстан о защите детей от информации, причиняющей вред их здоровью и развитию</w:t>
      </w:r>
    </w:p>
    <w:bookmarkEnd w:id="585"/>
    <w:bookmarkStart w:name="z4034" w:id="586"/>
    <w:p>
      <w:pPr>
        <w:spacing w:after="0"/>
        <w:ind w:left="0"/>
        <w:jc w:val="both"/>
      </w:pPr>
      <w:r>
        <w:rPr>
          <w:rFonts w:ascii="Times New Roman"/>
          <w:b w:val="false"/>
          <w:i w:val="false"/>
          <w:color w:val="000000"/>
          <w:sz w:val="28"/>
        </w:rPr>
        <w:t>
      1. Нарушение законодательства Республики Казахстан о защите детей от информации, причиняющей вред их здоровью и развитию, совершенное в виде:</w:t>
      </w:r>
    </w:p>
    <w:bookmarkEnd w:id="586"/>
    <w:bookmarkStart w:name="z4035" w:id="587"/>
    <w:p>
      <w:pPr>
        <w:spacing w:after="0"/>
        <w:ind w:left="0"/>
        <w:jc w:val="both"/>
      </w:pPr>
      <w:r>
        <w:rPr>
          <w:rFonts w:ascii="Times New Roman"/>
          <w:b w:val="false"/>
          <w:i w:val="false"/>
          <w:color w:val="000000"/>
          <w:sz w:val="28"/>
        </w:rPr>
        <w:t xml:space="preserve">
      1) распространения периодических печатных изданий без знака возрастной категории; </w:t>
      </w:r>
    </w:p>
    <w:bookmarkEnd w:id="587"/>
    <w:bookmarkStart w:name="z4036" w:id="588"/>
    <w:p>
      <w:pPr>
        <w:spacing w:after="0"/>
        <w:ind w:left="0"/>
        <w:jc w:val="both"/>
      </w:pPr>
      <w:r>
        <w:rPr>
          <w:rFonts w:ascii="Times New Roman"/>
          <w:b w:val="false"/>
          <w:i w:val="false"/>
          <w:color w:val="000000"/>
          <w:sz w:val="28"/>
        </w:rPr>
        <w:t>
      2) несоблюдения установленного времени при распространении посредством телерадиовещания информационной продукции, содержащей информацию, отнесенную к возрастной категории "с 18 лет";</w:t>
      </w:r>
    </w:p>
    <w:bookmarkEnd w:id="588"/>
    <w:bookmarkStart w:name="z4037" w:id="589"/>
    <w:p>
      <w:pPr>
        <w:spacing w:after="0"/>
        <w:ind w:left="0"/>
        <w:jc w:val="both"/>
      </w:pPr>
      <w:r>
        <w:rPr>
          <w:rFonts w:ascii="Times New Roman"/>
          <w:b w:val="false"/>
          <w:i w:val="false"/>
          <w:color w:val="000000"/>
          <w:sz w:val="28"/>
        </w:rPr>
        <w:t>
      3)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также при каждом возобновлении после ее прерывания, –</w:t>
      </w:r>
    </w:p>
    <w:bookmarkEnd w:id="589"/>
    <w:bookmarkStart w:name="z4038" w:id="590"/>
    <w:p>
      <w:pPr>
        <w:spacing w:after="0"/>
        <w:ind w:left="0"/>
        <w:jc w:val="both"/>
      </w:pPr>
      <w:r>
        <w:rPr>
          <w:rFonts w:ascii="Times New Roman"/>
          <w:b w:val="false"/>
          <w:i w:val="false"/>
          <w:color w:val="000000"/>
          <w:sz w:val="28"/>
        </w:rPr>
        <w:t>
      влечет предупреждение.</w:t>
      </w:r>
    </w:p>
    <w:bookmarkEnd w:id="590"/>
    <w:bookmarkStart w:name="z4039" w:id="591"/>
    <w:p>
      <w:pPr>
        <w:spacing w:after="0"/>
        <w:ind w:left="0"/>
        <w:jc w:val="both"/>
      </w:pPr>
      <w:r>
        <w:rPr>
          <w:rFonts w:ascii="Times New Roman"/>
          <w:b w:val="false"/>
          <w:i w:val="false"/>
          <w:color w:val="000000"/>
          <w:sz w:val="28"/>
        </w:rPr>
        <w:t>
      2. Распространение аудиовизуальной и (или) печатной продукции без знака возрастной категории –</w:t>
      </w:r>
    </w:p>
    <w:bookmarkEnd w:id="591"/>
    <w:bookmarkStart w:name="z4040" w:id="592"/>
    <w:p>
      <w:pPr>
        <w:spacing w:after="0"/>
        <w:ind w:left="0"/>
        <w:jc w:val="both"/>
      </w:pPr>
      <w:r>
        <w:rPr>
          <w:rFonts w:ascii="Times New Roman"/>
          <w:b w:val="false"/>
          <w:i w:val="false"/>
          <w:color w:val="000000"/>
          <w:sz w:val="28"/>
        </w:rPr>
        <w:t>
      влечет предупреждение.</w:t>
      </w:r>
    </w:p>
    <w:bookmarkEnd w:id="592"/>
    <w:bookmarkStart w:name="z4041" w:id="593"/>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593"/>
    <w:bookmarkStart w:name="z4042" w:id="59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bookmarkEnd w:id="5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14 дополнена статьей 156-1 в соответствии с Законом РК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75" w:id="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Заведомо ложная реклама</w:t>
      </w:r>
    </w:p>
    <w:bookmarkEnd w:id="595"/>
    <w:p>
      <w:pPr>
        <w:spacing w:after="0"/>
        <w:ind w:left="0"/>
        <w:jc w:val="both"/>
      </w:pPr>
      <w:r>
        <w:rPr>
          <w:rFonts w:ascii="Times New Roman"/>
          <w:b w:val="false"/>
          <w:i w:val="false"/>
          <w:color w:val="000000"/>
          <w:sz w:val="28"/>
        </w:rPr>
        <w:t xml:space="preserve">
      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продавцов – </w:t>
      </w:r>
    </w:p>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157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76" w:id="5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bookmarkEnd w:id="596"/>
    <w:bookmarkStart w:name="z477" w:id="597"/>
    <w:p>
      <w:pPr>
        <w:spacing w:after="0"/>
        <w:ind w:left="0"/>
        <w:jc w:val="both"/>
      </w:pPr>
      <w:r>
        <w:rPr>
          <w:rFonts w:ascii="Times New Roman"/>
          <w:b w:val="false"/>
          <w:i w:val="false"/>
          <w:color w:val="000000"/>
          <w:sz w:val="28"/>
        </w:rPr>
        <w:t>
      Незаконное использование чужого товарного знака, знака обслуживания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bookmarkEnd w:id="59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bookmarkStart w:name="z478" w:id="598"/>
    <w:p>
      <w:pPr>
        <w:spacing w:after="0"/>
        <w:ind w:left="0"/>
        <w:jc w:val="both"/>
      </w:pPr>
      <w:r>
        <w:rPr>
          <w:rFonts w:ascii="Times New Roman"/>
          <w:b w:val="false"/>
          <w:i w:val="false"/>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bookmarkEnd w:id="5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158 в редакции Закона РК от 27.10.2015 </w:t>
      </w:r>
      <w:r>
        <w:rPr>
          <w:rFonts w:ascii="Times New Roman"/>
          <w:b w:val="false"/>
          <w:i w:val="false"/>
          <w:color w:val="000000"/>
          <w:sz w:val="28"/>
        </w:rPr>
        <w:t>№ 365-V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79" w:id="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Монополистическая деятельность</w:t>
      </w:r>
    </w:p>
    <w:bookmarkEnd w:id="599"/>
    <w:bookmarkStart w:name="z480" w:id="600"/>
    <w:p>
      <w:pPr>
        <w:spacing w:after="0"/>
        <w:ind w:left="0"/>
        <w:jc w:val="both"/>
      </w:pPr>
      <w:r>
        <w:rPr>
          <w:rFonts w:ascii="Times New Roman"/>
          <w:b w:val="false"/>
          <w:i w:val="false"/>
          <w:color w:val="000000"/>
          <w:sz w:val="28"/>
        </w:rPr>
        <w:t xml:space="preserve">
      1. Антиконкурентные соглашения субъектов рынка,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End w:id="600"/>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1" w:id="601"/>
    <w:p>
      <w:pPr>
        <w:spacing w:after="0"/>
        <w:ind w:left="0"/>
        <w:jc w:val="both"/>
      </w:pPr>
      <w:r>
        <w:rPr>
          <w:rFonts w:ascii="Times New Roman"/>
          <w:b w:val="false"/>
          <w:i w:val="false"/>
          <w:color w:val="000000"/>
          <w:sz w:val="28"/>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601"/>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2" w:id="602"/>
    <w:p>
      <w:pPr>
        <w:spacing w:after="0"/>
        <w:ind w:left="0"/>
        <w:jc w:val="both"/>
      </w:pPr>
      <w:r>
        <w:rPr>
          <w:rFonts w:ascii="Times New Roman"/>
          <w:b w:val="false"/>
          <w:i w:val="false"/>
          <w:color w:val="000000"/>
          <w:sz w:val="28"/>
        </w:rPr>
        <w:t>
      3.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602"/>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3866" w:id="603"/>
    <w:p>
      <w:pPr>
        <w:spacing w:after="0"/>
        <w:ind w:left="0"/>
        <w:jc w:val="both"/>
      </w:pPr>
      <w:r>
        <w:rPr>
          <w:rFonts w:ascii="Times New Roman"/>
          <w:b w:val="false"/>
          <w:i w:val="false"/>
          <w:color w:val="000000"/>
          <w:sz w:val="28"/>
        </w:rPr>
        <w:t>
      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603"/>
    <w:bookmarkStart w:name="z3867" w:id="604"/>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bookmarkEnd w:id="604"/>
    <w:bookmarkStart w:name="z483" w:id="605"/>
    <w:p>
      <w:pPr>
        <w:spacing w:after="0"/>
        <w:ind w:left="0"/>
        <w:jc w:val="both"/>
      </w:pPr>
      <w:r>
        <w:rPr>
          <w:rFonts w:ascii="Times New Roman"/>
          <w:b w:val="false"/>
          <w:i w:val="false"/>
          <w:color w:val="000000"/>
          <w:sz w:val="28"/>
        </w:rPr>
        <w:t xml:space="preserve">
      4. Действия, предусмотренные частями первой, второй , третьей и </w:t>
      </w:r>
      <w:r>
        <w:rPr>
          <w:rFonts w:ascii="Times New Roman"/>
          <w:b w:val="false"/>
          <w:i w:val="false"/>
          <w:color w:val="000000"/>
          <w:sz w:val="28"/>
        </w:rPr>
        <w:t>3-1</w:t>
      </w:r>
      <w:r>
        <w:rPr>
          <w:rFonts w:ascii="Times New Roman"/>
          <w:b w:val="false"/>
          <w:i w:val="false"/>
          <w:color w:val="000000"/>
          <w:sz w:val="28"/>
        </w:rPr>
        <w:t xml:space="preserve"> настоящей статьи, совершенные повторно в течение года после наложения административного взыскания, – </w:t>
      </w:r>
    </w:p>
    <w:bookmarkEnd w:id="605"/>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4" w:id="606"/>
    <w:p>
      <w:pPr>
        <w:spacing w:after="0"/>
        <w:ind w:left="0"/>
        <w:jc w:val="both"/>
      </w:pPr>
      <w:r>
        <w:rPr>
          <w:rFonts w:ascii="Times New Roman"/>
          <w:b w:val="false"/>
          <w:i w:val="false"/>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606"/>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485" w:id="607"/>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607"/>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pPr>
        <w:spacing w:after="0"/>
        <w:ind w:left="0"/>
        <w:jc w:val="both"/>
      </w:pPr>
      <w:r>
        <w:rPr>
          <w:rFonts w:ascii="Times New Roman"/>
          <w:b w:val="false"/>
          <w:i w:val="false"/>
          <w:color w:val="000000"/>
          <w:sz w:val="28"/>
        </w:rPr>
        <w:t>
      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pPr>
        <w:spacing w:after="0"/>
        <w:ind w:left="0"/>
        <w:jc w:val="both"/>
      </w:pPr>
      <w:r>
        <w:rPr>
          <w:rFonts w:ascii="Times New Roman"/>
          <w:b w:val="false"/>
          <w:i w:val="false"/>
          <w:color w:val="000000"/>
          <w:sz w:val="28"/>
        </w:rPr>
        <w:t>
      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pPr>
        <w:spacing w:after="0"/>
        <w:ind w:left="0"/>
        <w:jc w:val="both"/>
      </w:pPr>
      <w:r>
        <w:rPr>
          <w:rFonts w:ascii="Times New Roman"/>
          <w:b w:val="false"/>
          <w:i w:val="false"/>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pPr>
        <w:spacing w:after="0"/>
        <w:ind w:left="0"/>
        <w:jc w:val="both"/>
      </w:pPr>
      <w:r>
        <w:rPr>
          <w:rFonts w:ascii="Times New Roman"/>
          <w:b w:val="false"/>
          <w:i w:val="false"/>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изменениями, внесенными законами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86" w:id="6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Нарушение законодательства Республики Казахстан о государственной монополии</w:t>
      </w:r>
    </w:p>
    <w:bookmarkEnd w:id="608"/>
    <w:bookmarkStart w:name="z487" w:id="609"/>
    <w:p>
      <w:pPr>
        <w:spacing w:after="0"/>
        <w:ind w:left="0"/>
        <w:jc w:val="both"/>
      </w:pPr>
      <w:r>
        <w:rPr>
          <w:rFonts w:ascii="Times New Roman"/>
          <w:b w:val="false"/>
          <w:i w:val="false"/>
          <w:color w:val="000000"/>
          <w:sz w:val="28"/>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609"/>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488" w:id="610"/>
    <w:p>
      <w:pPr>
        <w:spacing w:after="0"/>
        <w:ind w:left="0"/>
        <w:jc w:val="both"/>
      </w:pPr>
      <w:r>
        <w:rPr>
          <w:rFonts w:ascii="Times New Roman"/>
          <w:b w:val="false"/>
          <w:i w:val="false"/>
          <w:color w:val="000000"/>
          <w:sz w:val="28"/>
        </w:rPr>
        <w:t xml:space="preserve">
      2. Осуществление деятельности, отнесенной к сфере государственной монополии, неуполномоченным лицом – </w:t>
      </w:r>
    </w:p>
    <w:bookmarkEnd w:id="610"/>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89"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Неправомерные действия субъектов рынка при экономической концентрации</w:t>
      </w:r>
    </w:p>
    <w:bookmarkEnd w:id="611"/>
    <w:bookmarkStart w:name="z490" w:id="612"/>
    <w:p>
      <w:pPr>
        <w:spacing w:after="0"/>
        <w:ind w:left="0"/>
        <w:jc w:val="both"/>
      </w:pPr>
      <w:r>
        <w:rPr>
          <w:rFonts w:ascii="Times New Roman"/>
          <w:b w:val="false"/>
          <w:i w:val="false"/>
          <w:color w:val="000000"/>
          <w:sz w:val="28"/>
        </w:rPr>
        <w:t>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bookmarkEnd w:id="612"/>
    <w:p>
      <w:pPr>
        <w:spacing w:after="0"/>
        <w:ind w:left="0"/>
        <w:jc w:val="both"/>
      </w:pPr>
      <w:r>
        <w:rPr>
          <w:rFonts w:ascii="Times New Roman"/>
          <w:b w:val="false"/>
          <w:i w:val="false"/>
          <w:color w:val="000000"/>
          <w:sz w:val="28"/>
        </w:rPr>
        <w:t>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491" w:id="613"/>
    <w:p>
      <w:pPr>
        <w:spacing w:after="0"/>
        <w:ind w:left="0"/>
        <w:jc w:val="both"/>
      </w:pPr>
      <w:r>
        <w:rPr>
          <w:rFonts w:ascii="Times New Roman"/>
          <w:b w:val="false"/>
          <w:i w:val="false"/>
          <w:color w:val="000000"/>
          <w:sz w:val="28"/>
        </w:rPr>
        <w:t>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bookmarkEnd w:id="613"/>
    <w:p>
      <w:pPr>
        <w:spacing w:after="0"/>
        <w:ind w:left="0"/>
        <w:jc w:val="both"/>
      </w:pPr>
      <w:r>
        <w:rPr>
          <w:rFonts w:ascii="Times New Roman"/>
          <w:b w:val="false"/>
          <w:i w:val="false"/>
          <w:color w:val="000000"/>
          <w:sz w:val="28"/>
        </w:rPr>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492" w:id="6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территорию</w:t>
      </w:r>
    </w:p>
    <w:bookmarkEnd w:id="614"/>
    <w:p>
      <w:pPr>
        <w:spacing w:after="0"/>
        <w:ind w:left="0"/>
        <w:jc w:val="both"/>
      </w:pPr>
      <w:r>
        <w:rPr>
          <w:rFonts w:ascii="Times New Roman"/>
          <w:b w:val="false"/>
          <w:i w:val="false"/>
          <w:color w:val="000000"/>
          <w:sz w:val="28"/>
        </w:rPr>
        <w:t>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3" w:id="6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Антиконкурентные действия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bookmarkEnd w:id="6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163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494" w:id="616"/>
    <w:p>
      <w:pPr>
        <w:spacing w:after="0"/>
        <w:ind w:left="0"/>
        <w:jc w:val="both"/>
      </w:pPr>
      <w:r>
        <w:rPr>
          <w:rFonts w:ascii="Times New Roman"/>
          <w:b w:val="false"/>
          <w:i w:val="false"/>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616"/>
    <w:p>
      <w:pPr>
        <w:spacing w:after="0"/>
        <w:ind w:left="0"/>
        <w:jc w:val="both"/>
      </w:pPr>
      <w:r>
        <w:rPr>
          <w:rFonts w:ascii="Times New Roman"/>
          <w:b w:val="false"/>
          <w:i w:val="false"/>
          <w:color w:val="000000"/>
          <w:sz w:val="28"/>
        </w:rPr>
        <w:t>
      влекут штраф на должностных лиц в размере трехсот месячных расчетных показателей.</w:t>
      </w:r>
    </w:p>
    <w:bookmarkStart w:name="z495" w:id="617"/>
    <w:p>
      <w:pPr>
        <w:spacing w:after="0"/>
        <w:ind w:left="0"/>
        <w:jc w:val="both"/>
      </w:pPr>
      <w:r>
        <w:rPr>
          <w:rFonts w:ascii="Times New Roman"/>
          <w:b w:val="false"/>
          <w:i w:val="false"/>
          <w:color w:val="000000"/>
          <w:sz w:val="28"/>
        </w:rPr>
        <w:t xml:space="preserve">
      2. Недобросовестная конкуренция – </w:t>
      </w:r>
    </w:p>
    <w:bookmarkEnd w:id="61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bookmarkStart w:name="z496" w:id="618"/>
    <w:p>
      <w:pPr>
        <w:spacing w:after="0"/>
        <w:ind w:left="0"/>
        <w:jc w:val="both"/>
      </w:pPr>
      <w:r>
        <w:rPr>
          <w:rFonts w:ascii="Times New Roman"/>
          <w:b w:val="false"/>
          <w:i w:val="false"/>
          <w:color w:val="000000"/>
          <w:sz w:val="28"/>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618"/>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изменениями, внесенными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3868" w:id="6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163-1. Координация организаторами закупок </w:t>
      </w:r>
      <w:r>
        <w:rPr>
          <w:rFonts w:ascii="Times New Roman"/>
          <w:b/>
          <w:i w:val="false"/>
          <w:color w:val="000000"/>
          <w:sz w:val="28"/>
        </w:rPr>
        <w:t>товаров, операторами закупок и торгов деятельности поставщиков закупок, участников торгов</w:t>
      </w:r>
    </w:p>
    <w:bookmarkEnd w:id="619"/>
    <w:bookmarkStart w:name="z3869" w:id="620"/>
    <w:p>
      <w:pPr>
        <w:spacing w:after="0"/>
        <w:ind w:left="0"/>
        <w:jc w:val="both"/>
      </w:pPr>
      <w:r>
        <w:rPr>
          <w:rFonts w:ascii="Times New Roman"/>
          <w:b w:val="false"/>
          <w:i w:val="false"/>
          <w:color w:val="000000"/>
          <w:sz w:val="28"/>
        </w:rPr>
        <w:t>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bookmarkEnd w:id="620"/>
    <w:bookmarkStart w:name="z3870" w:id="621"/>
    <w:p>
      <w:pPr>
        <w:spacing w:after="0"/>
        <w:ind w:left="0"/>
        <w:jc w:val="both"/>
      </w:pPr>
      <w:r>
        <w:rPr>
          <w:rFonts w:ascii="Times New Roman"/>
          <w:b w:val="false"/>
          <w:i w:val="false"/>
          <w:color w:val="000000"/>
          <w:sz w:val="28"/>
        </w:rPr>
        <w:t xml:space="preserve">
      влечет штраф на должностных лиц в размере ста месячных расчетных показателей. </w:t>
      </w:r>
    </w:p>
    <w:bookmarkEnd w:id="621"/>
    <w:bookmarkStart w:name="z3871" w:id="62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22"/>
    <w:bookmarkStart w:name="z3872" w:id="623"/>
    <w:p>
      <w:pPr>
        <w:spacing w:after="0"/>
        <w:ind w:left="0"/>
        <w:jc w:val="both"/>
      </w:pPr>
      <w:r>
        <w:rPr>
          <w:rFonts w:ascii="Times New Roman"/>
          <w:b w:val="false"/>
          <w:i w:val="false"/>
          <w:color w:val="000000"/>
          <w:sz w:val="28"/>
        </w:rPr>
        <w:t>
      влечет штраф на должностных лиц в размере ста пятидесяти месячных расчетных показателей.</w:t>
      </w:r>
    </w:p>
    <w:bookmarkEnd w:id="6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7" w:id="6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Нарушение законодательства Республики Казахстан о естественных монополиях</w:t>
      </w:r>
    </w:p>
    <w:bookmarkEnd w:id="6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164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498" w:id="625"/>
    <w:p>
      <w:pPr>
        <w:spacing w:after="0"/>
        <w:ind w:left="0"/>
        <w:jc w:val="both"/>
      </w:pPr>
      <w:r>
        <w:rPr>
          <w:rFonts w:ascii="Times New Roman"/>
          <w:b w:val="false"/>
          <w:i w:val="false"/>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625"/>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bookmarkStart w:name="z499" w:id="626"/>
    <w:p>
      <w:pPr>
        <w:spacing w:after="0"/>
        <w:ind w:left="0"/>
        <w:jc w:val="both"/>
      </w:pPr>
      <w:r>
        <w:rPr>
          <w:rFonts w:ascii="Times New Roman"/>
          <w:b w:val="false"/>
          <w:i w:val="false"/>
          <w:color w:val="000000"/>
          <w:sz w:val="28"/>
        </w:rPr>
        <w:t xml:space="preserve">
      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 </w:t>
      </w:r>
    </w:p>
    <w:bookmarkEnd w:id="626"/>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bookmarkStart w:name="z500" w:id="627"/>
    <w:p>
      <w:pPr>
        <w:spacing w:after="0"/>
        <w:ind w:left="0"/>
        <w:jc w:val="both"/>
      </w:pPr>
      <w:r>
        <w:rPr>
          <w:rFonts w:ascii="Times New Roman"/>
          <w:b w:val="false"/>
          <w:i w:val="false"/>
          <w:color w:val="000000"/>
          <w:sz w:val="28"/>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627"/>
    <w:p>
      <w:pPr>
        <w:spacing w:after="0"/>
        <w:ind w:left="0"/>
        <w:jc w:val="both"/>
      </w:pPr>
      <w:r>
        <w:rPr>
          <w:rFonts w:ascii="Times New Roman"/>
          <w:b w:val="false"/>
          <w:i w:val="false"/>
          <w:color w:val="000000"/>
          <w:sz w:val="28"/>
        </w:rPr>
        <w:t>
      влечет штраф в размере ста процентов от суммы дохода (выручки), полученного в результате совершения административного правонарушения.</w:t>
      </w:r>
    </w:p>
    <w:bookmarkStart w:name="z501" w:id="628"/>
    <w:p>
      <w:pPr>
        <w:spacing w:after="0"/>
        <w:ind w:left="0"/>
        <w:jc w:val="both"/>
      </w:pPr>
      <w:r>
        <w:rPr>
          <w:rFonts w:ascii="Times New Roman"/>
          <w:b w:val="false"/>
          <w:i w:val="false"/>
          <w:color w:val="000000"/>
          <w:sz w:val="28"/>
        </w:rPr>
        <w:t>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bookmarkEnd w:id="628"/>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502" w:id="629"/>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повлекшее получение дохода (выручки), – </w:t>
      </w:r>
    </w:p>
    <w:bookmarkEnd w:id="629"/>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164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03" w:id="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Нарушение порядка реализации (продажи)электрической энергии</w:t>
      </w:r>
    </w:p>
    <w:bookmarkEnd w:id="630"/>
    <w:bookmarkStart w:name="z504" w:id="631"/>
    <w:p>
      <w:pPr>
        <w:spacing w:after="0"/>
        <w:ind w:left="0"/>
        <w:jc w:val="both"/>
      </w:pPr>
      <w:r>
        <w:rPr>
          <w:rFonts w:ascii="Times New Roman"/>
          <w:b w:val="false"/>
          <w:i w:val="false"/>
          <w:color w:val="000000"/>
          <w:sz w:val="28"/>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объемов вырабатываемой ими электрической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 </w:t>
      </w:r>
    </w:p>
    <w:bookmarkEnd w:id="631"/>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bookmarkStart w:name="z505" w:id="632"/>
    <w:p>
      <w:pPr>
        <w:spacing w:after="0"/>
        <w:ind w:left="0"/>
        <w:jc w:val="both"/>
      </w:pPr>
      <w:r>
        <w:rPr>
          <w:rFonts w:ascii="Times New Roman"/>
          <w:b w:val="false"/>
          <w:i w:val="false"/>
          <w:color w:val="000000"/>
          <w:sz w:val="28"/>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 </w:t>
      </w:r>
    </w:p>
    <w:bookmarkEnd w:id="632"/>
    <w:p>
      <w:pPr>
        <w:spacing w:after="0"/>
        <w:ind w:left="0"/>
        <w:jc w:val="both"/>
      </w:pPr>
      <w:r>
        <w:rPr>
          <w:rFonts w:ascii="Times New Roman"/>
          <w:b w:val="false"/>
          <w:i w:val="false"/>
          <w:color w:val="000000"/>
          <w:sz w:val="28"/>
        </w:rPr>
        <w:t>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bookmarkStart w:name="z506" w:id="633"/>
    <w:p>
      <w:pPr>
        <w:spacing w:after="0"/>
        <w:ind w:left="0"/>
        <w:jc w:val="both"/>
      </w:pPr>
      <w:r>
        <w:rPr>
          <w:rFonts w:ascii="Times New Roman"/>
          <w:b w:val="false"/>
          <w:i w:val="false"/>
          <w:color w:val="000000"/>
          <w:sz w:val="28"/>
        </w:rPr>
        <w:t xml:space="preserve">
      3. Незаконное приобретение (покупка) энергопроизводящей организацией электрической энергии у другой энергопроизводящей организации – </w:t>
      </w:r>
    </w:p>
    <w:bookmarkEnd w:id="633"/>
    <w:p>
      <w:pPr>
        <w:spacing w:after="0"/>
        <w:ind w:left="0"/>
        <w:jc w:val="both"/>
      </w:pPr>
      <w:r>
        <w:rPr>
          <w:rFonts w:ascii="Times New Roman"/>
          <w:b w:val="false"/>
          <w:i w:val="false"/>
          <w:color w:val="000000"/>
          <w:sz w:val="28"/>
        </w:rPr>
        <w:t>
      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bookmarkStart w:name="z507" w:id="634"/>
    <w:p>
      <w:pPr>
        <w:spacing w:after="0"/>
        <w:ind w:left="0"/>
        <w:jc w:val="both"/>
      </w:pPr>
      <w:r>
        <w:rPr>
          <w:rFonts w:ascii="Times New Roman"/>
          <w:b w:val="false"/>
          <w:i w:val="false"/>
          <w:color w:val="000000"/>
          <w:sz w:val="28"/>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634"/>
    <w:p>
      <w:pPr>
        <w:spacing w:after="0"/>
        <w:ind w:left="0"/>
        <w:jc w:val="both"/>
      </w:pPr>
      <w:r>
        <w:rPr>
          <w:rFonts w:ascii="Times New Roman"/>
          <w:b w:val="false"/>
          <w:i w:val="false"/>
          <w:color w:val="000000"/>
          <w:sz w:val="28"/>
        </w:rPr>
        <w:t>
      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Примечания.</w:t>
      </w:r>
    </w:p>
    <w:bookmarkStart w:name="z508" w:id="635"/>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bookmarkEnd w:id="635"/>
    <w:p>
      <w:pPr>
        <w:spacing w:after="0"/>
        <w:ind w:left="0"/>
        <w:jc w:val="both"/>
      </w:pPr>
      <w:r>
        <w:rPr>
          <w:rFonts w:ascii="Times New Roman"/>
          <w:b w:val="false"/>
          <w:i w:val="false"/>
          <w:color w:val="000000"/>
          <w:sz w:val="28"/>
        </w:rPr>
        <w:t>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pPr>
        <w:spacing w:after="0"/>
        <w:ind w:left="0"/>
        <w:jc w:val="both"/>
      </w:pPr>
      <w:r>
        <w:rPr>
          <w:rFonts w:ascii="Times New Roman"/>
          <w:b w:val="false"/>
          <w:i w:val="false"/>
          <w:color w:val="000000"/>
          <w:sz w:val="28"/>
        </w:rPr>
        <w:t>
      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 установленного законодательством Республики Казахстан об электроэнергетике.</w:t>
      </w:r>
    </w:p>
    <w:bookmarkStart w:name="z509" w:id="636"/>
    <w:p>
      <w:pPr>
        <w:spacing w:after="0"/>
        <w:ind w:left="0"/>
        <w:jc w:val="both"/>
      </w:pPr>
      <w:r>
        <w:rPr>
          <w:rFonts w:ascii="Times New Roman"/>
          <w:b w:val="false"/>
          <w:i w:val="false"/>
          <w:color w:val="000000"/>
          <w:sz w:val="28"/>
        </w:rPr>
        <w:t>
      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bookmarkEnd w:id="636"/>
    <w:bookmarkStart w:name="z510" w:id="6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Нарушение обязанностей субъектом общественно значимого рынка</w:t>
      </w:r>
    </w:p>
    <w:bookmarkEnd w:id="637"/>
    <w:bookmarkStart w:name="z511" w:id="638"/>
    <w:p>
      <w:pPr>
        <w:spacing w:after="0"/>
        <w:ind w:left="0"/>
        <w:jc w:val="both"/>
      </w:pPr>
      <w:r>
        <w:rPr>
          <w:rFonts w:ascii="Times New Roman"/>
          <w:b w:val="false"/>
          <w:i w:val="false"/>
          <w:color w:val="000000"/>
          <w:sz w:val="28"/>
        </w:rPr>
        <w:t>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638"/>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512" w:id="639"/>
    <w:p>
      <w:pPr>
        <w:spacing w:after="0"/>
        <w:ind w:left="0"/>
        <w:jc w:val="both"/>
      </w:pPr>
      <w:r>
        <w:rPr>
          <w:rFonts w:ascii="Times New Roman"/>
          <w:b w:val="false"/>
          <w:i w:val="false"/>
          <w:color w:val="000000"/>
          <w:sz w:val="28"/>
        </w:rPr>
        <w:t>
      2. Неисполнение субъектом общественно значимого рынка инвестиционной программы (проекта), учтенной в предельной цене, –</w:t>
      </w:r>
    </w:p>
    <w:bookmarkEnd w:id="639"/>
    <w:p>
      <w:pPr>
        <w:spacing w:after="0"/>
        <w:ind w:left="0"/>
        <w:jc w:val="both"/>
      </w:pPr>
      <w:r>
        <w:rPr>
          <w:rFonts w:ascii="Times New Roman"/>
          <w:b w:val="false"/>
          <w:i w:val="false"/>
          <w:color w:val="000000"/>
          <w:sz w:val="28"/>
        </w:rPr>
        <w:t>
      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bookmarkStart w:name="z513" w:id="640"/>
    <w:p>
      <w:pPr>
        <w:spacing w:after="0"/>
        <w:ind w:left="0"/>
        <w:jc w:val="both"/>
      </w:pPr>
      <w:r>
        <w:rPr>
          <w:rFonts w:ascii="Times New Roman"/>
          <w:b w:val="false"/>
          <w:i w:val="false"/>
          <w:color w:val="000000"/>
          <w:sz w:val="28"/>
        </w:rPr>
        <w:t>
      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640"/>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4" w:id="641"/>
    <w:p>
      <w:pPr>
        <w:spacing w:after="0"/>
        <w:ind w:left="0"/>
        <w:jc w:val="both"/>
      </w:pPr>
      <w:r>
        <w:rPr>
          <w:rFonts w:ascii="Times New Roman"/>
          <w:b w:val="false"/>
          <w:i w:val="false"/>
          <w:color w:val="000000"/>
          <w:sz w:val="28"/>
        </w:rPr>
        <w:t>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641"/>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5" w:id="642"/>
    <w:p>
      <w:pPr>
        <w:spacing w:after="0"/>
        <w:ind w:left="0"/>
        <w:jc w:val="both"/>
      </w:pPr>
      <w:r>
        <w:rPr>
          <w:rFonts w:ascii="Times New Roman"/>
          <w:b w:val="false"/>
          <w:i w:val="false"/>
          <w:color w:val="000000"/>
          <w:sz w:val="28"/>
        </w:rPr>
        <w:t>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bookmarkEnd w:id="642"/>
    <w:p>
      <w:pPr>
        <w:spacing w:after="0"/>
        <w:ind w:left="0"/>
        <w:jc w:val="both"/>
      </w:pPr>
      <w:r>
        <w:rPr>
          <w:rFonts w:ascii="Times New Roman"/>
          <w:b w:val="false"/>
          <w:i w:val="false"/>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bookmarkStart w:name="z516" w:id="643"/>
    <w:p>
      <w:pPr>
        <w:spacing w:after="0"/>
        <w:ind w:left="0"/>
        <w:jc w:val="both"/>
      </w:pPr>
      <w:r>
        <w:rPr>
          <w:rFonts w:ascii="Times New Roman"/>
          <w:b w:val="false"/>
          <w:i w:val="false"/>
          <w:color w:val="000000"/>
          <w:sz w:val="28"/>
        </w:rPr>
        <w:t>
      Примечания.</w:t>
      </w:r>
    </w:p>
    <w:bookmarkEnd w:id="643"/>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p>
      <w:pPr>
        <w:spacing w:after="0"/>
        <w:ind w:left="0"/>
        <w:jc w:val="both"/>
      </w:pPr>
      <w:r>
        <w:rPr>
          <w:rFonts w:ascii="Times New Roman"/>
          <w:b w:val="false"/>
          <w:i w:val="false"/>
          <w:color w:val="000000"/>
          <w:sz w:val="28"/>
        </w:rPr>
        <w:t>
      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pPr>
        <w:spacing w:after="0"/>
        <w:ind w:left="0"/>
        <w:jc w:val="both"/>
      </w:pPr>
      <w:r>
        <w:rPr>
          <w:rFonts w:ascii="Times New Roman"/>
          <w:b w:val="false"/>
          <w:i w:val="false"/>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pPr>
        <w:spacing w:after="0"/>
        <w:ind w:left="0"/>
        <w:jc w:val="both"/>
      </w:pPr>
      <w:r>
        <w:rPr>
          <w:rFonts w:ascii="Times New Roman"/>
          <w:b w:val="false"/>
          <w:i w:val="false"/>
          <w:color w:val="000000"/>
          <w:sz w:val="28"/>
        </w:rPr>
        <w:t>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518" w:id="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Несоблюдение субъектом общественно значимого рынка порядка ценообразования</w:t>
      </w:r>
    </w:p>
    <w:bookmarkEnd w:id="6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167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p>
      <w:pPr>
        <w:spacing w:after="0"/>
        <w:ind w:left="0"/>
        <w:jc w:val="both"/>
      </w:pPr>
      <w:r>
        <w:rPr>
          <w:rFonts w:ascii="Times New Roman"/>
          <w:b w:val="false"/>
          <w:i w:val="false"/>
          <w:color w:val="000000"/>
          <w:sz w:val="28"/>
        </w:rPr>
        <w:t>
      Несоблюдение субъектом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167 с изменениями, внесенными законами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519" w:id="6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Неисполнение энергопроизводящей организацией инвестиционной программы</w:t>
      </w:r>
    </w:p>
    <w:bookmarkEnd w:id="645"/>
    <w:p>
      <w:pPr>
        <w:spacing w:after="0"/>
        <w:ind w:left="0"/>
        <w:jc w:val="both"/>
      </w:pPr>
      <w:r>
        <w:rPr>
          <w:rFonts w:ascii="Times New Roman"/>
          <w:b w:val="false"/>
          <w:i w:val="false"/>
          <w:color w:val="000000"/>
          <w:sz w:val="28"/>
        </w:rPr>
        <w:t xml:space="preserve">
      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 </w:t>
      </w:r>
    </w:p>
    <w:p>
      <w:pPr>
        <w:spacing w:after="0"/>
        <w:ind w:left="0"/>
        <w:jc w:val="both"/>
      </w:pPr>
      <w:r>
        <w:rPr>
          <w:rFonts w:ascii="Times New Roman"/>
          <w:b w:val="false"/>
          <w:i w:val="false"/>
          <w:color w:val="000000"/>
          <w:sz w:val="28"/>
        </w:rPr>
        <w:t>
      влечет штраф в размере десяти процентов от сумм, полученных от потребителей и не использованных в целях реализации инвестиционной программы.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168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520" w:id="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Нарушение законодательства Республики Казахстан о государственном регулировании производства и оборота биотоплива</w:t>
      </w:r>
    </w:p>
    <w:bookmarkEnd w:id="646"/>
    <w:bookmarkStart w:name="z521" w:id="647"/>
    <w:p>
      <w:pPr>
        <w:spacing w:after="0"/>
        <w:ind w:left="0"/>
        <w:jc w:val="both"/>
      </w:pPr>
      <w:r>
        <w:rPr>
          <w:rFonts w:ascii="Times New Roman"/>
          <w:b w:val="false"/>
          <w:i w:val="false"/>
          <w:color w:val="000000"/>
          <w:sz w:val="28"/>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64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bookmarkStart w:name="z522" w:id="64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48"/>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bookmarkStart w:name="z523" w:id="649"/>
    <w:p>
      <w:pPr>
        <w:spacing w:after="0"/>
        <w:ind w:left="0"/>
        <w:jc w:val="both"/>
      </w:pPr>
      <w:r>
        <w:rPr>
          <w:rFonts w:ascii="Times New Roman"/>
          <w:b w:val="false"/>
          <w:i w:val="false"/>
          <w:color w:val="000000"/>
          <w:sz w:val="28"/>
        </w:rPr>
        <w:t xml:space="preserve">
      3. Использование в качестве пищевого сырья пшеницы 1 и 2 классов при производстве биотоплива – </w:t>
      </w:r>
    </w:p>
    <w:bookmarkEnd w:id="64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bookmarkStart w:name="z524" w:id="650"/>
    <w:p>
      <w:pPr>
        <w:spacing w:after="0"/>
        <w:ind w:left="0"/>
        <w:jc w:val="both"/>
      </w:pPr>
      <w:r>
        <w:rPr>
          <w:rFonts w:ascii="Times New Roman"/>
          <w:b w:val="false"/>
          <w:i w:val="false"/>
          <w:color w:val="000000"/>
          <w:sz w:val="28"/>
        </w:rPr>
        <w:t xml:space="preserve">
      4. Реализация биотоплива, состав которого не соответствует составу, установленному техническими регламентами, – </w:t>
      </w:r>
    </w:p>
    <w:bookmarkEnd w:id="65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5" w:id="651"/>
    <w:p>
      <w:pPr>
        <w:spacing w:after="0"/>
        <w:ind w:left="0"/>
        <w:jc w:val="both"/>
      </w:pPr>
      <w:r>
        <w:rPr>
          <w:rFonts w:ascii="Times New Roman"/>
          <w:b w:val="false"/>
          <w:i w:val="false"/>
          <w:color w:val="000000"/>
          <w:sz w:val="28"/>
        </w:rPr>
        <w:t xml:space="preserve">
      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65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6" w:id="652"/>
    <w:p>
      <w:pPr>
        <w:spacing w:after="0"/>
        <w:ind w:left="0"/>
        <w:jc w:val="both"/>
      </w:pPr>
      <w:r>
        <w:rPr>
          <w:rFonts w:ascii="Times New Roman"/>
          <w:b w:val="false"/>
          <w:i w:val="false"/>
          <w:color w:val="000000"/>
          <w:sz w:val="28"/>
        </w:rPr>
        <w:t xml:space="preserve">
      6. Осуществление производства биотоплива двумя и более производителями биотоплива на одном и том же заводе по производству биотоплива – </w:t>
      </w:r>
    </w:p>
    <w:bookmarkEnd w:id="652"/>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bookmarkStart w:name="z527" w:id="653"/>
    <w:p>
      <w:pPr>
        <w:spacing w:after="0"/>
        <w:ind w:left="0"/>
        <w:jc w:val="both"/>
      </w:pPr>
      <w:r>
        <w:rPr>
          <w:rFonts w:ascii="Times New Roman"/>
          <w:b w:val="false"/>
          <w:i w:val="false"/>
          <w:color w:val="000000"/>
          <w:sz w:val="28"/>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65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bookmarkStart w:name="z528" w:id="654"/>
    <w:p>
      <w:pPr>
        <w:spacing w:after="0"/>
        <w:ind w:left="0"/>
        <w:jc w:val="both"/>
      </w:pPr>
      <w:r>
        <w:rPr>
          <w:rFonts w:ascii="Times New Roman"/>
          <w:b w:val="false"/>
          <w:i w:val="false"/>
          <w:color w:val="000000"/>
          <w:sz w:val="28"/>
        </w:rPr>
        <w:t xml:space="preserve">
      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регистрации, – </w:t>
      </w:r>
    </w:p>
    <w:bookmarkEnd w:id="65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расчетных показателей.</w:t>
      </w:r>
    </w:p>
    <w:bookmarkStart w:name="z529" w:id="655"/>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bookmarkEnd w:id="655"/>
    <w:bookmarkStart w:name="z530" w:id="656"/>
    <w:p>
      <w:pPr>
        <w:spacing w:after="0"/>
        <w:ind w:left="0"/>
        <w:jc w:val="both"/>
      </w:pPr>
      <w:r>
        <w:rPr>
          <w:rFonts w:ascii="Times New Roman"/>
          <w:b w:val="false"/>
          <w:i w:val="false"/>
          <w:color w:val="000000"/>
          <w:sz w:val="28"/>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 </w:t>
      </w:r>
    </w:p>
    <w:bookmarkEnd w:id="656"/>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bookmarkStart w:name="z531" w:id="657"/>
    <w:p>
      <w:pPr>
        <w:spacing w:after="0"/>
        <w:ind w:left="0"/>
        <w:jc w:val="both"/>
      </w:pPr>
      <w:r>
        <w:rPr>
          <w:rFonts w:ascii="Times New Roman"/>
          <w:b w:val="false"/>
          <w:i w:val="false"/>
          <w:color w:val="000000"/>
          <w:sz w:val="28"/>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соответствующих документов, – </w:t>
      </w:r>
    </w:p>
    <w:bookmarkEnd w:id="65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bookmarkStart w:name="z532" w:id="658"/>
    <w:p>
      <w:pPr>
        <w:spacing w:after="0"/>
        <w:ind w:left="0"/>
        <w:jc w:val="both"/>
      </w:pPr>
      <w:r>
        <w:rPr>
          <w:rFonts w:ascii="Times New Roman"/>
          <w:b w:val="false"/>
          <w:i w:val="false"/>
          <w:color w:val="000000"/>
          <w:sz w:val="28"/>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65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bookmarkStart w:name="z533" w:id="659"/>
    <w:p>
      <w:pPr>
        <w:spacing w:after="0"/>
        <w:ind w:left="0"/>
        <w:jc w:val="both"/>
      </w:pPr>
      <w:r>
        <w:rPr>
          <w:rFonts w:ascii="Times New Roman"/>
          <w:b w:val="false"/>
          <w:i w:val="false"/>
          <w:color w:val="000000"/>
          <w:sz w:val="28"/>
        </w:rPr>
        <w:t>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659"/>
    <w:p>
      <w:pPr>
        <w:spacing w:after="0"/>
        <w:ind w:left="0"/>
        <w:jc w:val="both"/>
      </w:pPr>
      <w:r>
        <w:rPr>
          <w:rFonts w:ascii="Times New Roman"/>
          <w:b w:val="false"/>
          <w:i w:val="false"/>
          <w:color w:val="000000"/>
          <w:sz w:val="28"/>
        </w:rPr>
        <w:t>
      –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bookmarkStart w:name="z534" w:id="660"/>
    <w:p>
      <w:pPr>
        <w:spacing w:after="0"/>
        <w:ind w:left="0"/>
        <w:jc w:val="both"/>
      </w:pPr>
      <w:r>
        <w:rPr>
          <w:rFonts w:ascii="Times New Roman"/>
          <w:b w:val="false"/>
          <w:i w:val="false"/>
          <w:color w:val="000000"/>
          <w:sz w:val="28"/>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660"/>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169 с изменениями, внесенными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bookmarkStart w:name="z535" w:id="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Нарушение требований законодательства Республики Казахстан о газе и газоснабжении</w:t>
      </w:r>
    </w:p>
    <w:bookmarkEnd w:id="661"/>
    <w:bookmarkStart w:name="z536" w:id="662"/>
    <w:p>
      <w:pPr>
        <w:spacing w:after="0"/>
        <w:ind w:left="0"/>
        <w:jc w:val="both"/>
      </w:pPr>
      <w:r>
        <w:rPr>
          <w:rFonts w:ascii="Times New Roman"/>
          <w:b w:val="false"/>
          <w:i w:val="false"/>
          <w:color w:val="000000"/>
          <w:sz w:val="28"/>
        </w:rPr>
        <w:t>
      1. Непредставление субъектом систем газоснабжения сведений по производству, транспортировке (перевозке), хранению, отгрузке и реализации товарного, сжиженного нефтяного и (или) сжиженного природного газа, а равно представление сведений с нарушением установленных сроков –</w:t>
      </w:r>
    </w:p>
    <w:bookmarkEnd w:id="662"/>
    <w:p>
      <w:pPr>
        <w:spacing w:after="0"/>
        <w:ind w:left="0"/>
        <w:jc w:val="both"/>
      </w:pPr>
      <w:r>
        <w:rPr>
          <w:rFonts w:ascii="Times New Roman"/>
          <w:b w:val="false"/>
          <w:i w:val="false"/>
          <w:color w:val="000000"/>
          <w:sz w:val="28"/>
        </w:rPr>
        <w:t>
      влечет предупреждение.</w:t>
      </w:r>
    </w:p>
    <w:bookmarkStart w:name="z3586" w:id="663"/>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663"/>
    <w:bookmarkStart w:name="z3587" w:id="664"/>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664"/>
    <w:bookmarkStart w:name="z537" w:id="665"/>
    <w:p>
      <w:pPr>
        <w:spacing w:after="0"/>
        <w:ind w:left="0"/>
        <w:jc w:val="both"/>
      </w:pPr>
      <w:r>
        <w:rPr>
          <w:rFonts w:ascii="Times New Roman"/>
          <w:b w:val="false"/>
          <w:i w:val="false"/>
          <w:color w:val="000000"/>
          <w:sz w:val="28"/>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66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538" w:id="6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абзац первый части третьей предусмотрено изменение Законом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случаев, предусмотренных частями десятой и одиннадцатой настоящей статьи,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539" w:id="667"/>
    <w:p>
      <w:pPr>
        <w:spacing w:after="0"/>
        <w:ind w:left="0"/>
        <w:jc w:val="both"/>
      </w:pPr>
      <w:r>
        <w:rPr>
          <w:rFonts w:ascii="Times New Roman"/>
          <w:b w:val="false"/>
          <w:i w:val="false"/>
          <w:color w:val="000000"/>
          <w:sz w:val="28"/>
        </w:rPr>
        <w:t xml:space="preserve">
      4. Нарушение недропользователем преимущественного права государства на приобретение сырого и (или) товарного газа – </w:t>
      </w:r>
    </w:p>
    <w:bookmarkEnd w:id="667"/>
    <w:p>
      <w:pPr>
        <w:spacing w:after="0"/>
        <w:ind w:left="0"/>
        <w:jc w:val="both"/>
      </w:pPr>
      <w:r>
        <w:rPr>
          <w:rFonts w:ascii="Times New Roman"/>
          <w:b w:val="false"/>
          <w:i w:val="false"/>
          <w:color w:val="000000"/>
          <w:sz w:val="28"/>
        </w:rPr>
        <w:t>
      влечет штраф на юридических лиц в размере одной тысячи месячных расчетных показателей.</w:t>
      </w:r>
    </w:p>
    <w:bookmarkStart w:name="z540" w:id="668"/>
    <w:p>
      <w:pPr>
        <w:spacing w:after="0"/>
        <w:ind w:left="0"/>
        <w:jc w:val="both"/>
      </w:pPr>
      <w:r>
        <w:rPr>
          <w:rFonts w:ascii="Times New Roman"/>
          <w:b w:val="false"/>
          <w:i w:val="false"/>
          <w:color w:val="000000"/>
          <w:sz w:val="28"/>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 </w:t>
      </w:r>
    </w:p>
    <w:bookmarkEnd w:id="668"/>
    <w:p>
      <w:pPr>
        <w:spacing w:after="0"/>
        <w:ind w:left="0"/>
        <w:jc w:val="both"/>
      </w:pPr>
      <w:r>
        <w:rPr>
          <w:rFonts w:ascii="Times New Roman"/>
          <w:b w:val="false"/>
          <w:i w:val="false"/>
          <w:color w:val="000000"/>
          <w:sz w:val="28"/>
        </w:rPr>
        <w:t>
      влечет штраф на юридических лиц в размере тысячи месячных расчетных показателей.</w:t>
      </w:r>
    </w:p>
    <w:bookmarkStart w:name="z541" w:id="669"/>
    <w:p>
      <w:pPr>
        <w:spacing w:after="0"/>
        <w:ind w:left="0"/>
        <w:jc w:val="both"/>
      </w:pPr>
      <w:r>
        <w:rPr>
          <w:rFonts w:ascii="Times New Roman"/>
          <w:b w:val="false"/>
          <w:i w:val="false"/>
          <w:color w:val="000000"/>
          <w:sz w:val="28"/>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66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542" w:id="670"/>
    <w:p>
      <w:pPr>
        <w:spacing w:after="0"/>
        <w:ind w:left="0"/>
        <w:jc w:val="both"/>
      </w:pPr>
      <w:r>
        <w:rPr>
          <w:rFonts w:ascii="Times New Roman"/>
          <w:b w:val="false"/>
          <w:i w:val="false"/>
          <w:color w:val="000000"/>
          <w:sz w:val="28"/>
        </w:rPr>
        <w:t xml:space="preserve">
      7. Действие, предусмотренное частью третьей настоящей статьи, повлекшее получение дохода (выручки), – </w:t>
      </w:r>
    </w:p>
    <w:bookmarkEnd w:id="670"/>
    <w:p>
      <w:pPr>
        <w:spacing w:after="0"/>
        <w:ind w:left="0"/>
        <w:jc w:val="both"/>
      </w:pPr>
      <w:r>
        <w:rPr>
          <w:rFonts w:ascii="Times New Roman"/>
          <w:b w:val="false"/>
          <w:i w:val="false"/>
          <w:color w:val="000000"/>
          <w:sz w:val="28"/>
        </w:rPr>
        <w:t>
      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bookmarkStart w:name="z543" w:id="6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восьмую предусмотрено исключить Законом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8. Нарушение правил аккредитации газосетевых организаций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свидетельства об аккредитации.</w:t>
      </w:r>
    </w:p>
    <w:bookmarkStart w:name="z544" w:id="6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девятую предусмотрено исключить Законом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9. Предоставление заявителем заведомо недостоверной информации при получении свидетельства об аккредитации, а равно действия (бездействие), предусмотренные частью седьмой настоящей статьи, совершенные повторно в течение года после наложения административного взыскания, а также неустранение нарушений правил аккредитации, повлекших привлечение к административной ответственности, по истечении срока приостановления действия свидетельства об аккредитации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лишением свидетельства об аккредитации.</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bookmarkStart w:name="z3413" w:id="673"/>
    <w:p>
      <w:pPr>
        <w:spacing w:after="0"/>
        <w:ind w:left="0"/>
        <w:jc w:val="both"/>
      </w:pPr>
      <w:r>
        <w:rPr>
          <w:rFonts w:ascii="Times New Roman"/>
          <w:b w:val="false"/>
          <w:i w:val="false"/>
          <w:color w:val="000000"/>
          <w:sz w:val="28"/>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bookmarkEnd w:id="67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bookmarkStart w:name="z3414" w:id="6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одиннадцатую предусмотрено исключить Законом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11. Оптовая реализация сжиженного нефтяного газа между газосетевыми организациями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bookmarkStart w:name="z3415" w:id="6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абзац первый части двенадцатой предусмотрено изменение Законом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12. Действие, предусмотренное частями десятой и одиннадцатой настоящей статьи, совершенное повторно в течение года,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170 с изменениями, внесенными законами РК от 28.04.2016</w:t>
      </w:r>
      <w:r>
        <w:rPr>
          <w:rFonts w:ascii="Times New Roman"/>
          <w:b w:val="false"/>
          <w:i w:val="false"/>
          <w:color w:val="000000"/>
          <w:sz w:val="28"/>
        </w:rPr>
        <w:t xml:space="preserve"> № 506-V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5" w:id="6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bookmarkEnd w:id="676"/>
    <w:bookmarkStart w:name="z546" w:id="677"/>
    <w:p>
      <w:pPr>
        <w:spacing w:after="0"/>
        <w:ind w:left="0"/>
        <w:jc w:val="both"/>
      </w:pPr>
      <w:r>
        <w:rPr>
          <w:rFonts w:ascii="Times New Roman"/>
          <w:b w:val="false"/>
          <w:i w:val="false"/>
          <w:color w:val="000000"/>
          <w:sz w:val="28"/>
        </w:rPr>
        <w:t xml:space="preserve">
      1. Превышение розничными реализаторами нефтепродуктов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67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Start w:name="z547" w:id="678"/>
    <w:p>
      <w:pPr>
        <w:spacing w:after="0"/>
        <w:ind w:left="0"/>
        <w:jc w:val="both"/>
      </w:pPr>
      <w:r>
        <w:rPr>
          <w:rFonts w:ascii="Times New Roman"/>
          <w:b w:val="false"/>
          <w:i w:val="false"/>
          <w:color w:val="000000"/>
          <w:sz w:val="28"/>
        </w:rPr>
        <w:t>
      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67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bookmarkStart w:name="z548" w:id="679"/>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679"/>
    <w:p>
      <w:pPr>
        <w:spacing w:after="0"/>
        <w:ind w:left="0"/>
        <w:jc w:val="both"/>
      </w:pPr>
      <w:r>
        <w:rPr>
          <w:rFonts w:ascii="Times New Roman"/>
          <w:b w:val="false"/>
          <w:i w:val="false"/>
          <w:color w:val="000000"/>
          <w:sz w:val="28"/>
        </w:rPr>
        <w:t>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171 с изменением, внесенным Законом РК от 04.07.2018 </w:t>
      </w:r>
      <w:r>
        <w:rPr>
          <w:rFonts w:ascii="Times New Roman"/>
          <w:b w:val="false"/>
          <w:i w:val="false"/>
          <w:color w:val="000000"/>
          <w:sz w:val="28"/>
        </w:rPr>
        <w:t>№ 173-VI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9" w:id="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Нарушение законодательства Республики Казахстан об электроэнергетике</w:t>
      </w:r>
    </w:p>
    <w:bookmarkEnd w:id="680"/>
    <w:bookmarkStart w:name="z550" w:id="681"/>
    <w:p>
      <w:pPr>
        <w:spacing w:after="0"/>
        <w:ind w:left="0"/>
        <w:jc w:val="both"/>
      </w:pPr>
      <w:r>
        <w:rPr>
          <w:rFonts w:ascii="Times New Roman"/>
          <w:b w:val="false"/>
          <w:i w:val="false"/>
          <w:color w:val="000000"/>
          <w:sz w:val="28"/>
        </w:rPr>
        <w:t xml:space="preserve">
      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681"/>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bookmarkStart w:name="z551" w:id="682"/>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 </w:t>
      </w:r>
    </w:p>
    <w:bookmarkEnd w:id="68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bookmarkStart w:name="z552" w:id="683"/>
    <w:p>
      <w:pPr>
        <w:spacing w:after="0"/>
        <w:ind w:left="0"/>
        <w:jc w:val="both"/>
      </w:pPr>
      <w:r>
        <w:rPr>
          <w:rFonts w:ascii="Times New Roman"/>
          <w:b w:val="false"/>
          <w:i w:val="false"/>
          <w:color w:val="000000"/>
          <w:sz w:val="28"/>
        </w:rPr>
        <w:t>
      3. 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bookmarkEnd w:id="683"/>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bookmarkStart w:name="z553" w:id="684"/>
    <w:p>
      <w:pPr>
        <w:spacing w:after="0"/>
        <w:ind w:left="0"/>
        <w:jc w:val="both"/>
      </w:pPr>
      <w:r>
        <w:rPr>
          <w:rFonts w:ascii="Times New Roman"/>
          <w:b w:val="false"/>
          <w:i w:val="false"/>
          <w:color w:val="000000"/>
          <w:sz w:val="28"/>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 </w:t>
      </w:r>
    </w:p>
    <w:bookmarkEnd w:id="68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bookmarkStart w:name="z554" w:id="685"/>
    <w:p>
      <w:pPr>
        <w:spacing w:after="0"/>
        <w:ind w:left="0"/>
        <w:jc w:val="both"/>
      </w:pPr>
      <w:r>
        <w:rPr>
          <w:rFonts w:ascii="Times New Roman"/>
          <w:b w:val="false"/>
          <w:i w:val="false"/>
          <w:color w:val="000000"/>
          <w:sz w:val="28"/>
        </w:rPr>
        <w:t>
      5. Незаконные ограничение и (или) отключение электрической и (или) тепловой энергии -</w:t>
      </w:r>
    </w:p>
    <w:bookmarkEnd w:id="68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555" w:id="686"/>
    <w:p>
      <w:pPr>
        <w:spacing w:after="0"/>
        <w:ind w:left="0"/>
        <w:jc w:val="both"/>
      </w:pPr>
      <w:r>
        <w:rPr>
          <w:rFonts w:ascii="Times New Roman"/>
          <w:b w:val="false"/>
          <w:i w:val="false"/>
          <w:color w:val="000000"/>
          <w:sz w:val="28"/>
        </w:rPr>
        <w:t xml:space="preserve">
      6. Отказ энергоснабжающей организации от заключения индивидуального договора энергоснабжения с потребителем – </w:t>
      </w:r>
    </w:p>
    <w:bookmarkEnd w:id="68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56" w:id="6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Незаконное вмешательство должностных лиц в предпринимательскую деятельность</w:t>
      </w:r>
    </w:p>
    <w:bookmarkEnd w:id="687"/>
    <w:p>
      <w:pPr>
        <w:spacing w:after="0"/>
        <w:ind w:left="0"/>
        <w:jc w:val="both"/>
      </w:pPr>
      <w:r>
        <w:rPr>
          <w:rFonts w:ascii="Times New Roman"/>
          <w:b w:val="false"/>
          <w:i w:val="false"/>
          <w:color w:val="000000"/>
          <w:sz w:val="28"/>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557" w:id="6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Подкуп участников и организаторов профессиональных спортивных соревнований и зрелищных коммерческих конкурсов</w:t>
      </w:r>
    </w:p>
    <w:bookmarkEnd w:id="688"/>
    <w:bookmarkStart w:name="z558" w:id="689"/>
    <w:p>
      <w:pPr>
        <w:spacing w:after="0"/>
        <w:ind w:left="0"/>
        <w:jc w:val="both"/>
      </w:pPr>
      <w:r>
        <w:rPr>
          <w:rFonts w:ascii="Times New Roman"/>
          <w:b w:val="false"/>
          <w:i w:val="false"/>
          <w:color w:val="000000"/>
          <w:sz w:val="28"/>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 </w:t>
      </w:r>
    </w:p>
    <w:bookmarkEnd w:id="689"/>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559" w:id="69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90"/>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административный арест до пятнадцати суток.</w:t>
      </w:r>
    </w:p>
    <w:bookmarkStart w:name="z560" w:id="691"/>
    <w:p>
      <w:pPr>
        <w:spacing w:after="0"/>
        <w:ind w:left="0"/>
        <w:jc w:val="both"/>
      </w:pPr>
      <w:r>
        <w:rPr>
          <w:rFonts w:ascii="Times New Roman"/>
          <w:b w:val="false"/>
          <w:i w:val="false"/>
          <w:color w:val="000000"/>
          <w:sz w:val="28"/>
        </w:rPr>
        <w:t>
      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691"/>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561" w:id="692"/>
    <w:p>
      <w:pPr>
        <w:spacing w:after="0"/>
        <w:ind w:left="0"/>
        <w:jc w:val="both"/>
      </w:pPr>
      <w:r>
        <w:rPr>
          <w:rFonts w:ascii="Times New Roman"/>
          <w:b w:val="false"/>
          <w:i w:val="false"/>
          <w:color w:val="000000"/>
          <w:sz w:val="28"/>
        </w:rPr>
        <w:t xml:space="preserve">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 </w:t>
      </w:r>
    </w:p>
    <w:bookmarkEnd w:id="692"/>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2" w:id="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Нарушение порядка проведения проверки субъектов частного предпринимательства</w:t>
      </w:r>
    </w:p>
    <w:bookmarkEnd w:id="693"/>
    <w:bookmarkStart w:name="z563" w:id="694"/>
    <w:p>
      <w:pPr>
        <w:spacing w:after="0"/>
        <w:ind w:left="0"/>
        <w:jc w:val="both"/>
      </w:pPr>
      <w:r>
        <w:rPr>
          <w:rFonts w:ascii="Times New Roman"/>
          <w:b w:val="false"/>
          <w:i w:val="false"/>
          <w:color w:val="000000"/>
          <w:sz w:val="28"/>
        </w:rPr>
        <w:t xml:space="preserve">
      1. Нарушение порядка проведения проверки субъектов частного предпринимательства, в том числе: </w:t>
      </w:r>
    </w:p>
    <w:bookmarkEnd w:id="694"/>
    <w:p>
      <w:pPr>
        <w:spacing w:after="0"/>
        <w:ind w:left="0"/>
        <w:jc w:val="both"/>
      </w:pPr>
      <w:r>
        <w:rPr>
          <w:rFonts w:ascii="Times New Roman"/>
          <w:b w:val="false"/>
          <w:i w:val="false"/>
          <w:color w:val="000000"/>
          <w:sz w:val="28"/>
        </w:rPr>
        <w:t>
      1) отсутствие оснований проведения проверки;</w:t>
      </w:r>
    </w:p>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147 Предпринимательского кодекса Республики Казахстан;</w:t>
      </w:r>
    </w:p>
    <w:p>
      <w:pPr>
        <w:spacing w:after="0"/>
        <w:ind w:left="0"/>
        <w:jc w:val="both"/>
      </w:pPr>
      <w:r>
        <w:rPr>
          <w:rFonts w:ascii="Times New Roman"/>
          <w:b w:val="false"/>
          <w:i w:val="false"/>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0"/>
        <w:ind w:left="0"/>
        <w:jc w:val="both"/>
      </w:pPr>
      <w:r>
        <w:rPr>
          <w:rFonts w:ascii="Times New Roman"/>
          <w:b w:val="false"/>
          <w:i w:val="false"/>
          <w:color w:val="000000"/>
          <w:sz w:val="28"/>
        </w:rPr>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0"/>
        <w:ind w:left="0"/>
        <w:jc w:val="both"/>
      </w:pPr>
      <w:r>
        <w:rPr>
          <w:rFonts w:ascii="Times New Roman"/>
          <w:b w:val="false"/>
          <w:i w:val="false"/>
          <w:color w:val="000000"/>
          <w:sz w:val="28"/>
        </w:rPr>
        <w:t>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pPr>
        <w:spacing w:after="0"/>
        <w:ind w:left="0"/>
        <w:jc w:val="both"/>
      </w:pPr>
      <w:r>
        <w:rPr>
          <w:rFonts w:ascii="Times New Roman"/>
          <w:b w:val="false"/>
          <w:i w:val="false"/>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p>
      <w:pPr>
        <w:spacing w:after="0"/>
        <w:ind w:left="0"/>
        <w:jc w:val="both"/>
      </w:pPr>
      <w:r>
        <w:rPr>
          <w:rFonts w:ascii="Times New Roman"/>
          <w:b w:val="false"/>
          <w:i w:val="false"/>
          <w:color w:val="000000"/>
          <w:sz w:val="28"/>
        </w:rPr>
        <w:t>
      10) проведение мероприятий, носящих затратный характер, в целях государственного контроля за счет субъектов частного предпринимательства;</w:t>
      </w:r>
    </w:p>
    <w:p>
      <w:pPr>
        <w:spacing w:after="0"/>
        <w:ind w:left="0"/>
        <w:jc w:val="both"/>
      </w:pPr>
      <w:r>
        <w:rPr>
          <w:rFonts w:ascii="Times New Roman"/>
          <w:b w:val="false"/>
          <w:i w:val="false"/>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12) непредставление проверяемому субъекту акта проверки, –</w:t>
      </w:r>
    </w:p>
    <w:p>
      <w:pPr>
        <w:spacing w:after="0"/>
        <w:ind w:left="0"/>
        <w:jc w:val="both"/>
      </w:pPr>
      <w:r>
        <w:rPr>
          <w:rFonts w:ascii="Times New Roman"/>
          <w:b w:val="false"/>
          <w:i w:val="false"/>
          <w:color w:val="000000"/>
          <w:sz w:val="28"/>
        </w:rPr>
        <w:t>
      влечет штраф на должностное лицо в размере двадцати месячных расчетных показателей.</w:t>
      </w:r>
    </w:p>
    <w:bookmarkStart w:name="z564" w:id="69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95"/>
    <w:p>
      <w:pPr>
        <w:spacing w:after="0"/>
        <w:ind w:left="0"/>
        <w:jc w:val="both"/>
      </w:pPr>
      <w:r>
        <w:rPr>
          <w:rFonts w:ascii="Times New Roman"/>
          <w:b w:val="false"/>
          <w:i w:val="false"/>
          <w:color w:val="000000"/>
          <w:sz w:val="28"/>
        </w:rPr>
        <w:t>
      влечет штраф на должностное лицо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175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31" w:id="6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175-1. Необоснованное проведение иных форм контроля и надзора с посещением субъектов частного предпринимательства</w:t>
      </w:r>
    </w:p>
    <w:bookmarkEnd w:id="696"/>
    <w:bookmarkStart w:name="z3332" w:id="697"/>
    <w:p>
      <w:pPr>
        <w:spacing w:after="0"/>
        <w:ind w:left="0"/>
        <w:jc w:val="both"/>
      </w:pPr>
      <w:r>
        <w:rPr>
          <w:rFonts w:ascii="Times New Roman"/>
          <w:b w:val="false"/>
          <w:i w:val="false"/>
          <w:color w:val="000000"/>
          <w:sz w:val="28"/>
        </w:rPr>
        <w:t>
      1. Необоснованное проведение иных форм контроля и надзора с посещением субъектов частного предпринимательства –</w:t>
      </w:r>
    </w:p>
    <w:bookmarkEnd w:id="697"/>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33" w:id="69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98"/>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14 дополнена статьей 175-1 в соответствии с Законом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565" w:id="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Неправомерные действия при реабилитации и банкротстве</w:t>
      </w:r>
    </w:p>
    <w:bookmarkEnd w:id="699"/>
    <w:bookmarkStart w:name="z566" w:id="700"/>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уголовно наказуемого деяния, –</w:t>
      </w:r>
    </w:p>
    <w:bookmarkEnd w:id="700"/>
    <w:bookmarkStart w:name="z4232" w:id="701"/>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w:t>
      </w:r>
    </w:p>
    <w:bookmarkEnd w:id="701"/>
    <w:bookmarkStart w:name="z567" w:id="702"/>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уголовно наказуемого деяния, –</w:t>
      </w:r>
    </w:p>
    <w:bookmarkEnd w:id="702"/>
    <w:p>
      <w:pPr>
        <w:spacing w:after="0"/>
        <w:ind w:left="0"/>
        <w:jc w:val="both"/>
      </w:pPr>
      <w:r>
        <w:rPr>
          <w:rFonts w:ascii="Times New Roman"/>
          <w:b w:val="false"/>
          <w:i w:val="false"/>
          <w:color w:val="000000"/>
          <w:sz w:val="28"/>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176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8" w:id="7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Нарушение законодательства Республики Казахстан о реабилитации и банкротстве временным управляющим</w:t>
      </w:r>
    </w:p>
    <w:bookmarkEnd w:id="703"/>
    <w:bookmarkStart w:name="z569" w:id="704"/>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представить в суд заключение о финансовой устойчивости должника – </w:t>
      </w:r>
    </w:p>
    <w:bookmarkEnd w:id="70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0" w:id="705"/>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70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1" w:id="706"/>
    <w:p>
      <w:pPr>
        <w:spacing w:after="0"/>
        <w:ind w:left="0"/>
        <w:jc w:val="both"/>
      </w:pPr>
      <w:r>
        <w:rPr>
          <w:rFonts w:ascii="Times New Roman"/>
          <w:b w:val="false"/>
          <w:i w:val="false"/>
          <w:color w:val="000000"/>
          <w:sz w:val="28"/>
        </w:rPr>
        <w:t>
      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bookmarkEnd w:id="70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2" w:id="70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7"/>
    <w:bookmarkStart w:name="z573" w:id="708"/>
    <w:p>
      <w:pPr>
        <w:spacing w:after="0"/>
        <w:ind w:left="0"/>
        <w:jc w:val="both"/>
      </w:pPr>
      <w:r>
        <w:rPr>
          <w:rFonts w:ascii="Times New Roman"/>
          <w:b w:val="false"/>
          <w:i w:val="false"/>
          <w:color w:val="000000"/>
          <w:sz w:val="28"/>
        </w:rPr>
        <w:t>
      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bookmarkEnd w:id="708"/>
    <w:bookmarkStart w:name="z4233" w:id="709"/>
    <w:p>
      <w:pPr>
        <w:spacing w:after="0"/>
        <w:ind w:left="0"/>
        <w:jc w:val="both"/>
      </w:pPr>
      <w:r>
        <w:rPr>
          <w:rFonts w:ascii="Times New Roman"/>
          <w:b w:val="false"/>
          <w:i w:val="false"/>
          <w:color w:val="000000"/>
          <w:sz w:val="28"/>
        </w:rPr>
        <w:t>
      влечет предупреждение.</w:t>
      </w:r>
    </w:p>
    <w:bookmarkEnd w:id="709"/>
    <w:bookmarkStart w:name="z574" w:id="710"/>
    <w:p>
      <w:pPr>
        <w:spacing w:after="0"/>
        <w:ind w:left="0"/>
        <w:jc w:val="both"/>
      </w:pPr>
      <w:r>
        <w:rPr>
          <w:rFonts w:ascii="Times New Roman"/>
          <w:b w:val="false"/>
          <w:i w:val="false"/>
          <w:color w:val="000000"/>
          <w:sz w:val="28"/>
        </w:rPr>
        <w:t xml:space="preserve">
      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71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5" w:id="711"/>
    <w:p>
      <w:pPr>
        <w:spacing w:after="0"/>
        <w:ind w:left="0"/>
        <w:jc w:val="both"/>
      </w:pPr>
      <w:r>
        <w:rPr>
          <w:rFonts w:ascii="Times New Roman"/>
          <w:b w:val="false"/>
          <w:i w:val="false"/>
          <w:color w:val="000000"/>
          <w:sz w:val="28"/>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71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6" w:id="712"/>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12"/>
    <w:bookmarkStart w:name="z577" w:id="713"/>
    <w:p>
      <w:pPr>
        <w:spacing w:after="0"/>
        <w:ind w:left="0"/>
        <w:jc w:val="both"/>
      </w:pPr>
      <w:r>
        <w:rPr>
          <w:rFonts w:ascii="Times New Roman"/>
          <w:b w:val="false"/>
          <w:i w:val="false"/>
          <w:color w:val="000000"/>
          <w:sz w:val="28"/>
        </w:rPr>
        <w:t>
      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71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8" w:id="714"/>
    <w:p>
      <w:pPr>
        <w:spacing w:after="0"/>
        <w:ind w:left="0"/>
        <w:jc w:val="both"/>
      </w:pPr>
      <w:r>
        <w:rPr>
          <w:rFonts w:ascii="Times New Roman"/>
          <w:b w:val="false"/>
          <w:i w:val="false"/>
          <w:color w:val="000000"/>
          <w:sz w:val="28"/>
        </w:rPr>
        <w:t>
      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71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9" w:id="715"/>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 юридического лица – банкрота – </w:t>
      </w:r>
    </w:p>
    <w:bookmarkEnd w:id="715"/>
    <w:p>
      <w:pPr>
        <w:spacing w:after="0"/>
        <w:ind w:left="0"/>
        <w:jc w:val="both"/>
      </w:pPr>
      <w:r>
        <w:rPr>
          <w:rFonts w:ascii="Times New Roman"/>
          <w:b w:val="false"/>
          <w:i w:val="false"/>
          <w:color w:val="000000"/>
          <w:sz w:val="28"/>
        </w:rPr>
        <w:t>
      влечет предупреждение.</w:t>
      </w:r>
    </w:p>
    <w:bookmarkStart w:name="z580" w:id="716"/>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формированию реестра требований кредиторов – </w:t>
      </w:r>
    </w:p>
    <w:bookmarkEnd w:id="71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1" w:id="717"/>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17"/>
    <w:bookmarkStart w:name="z582" w:id="718"/>
    <w:p>
      <w:pPr>
        <w:spacing w:after="0"/>
        <w:ind w:left="0"/>
        <w:jc w:val="both"/>
      </w:pPr>
      <w:r>
        <w:rPr>
          <w:rFonts w:ascii="Times New Roman"/>
          <w:b w:val="false"/>
          <w:i w:val="false"/>
          <w:color w:val="000000"/>
          <w:sz w:val="28"/>
        </w:rPr>
        <w:t xml:space="preserve">
      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p>
    <w:bookmarkEnd w:id="71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3" w:id="719"/>
    <w:p>
      <w:pPr>
        <w:spacing w:after="0"/>
        <w:ind w:left="0"/>
        <w:jc w:val="both"/>
      </w:pPr>
      <w:r>
        <w:rPr>
          <w:rFonts w:ascii="Times New Roman"/>
          <w:b w:val="false"/>
          <w:i w:val="false"/>
          <w:color w:val="000000"/>
          <w:sz w:val="28"/>
        </w:rPr>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719"/>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Start w:name="z4234" w:id="720"/>
    <w:p>
      <w:pPr>
        <w:spacing w:after="0"/>
        <w:ind w:left="0"/>
        <w:jc w:val="both"/>
      </w:pPr>
      <w:r>
        <w:rPr>
          <w:rFonts w:ascii="Times New Roman"/>
          <w:b w:val="false"/>
          <w:i w:val="false"/>
          <w:color w:val="000000"/>
          <w:sz w:val="28"/>
        </w:rPr>
        <w:t>
      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bookmarkEnd w:id="720"/>
    <w:bookmarkStart w:name="z4235" w:id="72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721"/>
    <w:bookmarkStart w:name="z4236" w:id="722"/>
    <w:p>
      <w:pPr>
        <w:spacing w:after="0"/>
        <w:ind w:left="0"/>
        <w:jc w:val="both"/>
      </w:pPr>
      <w:r>
        <w:rPr>
          <w:rFonts w:ascii="Times New Roman"/>
          <w:b w:val="false"/>
          <w:i w:val="false"/>
          <w:color w:val="000000"/>
          <w:sz w:val="28"/>
        </w:rPr>
        <w:t>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bookmarkEnd w:id="722"/>
    <w:bookmarkStart w:name="z4237" w:id="72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7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177 с изменениями, внесенными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84" w:id="7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Нарушение установленного порядка проведения публичных торгов, аукционов и конкурсов</w:t>
      </w:r>
    </w:p>
    <w:bookmarkEnd w:id="724"/>
    <w:p>
      <w:pPr>
        <w:spacing w:after="0"/>
        <w:ind w:left="0"/>
        <w:jc w:val="both"/>
      </w:pPr>
      <w:r>
        <w:rPr>
          <w:rFonts w:ascii="Times New Roman"/>
          <w:b w:val="false"/>
          <w:i w:val="false"/>
          <w:color w:val="000000"/>
          <w:sz w:val="28"/>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 </w:t>
      </w:r>
    </w:p>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bookmarkStart w:name="z585" w:id="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Нарушение законодательства Республики Казахстан о реабилитации и банкротстве банкротным управляющим</w:t>
      </w:r>
    </w:p>
    <w:bookmarkEnd w:id="725"/>
    <w:bookmarkStart w:name="z586" w:id="726"/>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провести инвентаризацию и (или) представить отчет по инвентаризации комитету кредиторов – </w:t>
      </w:r>
    </w:p>
    <w:bookmarkEnd w:id="72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7" w:id="727"/>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72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8" w:id="728"/>
    <w:p>
      <w:pPr>
        <w:spacing w:after="0"/>
        <w:ind w:left="0"/>
        <w:jc w:val="both"/>
      </w:pPr>
      <w:r>
        <w:rPr>
          <w:rFonts w:ascii="Times New Roman"/>
          <w:b w:val="false"/>
          <w:i w:val="false"/>
          <w:color w:val="000000"/>
          <w:sz w:val="28"/>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72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9" w:id="729"/>
    <w:p>
      <w:pPr>
        <w:spacing w:after="0"/>
        <w:ind w:left="0"/>
        <w:jc w:val="both"/>
      </w:pPr>
      <w:r>
        <w:rPr>
          <w:rFonts w:ascii="Times New Roman"/>
          <w:b w:val="false"/>
          <w:i w:val="false"/>
          <w:color w:val="000000"/>
          <w:sz w:val="28"/>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729"/>
    <w:p>
      <w:pPr>
        <w:spacing w:after="0"/>
        <w:ind w:left="0"/>
        <w:jc w:val="both"/>
      </w:pPr>
      <w:r>
        <w:rPr>
          <w:rFonts w:ascii="Times New Roman"/>
          <w:b w:val="false"/>
          <w:i w:val="false"/>
          <w:color w:val="000000"/>
          <w:sz w:val="28"/>
        </w:rPr>
        <w:t>
      влечет предупреждение.</w:t>
      </w:r>
    </w:p>
    <w:bookmarkStart w:name="z590" w:id="730"/>
    <w:p>
      <w:pPr>
        <w:spacing w:after="0"/>
        <w:ind w:left="0"/>
        <w:jc w:val="both"/>
      </w:pPr>
      <w:r>
        <w:rPr>
          <w:rFonts w:ascii="Times New Roman"/>
          <w:b w:val="false"/>
          <w:i w:val="false"/>
          <w:color w:val="000000"/>
          <w:sz w:val="28"/>
        </w:rPr>
        <w:t xml:space="preserve">
      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 </w:t>
      </w:r>
    </w:p>
    <w:bookmarkEnd w:id="73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91" w:id="731"/>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31"/>
    <w:bookmarkStart w:name="z592" w:id="732"/>
    <w:p>
      <w:pPr>
        <w:spacing w:after="0"/>
        <w:ind w:left="0"/>
        <w:jc w:val="both"/>
      </w:pPr>
      <w:r>
        <w:rPr>
          <w:rFonts w:ascii="Times New Roman"/>
          <w:b w:val="false"/>
          <w:i w:val="false"/>
          <w:color w:val="000000"/>
          <w:sz w:val="28"/>
        </w:rPr>
        <w:t>
      7. Неисполнение или ненадлежащее исполнение обязанности по составлению плана продажи имущества банкрота или осуществлению его реализации –</w:t>
      </w:r>
    </w:p>
    <w:bookmarkEnd w:id="73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3" w:id="733"/>
    <w:p>
      <w:pPr>
        <w:spacing w:after="0"/>
        <w:ind w:left="0"/>
        <w:jc w:val="both"/>
      </w:pPr>
      <w:r>
        <w:rPr>
          <w:rFonts w:ascii="Times New Roman"/>
          <w:b w:val="false"/>
          <w:i w:val="false"/>
          <w:color w:val="000000"/>
          <w:sz w:val="28"/>
        </w:rPr>
        <w:t>
      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73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4" w:id="734"/>
    <w:p>
      <w:pPr>
        <w:spacing w:after="0"/>
        <w:ind w:left="0"/>
        <w:jc w:val="both"/>
      </w:pPr>
      <w:r>
        <w:rPr>
          <w:rFonts w:ascii="Times New Roman"/>
          <w:b w:val="false"/>
          <w:i w:val="false"/>
          <w:color w:val="000000"/>
          <w:sz w:val="28"/>
        </w:rPr>
        <w:t>
      9. Несообщение в правоохранительные органы об имеющихся данных, указывающих на наличие признаков преднамеренного банкротства, –</w:t>
      </w:r>
    </w:p>
    <w:bookmarkEnd w:id="73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595" w:id="735"/>
    <w:p>
      <w:pPr>
        <w:spacing w:after="0"/>
        <w:ind w:left="0"/>
        <w:jc w:val="both"/>
      </w:pPr>
      <w:r>
        <w:rPr>
          <w:rFonts w:ascii="Times New Roman"/>
          <w:b w:val="false"/>
          <w:i w:val="false"/>
          <w:color w:val="000000"/>
          <w:sz w:val="28"/>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735"/>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596" w:id="736"/>
    <w:p>
      <w:pPr>
        <w:spacing w:after="0"/>
        <w:ind w:left="0"/>
        <w:jc w:val="both"/>
      </w:pPr>
      <w:r>
        <w:rPr>
          <w:rFonts w:ascii="Times New Roman"/>
          <w:b w:val="false"/>
          <w:i w:val="false"/>
          <w:color w:val="000000"/>
          <w:sz w:val="28"/>
        </w:rPr>
        <w:t>
      11. Оплата административных расходов без решения комитета кредиторов –</w:t>
      </w:r>
    </w:p>
    <w:bookmarkEnd w:id="73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7" w:id="737"/>
    <w:p>
      <w:pPr>
        <w:spacing w:after="0"/>
        <w:ind w:left="0"/>
        <w:jc w:val="both"/>
      </w:pPr>
      <w:r>
        <w:rPr>
          <w:rFonts w:ascii="Times New Roman"/>
          <w:b w:val="false"/>
          <w:i w:val="false"/>
          <w:color w:val="000000"/>
          <w:sz w:val="28"/>
        </w:rPr>
        <w:t>
      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73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8" w:id="738"/>
    <w:p>
      <w:pPr>
        <w:spacing w:after="0"/>
        <w:ind w:left="0"/>
        <w:jc w:val="both"/>
      </w:pPr>
      <w:r>
        <w:rPr>
          <w:rFonts w:ascii="Times New Roman"/>
          <w:b w:val="false"/>
          <w:i w:val="false"/>
          <w:color w:val="000000"/>
          <w:sz w:val="28"/>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отчета в суд – </w:t>
      </w:r>
    </w:p>
    <w:bookmarkEnd w:id="738"/>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9" w:id="739"/>
    <w:p>
      <w:pPr>
        <w:spacing w:after="0"/>
        <w:ind w:left="0"/>
        <w:jc w:val="both"/>
      </w:pPr>
      <w:r>
        <w:rPr>
          <w:rFonts w:ascii="Times New Roman"/>
          <w:b w:val="false"/>
          <w:i w:val="false"/>
          <w:color w:val="000000"/>
          <w:sz w:val="28"/>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739"/>
    <w:p>
      <w:pPr>
        <w:spacing w:after="0"/>
        <w:ind w:left="0"/>
        <w:jc w:val="both"/>
      </w:pPr>
      <w:r>
        <w:rPr>
          <w:rFonts w:ascii="Times New Roman"/>
          <w:b w:val="false"/>
          <w:i w:val="false"/>
          <w:color w:val="000000"/>
          <w:sz w:val="28"/>
        </w:rPr>
        <w:t>
      влечет предупреждение.</w:t>
      </w:r>
    </w:p>
    <w:bookmarkStart w:name="z600" w:id="740"/>
    <w:p>
      <w:pPr>
        <w:spacing w:after="0"/>
        <w:ind w:left="0"/>
        <w:jc w:val="both"/>
      </w:pPr>
      <w:r>
        <w:rPr>
          <w:rFonts w:ascii="Times New Roman"/>
          <w:b w:val="false"/>
          <w:i w:val="false"/>
          <w:color w:val="000000"/>
          <w:sz w:val="28"/>
        </w:rPr>
        <w:t xml:space="preserve">
      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 </w:t>
      </w:r>
    </w:p>
    <w:bookmarkEnd w:id="740"/>
    <w:p>
      <w:pPr>
        <w:spacing w:after="0"/>
        <w:ind w:left="0"/>
        <w:jc w:val="both"/>
      </w:pPr>
      <w:r>
        <w:rPr>
          <w:rFonts w:ascii="Times New Roman"/>
          <w:b w:val="false"/>
          <w:i w:val="false"/>
          <w:color w:val="000000"/>
          <w:sz w:val="28"/>
        </w:rPr>
        <w:t>
      влечет предупреждение.</w:t>
      </w:r>
    </w:p>
    <w:bookmarkStart w:name="z601" w:id="741"/>
    <w:p>
      <w:pPr>
        <w:spacing w:after="0"/>
        <w:ind w:left="0"/>
        <w:jc w:val="both"/>
      </w:pPr>
      <w:r>
        <w:rPr>
          <w:rFonts w:ascii="Times New Roman"/>
          <w:b w:val="false"/>
          <w:i w:val="false"/>
          <w:color w:val="000000"/>
          <w:sz w:val="28"/>
        </w:rPr>
        <w:t xml:space="preserve">
      16. Несвоевременное заявление кредитору о зачете требований на основании решения комитета кредиторов – </w:t>
      </w:r>
    </w:p>
    <w:bookmarkEnd w:id="74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2" w:id="742"/>
    <w:p>
      <w:pPr>
        <w:spacing w:after="0"/>
        <w:ind w:left="0"/>
        <w:jc w:val="both"/>
      </w:pPr>
      <w:r>
        <w:rPr>
          <w:rFonts w:ascii="Times New Roman"/>
          <w:b w:val="false"/>
          <w:i w:val="false"/>
          <w:color w:val="000000"/>
          <w:sz w:val="28"/>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742"/>
    <w:p>
      <w:pPr>
        <w:spacing w:after="0"/>
        <w:ind w:left="0"/>
        <w:jc w:val="both"/>
      </w:pPr>
      <w:r>
        <w:rPr>
          <w:rFonts w:ascii="Times New Roman"/>
          <w:b w:val="false"/>
          <w:i w:val="false"/>
          <w:color w:val="000000"/>
          <w:sz w:val="28"/>
        </w:rPr>
        <w:t>
      влечет предупреждение.</w:t>
      </w:r>
    </w:p>
    <w:bookmarkStart w:name="z603" w:id="743"/>
    <w:p>
      <w:pPr>
        <w:spacing w:after="0"/>
        <w:ind w:left="0"/>
        <w:jc w:val="both"/>
      </w:pPr>
      <w:r>
        <w:rPr>
          <w:rFonts w:ascii="Times New Roman"/>
          <w:b w:val="false"/>
          <w:i w:val="false"/>
          <w:color w:val="000000"/>
          <w:sz w:val="28"/>
        </w:rPr>
        <w:t xml:space="preserve">
      18. Необращение в суд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с иском о привлечении лиц к субсидиарной ответственности и взыскании сумм –</w:t>
      </w:r>
    </w:p>
    <w:bookmarkEnd w:id="74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04" w:id="744"/>
    <w:p>
      <w:pPr>
        <w:spacing w:after="0"/>
        <w:ind w:left="0"/>
        <w:jc w:val="both"/>
      </w:pPr>
      <w:r>
        <w:rPr>
          <w:rFonts w:ascii="Times New Roman"/>
          <w:b w:val="false"/>
          <w:i w:val="false"/>
          <w:color w:val="000000"/>
          <w:sz w:val="28"/>
        </w:rPr>
        <w:t xml:space="preserve">
      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 </w:t>
      </w:r>
    </w:p>
    <w:bookmarkEnd w:id="74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5" w:id="745"/>
    <w:p>
      <w:pPr>
        <w:spacing w:after="0"/>
        <w:ind w:left="0"/>
        <w:jc w:val="both"/>
      </w:pPr>
      <w:r>
        <w:rPr>
          <w:rFonts w:ascii="Times New Roman"/>
          <w:b w:val="false"/>
          <w:i w:val="false"/>
          <w:color w:val="000000"/>
          <w:sz w:val="28"/>
        </w:rPr>
        <w:t>
      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74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06" w:id="746"/>
    <w:p>
      <w:pPr>
        <w:spacing w:after="0"/>
        <w:ind w:left="0"/>
        <w:jc w:val="both"/>
      </w:pPr>
      <w:r>
        <w:rPr>
          <w:rFonts w:ascii="Times New Roman"/>
          <w:b w:val="false"/>
          <w:i w:val="false"/>
          <w:color w:val="000000"/>
          <w:sz w:val="28"/>
        </w:rPr>
        <w:t>
      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746"/>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607" w:id="747"/>
    <w:p>
      <w:pPr>
        <w:spacing w:after="0"/>
        <w:ind w:left="0"/>
        <w:jc w:val="both"/>
      </w:pPr>
      <w:r>
        <w:rPr>
          <w:rFonts w:ascii="Times New Roman"/>
          <w:b w:val="false"/>
          <w:i w:val="false"/>
          <w:color w:val="000000"/>
          <w:sz w:val="28"/>
        </w:rPr>
        <w:t>
      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74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8" w:id="748"/>
    <w:p>
      <w:pPr>
        <w:spacing w:after="0"/>
        <w:ind w:left="0"/>
        <w:jc w:val="both"/>
      </w:pPr>
      <w:r>
        <w:rPr>
          <w:rFonts w:ascii="Times New Roman"/>
          <w:b w:val="false"/>
          <w:i w:val="false"/>
          <w:color w:val="000000"/>
          <w:sz w:val="28"/>
        </w:rPr>
        <w:t>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bookmarkEnd w:id="748"/>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4238" w:id="749"/>
    <w:p>
      <w:pPr>
        <w:spacing w:after="0"/>
        <w:ind w:left="0"/>
        <w:jc w:val="both"/>
      </w:pPr>
      <w:r>
        <w:rPr>
          <w:rFonts w:ascii="Times New Roman"/>
          <w:b w:val="false"/>
          <w:i w:val="false"/>
          <w:color w:val="000000"/>
          <w:sz w:val="28"/>
        </w:rPr>
        <w:t>
      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bookmarkEnd w:id="749"/>
    <w:bookmarkStart w:name="z4239" w:id="750"/>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750"/>
    <w:bookmarkStart w:name="z4240" w:id="751"/>
    <w:p>
      <w:pPr>
        <w:spacing w:after="0"/>
        <w:ind w:left="0"/>
        <w:jc w:val="both"/>
      </w:pPr>
      <w:r>
        <w:rPr>
          <w:rFonts w:ascii="Times New Roman"/>
          <w:b w:val="false"/>
          <w:i w:val="false"/>
          <w:color w:val="000000"/>
          <w:sz w:val="28"/>
        </w:rPr>
        <w:t>
      25.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751"/>
    <w:bookmarkStart w:name="z4241" w:id="75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7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08" w:id="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Нарушение законодательства Республики Казахстан о реабилитации и банкротстве временным администратором</w:t>
      </w:r>
    </w:p>
    <w:bookmarkEnd w:id="753"/>
    <w:bookmarkStart w:name="z609" w:id="754"/>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интернет-ресурсе – </w:t>
      </w:r>
    </w:p>
    <w:bookmarkEnd w:id="75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0" w:id="755"/>
    <w:p>
      <w:pPr>
        <w:spacing w:after="0"/>
        <w:ind w:left="0"/>
        <w:jc w:val="both"/>
      </w:pPr>
      <w:r>
        <w:rPr>
          <w:rFonts w:ascii="Times New Roman"/>
          <w:b w:val="false"/>
          <w:i w:val="false"/>
          <w:color w:val="000000"/>
          <w:sz w:val="28"/>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bookmarkEnd w:id="755"/>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11" w:id="756"/>
    <w:p>
      <w:pPr>
        <w:spacing w:after="0"/>
        <w:ind w:left="0"/>
        <w:jc w:val="both"/>
      </w:pPr>
      <w:r>
        <w:rPr>
          <w:rFonts w:ascii="Times New Roman"/>
          <w:b w:val="false"/>
          <w:i w:val="false"/>
          <w:color w:val="000000"/>
          <w:sz w:val="28"/>
        </w:rPr>
        <w:t>
      3. Неисполнение либо ненадлежащее исполнение обязанности представить в суд заключение о финансовой устойчивости должника –</w:t>
      </w:r>
    </w:p>
    <w:bookmarkEnd w:id="756"/>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12" w:id="75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7"/>
    <w:bookmarkStart w:name="z613" w:id="758"/>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8"/>
    <w:bookmarkStart w:name="z614" w:id="759"/>
    <w:p>
      <w:pPr>
        <w:spacing w:after="0"/>
        <w:ind w:left="0"/>
        <w:jc w:val="both"/>
      </w:pPr>
      <w:r>
        <w:rPr>
          <w:rFonts w:ascii="Times New Roman"/>
          <w:b w:val="false"/>
          <w:i w:val="false"/>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75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5" w:id="760"/>
    <w:p>
      <w:pPr>
        <w:spacing w:after="0"/>
        <w:ind w:left="0"/>
        <w:jc w:val="both"/>
      </w:pPr>
      <w:r>
        <w:rPr>
          <w:rFonts w:ascii="Times New Roman"/>
          <w:b w:val="false"/>
          <w:i w:val="false"/>
          <w:color w:val="000000"/>
          <w:sz w:val="28"/>
        </w:rPr>
        <w:t>
      7. Неисполнение либо ненадлежащее исполнение обязанности уведомить кредиторов о месте и дате проведения первого собрания кредиторов –</w:t>
      </w:r>
    </w:p>
    <w:bookmarkEnd w:id="76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6" w:id="761"/>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1"/>
    <w:bookmarkStart w:name="z617" w:id="762"/>
    <w:p>
      <w:pPr>
        <w:spacing w:after="0"/>
        <w:ind w:left="0"/>
        <w:jc w:val="both"/>
      </w:pPr>
      <w:r>
        <w:rPr>
          <w:rFonts w:ascii="Times New Roman"/>
          <w:b w:val="false"/>
          <w:i w:val="false"/>
          <w:color w:val="000000"/>
          <w:sz w:val="28"/>
        </w:rPr>
        <w:t>
      9. Действия (бездействие), предусмотренные частями первой, шестой и седьмой настоящей статьи, совершенные повторно в течение года после наложения административного взыскания, –</w:t>
      </w:r>
    </w:p>
    <w:bookmarkEnd w:id="762"/>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9" w:id="763"/>
    <w:p>
      <w:pPr>
        <w:spacing w:after="0"/>
        <w:ind w:left="0"/>
        <w:jc w:val="both"/>
      </w:pPr>
      <w:r>
        <w:rPr>
          <w:rFonts w:ascii="Times New Roman"/>
          <w:b w:val="false"/>
          <w:i w:val="false"/>
          <w:color w:val="000000"/>
          <w:sz w:val="28"/>
        </w:rPr>
        <w:t>
      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763"/>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8" w:id="7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Нарушение законодательства Республики Казахстан о реабилитации и банкротстве реабилитационным управляющим</w:t>
      </w:r>
    </w:p>
    <w:bookmarkEnd w:id="764"/>
    <w:bookmarkStart w:name="z619" w:id="765"/>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5"/>
    <w:bookmarkStart w:name="z620" w:id="766"/>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6"/>
    <w:bookmarkStart w:name="z621" w:id="767"/>
    <w:p>
      <w:pPr>
        <w:spacing w:after="0"/>
        <w:ind w:left="0"/>
        <w:jc w:val="both"/>
      </w:pPr>
      <w:r>
        <w:rPr>
          <w:rFonts w:ascii="Times New Roman"/>
          <w:b w:val="false"/>
          <w:i w:val="false"/>
          <w:color w:val="000000"/>
          <w:sz w:val="28"/>
        </w:rPr>
        <w:t>
      3. Неисполнение либо ненадлежащее исполнение обязанности по принятию имущества должника в управление и обеспечению его охраны и контроля –</w:t>
      </w:r>
    </w:p>
    <w:bookmarkEnd w:id="76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2" w:id="768"/>
    <w:p>
      <w:pPr>
        <w:spacing w:after="0"/>
        <w:ind w:left="0"/>
        <w:jc w:val="both"/>
      </w:pPr>
      <w:r>
        <w:rPr>
          <w:rFonts w:ascii="Times New Roman"/>
          <w:b w:val="false"/>
          <w:i w:val="false"/>
          <w:color w:val="000000"/>
          <w:sz w:val="28"/>
        </w:rPr>
        <w:t>
      4. Необеспечение либо ненадлежащее обеспечение исполнения плана реабилитации –</w:t>
      </w:r>
    </w:p>
    <w:bookmarkEnd w:id="76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23" w:id="769"/>
    <w:p>
      <w:pPr>
        <w:spacing w:after="0"/>
        <w:ind w:left="0"/>
        <w:jc w:val="both"/>
      </w:pPr>
      <w:r>
        <w:rPr>
          <w:rFonts w:ascii="Times New Roman"/>
          <w:b w:val="false"/>
          <w:i w:val="false"/>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769"/>
    <w:p>
      <w:pPr>
        <w:spacing w:after="0"/>
        <w:ind w:left="0"/>
        <w:jc w:val="both"/>
      </w:pPr>
      <w:r>
        <w:rPr>
          <w:rFonts w:ascii="Times New Roman"/>
          <w:b w:val="false"/>
          <w:i w:val="false"/>
          <w:color w:val="000000"/>
          <w:sz w:val="28"/>
        </w:rPr>
        <w:t>
      влечет предупреждение.</w:t>
      </w:r>
    </w:p>
    <w:bookmarkStart w:name="z624" w:id="770"/>
    <w:p>
      <w:pPr>
        <w:spacing w:after="0"/>
        <w:ind w:left="0"/>
        <w:jc w:val="both"/>
      </w:pPr>
      <w:r>
        <w:rPr>
          <w:rFonts w:ascii="Times New Roman"/>
          <w:b w:val="false"/>
          <w:i w:val="false"/>
          <w:color w:val="000000"/>
          <w:sz w:val="28"/>
        </w:rPr>
        <w:t xml:space="preserve">
      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 </w:t>
      </w:r>
    </w:p>
    <w:bookmarkEnd w:id="77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25" w:id="771"/>
    <w:p>
      <w:pPr>
        <w:spacing w:after="0"/>
        <w:ind w:left="0"/>
        <w:jc w:val="both"/>
      </w:pPr>
      <w:r>
        <w:rPr>
          <w:rFonts w:ascii="Times New Roman"/>
          <w:b w:val="false"/>
          <w:i w:val="false"/>
          <w:color w:val="000000"/>
          <w:sz w:val="28"/>
        </w:rPr>
        <w:t>
      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bookmarkEnd w:id="77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26" w:id="772"/>
    <w:p>
      <w:pPr>
        <w:spacing w:after="0"/>
        <w:ind w:left="0"/>
        <w:jc w:val="both"/>
      </w:pPr>
      <w:r>
        <w:rPr>
          <w:rFonts w:ascii="Times New Roman"/>
          <w:b w:val="false"/>
          <w:i w:val="false"/>
          <w:color w:val="000000"/>
          <w:sz w:val="28"/>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 </w:t>
      </w:r>
    </w:p>
    <w:bookmarkEnd w:id="77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7" w:id="773"/>
    <w:p>
      <w:pPr>
        <w:spacing w:after="0"/>
        <w:ind w:left="0"/>
        <w:jc w:val="both"/>
      </w:pPr>
      <w:r>
        <w:rPr>
          <w:rFonts w:ascii="Times New Roman"/>
          <w:b w:val="false"/>
          <w:i w:val="false"/>
          <w:color w:val="000000"/>
          <w:sz w:val="28"/>
        </w:rPr>
        <w:t xml:space="preserve">
      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 </w:t>
      </w:r>
    </w:p>
    <w:bookmarkEnd w:id="77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628" w:id="774"/>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4"/>
    <w:bookmarkStart w:name="z629" w:id="775"/>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 </w:t>
      </w:r>
    </w:p>
    <w:bookmarkEnd w:id="775"/>
    <w:p>
      <w:pPr>
        <w:spacing w:after="0"/>
        <w:ind w:left="0"/>
        <w:jc w:val="both"/>
      </w:pPr>
      <w:r>
        <w:rPr>
          <w:rFonts w:ascii="Times New Roman"/>
          <w:b w:val="false"/>
          <w:i w:val="false"/>
          <w:color w:val="000000"/>
          <w:sz w:val="28"/>
        </w:rPr>
        <w:t>
      влечет предупреждение.</w:t>
      </w:r>
    </w:p>
    <w:bookmarkStart w:name="z630" w:id="776"/>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776"/>
    <w:p>
      <w:pPr>
        <w:spacing w:after="0"/>
        <w:ind w:left="0"/>
        <w:jc w:val="both"/>
      </w:pPr>
      <w:r>
        <w:rPr>
          <w:rFonts w:ascii="Times New Roman"/>
          <w:b w:val="false"/>
          <w:i w:val="false"/>
          <w:color w:val="000000"/>
          <w:sz w:val="28"/>
        </w:rPr>
        <w:t>
      влечет предупреждение.</w:t>
      </w:r>
    </w:p>
    <w:bookmarkStart w:name="z631" w:id="777"/>
    <w:p>
      <w:pPr>
        <w:spacing w:after="0"/>
        <w:ind w:left="0"/>
        <w:jc w:val="both"/>
      </w:pPr>
      <w:r>
        <w:rPr>
          <w:rFonts w:ascii="Times New Roman"/>
          <w:b w:val="false"/>
          <w:i w:val="false"/>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77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32" w:id="778"/>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8"/>
    <w:bookmarkStart w:name="z633" w:id="779"/>
    <w:p>
      <w:pPr>
        <w:spacing w:after="0"/>
        <w:ind w:left="0"/>
        <w:jc w:val="both"/>
      </w:pPr>
      <w:r>
        <w:rPr>
          <w:rFonts w:ascii="Times New Roman"/>
          <w:b w:val="false"/>
          <w:i w:val="false"/>
          <w:color w:val="000000"/>
          <w:sz w:val="28"/>
        </w:rPr>
        <w:t>
      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77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34" w:id="780"/>
    <w:p>
      <w:pPr>
        <w:spacing w:after="0"/>
        <w:ind w:left="0"/>
        <w:jc w:val="both"/>
      </w:pPr>
      <w:r>
        <w:rPr>
          <w:rFonts w:ascii="Times New Roman"/>
          <w:b w:val="false"/>
          <w:i w:val="false"/>
          <w:color w:val="000000"/>
          <w:sz w:val="28"/>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78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635" w:id="781"/>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81"/>
    <w:bookmarkStart w:name="z636" w:id="782"/>
    <w:p>
      <w:pPr>
        <w:spacing w:after="0"/>
        <w:ind w:left="0"/>
        <w:jc w:val="both"/>
      </w:pPr>
      <w:r>
        <w:rPr>
          <w:rFonts w:ascii="Times New Roman"/>
          <w:b w:val="false"/>
          <w:i w:val="false"/>
          <w:color w:val="000000"/>
          <w:sz w:val="28"/>
        </w:rPr>
        <w:t xml:space="preserve">
      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78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37" w:id="783"/>
    <w:p>
      <w:pPr>
        <w:spacing w:after="0"/>
        <w:ind w:left="0"/>
        <w:jc w:val="both"/>
      </w:pPr>
      <w:r>
        <w:rPr>
          <w:rFonts w:ascii="Times New Roman"/>
          <w:b w:val="false"/>
          <w:i w:val="false"/>
          <w:color w:val="000000"/>
          <w:sz w:val="28"/>
        </w:rPr>
        <w:t>
      19. Действия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78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90" w:id="784"/>
    <w:p>
      <w:pPr>
        <w:spacing w:after="0"/>
        <w:ind w:left="0"/>
        <w:jc w:val="both"/>
      </w:pPr>
      <w:r>
        <w:rPr>
          <w:rFonts w:ascii="Times New Roman"/>
          <w:b w:val="false"/>
          <w:i w:val="false"/>
          <w:color w:val="000000"/>
          <w:sz w:val="28"/>
        </w:rPr>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78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42" w:id="785"/>
    <w:p>
      <w:pPr>
        <w:spacing w:after="0"/>
        <w:ind w:left="0"/>
        <w:jc w:val="both"/>
      </w:pPr>
      <w:r>
        <w:rPr>
          <w:rFonts w:ascii="Times New Roman"/>
          <w:b w:val="false"/>
          <w:i w:val="false"/>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bookmarkEnd w:id="785"/>
    <w:bookmarkStart w:name="z4243" w:id="786"/>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786"/>
    <w:bookmarkStart w:name="z4244" w:id="787"/>
    <w:p>
      <w:pPr>
        <w:spacing w:after="0"/>
        <w:ind w:left="0"/>
        <w:jc w:val="both"/>
      </w:pPr>
      <w:r>
        <w:rPr>
          <w:rFonts w:ascii="Times New Roman"/>
          <w:b w:val="false"/>
          <w:i w:val="false"/>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bookmarkEnd w:id="787"/>
    <w:bookmarkStart w:name="z4245" w:id="788"/>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7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181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8" w:id="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Преднамеренное банкротство</w:t>
      </w:r>
    </w:p>
    <w:bookmarkEnd w:id="789"/>
    <w:bookmarkStart w:name="z4246" w:id="790"/>
    <w:p>
      <w:pPr>
        <w:spacing w:after="0"/>
        <w:ind w:left="0"/>
        <w:jc w:val="both"/>
      </w:pPr>
      <w:r>
        <w:rPr>
          <w:rFonts w:ascii="Times New Roman"/>
          <w:b w:val="false"/>
          <w:i w:val="false"/>
          <w:color w:val="000000"/>
          <w:sz w:val="28"/>
        </w:rPr>
        <w:t>
      Преднамеренное банкротство,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p>
    <w:bookmarkEnd w:id="790"/>
    <w:bookmarkStart w:name="z4247" w:id="791"/>
    <w:p>
      <w:pPr>
        <w:spacing w:after="0"/>
        <w:ind w:left="0"/>
        <w:jc w:val="both"/>
      </w:pPr>
      <w:r>
        <w:rPr>
          <w:rFonts w:ascii="Times New Roman"/>
          <w:b w:val="false"/>
          <w:i w:val="false"/>
          <w:color w:val="000000"/>
          <w:sz w:val="28"/>
        </w:rPr>
        <w:t>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bookmarkEnd w:id="7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в редакции Закона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9" w:id="7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Ложное банкротство</w:t>
      </w:r>
    </w:p>
    <w:bookmarkEnd w:id="7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183 исключена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40" w:id="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Нарушение законодательства Республики Казахстан об оценочной деятельности</w:t>
      </w:r>
    </w:p>
    <w:bookmarkEnd w:id="793"/>
    <w:bookmarkStart w:name="z641" w:id="794"/>
    <w:p>
      <w:pPr>
        <w:spacing w:after="0"/>
        <w:ind w:left="0"/>
        <w:jc w:val="both"/>
      </w:pPr>
      <w:r>
        <w:rPr>
          <w:rFonts w:ascii="Times New Roman"/>
          <w:b w:val="false"/>
          <w:i w:val="false"/>
          <w:color w:val="000000"/>
          <w:sz w:val="28"/>
        </w:rPr>
        <w:t>
      1. Несвоевременное предоставление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794"/>
    <w:p>
      <w:pPr>
        <w:spacing w:after="0"/>
        <w:ind w:left="0"/>
        <w:jc w:val="both"/>
      </w:pPr>
      <w:r>
        <w:rPr>
          <w:rFonts w:ascii="Times New Roman"/>
          <w:b w:val="false"/>
          <w:i w:val="false"/>
          <w:color w:val="000000"/>
          <w:sz w:val="28"/>
        </w:rPr>
        <w:t xml:space="preserve">
      влекут штраф в размере двадцати месячных расчетных показателей. </w:t>
      </w:r>
    </w:p>
    <w:bookmarkStart w:name="z3952" w:id="795"/>
    <w:p>
      <w:pPr>
        <w:spacing w:after="0"/>
        <w:ind w:left="0"/>
        <w:jc w:val="both"/>
      </w:pPr>
      <w:r>
        <w:rPr>
          <w:rFonts w:ascii="Times New Roman"/>
          <w:b w:val="false"/>
          <w:i w:val="false"/>
          <w:color w:val="000000"/>
          <w:sz w:val="28"/>
        </w:rPr>
        <w:t>
      2. Неустранение 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795"/>
    <w:p>
      <w:pPr>
        <w:spacing w:after="0"/>
        <w:ind w:left="0"/>
        <w:jc w:val="both"/>
      </w:pPr>
      <w:r>
        <w:rPr>
          <w:rFonts w:ascii="Times New Roman"/>
          <w:b w:val="false"/>
          <w:i w:val="false"/>
          <w:color w:val="000000"/>
          <w:sz w:val="28"/>
        </w:rPr>
        <w:t xml:space="preserve">
      влечет штраф в размере сорока месячных расчетных показателей. </w:t>
      </w:r>
    </w:p>
    <w:bookmarkStart w:name="z3953" w:id="796"/>
    <w:p>
      <w:pPr>
        <w:spacing w:after="0"/>
        <w:ind w:left="0"/>
        <w:jc w:val="both"/>
      </w:pPr>
      <w:r>
        <w:rPr>
          <w:rFonts w:ascii="Times New Roman"/>
          <w:b w:val="false"/>
          <w:i w:val="false"/>
          <w:color w:val="000000"/>
          <w:sz w:val="28"/>
        </w:rPr>
        <w:t>
      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796"/>
    <w:p>
      <w:pPr>
        <w:spacing w:after="0"/>
        <w:ind w:left="0"/>
        <w:jc w:val="both"/>
      </w:pPr>
      <w:r>
        <w:rPr>
          <w:rFonts w:ascii="Times New Roman"/>
          <w:b w:val="false"/>
          <w:i w:val="false"/>
          <w:color w:val="000000"/>
          <w:sz w:val="28"/>
        </w:rPr>
        <w:t>
      влекут штраф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184 в редакции Закона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643" w:id="7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Нарушение 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bookmarkEnd w:id="797"/>
    <w:p>
      <w:pPr>
        <w:spacing w:after="0"/>
        <w:ind w:left="0"/>
        <w:jc w:val="both"/>
      </w:pPr>
      <w:r>
        <w:rPr>
          <w:rFonts w:ascii="Times New Roman"/>
          <w:b w:val="false"/>
          <w:i w:val="false"/>
          <w:color w:val="000000"/>
          <w:sz w:val="28"/>
        </w:rPr>
        <w:t xml:space="preserve">
      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46" w:id="7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Нарушение обязанности сохранения тайны страхования или пенсионных накоплений либо тайны предоставления микрокредита</w:t>
      </w:r>
    </w:p>
    <w:bookmarkEnd w:id="798"/>
    <w:p>
      <w:pPr>
        <w:spacing w:after="0"/>
        <w:ind w:left="0"/>
        <w:jc w:val="both"/>
      </w:pPr>
      <w:r>
        <w:rPr>
          <w:rFonts w:ascii="Times New Roman"/>
          <w:b w:val="false"/>
          <w:i w:val="false"/>
          <w:color w:val="000000"/>
          <w:sz w:val="28"/>
        </w:rPr>
        <w:t>
      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47" w:id="7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Нарушение законодательства Республики Казахстан о туристской деятельности</w:t>
      </w:r>
    </w:p>
    <w:bookmarkEnd w:id="799"/>
    <w:p>
      <w:pPr>
        <w:spacing w:after="0"/>
        <w:ind w:left="0"/>
        <w:jc w:val="both"/>
      </w:pPr>
      <w:r>
        <w:rPr>
          <w:rFonts w:ascii="Times New Roman"/>
          <w:b w:val="false"/>
          <w:i w:val="false"/>
          <w:color w:val="000000"/>
          <w:sz w:val="28"/>
        </w:rPr>
        <w:t xml:space="preserve">
      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 безопасности туристов,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649" w:id="800"/>
    <w:p>
      <w:pPr>
        <w:spacing w:after="0"/>
        <w:ind w:left="0"/>
        <w:jc w:val="both"/>
      </w:pPr>
      <w:r>
        <w:rPr>
          <w:rFonts w:ascii="Times New Roman"/>
          <w:b w:val="false"/>
          <w:i w:val="false"/>
          <w:color w:val="000000"/>
          <w:sz w:val="28"/>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800"/>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bookmarkStart w:name="z650" w:id="801"/>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801"/>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bookmarkStart w:name="z651" w:id="802"/>
    <w:p>
      <w:pPr>
        <w:spacing w:after="0"/>
        <w:ind w:left="0"/>
        <w:jc w:val="both"/>
      </w:pPr>
      <w:r>
        <w:rPr>
          <w:rFonts w:ascii="Times New Roman"/>
          <w:b w:val="false"/>
          <w:i w:val="false"/>
          <w:color w:val="000000"/>
          <w:sz w:val="28"/>
        </w:rPr>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 </w:t>
      </w:r>
    </w:p>
    <w:bookmarkEnd w:id="802"/>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bookmarkStart w:name="z652" w:id="803"/>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803"/>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bookmarkStart w:name="z653" w:id="8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Непредоставление или несвоевременное предоставление информации о возбуждении в суде дела по корпоративному спору</w:t>
      </w:r>
    </w:p>
    <w:bookmarkEnd w:id="8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188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54" w:id="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Нарушение порядка и сроков рассмотрения обращений физических и юридических лиц</w:t>
      </w:r>
    </w:p>
    <w:bookmarkEnd w:id="805"/>
    <w:p>
      <w:pPr>
        <w:spacing w:after="0"/>
        <w:ind w:left="0"/>
        <w:jc w:val="both"/>
      </w:pPr>
      <w:r>
        <w:rPr>
          <w:rFonts w:ascii="Times New Roman"/>
          <w:b w:val="false"/>
          <w:i w:val="false"/>
          <w:color w:val="ff0000"/>
          <w:sz w:val="28"/>
        </w:rPr>
        <w:t xml:space="preserve">
      Сноска. Статья 189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57" w:id="80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АДМИНИСТРАТИВНЫЕ ПРАВОНАРУШЕНИЯ В ОБЛАСТИ</w:t>
      </w:r>
      <w:r>
        <w:br/>
      </w:r>
      <w:r>
        <w:rPr>
          <w:rFonts w:ascii="Times New Roman"/>
          <w:b/>
          <w:i w:val="false"/>
          <w:color w:val="000000"/>
          <w:sz w:val="28"/>
        </w:rPr>
        <w:t>ТОРГОВЛИ И ФИНАНСОВ</w:t>
      </w:r>
    </w:p>
    <w:bookmarkEnd w:id="806"/>
    <w:bookmarkStart w:name="z658" w:id="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Нарушение законодательства Республики Казахстан о защите прав потребителей</w:t>
      </w:r>
    </w:p>
    <w:bookmarkEnd w:id="807"/>
    <w:bookmarkStart w:name="z4483" w:id="808"/>
    <w:p>
      <w:pPr>
        <w:spacing w:after="0"/>
        <w:ind w:left="0"/>
        <w:jc w:val="both"/>
      </w:pPr>
      <w:r>
        <w:rPr>
          <w:rFonts w:ascii="Times New Roman"/>
          <w:b w:val="false"/>
          <w:i w:val="false"/>
          <w:color w:val="000000"/>
          <w:sz w:val="28"/>
        </w:rPr>
        <w:t>
      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bookmarkEnd w:id="808"/>
    <w:bookmarkStart w:name="z4484" w:id="80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809"/>
    <w:bookmarkStart w:name="z4485" w:id="81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810"/>
    <w:bookmarkStart w:name="z4486" w:id="811"/>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bookmarkEnd w:id="811"/>
    <w:bookmarkStart w:name="z4487" w:id="812"/>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значительного ущерба, –</w:t>
      </w:r>
    </w:p>
    <w:bookmarkEnd w:id="812"/>
    <w:bookmarkStart w:name="z4488" w:id="813"/>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bookmarkEnd w:id="813"/>
    <w:bookmarkStart w:name="z4489" w:id="814"/>
    <w:p>
      <w:pPr>
        <w:spacing w:after="0"/>
        <w:ind w:left="0"/>
        <w:jc w:val="both"/>
      </w:pPr>
      <w:r>
        <w:rPr>
          <w:rFonts w:ascii="Times New Roman"/>
          <w:b w:val="false"/>
          <w:i w:val="false"/>
          <w:color w:val="000000"/>
          <w:sz w:val="28"/>
        </w:rPr>
        <w:t>
      4. Действия, предусмотренные частью первой настоящей статьи, повлекшие причинение крупного ущерба, –</w:t>
      </w:r>
    </w:p>
    <w:bookmarkEnd w:id="814"/>
    <w:bookmarkStart w:name="z4490" w:id="815"/>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bookmarkEnd w:id="815"/>
    <w:bookmarkStart w:name="z4491" w:id="816"/>
    <w:p>
      <w:pPr>
        <w:spacing w:after="0"/>
        <w:ind w:left="0"/>
        <w:jc w:val="both"/>
      </w:pPr>
      <w:r>
        <w:rPr>
          <w:rFonts w:ascii="Times New Roman"/>
          <w:b w:val="false"/>
          <w:i w:val="false"/>
          <w:color w:val="000000"/>
          <w:sz w:val="28"/>
        </w:rPr>
        <w:t>
      5. Неисполнение продавцом (изготовителем, исполнителем) обязанностей по:</w:t>
      </w:r>
    </w:p>
    <w:bookmarkEnd w:id="816"/>
    <w:bookmarkStart w:name="z4492" w:id="817"/>
    <w:p>
      <w:pPr>
        <w:spacing w:after="0"/>
        <w:ind w:left="0"/>
        <w:jc w:val="both"/>
      </w:pPr>
      <w:r>
        <w:rPr>
          <w:rFonts w:ascii="Times New Roman"/>
          <w:b w:val="false"/>
          <w:i w:val="false"/>
          <w:color w:val="000000"/>
          <w:sz w:val="28"/>
        </w:rPr>
        <w:t>
      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bookmarkEnd w:id="817"/>
    <w:bookmarkStart w:name="z4493" w:id="818"/>
    <w:p>
      <w:pPr>
        <w:spacing w:after="0"/>
        <w:ind w:left="0"/>
        <w:jc w:val="both"/>
      </w:pPr>
      <w:r>
        <w:rPr>
          <w:rFonts w:ascii="Times New Roman"/>
          <w:b w:val="false"/>
          <w:i w:val="false"/>
          <w:color w:val="000000"/>
          <w:sz w:val="28"/>
        </w:rPr>
        <w:t>
      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bookmarkEnd w:id="818"/>
    <w:bookmarkStart w:name="z4494" w:id="819"/>
    <w:p>
      <w:pPr>
        <w:spacing w:after="0"/>
        <w:ind w:left="0"/>
        <w:jc w:val="both"/>
      </w:pPr>
      <w:r>
        <w:rPr>
          <w:rFonts w:ascii="Times New Roman"/>
          <w:b w:val="false"/>
          <w:i w:val="false"/>
          <w:color w:val="000000"/>
          <w:sz w:val="28"/>
        </w:rPr>
        <w:t>
      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bookmarkEnd w:id="819"/>
    <w:bookmarkStart w:name="z4495" w:id="820"/>
    <w:p>
      <w:pPr>
        <w:spacing w:after="0"/>
        <w:ind w:left="0"/>
        <w:jc w:val="both"/>
      </w:pPr>
      <w:r>
        <w:rPr>
          <w:rFonts w:ascii="Times New Roman"/>
          <w:b w:val="false"/>
          <w:i w:val="false"/>
          <w:color w:val="000000"/>
          <w:sz w:val="28"/>
        </w:rPr>
        <w:t>
      влечет предупреждение.</w:t>
      </w:r>
    </w:p>
    <w:bookmarkEnd w:id="820"/>
    <w:bookmarkStart w:name="z4496" w:id="821"/>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821"/>
    <w:bookmarkStart w:name="z4497" w:id="82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822"/>
    <w:bookmarkStart w:name="z4498" w:id="823"/>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8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190 в редакции Закона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17" w:id="8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bookmarkEnd w:id="824"/>
    <w:bookmarkStart w:name="z3418" w:id="825"/>
    <w:p>
      <w:pPr>
        <w:spacing w:after="0"/>
        <w:ind w:left="0"/>
        <w:jc w:val="both"/>
      </w:pPr>
      <w:r>
        <w:rPr>
          <w:rFonts w:ascii="Times New Roman"/>
          <w:b w:val="false"/>
          <w:i w:val="false"/>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bookmarkEnd w:id="825"/>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19" w:id="82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26"/>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15 дополнена статьей 190-1 в соответствии с Законом РК от 14.01.2016</w:t>
      </w:r>
      <w:r>
        <w:rPr>
          <w:rFonts w:ascii="Times New Roman"/>
          <w:b w:val="false"/>
          <w:i w:val="false"/>
          <w:color w:val="000000"/>
          <w:sz w:val="28"/>
        </w:rPr>
        <w:t xml:space="preserve"> № 445-V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663" w:id="8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Нарушение порядка приобретения, хранения, учета, перевозки и торговли гражданским и служебным оружием и патронами к нему</w:t>
      </w:r>
    </w:p>
    <w:bookmarkEnd w:id="8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191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4" w:id="828"/>
    <w:p>
      <w:pPr>
        <w:spacing w:after="0"/>
        <w:ind w:left="0"/>
        <w:jc w:val="both"/>
      </w:pPr>
      <w:r>
        <w:rPr>
          <w:rFonts w:ascii="Times New Roman"/>
          <w:b w:val="false"/>
          <w:i w:val="false"/>
          <w:color w:val="000000"/>
          <w:sz w:val="28"/>
        </w:rPr>
        <w:t>
      1. Нарушение порядка приобретения, хранения, учета, перевозки и торговли гражданским и служебным оружием и патронами к нему юридическими лицами, имеющими соответствующие лицензии, –</w:t>
      </w:r>
    </w:p>
    <w:bookmarkEnd w:id="828"/>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приостановлением действия лицензии.</w:t>
      </w:r>
    </w:p>
    <w:bookmarkStart w:name="z665" w:id="82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29"/>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6" w:id="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Нарушение порядка продажи специальных технических средств</w:t>
      </w:r>
    </w:p>
    <w:bookmarkEnd w:id="830"/>
    <w:p>
      <w:pPr>
        <w:spacing w:after="0"/>
        <w:ind w:left="0"/>
        <w:jc w:val="both"/>
      </w:pPr>
      <w:r>
        <w:rPr>
          <w:rFonts w:ascii="Times New Roman"/>
          <w:b w:val="false"/>
          <w:i w:val="false"/>
          <w:color w:val="000000"/>
          <w:sz w:val="28"/>
        </w:rPr>
        <w:t>
      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деятельности,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667" w:id="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Нарушение законодательства Республики Казахстан о регулировании торговой деятельности</w:t>
      </w:r>
    </w:p>
    <w:bookmarkEnd w:id="831"/>
    <w:bookmarkStart w:name="z668" w:id="832"/>
    <w:p>
      <w:pPr>
        <w:spacing w:after="0"/>
        <w:ind w:left="0"/>
        <w:jc w:val="both"/>
      </w:pPr>
      <w:r>
        <w:rPr>
          <w:rFonts w:ascii="Times New Roman"/>
          <w:b w:val="false"/>
          <w:i w:val="false"/>
          <w:color w:val="000000"/>
          <w:sz w:val="28"/>
        </w:rPr>
        <w:t xml:space="preserve">
      1. Непредоставление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порядке предъявления претензий – </w:t>
      </w:r>
    </w:p>
    <w:bookmarkEnd w:id="832"/>
    <w:p>
      <w:pPr>
        <w:spacing w:after="0"/>
        <w:ind w:left="0"/>
        <w:jc w:val="both"/>
      </w:pPr>
      <w:r>
        <w:rPr>
          <w:rFonts w:ascii="Times New Roman"/>
          <w:b w:val="false"/>
          <w:i w:val="false"/>
          <w:color w:val="000000"/>
          <w:sz w:val="28"/>
        </w:rPr>
        <w:t>
      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669" w:id="833"/>
    <w:p>
      <w:pPr>
        <w:spacing w:after="0"/>
        <w:ind w:left="0"/>
        <w:jc w:val="both"/>
      </w:pPr>
      <w:r>
        <w:rPr>
          <w:rFonts w:ascii="Times New Roman"/>
          <w:b w:val="false"/>
          <w:i w:val="false"/>
          <w:color w:val="000000"/>
          <w:sz w:val="28"/>
        </w:rPr>
        <w:t>
      2. Неправомерное использование официального документа, удостоверяющего соответствие товаров требованиям безопасности, –</w:t>
      </w:r>
    </w:p>
    <w:bookmarkEnd w:id="833"/>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bookmarkStart w:name="z670" w:id="834"/>
    <w:p>
      <w:pPr>
        <w:spacing w:after="0"/>
        <w:ind w:left="0"/>
        <w:jc w:val="both"/>
      </w:pPr>
      <w:r>
        <w:rPr>
          <w:rFonts w:ascii="Times New Roman"/>
          <w:b w:val="false"/>
          <w:i w:val="false"/>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 </w:t>
      </w:r>
    </w:p>
    <w:bookmarkEnd w:id="83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bookmarkStart w:name="z4026" w:id="835"/>
    <w:p>
      <w:pPr>
        <w:spacing w:after="0"/>
        <w:ind w:left="0"/>
        <w:jc w:val="both"/>
      </w:pPr>
      <w:r>
        <w:rPr>
          <w:rFonts w:ascii="Times New Roman"/>
          <w:b w:val="false"/>
          <w:i w:val="false"/>
          <w:color w:val="000000"/>
          <w:sz w:val="28"/>
        </w:rPr>
        <w:t>
      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bookmarkEnd w:id="835"/>
    <w:bookmarkStart w:name="z4027" w:id="836"/>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836"/>
    <w:bookmarkStart w:name="z4028" w:id="837"/>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837"/>
    <w:bookmarkStart w:name="z4029" w:id="838"/>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8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193 с изменениями, внесенными законами РК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71" w:id="8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Отказ в принятии платежей с использованием платежных карточек</w:t>
      </w:r>
    </w:p>
    <w:bookmarkEnd w:id="839"/>
    <w:bookmarkStart w:name="z672" w:id="840"/>
    <w:p>
      <w:pPr>
        <w:spacing w:after="0"/>
        <w:ind w:left="0"/>
        <w:jc w:val="both"/>
      </w:pPr>
      <w:r>
        <w:rPr>
          <w:rFonts w:ascii="Times New Roman"/>
          <w:b w:val="false"/>
          <w:i w:val="false"/>
          <w:color w:val="000000"/>
          <w:sz w:val="28"/>
        </w:rPr>
        <w:t>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w:t>
      </w:r>
    </w:p>
    <w:bookmarkEnd w:id="840"/>
    <w:p>
      <w:pPr>
        <w:spacing w:after="0"/>
        <w:ind w:left="0"/>
        <w:jc w:val="both"/>
      </w:pPr>
      <w:r>
        <w:rPr>
          <w:rFonts w:ascii="Times New Roman"/>
          <w:b w:val="false"/>
          <w:i w:val="false"/>
          <w:color w:val="000000"/>
          <w:sz w:val="28"/>
        </w:rPr>
        <w:t>
      влечет предупреждение.</w:t>
      </w:r>
    </w:p>
    <w:bookmarkStart w:name="z673" w:id="841"/>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841"/>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194 с изменением, внесенным Законом РК от 30.11.2016 </w:t>
      </w:r>
      <w:r>
        <w:rPr>
          <w:rFonts w:ascii="Times New Roman"/>
          <w:b w:val="false"/>
          <w:i w:val="false"/>
          <w:color w:val="000000"/>
          <w:sz w:val="28"/>
        </w:rPr>
        <w:t>№ 26-VI</w:t>
      </w:r>
      <w:r>
        <w:rPr>
          <w:rFonts w:ascii="Times New Roman"/>
          <w:b w:val="false"/>
          <w:i/>
          <w:color w:val="000000"/>
          <w:sz w:val="28"/>
        </w:rPr>
        <w:t xml:space="preserve"> (вводится в действие с 01.01.2017). </w:t>
      </w:r>
    </w:p>
    <w:bookmarkStart w:name="z674" w:id="8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bookmarkEnd w:id="842"/>
    <w:bookmarkStart w:name="z675" w:id="843"/>
    <w:p>
      <w:pPr>
        <w:spacing w:after="0"/>
        <w:ind w:left="0"/>
        <w:jc w:val="both"/>
      </w:pPr>
      <w:r>
        <w:rPr>
          <w:rFonts w:ascii="Times New Roman"/>
          <w:b w:val="false"/>
          <w:i w:val="false"/>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bookmarkEnd w:id="843"/>
    <w:p>
      <w:pPr>
        <w:spacing w:after="0"/>
        <w:ind w:left="0"/>
        <w:jc w:val="both"/>
      </w:pPr>
      <w:r>
        <w:rPr>
          <w:rFonts w:ascii="Times New Roman"/>
          <w:b w:val="false"/>
          <w:i w:val="false"/>
          <w:color w:val="000000"/>
          <w:sz w:val="28"/>
        </w:rPr>
        <w:t>
      влечет предупреждение.</w:t>
      </w:r>
    </w:p>
    <w:bookmarkStart w:name="z676" w:id="84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844"/>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bookmarkStart w:name="z677" w:id="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Незаконная торговля товарами или иными предметами</w:t>
      </w:r>
    </w:p>
    <w:bookmarkEnd w:id="845"/>
    <w:p>
      <w:pPr>
        <w:spacing w:after="0"/>
        <w:ind w:left="0"/>
        <w:jc w:val="both"/>
      </w:pPr>
      <w:r>
        <w:rPr>
          <w:rFonts w:ascii="Times New Roman"/>
          <w:b w:val="false"/>
          <w:i w:val="false"/>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678" w:id="8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846"/>
    <w:bookmarkStart w:name="z4578" w:id="847"/>
    <w:p>
      <w:pPr>
        <w:spacing w:after="0"/>
        <w:ind w:left="0"/>
        <w:jc w:val="both"/>
      </w:pPr>
      <w:r>
        <w:rPr>
          <w:rFonts w:ascii="Times New Roman"/>
          <w:b w:val="false"/>
          <w:i w:val="false"/>
          <w:color w:val="000000"/>
          <w:sz w:val="28"/>
        </w:rPr>
        <w:t>
      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транспортируется, –</w:t>
      </w:r>
    </w:p>
    <w:bookmarkEnd w:id="847"/>
    <w:bookmarkStart w:name="z4579" w:id="84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End w:id="848"/>
    <w:bookmarkStart w:name="z4580" w:id="84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849"/>
    <w:bookmarkStart w:name="z4581" w:id="850"/>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1" w:id="8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Нарушение требований законодательства об информации о табаке и табачных изделиях</w:t>
      </w:r>
    </w:p>
    <w:bookmarkEnd w:id="851"/>
    <w:bookmarkStart w:name="z682" w:id="852"/>
    <w:p>
      <w:pPr>
        <w:spacing w:after="0"/>
        <w:ind w:left="0"/>
        <w:jc w:val="both"/>
      </w:pPr>
      <w:r>
        <w:rPr>
          <w:rFonts w:ascii="Times New Roman"/>
          <w:b w:val="false"/>
          <w:i w:val="false"/>
          <w:color w:val="000000"/>
          <w:sz w:val="28"/>
        </w:rPr>
        <w:t xml:space="preserve">
      1. Нарушение требований законодательства об информации о табаке и табачных изделиях – </w:t>
      </w:r>
    </w:p>
    <w:bookmarkEnd w:id="85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683" w:id="85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53"/>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684" w:id="8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w:t>
      </w:r>
      <w:r>
        <w:rPr>
          <w:rFonts w:ascii="Times New Roman"/>
          <w:b/>
          <w:i w:val="false"/>
          <w:color w:val="000000"/>
          <w:sz w:val="28"/>
        </w:rPr>
        <w:t>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bookmarkEnd w:id="8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199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44" w:id="855"/>
    <w:p>
      <w:pPr>
        <w:spacing w:after="0"/>
        <w:ind w:left="0"/>
        <w:jc w:val="both"/>
      </w:pPr>
      <w:r>
        <w:rPr>
          <w:rFonts w:ascii="Times New Roman"/>
          <w:b w:val="false"/>
          <w:i w:val="false"/>
          <w:color w:val="000000"/>
          <w:sz w:val="28"/>
        </w:rPr>
        <w:t xml:space="preserve">
      1.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w:t>
      </w:r>
      <w:r>
        <w:rPr>
          <w:rFonts w:ascii="Times New Roman"/>
          <w:b w:val="false"/>
          <w:i w:val="false"/>
          <w:color w:val="000000"/>
          <w:sz w:val="28"/>
        </w:rPr>
        <w:t>статьями 133</w:t>
      </w:r>
      <w:r>
        <w:rPr>
          <w:rFonts w:ascii="Times New Roman"/>
          <w:b w:val="false"/>
          <w:i w:val="false"/>
          <w:color w:val="000000"/>
          <w:sz w:val="28"/>
        </w:rPr>
        <w:t xml:space="preserve"> и 423-1 настоящего Кодекса, – </w:t>
      </w:r>
    </w:p>
    <w:bookmarkEnd w:id="855"/>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685" w:id="85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56"/>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bookmarkStart w:name="z686" w:id="857"/>
    <w:p>
      <w:pPr>
        <w:spacing w:after="0"/>
        <w:ind w:left="0"/>
        <w:jc w:val="both"/>
      </w:pPr>
      <w:r>
        <w:rPr>
          <w:rFonts w:ascii="Times New Roman"/>
          <w:b w:val="false"/>
          <w:i w:val="false"/>
          <w:color w:val="000000"/>
          <w:sz w:val="28"/>
        </w:rPr>
        <w:t>
      3. Спонсорство табака, табачных изделий, а также производство, продажа, распространение товаров, имитирующих табачные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p>
    <w:bookmarkEnd w:id="857"/>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687" w:id="858"/>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85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199 с изменениями, внесенными законами РК от 06.04.2015 </w:t>
      </w:r>
      <w:r>
        <w:rPr>
          <w:rFonts w:ascii="Times New Roman"/>
          <w:b w:val="false"/>
          <w:i w:val="false"/>
          <w:color w:val="000000"/>
          <w:sz w:val="28"/>
        </w:rPr>
        <w:t>№ 299-V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8" w:id="8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Нарушение требований законодательства Республики Казахстан по реализации алкогольной продукции</w:t>
      </w:r>
    </w:p>
    <w:bookmarkEnd w:id="859"/>
    <w:bookmarkStart w:name="z689" w:id="860"/>
    <w:p>
      <w:pPr>
        <w:spacing w:after="0"/>
        <w:ind w:left="0"/>
        <w:jc w:val="both"/>
      </w:pPr>
      <w:r>
        <w:rPr>
          <w:rFonts w:ascii="Times New Roman"/>
          <w:b w:val="false"/>
          <w:i w:val="false"/>
          <w:color w:val="000000"/>
          <w:sz w:val="28"/>
        </w:rPr>
        <w:t xml:space="preserve">
      1. Реализация алкогольной продукции лицам в возрасте до двадцати одного года – </w:t>
      </w:r>
    </w:p>
    <w:bookmarkEnd w:id="86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0" w:id="86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w:t>
      </w:r>
    </w:p>
    <w:bookmarkEnd w:id="861"/>
    <w:p>
      <w:pPr>
        <w:spacing w:after="0"/>
        <w:ind w:left="0"/>
        <w:jc w:val="both"/>
      </w:pPr>
      <w:r>
        <w:rPr>
          <w:rFonts w:ascii="Times New Roman"/>
          <w:b w:val="false"/>
          <w:i w:val="false"/>
          <w:color w:val="000000"/>
          <w:sz w:val="28"/>
        </w:rPr>
        <w:t>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bookmarkStart w:name="z691" w:id="862"/>
    <w:p>
      <w:pPr>
        <w:spacing w:after="0"/>
        <w:ind w:left="0"/>
        <w:jc w:val="both"/>
      </w:pPr>
      <w:r>
        <w:rPr>
          <w:rFonts w:ascii="Times New Roman"/>
          <w:b w:val="false"/>
          <w:i w:val="false"/>
          <w:color w:val="000000"/>
          <w:sz w:val="28"/>
        </w:rPr>
        <w:t>
      3. 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bookmarkEnd w:id="862"/>
    <w:p>
      <w:pPr>
        <w:spacing w:after="0"/>
        <w:ind w:left="0"/>
        <w:jc w:val="both"/>
      </w:pPr>
      <w:r>
        <w:rPr>
          <w:rFonts w:ascii="Times New Roman"/>
          <w:b w:val="false"/>
          <w:i w:val="false"/>
          <w:color w:val="000000"/>
          <w:sz w:val="28"/>
        </w:rPr>
        <w:t>
      с 23 до 8 часов следующего дня;</w:t>
      </w:r>
    </w:p>
    <w:p>
      <w:pPr>
        <w:spacing w:after="0"/>
        <w:ind w:left="0"/>
        <w:jc w:val="both"/>
      </w:pPr>
      <w:r>
        <w:rPr>
          <w:rFonts w:ascii="Times New Roman"/>
          <w:b w:val="false"/>
          <w:i w:val="false"/>
          <w:color w:val="000000"/>
          <w:sz w:val="28"/>
        </w:rPr>
        <w:t xml:space="preserve">
      с объемной долей этилового спирта свыше тридцати процентов с 21 до 12 часов следующего дня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2" w:id="863"/>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86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200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93"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Ограничение доступа товаров в торговые сети или крупные торговые объекты</w:t>
      </w:r>
    </w:p>
    <w:bookmarkEnd w:id="864"/>
    <w:bookmarkStart w:name="z694" w:id="865"/>
    <w:p>
      <w:pPr>
        <w:spacing w:after="0"/>
        <w:ind w:left="0"/>
        <w:jc w:val="both"/>
      </w:pPr>
      <w:r>
        <w:rPr>
          <w:rFonts w:ascii="Times New Roman"/>
          <w:b w:val="false"/>
          <w:i w:val="false"/>
          <w:color w:val="000000"/>
          <w:sz w:val="28"/>
        </w:rPr>
        <w:t>
      1. Ограничение субъектами торговой 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bookmarkEnd w:id="865"/>
    <w:p>
      <w:pPr>
        <w:spacing w:after="0"/>
        <w:ind w:left="0"/>
        <w:jc w:val="both"/>
      </w:pPr>
      <w:r>
        <w:rPr>
          <w:rFonts w:ascii="Times New Roman"/>
          <w:b w:val="false"/>
          <w:i w:val="false"/>
          <w:color w:val="000000"/>
          <w:sz w:val="28"/>
        </w:rPr>
        <w:t>
      1) запрещении заключать субъекту торговой деятельности договоров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pPr>
        <w:spacing w:after="0"/>
        <w:ind w:left="0"/>
        <w:jc w:val="both"/>
      </w:pPr>
      <w:r>
        <w:rPr>
          <w:rFonts w:ascii="Times New Roman"/>
          <w:b w:val="false"/>
          <w:i w:val="false"/>
          <w:color w:val="000000"/>
          <w:sz w:val="28"/>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695" w:id="86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6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6"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Превышение размера предельно допустимых розничных цен на социально значимые продовольственные товары</w:t>
      </w:r>
    </w:p>
    <w:bookmarkEnd w:id="867"/>
    <w:bookmarkStart w:name="z4052" w:id="868"/>
    <w:p>
      <w:pPr>
        <w:spacing w:after="0"/>
        <w:ind w:left="0"/>
        <w:jc w:val="both"/>
      </w:pPr>
      <w:r>
        <w:rPr>
          <w:rFonts w:ascii="Times New Roman"/>
          <w:b w:val="false"/>
          <w:i w:val="false"/>
          <w:color w:val="000000"/>
          <w:sz w:val="28"/>
        </w:rPr>
        <w:t>
      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bookmarkEnd w:id="868"/>
    <w:bookmarkStart w:name="z4053" w:id="86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869"/>
    <w:bookmarkStart w:name="z4054" w:id="87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70"/>
    <w:bookmarkStart w:name="z4055" w:id="871"/>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871"/>
    <w:bookmarkStart w:name="z4499" w:id="872"/>
    <w:p>
      <w:pPr>
        <w:spacing w:after="0"/>
        <w:ind w:left="0"/>
        <w:jc w:val="both"/>
      </w:pPr>
      <w:r>
        <w:rPr>
          <w:rFonts w:ascii="Times New Roman"/>
          <w:b w:val="false"/>
          <w:i w:val="false"/>
          <w:color w:val="000000"/>
          <w:sz w:val="28"/>
        </w:rPr>
        <w:t>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bookmarkEnd w:id="872"/>
    <w:bookmarkStart w:name="z4500" w:id="873"/>
    <w:p>
      <w:pPr>
        <w:spacing w:after="0"/>
        <w:ind w:left="0"/>
        <w:jc w:val="both"/>
      </w:pPr>
      <w:r>
        <w:rPr>
          <w:rFonts w:ascii="Times New Roman"/>
          <w:b w:val="false"/>
          <w:i w:val="false"/>
          <w:color w:val="000000"/>
          <w:sz w:val="28"/>
        </w:rPr>
        <w:t>
      влечет предупреждение.</w:t>
      </w:r>
    </w:p>
    <w:bookmarkEnd w:id="873"/>
    <w:bookmarkStart w:name="z4501" w:id="874"/>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874"/>
    <w:bookmarkStart w:name="z4502" w:id="875"/>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8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9" w:id="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Продажа товаров без документов</w:t>
      </w:r>
    </w:p>
    <w:bookmarkEnd w:id="876"/>
    <w:bookmarkStart w:name="z700" w:id="877"/>
    <w:p>
      <w:pPr>
        <w:spacing w:after="0"/>
        <w:ind w:left="0"/>
        <w:jc w:val="both"/>
      </w:pPr>
      <w:r>
        <w:rPr>
          <w:rFonts w:ascii="Times New Roman"/>
          <w:b w:val="false"/>
          <w:i w:val="false"/>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w:t>
      </w:r>
      <w:r>
        <w:rPr>
          <w:rFonts w:ascii="Times New Roman"/>
          <w:b w:val="false"/>
          <w:i w:val="false"/>
          <w:color w:val="000000"/>
          <w:sz w:val="28"/>
        </w:rPr>
        <w:t>статьями 415</w:t>
      </w:r>
      <w:r>
        <w:rPr>
          <w:rFonts w:ascii="Times New Roman"/>
          <w:b w:val="false"/>
          <w:i w:val="false"/>
          <w:color w:val="000000"/>
          <w:sz w:val="28"/>
        </w:rPr>
        <w:t xml:space="preserve"> и 416 настоящего Кодекса, –</w:t>
      </w:r>
    </w:p>
    <w:bookmarkEnd w:id="877"/>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701" w:id="87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78"/>
    <w:p>
      <w:pPr>
        <w:spacing w:after="0"/>
        <w:ind w:left="0"/>
        <w:jc w:val="both"/>
      </w:pPr>
      <w:r>
        <w:rPr>
          <w:rFonts w:ascii="Times New Roman"/>
          <w:b w:val="false"/>
          <w:i w:val="false"/>
          <w:color w:val="000000"/>
          <w:sz w:val="28"/>
        </w:rPr>
        <w:t>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702" w:id="8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Торговля в неустановленных местах</w:t>
      </w:r>
    </w:p>
    <w:bookmarkEnd w:id="879"/>
    <w:bookmarkStart w:name="z703" w:id="880"/>
    <w:p>
      <w:pPr>
        <w:spacing w:after="0"/>
        <w:ind w:left="0"/>
        <w:jc w:val="both"/>
      </w:pPr>
      <w:r>
        <w:rPr>
          <w:rFonts w:ascii="Times New Roman"/>
          <w:b w:val="false"/>
          <w:i w:val="false"/>
          <w:color w:val="000000"/>
          <w:sz w:val="28"/>
        </w:rPr>
        <w:t>
      1. Торговля вне мест, установленных местным исполнительным органом, –</w:t>
      </w:r>
    </w:p>
    <w:bookmarkEnd w:id="880"/>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704" w:id="88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8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4503" w:id="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bookmarkEnd w:id="882"/>
    <w:bookmarkStart w:name="z4504" w:id="883"/>
    <w:p>
      <w:pPr>
        <w:spacing w:after="0"/>
        <w:ind w:left="0"/>
        <w:jc w:val="both"/>
      </w:pPr>
      <w:r>
        <w:rPr>
          <w:rFonts w:ascii="Times New Roman"/>
          <w:b w:val="false"/>
          <w:i w:val="false"/>
          <w:color w:val="000000"/>
          <w:sz w:val="28"/>
        </w:rPr>
        <w:t>
      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bookmarkEnd w:id="883"/>
    <w:bookmarkStart w:name="z4505" w:id="884"/>
    <w:p>
      <w:pPr>
        <w:spacing w:after="0"/>
        <w:ind w:left="0"/>
        <w:jc w:val="both"/>
      </w:pPr>
      <w:r>
        <w:rPr>
          <w:rFonts w:ascii="Times New Roman"/>
          <w:b w:val="false"/>
          <w:i w:val="false"/>
          <w:color w:val="000000"/>
          <w:sz w:val="28"/>
        </w:rPr>
        <w:t>
      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bookmarkEnd w:id="884"/>
    <w:bookmarkStart w:name="z4506" w:id="885"/>
    <w:p>
      <w:pPr>
        <w:spacing w:after="0"/>
        <w:ind w:left="0"/>
        <w:jc w:val="both"/>
      </w:pPr>
      <w:r>
        <w:rPr>
          <w:rFonts w:ascii="Times New Roman"/>
          <w:b w:val="false"/>
          <w:i w:val="false"/>
          <w:color w:val="000000"/>
          <w:sz w:val="28"/>
        </w:rPr>
        <w:t>
      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bookmarkEnd w:id="885"/>
    <w:bookmarkStart w:name="z4507" w:id="886"/>
    <w:p>
      <w:pPr>
        <w:spacing w:after="0"/>
        <w:ind w:left="0"/>
        <w:jc w:val="both"/>
      </w:pPr>
      <w:r>
        <w:rPr>
          <w:rFonts w:ascii="Times New Roman"/>
          <w:b w:val="false"/>
          <w:i w:val="false"/>
          <w:color w:val="000000"/>
          <w:sz w:val="28"/>
        </w:rPr>
        <w:t>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bookmarkEnd w:id="886"/>
    <w:bookmarkStart w:name="z4508" w:id="887"/>
    <w:p>
      <w:pPr>
        <w:spacing w:after="0"/>
        <w:ind w:left="0"/>
        <w:jc w:val="both"/>
      </w:pPr>
      <w:r>
        <w:rPr>
          <w:rFonts w:ascii="Times New Roman"/>
          <w:b w:val="false"/>
          <w:i w:val="false"/>
          <w:color w:val="000000"/>
          <w:sz w:val="28"/>
        </w:rPr>
        <w:t>
      влекут предупреждение.</w:t>
      </w:r>
    </w:p>
    <w:bookmarkEnd w:id="887"/>
    <w:bookmarkStart w:name="z4509" w:id="888"/>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888"/>
    <w:bookmarkStart w:name="z4510" w:id="889"/>
    <w:p>
      <w:pPr>
        <w:spacing w:after="0"/>
        <w:ind w:left="0"/>
        <w:jc w:val="both"/>
      </w:pPr>
      <w:r>
        <w:rPr>
          <w:rFonts w:ascii="Times New Roman"/>
          <w:b w:val="false"/>
          <w:i w:val="false"/>
          <w:color w:val="000000"/>
          <w:sz w:val="28"/>
        </w:rPr>
        <w:t>
      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8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204-1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11" w:id="8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bookmarkEnd w:id="890"/>
    <w:bookmarkStart w:name="z4512" w:id="891"/>
    <w:p>
      <w:pPr>
        <w:spacing w:after="0"/>
        <w:ind w:left="0"/>
        <w:jc w:val="both"/>
      </w:pPr>
      <w:r>
        <w:rPr>
          <w:rFonts w:ascii="Times New Roman"/>
          <w:b w:val="false"/>
          <w:i w:val="false"/>
          <w:color w:val="000000"/>
          <w:sz w:val="28"/>
        </w:rPr>
        <w:t>
      1. Отсутствие утвержденного администратором торгового рынка регламента рынка, а равно неуказание в нем:</w:t>
      </w:r>
    </w:p>
    <w:bookmarkEnd w:id="891"/>
    <w:bookmarkStart w:name="z4513" w:id="892"/>
    <w:p>
      <w:pPr>
        <w:spacing w:after="0"/>
        <w:ind w:left="0"/>
        <w:jc w:val="both"/>
      </w:pPr>
      <w:r>
        <w:rPr>
          <w:rFonts w:ascii="Times New Roman"/>
          <w:b w:val="false"/>
          <w:i w:val="false"/>
          <w:color w:val="000000"/>
          <w:sz w:val="28"/>
        </w:rPr>
        <w:t>
      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bookmarkEnd w:id="892"/>
    <w:bookmarkStart w:name="z4514" w:id="893"/>
    <w:p>
      <w:pPr>
        <w:spacing w:after="0"/>
        <w:ind w:left="0"/>
        <w:jc w:val="both"/>
      </w:pPr>
      <w:r>
        <w:rPr>
          <w:rFonts w:ascii="Times New Roman"/>
          <w:b w:val="false"/>
          <w:i w:val="false"/>
          <w:color w:val="000000"/>
          <w:sz w:val="28"/>
        </w:rPr>
        <w:t>
      2) перечня дополнительных услуг, предоставляемых торговым рынком (при наличии);</w:t>
      </w:r>
    </w:p>
    <w:bookmarkEnd w:id="893"/>
    <w:bookmarkStart w:name="z4515" w:id="894"/>
    <w:p>
      <w:pPr>
        <w:spacing w:after="0"/>
        <w:ind w:left="0"/>
        <w:jc w:val="both"/>
      </w:pPr>
      <w:r>
        <w:rPr>
          <w:rFonts w:ascii="Times New Roman"/>
          <w:b w:val="false"/>
          <w:i w:val="false"/>
          <w:color w:val="000000"/>
          <w:sz w:val="28"/>
        </w:rPr>
        <w:t xml:space="preserve">
      3) порядка предоставления субъектам внутренней торговли торговых мест, их характеристики, условий договора имущественного найма (аренды) – </w:t>
      </w:r>
    </w:p>
    <w:bookmarkEnd w:id="894"/>
    <w:bookmarkStart w:name="z4516" w:id="895"/>
    <w:p>
      <w:pPr>
        <w:spacing w:after="0"/>
        <w:ind w:left="0"/>
        <w:jc w:val="both"/>
      </w:pPr>
      <w:r>
        <w:rPr>
          <w:rFonts w:ascii="Times New Roman"/>
          <w:b w:val="false"/>
          <w:i w:val="false"/>
          <w:color w:val="000000"/>
          <w:sz w:val="28"/>
        </w:rPr>
        <w:t>
      влекут предупреждение.</w:t>
      </w:r>
    </w:p>
    <w:bookmarkEnd w:id="895"/>
    <w:bookmarkStart w:name="z4517" w:id="896"/>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896"/>
    <w:bookmarkStart w:name="z4518" w:id="89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8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204-2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19" w:id="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bookmarkEnd w:id="898"/>
    <w:bookmarkStart w:name="z4520" w:id="899"/>
    <w:p>
      <w:pPr>
        <w:spacing w:after="0"/>
        <w:ind w:left="0"/>
        <w:jc w:val="both"/>
      </w:pPr>
      <w:r>
        <w:rPr>
          <w:rFonts w:ascii="Times New Roman"/>
          <w:b w:val="false"/>
          <w:i w:val="false"/>
          <w:color w:val="000000"/>
          <w:sz w:val="28"/>
        </w:rPr>
        <w:t>
      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bookmarkEnd w:id="899"/>
    <w:bookmarkStart w:name="z4521" w:id="900"/>
    <w:p>
      <w:pPr>
        <w:spacing w:after="0"/>
        <w:ind w:left="0"/>
        <w:jc w:val="both"/>
      </w:pPr>
      <w:r>
        <w:rPr>
          <w:rFonts w:ascii="Times New Roman"/>
          <w:b w:val="false"/>
          <w:i w:val="false"/>
          <w:color w:val="000000"/>
          <w:sz w:val="28"/>
        </w:rPr>
        <w:t xml:space="preserve">
      влечет предупреждение. </w:t>
      </w:r>
    </w:p>
    <w:bookmarkEnd w:id="900"/>
    <w:bookmarkStart w:name="z4522" w:id="901"/>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901"/>
    <w:bookmarkStart w:name="z4523" w:id="902"/>
    <w:p>
      <w:pPr>
        <w:spacing w:after="0"/>
        <w:ind w:left="0"/>
        <w:jc w:val="both"/>
      </w:pPr>
      <w:r>
        <w:rPr>
          <w:rFonts w:ascii="Times New Roman"/>
          <w:b w:val="false"/>
          <w:i w:val="false"/>
          <w:color w:val="000000"/>
          <w:sz w:val="28"/>
        </w:rPr>
        <w:t>
      влекут штраф в размере трехсот месячных расчетных показателей.</w:t>
      </w:r>
    </w:p>
    <w:bookmarkEnd w:id="9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204-3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4" w:id="9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204-4. Превышение размера торговой надбавки на социально значимые продовольственные товары</w:t>
      </w:r>
    </w:p>
    <w:bookmarkEnd w:id="903"/>
    <w:bookmarkStart w:name="z4525" w:id="904"/>
    <w:p>
      <w:pPr>
        <w:spacing w:after="0"/>
        <w:ind w:left="0"/>
        <w:jc w:val="both"/>
      </w:pPr>
      <w:r>
        <w:rPr>
          <w:rFonts w:ascii="Times New Roman"/>
          <w:b w:val="false"/>
          <w:i w:val="false"/>
          <w:color w:val="000000"/>
          <w:sz w:val="28"/>
        </w:rPr>
        <w:t>
      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bookmarkEnd w:id="904"/>
    <w:bookmarkStart w:name="z4526" w:id="905"/>
    <w:p>
      <w:pPr>
        <w:spacing w:after="0"/>
        <w:ind w:left="0"/>
        <w:jc w:val="both"/>
      </w:pPr>
      <w:r>
        <w:rPr>
          <w:rFonts w:ascii="Times New Roman"/>
          <w:b w:val="false"/>
          <w:i w:val="false"/>
          <w:color w:val="000000"/>
          <w:sz w:val="28"/>
        </w:rPr>
        <w:t>
      влечет предупреждение.</w:t>
      </w:r>
    </w:p>
    <w:bookmarkEnd w:id="905"/>
    <w:bookmarkStart w:name="z4527" w:id="906"/>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06"/>
    <w:bookmarkStart w:name="z4528" w:id="907"/>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bookmarkEnd w:id="9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204-4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5" w:id="9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bookmarkEnd w:id="908"/>
    <w:bookmarkStart w:name="z4321" w:id="909"/>
    <w:p>
      <w:pPr>
        <w:spacing w:after="0"/>
        <w:ind w:left="0"/>
        <w:jc w:val="both"/>
      </w:pPr>
      <w:r>
        <w:rPr>
          <w:rFonts w:ascii="Times New Roman"/>
          <w:b w:val="false"/>
          <w:i w:val="false"/>
          <w:color w:val="000000"/>
          <w:sz w:val="28"/>
        </w:rPr>
        <w:t>
      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bookmarkEnd w:id="909"/>
    <w:bookmarkStart w:name="z4322" w:id="910"/>
    <w:p>
      <w:pPr>
        <w:spacing w:after="0"/>
        <w:ind w:left="0"/>
        <w:jc w:val="both"/>
      </w:pPr>
      <w:r>
        <w:rPr>
          <w:rFonts w:ascii="Times New Roman"/>
          <w:b w:val="false"/>
          <w:i w:val="false"/>
          <w:color w:val="000000"/>
          <w:sz w:val="28"/>
        </w:rPr>
        <w:t xml:space="preserve">
      влечет предупреждение. </w:t>
      </w:r>
    </w:p>
    <w:bookmarkEnd w:id="910"/>
    <w:bookmarkStart w:name="z4323" w:id="911"/>
    <w:p>
      <w:pPr>
        <w:spacing w:after="0"/>
        <w:ind w:left="0"/>
        <w:jc w:val="both"/>
      </w:pPr>
      <w:r>
        <w:rPr>
          <w:rFonts w:ascii="Times New Roman"/>
          <w:b w:val="false"/>
          <w:i w:val="false"/>
          <w:color w:val="000000"/>
          <w:sz w:val="28"/>
        </w:rPr>
        <w:t xml:space="preserve">
      2. Неполная уплата неналоговых платежей и поступлений от продажи основного капитала в бюджет, за исключением поступлений средств связанных грантов, – </w:t>
      </w:r>
    </w:p>
    <w:bookmarkEnd w:id="911"/>
    <w:bookmarkStart w:name="z4324" w:id="912"/>
    <w:p>
      <w:pPr>
        <w:spacing w:after="0"/>
        <w:ind w:left="0"/>
        <w:jc w:val="both"/>
      </w:pPr>
      <w:r>
        <w:rPr>
          <w:rFonts w:ascii="Times New Roman"/>
          <w:b w:val="false"/>
          <w:i w:val="false"/>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bookmarkEnd w:id="912"/>
    <w:bookmarkStart w:name="z4325" w:id="913"/>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13"/>
    <w:bookmarkStart w:name="z4326" w:id="914"/>
    <w:p>
      <w:pPr>
        <w:spacing w:after="0"/>
        <w:ind w:left="0"/>
        <w:jc w:val="both"/>
      </w:pPr>
      <w:r>
        <w:rPr>
          <w:rFonts w:ascii="Times New Roman"/>
          <w:b w:val="false"/>
          <w:i w:val="false"/>
          <w:color w:val="000000"/>
          <w:sz w:val="28"/>
        </w:rPr>
        <w:t>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9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6" w:id="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Отказ в приеме банкнот и монет национальной валюты</w:t>
      </w:r>
    </w:p>
    <w:bookmarkEnd w:id="915"/>
    <w:bookmarkStart w:name="z648" w:id="916"/>
    <w:p>
      <w:pPr>
        <w:spacing w:after="0"/>
        <w:ind w:left="0"/>
        <w:jc w:val="both"/>
      </w:pPr>
      <w:r>
        <w:rPr>
          <w:rFonts w:ascii="Times New Roman"/>
          <w:b w:val="false"/>
          <w:i w:val="false"/>
          <w:color w:val="000000"/>
          <w:sz w:val="28"/>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916"/>
    <w:p>
      <w:pPr>
        <w:spacing w:after="0"/>
        <w:ind w:left="0"/>
        <w:jc w:val="both"/>
      </w:pPr>
      <w:r>
        <w:rPr>
          <w:rFonts w:ascii="Times New Roman"/>
          <w:b w:val="false"/>
          <w:i w:val="false"/>
          <w:color w:val="000000"/>
          <w:sz w:val="28"/>
        </w:rPr>
        <w:t>
      влечет предупреждение.</w:t>
      </w:r>
    </w:p>
    <w:bookmarkStart w:name="z708" w:id="91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1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3591" w:id="918"/>
    <w:p>
      <w:pPr>
        <w:spacing w:after="0"/>
        <w:ind w:left="0"/>
        <w:jc w:val="both"/>
      </w:pPr>
      <w:r>
        <w:rPr>
          <w:rFonts w:ascii="Times New Roman"/>
          <w:b w:val="false"/>
          <w:i w:val="false"/>
          <w:color w:val="000000"/>
          <w:sz w:val="28"/>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91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Банкноты и монеты национальной валюты Республики Казахстан не являются законным платежным средством в случаях:</w:t>
      </w:r>
    </w:p>
    <w:p>
      <w:pPr>
        <w:spacing w:after="0"/>
        <w:ind w:left="0"/>
        <w:jc w:val="both"/>
      </w:pPr>
      <w:r>
        <w:rPr>
          <w:rFonts w:ascii="Times New Roman"/>
          <w:b w:val="false"/>
          <w:i w:val="false"/>
          <w:color w:val="000000"/>
          <w:sz w:val="28"/>
        </w:rPr>
        <w:t>
      1) если имеют явные признаки подделки;</w:t>
      </w:r>
    </w:p>
    <w:p>
      <w:pPr>
        <w:spacing w:after="0"/>
        <w:ind w:left="0"/>
        <w:jc w:val="both"/>
      </w:pPr>
      <w:r>
        <w:rPr>
          <w:rFonts w:ascii="Times New Roman"/>
          <w:b w:val="false"/>
          <w:i w:val="false"/>
          <w:color w:val="000000"/>
          <w:sz w:val="28"/>
        </w:rPr>
        <w:t>
      2) если банкноты и монеты являются неплатежными.</w:t>
      </w:r>
    </w:p>
    <w:p>
      <w:pPr>
        <w:spacing w:after="0"/>
        <w:ind w:left="0"/>
        <w:jc w:val="both"/>
      </w:pPr>
      <w:r>
        <w:rPr>
          <w:rFonts w:ascii="Times New Roman"/>
          <w:b w:val="false"/>
          <w:i w:val="false"/>
          <w:color w:val="000000"/>
          <w:sz w:val="28"/>
        </w:rPr>
        <w:t>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pPr>
        <w:spacing w:after="0"/>
        <w:ind w:left="0"/>
        <w:jc w:val="both"/>
      </w:pPr>
      <w:r>
        <w:rPr>
          <w:rFonts w:ascii="Times New Roman"/>
          <w:b w:val="false"/>
          <w:i w:val="false"/>
          <w:color w:val="000000"/>
          <w:sz w:val="28"/>
        </w:rPr>
        <w:t>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9" w:id="9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Нарушение законодательства Республики Казахстан о государственных закупках</w:t>
      </w:r>
    </w:p>
    <w:bookmarkEnd w:id="919"/>
    <w:bookmarkStart w:name="z3954" w:id="920"/>
    <w:p>
      <w:pPr>
        <w:spacing w:after="0"/>
        <w:ind w:left="0"/>
        <w:jc w:val="both"/>
      </w:pPr>
      <w:r>
        <w:rPr>
          <w:rFonts w:ascii="Times New Roman"/>
          <w:b w:val="false"/>
          <w:i w:val="false"/>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920"/>
    <w:bookmarkStart w:name="z3955" w:id="92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921"/>
    <w:bookmarkStart w:name="z3956" w:id="922"/>
    <w:p>
      <w:pPr>
        <w:spacing w:after="0"/>
        <w:ind w:left="0"/>
        <w:jc w:val="both"/>
      </w:pPr>
      <w:r>
        <w:rPr>
          <w:rFonts w:ascii="Times New Roman"/>
          <w:b w:val="false"/>
          <w:i w:val="false"/>
          <w:color w:val="000000"/>
          <w:sz w:val="28"/>
        </w:rPr>
        <w:t xml:space="preserve">
      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bookmarkEnd w:id="922"/>
    <w:bookmarkStart w:name="z3957" w:id="923"/>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923"/>
    <w:bookmarkStart w:name="z3958" w:id="924"/>
    <w:p>
      <w:pPr>
        <w:spacing w:after="0"/>
        <w:ind w:left="0"/>
        <w:jc w:val="both"/>
      </w:pPr>
      <w:r>
        <w:rPr>
          <w:rFonts w:ascii="Times New Roman"/>
          <w:b w:val="false"/>
          <w:i w:val="false"/>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bookmarkEnd w:id="924"/>
    <w:bookmarkStart w:name="z3959" w:id="925"/>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925"/>
    <w:bookmarkStart w:name="z3960" w:id="926"/>
    <w:p>
      <w:pPr>
        <w:spacing w:after="0"/>
        <w:ind w:left="0"/>
        <w:jc w:val="both"/>
      </w:pPr>
      <w:r>
        <w:rPr>
          <w:rFonts w:ascii="Times New Roman"/>
          <w:b w:val="false"/>
          <w:i w:val="false"/>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bookmarkEnd w:id="926"/>
    <w:bookmarkStart w:name="z3961" w:id="927"/>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27"/>
    <w:bookmarkStart w:name="z3962" w:id="928"/>
    <w:p>
      <w:pPr>
        <w:spacing w:after="0"/>
        <w:ind w:left="0"/>
        <w:jc w:val="both"/>
      </w:pPr>
      <w:r>
        <w:rPr>
          <w:rFonts w:ascii="Times New Roman"/>
          <w:b w:val="false"/>
          <w:i w:val="false"/>
          <w:color w:val="000000"/>
          <w:sz w:val="28"/>
        </w:rPr>
        <w:t>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bookmarkEnd w:id="928"/>
    <w:bookmarkStart w:name="z3963" w:id="929"/>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929"/>
    <w:bookmarkStart w:name="z3964" w:id="930"/>
    <w:p>
      <w:pPr>
        <w:spacing w:after="0"/>
        <w:ind w:left="0"/>
        <w:jc w:val="both"/>
      </w:pPr>
      <w:r>
        <w:rPr>
          <w:rFonts w:ascii="Times New Roman"/>
          <w:b w:val="false"/>
          <w:i w:val="false"/>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bookmarkEnd w:id="930"/>
    <w:bookmarkStart w:name="z3965" w:id="931"/>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bookmarkEnd w:id="931"/>
    <w:bookmarkStart w:name="z3966" w:id="932"/>
    <w:p>
      <w:pPr>
        <w:spacing w:after="0"/>
        <w:ind w:left="0"/>
        <w:jc w:val="both"/>
      </w:pPr>
      <w:r>
        <w:rPr>
          <w:rFonts w:ascii="Times New Roman"/>
          <w:b w:val="false"/>
          <w:i w:val="false"/>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bookmarkEnd w:id="932"/>
    <w:bookmarkStart w:name="z3967" w:id="933"/>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933"/>
    <w:bookmarkStart w:name="z3968" w:id="934"/>
    <w:p>
      <w:pPr>
        <w:spacing w:after="0"/>
        <w:ind w:left="0"/>
        <w:jc w:val="both"/>
      </w:pPr>
      <w:r>
        <w:rPr>
          <w:rFonts w:ascii="Times New Roman"/>
          <w:b w:val="false"/>
          <w:i w:val="false"/>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bookmarkEnd w:id="934"/>
    <w:bookmarkStart w:name="z3969" w:id="935"/>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935"/>
    <w:bookmarkStart w:name="z3970" w:id="936"/>
    <w:p>
      <w:pPr>
        <w:spacing w:after="0"/>
        <w:ind w:left="0"/>
        <w:jc w:val="both"/>
      </w:pPr>
      <w:r>
        <w:rPr>
          <w:rFonts w:ascii="Times New Roman"/>
          <w:b w:val="false"/>
          <w:i w:val="false"/>
          <w:color w:val="000000"/>
          <w:sz w:val="28"/>
        </w:rPr>
        <w:t>
      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bookmarkEnd w:id="936"/>
    <w:bookmarkStart w:name="z3971" w:id="93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937"/>
    <w:bookmarkStart w:name="z3972" w:id="938"/>
    <w:p>
      <w:pPr>
        <w:spacing w:after="0"/>
        <w:ind w:left="0"/>
        <w:jc w:val="both"/>
      </w:pPr>
      <w:r>
        <w:rPr>
          <w:rFonts w:ascii="Times New Roman"/>
          <w:b w:val="false"/>
          <w:i w:val="false"/>
          <w:color w:val="000000"/>
          <w:sz w:val="28"/>
        </w:rPr>
        <w:t>
      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bookmarkEnd w:id="938"/>
    <w:bookmarkStart w:name="z3973" w:id="939"/>
    <w:p>
      <w:pPr>
        <w:spacing w:after="0"/>
        <w:ind w:left="0"/>
        <w:jc w:val="both"/>
      </w:pPr>
      <w:r>
        <w:rPr>
          <w:rFonts w:ascii="Times New Roman"/>
          <w:b w:val="false"/>
          <w:i w:val="false"/>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bookmarkEnd w:id="939"/>
    <w:bookmarkStart w:name="z3974" w:id="940"/>
    <w:p>
      <w:pPr>
        <w:spacing w:after="0"/>
        <w:ind w:left="0"/>
        <w:jc w:val="both"/>
      </w:pPr>
      <w:r>
        <w:rPr>
          <w:rFonts w:ascii="Times New Roman"/>
          <w:b w:val="false"/>
          <w:i w:val="false"/>
          <w:color w:val="000000"/>
          <w:sz w:val="28"/>
        </w:rPr>
        <w:t>
      2) неисполнения поставщиком обязательств по заключенному с ним договору о государственных закупках;</w:t>
      </w:r>
    </w:p>
    <w:bookmarkEnd w:id="940"/>
    <w:bookmarkStart w:name="z3975" w:id="941"/>
    <w:p>
      <w:pPr>
        <w:spacing w:after="0"/>
        <w:ind w:left="0"/>
        <w:jc w:val="both"/>
      </w:pPr>
      <w:r>
        <w:rPr>
          <w:rFonts w:ascii="Times New Roman"/>
          <w:b w:val="false"/>
          <w:i w:val="false"/>
          <w:color w:val="000000"/>
          <w:sz w:val="28"/>
        </w:rPr>
        <w:t>
      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bookmarkEnd w:id="941"/>
    <w:bookmarkStart w:name="z3976" w:id="942"/>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942"/>
    <w:bookmarkStart w:name="z3977" w:id="943"/>
    <w:p>
      <w:pPr>
        <w:spacing w:after="0"/>
        <w:ind w:left="0"/>
        <w:jc w:val="both"/>
      </w:pPr>
      <w:r>
        <w:rPr>
          <w:rFonts w:ascii="Times New Roman"/>
          <w:b w:val="false"/>
          <w:i w:val="false"/>
          <w:color w:val="000000"/>
          <w:sz w:val="28"/>
        </w:rPr>
        <w:t xml:space="preserve">
      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bookmarkEnd w:id="943"/>
    <w:bookmarkStart w:name="z3978" w:id="944"/>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44"/>
    <w:bookmarkStart w:name="z3979" w:id="945"/>
    <w:p>
      <w:pPr>
        <w:spacing w:after="0"/>
        <w:ind w:left="0"/>
        <w:jc w:val="both"/>
      </w:pPr>
      <w:r>
        <w:rPr>
          <w:rFonts w:ascii="Times New Roman"/>
          <w:b w:val="false"/>
          <w:i w:val="false"/>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bookmarkEnd w:id="945"/>
    <w:bookmarkStart w:name="z3980" w:id="946"/>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946"/>
    <w:bookmarkStart w:name="z3981" w:id="947"/>
    <w:p>
      <w:pPr>
        <w:spacing w:after="0"/>
        <w:ind w:left="0"/>
        <w:jc w:val="both"/>
      </w:pPr>
      <w:r>
        <w:rPr>
          <w:rFonts w:ascii="Times New Roman"/>
          <w:b w:val="false"/>
          <w:i w:val="false"/>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bookmarkEnd w:id="947"/>
    <w:bookmarkStart w:name="z3982" w:id="948"/>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End w:id="948"/>
    <w:bookmarkStart w:name="z3983" w:id="949"/>
    <w:p>
      <w:pPr>
        <w:spacing w:after="0"/>
        <w:ind w:left="0"/>
        <w:jc w:val="both"/>
      </w:pPr>
      <w:r>
        <w:rPr>
          <w:rFonts w:ascii="Times New Roman"/>
          <w:b w:val="false"/>
          <w:i w:val="false"/>
          <w:color w:val="000000"/>
          <w:sz w:val="28"/>
        </w:rPr>
        <w:t>
      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bookmarkEnd w:id="949"/>
    <w:bookmarkStart w:name="z3984" w:id="950"/>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950"/>
    <w:bookmarkStart w:name="z3985" w:id="951"/>
    <w:p>
      <w:pPr>
        <w:spacing w:after="0"/>
        <w:ind w:left="0"/>
        <w:jc w:val="both"/>
      </w:pPr>
      <w:r>
        <w:rPr>
          <w:rFonts w:ascii="Times New Roman"/>
          <w:b w:val="false"/>
          <w:i w:val="false"/>
          <w:color w:val="000000"/>
          <w:sz w:val="28"/>
        </w:rPr>
        <w:t>
      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bookmarkEnd w:id="951"/>
    <w:bookmarkStart w:name="z3986" w:id="952"/>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52"/>
    <w:bookmarkStart w:name="z3987" w:id="953"/>
    <w:p>
      <w:pPr>
        <w:spacing w:after="0"/>
        <w:ind w:left="0"/>
        <w:jc w:val="both"/>
      </w:pPr>
      <w:r>
        <w:rPr>
          <w:rFonts w:ascii="Times New Roman"/>
          <w:b w:val="false"/>
          <w:i w:val="false"/>
          <w:color w:val="000000"/>
          <w:sz w:val="28"/>
        </w:rPr>
        <w:t>
      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bookmarkEnd w:id="953"/>
    <w:bookmarkStart w:name="z3988" w:id="954"/>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End w:id="954"/>
    <w:bookmarkStart w:name="z3989" w:id="955"/>
    <w:p>
      <w:pPr>
        <w:spacing w:after="0"/>
        <w:ind w:left="0"/>
        <w:jc w:val="both"/>
      </w:pPr>
      <w:r>
        <w:rPr>
          <w:rFonts w:ascii="Times New Roman"/>
          <w:b w:val="false"/>
          <w:i w:val="false"/>
          <w:color w:val="000000"/>
          <w:sz w:val="28"/>
        </w:rPr>
        <w:t>
      17. Действие, предусмотренное частью девятой настоящей статьи, совершенное повторно в течение года после наложения административного взыскания, –</w:t>
      </w:r>
    </w:p>
    <w:bookmarkEnd w:id="955"/>
    <w:bookmarkStart w:name="z3990" w:id="95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956"/>
    <w:bookmarkStart w:name="z3991" w:id="957"/>
    <w:p>
      <w:pPr>
        <w:spacing w:after="0"/>
        <w:ind w:left="0"/>
        <w:jc w:val="both"/>
      </w:pPr>
      <w:r>
        <w:rPr>
          <w:rFonts w:ascii="Times New Roman"/>
          <w:b w:val="false"/>
          <w:i w:val="false"/>
          <w:color w:val="000000"/>
          <w:sz w:val="28"/>
        </w:rPr>
        <w:t>
      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bookmarkEnd w:id="957"/>
    <w:bookmarkStart w:name="z3992" w:id="958"/>
    <w:p>
      <w:pPr>
        <w:spacing w:after="0"/>
        <w:ind w:left="0"/>
        <w:jc w:val="both"/>
      </w:pPr>
      <w:r>
        <w:rPr>
          <w:rFonts w:ascii="Times New Roman"/>
          <w:b w:val="false"/>
          <w:i w:val="false"/>
          <w:color w:val="000000"/>
          <w:sz w:val="28"/>
        </w:rPr>
        <w:t>
      влекут штраф на должностных лиц в размере двухсот месячных расчетных показателей.</w:t>
      </w:r>
    </w:p>
    <w:bookmarkEnd w:id="958"/>
    <w:bookmarkStart w:name="z3993" w:id="959"/>
    <w:p>
      <w:pPr>
        <w:spacing w:after="0"/>
        <w:ind w:left="0"/>
        <w:jc w:val="both"/>
      </w:pPr>
      <w:r>
        <w:rPr>
          <w:rFonts w:ascii="Times New Roman"/>
          <w:b w:val="false"/>
          <w:i w:val="false"/>
          <w:color w:val="000000"/>
          <w:sz w:val="28"/>
        </w:rPr>
        <w:t>
      Примечания.</w:t>
      </w:r>
    </w:p>
    <w:bookmarkEnd w:id="959"/>
    <w:bookmarkStart w:name="z3994" w:id="960"/>
    <w:p>
      <w:pPr>
        <w:spacing w:after="0"/>
        <w:ind w:left="0"/>
        <w:jc w:val="both"/>
      </w:pPr>
      <w:r>
        <w:rPr>
          <w:rFonts w:ascii="Times New Roman"/>
          <w:b w:val="false"/>
          <w:i w:val="false"/>
          <w:color w:val="000000"/>
          <w:sz w:val="28"/>
        </w:rPr>
        <w:t>
      1. Под должностными лицами в настоящей статье следует понимать:</w:t>
      </w:r>
    </w:p>
    <w:bookmarkEnd w:id="960"/>
    <w:bookmarkStart w:name="z3995" w:id="961"/>
    <w:p>
      <w:pPr>
        <w:spacing w:after="0"/>
        <w:ind w:left="0"/>
        <w:jc w:val="both"/>
      </w:pPr>
      <w:r>
        <w:rPr>
          <w:rFonts w:ascii="Times New Roman"/>
          <w:b w:val="false"/>
          <w:i w:val="false"/>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bookmarkEnd w:id="961"/>
    <w:bookmarkStart w:name="z3996" w:id="962"/>
    <w:p>
      <w:pPr>
        <w:spacing w:after="0"/>
        <w:ind w:left="0"/>
        <w:jc w:val="both"/>
      </w:pPr>
      <w:r>
        <w:rPr>
          <w:rFonts w:ascii="Times New Roman"/>
          <w:b w:val="false"/>
          <w:i w:val="false"/>
          <w:color w:val="000000"/>
          <w:sz w:val="28"/>
        </w:rPr>
        <w:t>
      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bookmarkEnd w:id="962"/>
    <w:bookmarkStart w:name="z3997" w:id="963"/>
    <w:p>
      <w:pPr>
        <w:spacing w:after="0"/>
        <w:ind w:left="0"/>
        <w:jc w:val="both"/>
      </w:pPr>
      <w:r>
        <w:rPr>
          <w:rFonts w:ascii="Times New Roman"/>
          <w:b w:val="false"/>
          <w:i w:val="false"/>
          <w:color w:val="000000"/>
          <w:sz w:val="28"/>
        </w:rPr>
        <w:t>
      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bookmarkEnd w:id="963"/>
    <w:bookmarkStart w:name="z3998" w:id="964"/>
    <w:p>
      <w:pPr>
        <w:spacing w:after="0"/>
        <w:ind w:left="0"/>
        <w:jc w:val="both"/>
      </w:pPr>
      <w:r>
        <w:rPr>
          <w:rFonts w:ascii="Times New Roman"/>
          <w:b w:val="false"/>
          <w:i w:val="false"/>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bookmarkEnd w:id="964"/>
    <w:bookmarkStart w:name="z3999" w:id="965"/>
    <w:p>
      <w:pPr>
        <w:spacing w:after="0"/>
        <w:ind w:left="0"/>
        <w:jc w:val="both"/>
      </w:pPr>
      <w:r>
        <w:rPr>
          <w:rFonts w:ascii="Times New Roman"/>
          <w:b w:val="false"/>
          <w:i w:val="false"/>
          <w:color w:val="000000"/>
          <w:sz w:val="28"/>
        </w:rPr>
        <w:t>
      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bookmarkEnd w:id="965"/>
    <w:bookmarkStart w:name="z4000" w:id="966"/>
    <w:p>
      <w:pPr>
        <w:spacing w:after="0"/>
        <w:ind w:left="0"/>
        <w:jc w:val="both"/>
      </w:pPr>
      <w:r>
        <w:rPr>
          <w:rFonts w:ascii="Times New Roman"/>
          <w:b w:val="false"/>
          <w:i w:val="false"/>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bookmarkEnd w:id="966"/>
    <w:bookmarkStart w:name="z4001" w:id="967"/>
    <w:p>
      <w:pPr>
        <w:spacing w:after="0"/>
        <w:ind w:left="0"/>
        <w:jc w:val="both"/>
      </w:pPr>
      <w:r>
        <w:rPr>
          <w:rFonts w:ascii="Times New Roman"/>
          <w:b w:val="false"/>
          <w:i w:val="false"/>
          <w:color w:val="000000"/>
          <w:sz w:val="28"/>
        </w:rPr>
        <w:t>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bookmarkEnd w:id="9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207 в редакции Закона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01.01.2019).</w:t>
      </w:r>
    </w:p>
    <w:bookmarkStart w:name="z4197" w:id="9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207-1. Нарушение порядка осуществления закупок товаров, работ, услуг национальных управляющих холдингов, национальных холдингов, национальных компаний и </w:t>
      </w:r>
      <w:r>
        <w:rPr>
          <w:rFonts w:ascii="Times New Roman"/>
          <w:b/>
          <w:i w:val="false"/>
          <w:color w:val="000000"/>
          <w:sz w:val="28"/>
        </w:rPr>
        <w:t xml:space="preserve">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End w:id="968"/>
    <w:bookmarkStart w:name="z4198" w:id="969"/>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bookmarkEnd w:id="969"/>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199" w:id="970"/>
    <w:p>
      <w:pPr>
        <w:spacing w:after="0"/>
        <w:ind w:left="0"/>
        <w:jc w:val="both"/>
      </w:pPr>
      <w:r>
        <w:rPr>
          <w:rFonts w:ascii="Times New Roman"/>
          <w:b w:val="false"/>
          <w:i w:val="false"/>
          <w:color w:val="000000"/>
          <w:sz w:val="28"/>
        </w:rPr>
        <w:t>
      2. Отказ от осуществления закупок в случаях, не предусмотренных порядком осуществления закупок, –</w:t>
      </w:r>
    </w:p>
    <w:bookmarkEnd w:id="970"/>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0" w:id="971"/>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97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1" w:id="972"/>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972"/>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4202" w:id="973"/>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bookmarkEnd w:id="97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4203" w:id="974"/>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974"/>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4" w:id="975"/>
    <w:p>
      <w:pPr>
        <w:spacing w:after="0"/>
        <w:ind w:left="0"/>
        <w:jc w:val="both"/>
      </w:pPr>
      <w:r>
        <w:rPr>
          <w:rFonts w:ascii="Times New Roman"/>
          <w:b w:val="false"/>
          <w:i w:val="false"/>
          <w:color w:val="000000"/>
          <w:sz w:val="28"/>
        </w:rPr>
        <w:t>
      Примечания.</w:t>
      </w:r>
    </w:p>
    <w:bookmarkEnd w:id="975"/>
    <w:bookmarkStart w:name="z4205" w:id="976"/>
    <w:p>
      <w:pPr>
        <w:spacing w:after="0"/>
        <w:ind w:left="0"/>
        <w:jc w:val="both"/>
      </w:pPr>
      <w:r>
        <w:rPr>
          <w:rFonts w:ascii="Times New Roman"/>
          <w:b w:val="false"/>
          <w:i w:val="false"/>
          <w:color w:val="000000"/>
          <w:sz w:val="28"/>
        </w:rPr>
        <w:t xml:space="preserve">
      1. Под порядком осуществления закупок в настоящей статье следует понимать правила осуществления закупок,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или порядок осуществления закупок, предусмотренный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976"/>
    <w:bookmarkStart w:name="z4206" w:id="977"/>
    <w:p>
      <w:pPr>
        <w:spacing w:after="0"/>
        <w:ind w:left="0"/>
        <w:jc w:val="both"/>
      </w:pPr>
      <w:r>
        <w:rPr>
          <w:rFonts w:ascii="Times New Roman"/>
          <w:b w:val="false"/>
          <w:i w:val="false"/>
          <w:color w:val="000000"/>
          <w:sz w:val="28"/>
        </w:rPr>
        <w:t>
      2. Под должностными лицами в настоящей статье следует понимать:</w:t>
      </w:r>
    </w:p>
    <w:bookmarkEnd w:id="977"/>
    <w:p>
      <w:pPr>
        <w:spacing w:after="0"/>
        <w:ind w:left="0"/>
        <w:jc w:val="both"/>
      </w:pPr>
      <w:r>
        <w:rPr>
          <w:rFonts w:ascii="Times New Roman"/>
          <w:b w:val="false"/>
          <w:i w:val="false"/>
          <w:color w:val="000000"/>
          <w:sz w:val="28"/>
        </w:rPr>
        <w:t>
      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pPr>
        <w:spacing w:after="0"/>
        <w:ind w:left="0"/>
        <w:jc w:val="both"/>
      </w:pPr>
      <w:r>
        <w:rPr>
          <w:rFonts w:ascii="Times New Roman"/>
          <w:b w:val="false"/>
          <w:i w:val="false"/>
          <w:color w:val="000000"/>
          <w:sz w:val="28"/>
        </w:rPr>
        <w:t>
      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pPr>
        <w:spacing w:after="0"/>
        <w:ind w:left="0"/>
        <w:jc w:val="both"/>
      </w:pPr>
      <w:r>
        <w:rPr>
          <w:rFonts w:ascii="Times New Roman"/>
          <w:b w:val="false"/>
          <w:i w:val="false"/>
          <w:color w:val="000000"/>
          <w:sz w:val="28"/>
        </w:rPr>
        <w:t>
      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Start w:name="z4207" w:id="978"/>
    <w:p>
      <w:pPr>
        <w:spacing w:after="0"/>
        <w:ind w:left="0"/>
        <w:jc w:val="both"/>
      </w:pPr>
      <w:r>
        <w:rPr>
          <w:rFonts w:ascii="Times New Roman"/>
          <w:b w:val="false"/>
          <w:i w:val="false"/>
          <w:color w:val="000000"/>
          <w:sz w:val="28"/>
        </w:rPr>
        <w:t>
      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bookmarkEnd w:id="9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16 дополнена статьей 207-1 в соответствии с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Start w:name="z727" w:id="9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Нарушение требований законодательства Республики Казахстан о кредитных бюро и формировании кредитных историй</w:t>
      </w:r>
    </w:p>
    <w:bookmarkEnd w:id="979"/>
    <w:bookmarkStart w:name="z728" w:id="980"/>
    <w:p>
      <w:pPr>
        <w:spacing w:after="0"/>
        <w:ind w:left="0"/>
        <w:jc w:val="both"/>
      </w:pPr>
      <w:r>
        <w:rPr>
          <w:rFonts w:ascii="Times New Roman"/>
          <w:b w:val="false"/>
          <w:i w:val="false"/>
          <w:color w:val="000000"/>
          <w:sz w:val="28"/>
        </w:rPr>
        <w:t xml:space="preserve">
      1. Нарушение кредитным бюро законодательства Республики Казахстан о кредитных бюро и формировании кредитных историй – </w:t>
      </w:r>
    </w:p>
    <w:bookmarkEnd w:id="980"/>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729" w:id="981"/>
    <w:p>
      <w:pPr>
        <w:spacing w:after="0"/>
        <w:ind w:left="0"/>
        <w:jc w:val="both"/>
      </w:pPr>
      <w:r>
        <w:rPr>
          <w:rFonts w:ascii="Times New Roman"/>
          <w:b w:val="false"/>
          <w:i w:val="false"/>
          <w:color w:val="000000"/>
          <w:sz w:val="28"/>
        </w:rPr>
        <w:t>
      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 субъекте кредитной истории, а также неправильное оформление такого согласия –</w:t>
      </w:r>
    </w:p>
    <w:bookmarkEnd w:id="98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327" w:id="982"/>
    <w:p>
      <w:pPr>
        <w:spacing w:after="0"/>
        <w:ind w:left="0"/>
        <w:jc w:val="both"/>
      </w:pPr>
      <w:r>
        <w:rPr>
          <w:rFonts w:ascii="Times New Roman"/>
          <w:b w:val="false"/>
          <w:i w:val="false"/>
          <w:color w:val="000000"/>
          <w:sz w:val="28"/>
        </w:rPr>
        <w:t>
      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bookmarkEnd w:id="982"/>
    <w:bookmarkStart w:name="z4328" w:id="983"/>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983"/>
    <w:bookmarkStart w:name="z730" w:id="984"/>
    <w:p>
      <w:pPr>
        <w:spacing w:after="0"/>
        <w:ind w:left="0"/>
        <w:jc w:val="both"/>
      </w:pPr>
      <w:r>
        <w:rPr>
          <w:rFonts w:ascii="Times New Roman"/>
          <w:b w:val="false"/>
          <w:i w:val="false"/>
          <w:color w:val="000000"/>
          <w:sz w:val="28"/>
        </w:rPr>
        <w:t xml:space="preserve">
      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 </w:t>
      </w:r>
    </w:p>
    <w:bookmarkEnd w:id="98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1" w:id="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Нарушение законодательства Республики Казахстан о концессиях</w:t>
      </w:r>
    </w:p>
    <w:bookmarkEnd w:id="985"/>
    <w:p>
      <w:pPr>
        <w:spacing w:after="0"/>
        <w:ind w:left="0"/>
        <w:jc w:val="both"/>
      </w:pPr>
      <w:r>
        <w:rPr>
          <w:rFonts w:ascii="Times New Roman"/>
          <w:b w:val="false"/>
          <w:i w:val="false"/>
          <w:color w:val="000000"/>
          <w:sz w:val="28"/>
        </w:rPr>
        <w:t xml:space="preserve">
      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 </w:t>
      </w:r>
    </w:p>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bookmarkStart w:name="z732" w:id="9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bookmarkEnd w:id="986"/>
    <w:bookmarkStart w:name="z733" w:id="987"/>
    <w:p>
      <w:pPr>
        <w:spacing w:after="0"/>
        <w:ind w:left="0"/>
        <w:jc w:val="both"/>
      </w:pPr>
      <w:r>
        <w:rPr>
          <w:rFonts w:ascii="Times New Roman"/>
          <w:b w:val="false"/>
          <w:i w:val="false"/>
          <w:color w:val="000000"/>
          <w:sz w:val="28"/>
        </w:rPr>
        <w:t>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 –</w:t>
      </w:r>
    </w:p>
    <w:bookmarkEnd w:id="987"/>
    <w:p>
      <w:pPr>
        <w:spacing w:after="0"/>
        <w:ind w:left="0"/>
        <w:jc w:val="both"/>
      </w:pPr>
      <w:r>
        <w:rPr>
          <w:rFonts w:ascii="Times New Roman"/>
          <w:b w:val="false"/>
          <w:i w:val="false"/>
          <w:color w:val="000000"/>
          <w:sz w:val="28"/>
        </w:rPr>
        <w:t>
      влечет предупреждение.</w:t>
      </w:r>
    </w:p>
    <w:bookmarkStart w:name="z734" w:id="98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8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4209" w:id="9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w:t>
      </w:r>
    </w:p>
    <w:bookmarkEnd w:id="989"/>
    <w:bookmarkStart w:name="z4210" w:id="990"/>
    <w:p>
      <w:pPr>
        <w:spacing w:after="0"/>
        <w:ind w:left="0"/>
        <w:jc w:val="both"/>
      </w:pPr>
      <w:r>
        <w:rPr>
          <w:rFonts w:ascii="Times New Roman"/>
          <w:b w:val="false"/>
          <w:i w:val="false"/>
          <w:color w:val="000000"/>
          <w:sz w:val="28"/>
        </w:rPr>
        <w:t xml:space="preserve">
      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  </w:t>
      </w:r>
    </w:p>
    <w:bookmarkEnd w:id="990"/>
    <w:p>
      <w:pPr>
        <w:spacing w:after="0"/>
        <w:ind w:left="0"/>
        <w:jc w:val="both"/>
      </w:pPr>
      <w:r>
        <w:rPr>
          <w:rFonts w:ascii="Times New Roman"/>
          <w:b w:val="false"/>
          <w:i w:val="false"/>
          <w:color w:val="000000"/>
          <w:sz w:val="28"/>
        </w:rPr>
        <w:t xml:space="preserve">
      влечет предупреждение. </w:t>
      </w:r>
    </w:p>
    <w:bookmarkStart w:name="z4211" w:id="991"/>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91"/>
    <w:p>
      <w:pPr>
        <w:spacing w:after="0"/>
        <w:ind w:left="0"/>
        <w:jc w:val="both"/>
      </w:pPr>
      <w:r>
        <w:rPr>
          <w:rFonts w:ascii="Times New Roman"/>
          <w:b w:val="false"/>
          <w:i w:val="false"/>
          <w:color w:val="000000"/>
          <w:sz w:val="28"/>
        </w:rPr>
        <w:t>
      влечет штраф в размере четырехсот пятидесяти месячных расчетных показателей.</w:t>
      </w:r>
    </w:p>
    <w:bookmarkStart w:name="z4212" w:id="992"/>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bookmarkEnd w:id="9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210-1 в соответствии с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35" w:id="9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Нарушение требований законодательства Республики Казахстан о микрофинансовой деятельности</w:t>
      </w:r>
    </w:p>
    <w:bookmarkEnd w:id="9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211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36" w:id="994"/>
    <w:p>
      <w:pPr>
        <w:spacing w:after="0"/>
        <w:ind w:left="0"/>
        <w:jc w:val="both"/>
      </w:pPr>
      <w:r>
        <w:rPr>
          <w:rFonts w:ascii="Times New Roman"/>
          <w:b w:val="false"/>
          <w:i w:val="false"/>
          <w:color w:val="000000"/>
          <w:sz w:val="28"/>
        </w:rPr>
        <w:t>
      1. Осуществление организациями, осуществляющими микрофинансовую деятельность, видов деятельности, не предусмотренных Законом Республики Казахстан "О микрофинансовой деятельности", –</w:t>
      </w:r>
    </w:p>
    <w:bookmarkEnd w:id="99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737" w:id="995"/>
    <w:p>
      <w:pPr>
        <w:spacing w:after="0"/>
        <w:ind w:left="0"/>
        <w:jc w:val="both"/>
      </w:pPr>
      <w:r>
        <w:rPr>
          <w:rFonts w:ascii="Times New Roman"/>
          <w:b w:val="false"/>
          <w:i w:val="false"/>
          <w:color w:val="000000"/>
          <w:sz w:val="28"/>
        </w:rPr>
        <w:t>
      2. 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99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738" w:id="996"/>
    <w:p>
      <w:pPr>
        <w:spacing w:after="0"/>
        <w:ind w:left="0"/>
        <w:jc w:val="both"/>
      </w:pPr>
      <w:r>
        <w:rPr>
          <w:rFonts w:ascii="Times New Roman"/>
          <w:b w:val="false"/>
          <w:i w:val="false"/>
          <w:color w:val="000000"/>
          <w:sz w:val="28"/>
        </w:rPr>
        <w:t>
      3. Представление организациями, осуществляющими микрофинансовую деятельность, недостоверной финансовой или иной отчетности –</w:t>
      </w:r>
    </w:p>
    <w:bookmarkEnd w:id="996"/>
    <w:p>
      <w:pPr>
        <w:spacing w:after="0"/>
        <w:ind w:left="0"/>
        <w:jc w:val="both"/>
      </w:pPr>
      <w:r>
        <w:rPr>
          <w:rFonts w:ascii="Times New Roman"/>
          <w:b w:val="false"/>
          <w:i w:val="false"/>
          <w:color w:val="000000"/>
          <w:sz w:val="28"/>
        </w:rPr>
        <w:t>
      влечет предупреждение.</w:t>
      </w:r>
    </w:p>
    <w:bookmarkStart w:name="z4213" w:id="997"/>
    <w:p>
      <w:pPr>
        <w:spacing w:after="0"/>
        <w:ind w:left="0"/>
        <w:jc w:val="both"/>
      </w:pPr>
      <w:r>
        <w:rPr>
          <w:rFonts w:ascii="Times New Roman"/>
          <w:b w:val="false"/>
          <w:i w:val="false"/>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99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739" w:id="998"/>
    <w:p>
      <w:pPr>
        <w:spacing w:after="0"/>
        <w:ind w:left="0"/>
        <w:jc w:val="both"/>
      </w:pPr>
      <w:r>
        <w:rPr>
          <w:rFonts w:ascii="Times New Roman"/>
          <w:b w:val="false"/>
          <w:i w:val="false"/>
          <w:color w:val="000000"/>
          <w:sz w:val="28"/>
        </w:rPr>
        <w:t xml:space="preserve">
      4. Неоднократное (два и более раза в течение двенадцати последовательных календарных месяцев) нарушение организациями, осуществляющими микрофинансовую деятельность,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998"/>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740" w:id="999"/>
    <w:p>
      <w:pPr>
        <w:spacing w:after="0"/>
        <w:ind w:left="0"/>
        <w:jc w:val="both"/>
      </w:pPr>
      <w:r>
        <w:rPr>
          <w:rFonts w:ascii="Times New Roman"/>
          <w:b w:val="false"/>
          <w:i w:val="false"/>
          <w:color w:val="000000"/>
          <w:sz w:val="28"/>
        </w:rPr>
        <w:t>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999"/>
    <w:p>
      <w:pPr>
        <w:spacing w:after="0"/>
        <w:ind w:left="0"/>
        <w:jc w:val="both"/>
      </w:pPr>
      <w:r>
        <w:rPr>
          <w:rFonts w:ascii="Times New Roman"/>
          <w:b w:val="false"/>
          <w:i w:val="false"/>
          <w:color w:val="000000"/>
          <w:sz w:val="28"/>
        </w:rPr>
        <w:t>
      влекут штраф на юридических лиц в размере пятидесяти месячных расчетных показателей.</w:t>
      </w:r>
    </w:p>
    <w:bookmarkStart w:name="z741" w:id="1000"/>
    <w:p>
      <w:pPr>
        <w:spacing w:after="0"/>
        <w:ind w:left="0"/>
        <w:jc w:val="both"/>
      </w:pPr>
      <w:r>
        <w:rPr>
          <w:rFonts w:ascii="Times New Roman"/>
          <w:b w:val="false"/>
          <w:i w:val="false"/>
          <w:color w:val="000000"/>
          <w:sz w:val="28"/>
        </w:rPr>
        <w:t xml:space="preserve">
      6. Утеря организациями, осуществляющими микрофинансовую деятельность, платежных документов клиентов – </w:t>
      </w:r>
    </w:p>
    <w:bookmarkEnd w:id="1000"/>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454" w:id="1001"/>
    <w:p>
      <w:pPr>
        <w:spacing w:after="0"/>
        <w:ind w:left="0"/>
        <w:jc w:val="both"/>
      </w:pPr>
      <w:r>
        <w:rPr>
          <w:rFonts w:ascii="Times New Roman"/>
          <w:b w:val="false"/>
          <w:i w:val="false"/>
          <w:color w:val="000000"/>
          <w:sz w:val="28"/>
        </w:rPr>
        <w:t>
      7. Утеря оригиналов правоустанавливающих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bookmarkEnd w:id="1001"/>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55" w:id="1002"/>
    <w:p>
      <w:pPr>
        <w:spacing w:after="0"/>
        <w:ind w:left="0"/>
        <w:jc w:val="both"/>
      </w:pPr>
      <w:r>
        <w:rPr>
          <w:rFonts w:ascii="Times New Roman"/>
          <w:b w:val="false"/>
          <w:i w:val="false"/>
          <w:color w:val="000000"/>
          <w:sz w:val="28"/>
        </w:rPr>
        <w:t xml:space="preserve">
      Примечания. </w:t>
      </w:r>
    </w:p>
    <w:bookmarkEnd w:id="1002"/>
    <w:p>
      <w:pPr>
        <w:spacing w:after="0"/>
        <w:ind w:left="0"/>
        <w:jc w:val="both"/>
      </w:pPr>
      <w:r>
        <w:rPr>
          <w:rFonts w:ascii="Times New Roman"/>
          <w:b w:val="false"/>
          <w:i w:val="false"/>
          <w:color w:val="000000"/>
          <w:sz w:val="28"/>
        </w:rPr>
        <w:t>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с изменениями, внесенными законами РК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3456" w:id="10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211-1. Нарушение требований законодательства Республики Казахстан о коллекторской деятельности</w:t>
      </w:r>
    </w:p>
    <w:bookmarkEnd w:id="1003"/>
    <w:bookmarkStart w:name="z3457" w:id="1004"/>
    <w:p>
      <w:pPr>
        <w:spacing w:after="0"/>
        <w:ind w:left="0"/>
        <w:jc w:val="both"/>
      </w:pPr>
      <w:r>
        <w:rPr>
          <w:rFonts w:ascii="Times New Roman"/>
          <w:b w:val="false"/>
          <w:i w:val="false"/>
          <w:color w:val="000000"/>
          <w:sz w:val="28"/>
        </w:rPr>
        <w:t>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End w:id="1004"/>
    <w:p>
      <w:pPr>
        <w:spacing w:after="0"/>
        <w:ind w:left="0"/>
        <w:jc w:val="both"/>
      </w:pPr>
      <w:r>
        <w:rPr>
          <w:rFonts w:ascii="Times New Roman"/>
          <w:b w:val="false"/>
          <w:i w:val="false"/>
          <w:color w:val="000000"/>
          <w:sz w:val="28"/>
        </w:rPr>
        <w:t>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коллекторской деятельности";</w:t>
      </w:r>
    </w:p>
    <w:p>
      <w:pPr>
        <w:spacing w:after="0"/>
        <w:ind w:left="0"/>
        <w:jc w:val="both"/>
      </w:pPr>
      <w:r>
        <w:rPr>
          <w:rFonts w:ascii="Times New Roman"/>
          <w:b w:val="false"/>
          <w:i w:val="false"/>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Казахстан,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3458" w:id="1005"/>
    <w:p>
      <w:pPr>
        <w:spacing w:after="0"/>
        <w:ind w:left="0"/>
        <w:jc w:val="both"/>
      </w:pPr>
      <w:r>
        <w:rPr>
          <w:rFonts w:ascii="Times New Roman"/>
          <w:b w:val="false"/>
          <w:i w:val="false"/>
          <w:color w:val="000000"/>
          <w:sz w:val="28"/>
        </w:rPr>
        <w:t>
      2. Нарушение коллекторским агентством правил осуществления коллекторской деятельности, за исключением недобросовестных действий, предусмотренных Законом Республики Казахстан "О коллекторской деятельности", –</w:t>
      </w:r>
    </w:p>
    <w:bookmarkEnd w:id="100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59" w:id="1006"/>
    <w:p>
      <w:pPr>
        <w:spacing w:after="0"/>
        <w:ind w:left="0"/>
        <w:jc w:val="both"/>
      </w:pPr>
      <w:r>
        <w:rPr>
          <w:rFonts w:ascii="Times New Roman"/>
          <w:b w:val="false"/>
          <w:i w:val="false"/>
          <w:color w:val="000000"/>
          <w:sz w:val="28"/>
        </w:rPr>
        <w:t>
      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1006"/>
    <w:p>
      <w:pPr>
        <w:spacing w:after="0"/>
        <w:ind w:left="0"/>
        <w:jc w:val="both"/>
      </w:pPr>
      <w:r>
        <w:rPr>
          <w:rFonts w:ascii="Times New Roman"/>
          <w:b w:val="false"/>
          <w:i w:val="false"/>
          <w:color w:val="000000"/>
          <w:sz w:val="28"/>
        </w:rPr>
        <w:t>
      влечет предупреждение.</w:t>
      </w:r>
    </w:p>
    <w:bookmarkStart w:name="z4214" w:id="1007"/>
    <w:p>
      <w:pPr>
        <w:spacing w:after="0"/>
        <w:ind w:left="0"/>
        <w:jc w:val="both"/>
      </w:pPr>
      <w:r>
        <w:rPr>
          <w:rFonts w:ascii="Times New Roman"/>
          <w:b w:val="false"/>
          <w:i w:val="false"/>
          <w:color w:val="000000"/>
          <w:sz w:val="28"/>
        </w:rPr>
        <w:t>
      3-1.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0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4215" w:id="1008"/>
    <w:p>
      <w:pPr>
        <w:spacing w:after="0"/>
        <w:ind w:left="0"/>
        <w:jc w:val="both"/>
      </w:pPr>
      <w:r>
        <w:rPr>
          <w:rFonts w:ascii="Times New Roman"/>
          <w:b w:val="false"/>
          <w:i w:val="false"/>
          <w:color w:val="000000"/>
          <w:sz w:val="28"/>
        </w:rPr>
        <w:t>
      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100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216" w:id="1009"/>
    <w:p>
      <w:pPr>
        <w:spacing w:after="0"/>
        <w:ind w:left="0"/>
        <w:jc w:val="both"/>
      </w:pPr>
      <w:r>
        <w:rPr>
          <w:rFonts w:ascii="Times New Roman"/>
          <w:b w:val="false"/>
          <w:i w:val="false"/>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100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3927" w:id="1010"/>
    <w:p>
      <w:pPr>
        <w:spacing w:after="0"/>
        <w:ind w:left="0"/>
        <w:jc w:val="both"/>
      </w:pPr>
      <w:r>
        <w:rPr>
          <w:rFonts w:ascii="Times New Roman"/>
          <w:b w:val="false"/>
          <w:i w:val="false"/>
          <w:color w:val="000000"/>
          <w:sz w:val="28"/>
        </w:rPr>
        <w:t>
      4. Представление коллекторскими агентствами недостоверной, а равно неполной отчетности –</w:t>
      </w:r>
    </w:p>
    <w:bookmarkEnd w:id="1010"/>
    <w:bookmarkStart w:name="z3928" w:id="1011"/>
    <w:p>
      <w:pPr>
        <w:spacing w:after="0"/>
        <w:ind w:left="0"/>
        <w:jc w:val="both"/>
      </w:pPr>
      <w:r>
        <w:rPr>
          <w:rFonts w:ascii="Times New Roman"/>
          <w:b w:val="false"/>
          <w:i w:val="false"/>
          <w:color w:val="000000"/>
          <w:sz w:val="28"/>
        </w:rPr>
        <w:t>
      влечет предупреждение.</w:t>
      </w:r>
    </w:p>
    <w:bookmarkEnd w:id="1011"/>
    <w:bookmarkStart w:name="z3929" w:id="1012"/>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01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0" w:id="1013"/>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10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211-1 в соответствии с Законом РК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3460" w:id="10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211-2. Нарушение лицом, которому уступлено </w:t>
      </w:r>
      <w:r>
        <w:rPr>
          <w:rFonts w:ascii="Times New Roman"/>
          <w:b/>
          <w:i w:val="false"/>
          <w:color w:val="000000"/>
          <w:sz w:val="28"/>
        </w:rPr>
        <w:t>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bookmarkEnd w:id="1014"/>
    <w:bookmarkStart w:name="z3461" w:id="1015"/>
    <w:p>
      <w:pPr>
        <w:spacing w:after="0"/>
        <w:ind w:left="0"/>
        <w:jc w:val="both"/>
      </w:pPr>
      <w:r>
        <w:rPr>
          <w:rFonts w:ascii="Times New Roman"/>
          <w:b w:val="false"/>
          <w:i w:val="false"/>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01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2" w:id="1016"/>
    <w:p>
      <w:pPr>
        <w:spacing w:after="0"/>
        <w:ind w:left="0"/>
        <w:jc w:val="both"/>
      </w:pPr>
      <w:r>
        <w:rPr>
          <w:rFonts w:ascii="Times New Roman"/>
          <w:b w:val="false"/>
          <w:i w:val="false"/>
          <w:color w:val="000000"/>
          <w:sz w:val="28"/>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1016"/>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3" w:id="1017"/>
    <w:p>
      <w:pPr>
        <w:spacing w:after="0"/>
        <w:ind w:left="0"/>
        <w:jc w:val="both"/>
      </w:pPr>
      <w:r>
        <w:rPr>
          <w:rFonts w:ascii="Times New Roman"/>
          <w:b w:val="false"/>
          <w:i w:val="false"/>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1017"/>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4" w:id="1018"/>
    <w:p>
      <w:pPr>
        <w:spacing w:after="0"/>
        <w:ind w:left="0"/>
        <w:jc w:val="both"/>
      </w:pPr>
      <w:r>
        <w:rPr>
          <w:rFonts w:ascii="Times New Roman"/>
          <w:b w:val="false"/>
          <w:i w:val="false"/>
          <w:color w:val="000000"/>
          <w:sz w:val="28"/>
        </w:rPr>
        <w:t>
      Примечания.</w:t>
      </w:r>
    </w:p>
    <w:bookmarkEnd w:id="1018"/>
    <w:bookmarkStart w:name="z3465" w:id="1019"/>
    <w:p>
      <w:pPr>
        <w:spacing w:after="0"/>
        <w:ind w:left="0"/>
        <w:jc w:val="both"/>
      </w:pPr>
      <w:r>
        <w:rPr>
          <w:rFonts w:ascii="Times New Roman"/>
          <w:b w:val="false"/>
          <w:i w:val="false"/>
          <w:color w:val="000000"/>
          <w:sz w:val="28"/>
        </w:rPr>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1019"/>
    <w:bookmarkStart w:name="z3466" w:id="1020"/>
    <w:p>
      <w:pPr>
        <w:spacing w:after="0"/>
        <w:ind w:left="0"/>
        <w:jc w:val="both"/>
      </w:pPr>
      <w:r>
        <w:rPr>
          <w:rFonts w:ascii="Times New Roman"/>
          <w:b w:val="false"/>
          <w:i w:val="false"/>
          <w:color w:val="000000"/>
          <w:sz w:val="28"/>
        </w:rPr>
        <w:t>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10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211-2 в соответствии с Законом РК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42" w:id="10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Нарушение сроков представления финансовой или иной отчетности финансовыми организациями и иными лицами</w:t>
      </w:r>
    </w:p>
    <w:bookmarkEnd w:id="10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212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3931" w:id="1022"/>
    <w:p>
      <w:pPr>
        <w:spacing w:after="0"/>
        <w:ind w:left="0"/>
        <w:jc w:val="both"/>
      </w:pPr>
      <w:r>
        <w:rPr>
          <w:rFonts w:ascii="Times New Roman"/>
          <w:b w:val="false"/>
          <w:i w:val="false"/>
          <w:color w:val="000000"/>
          <w:sz w:val="28"/>
        </w:rPr>
        <w:t>
      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bookmarkEnd w:id="1022"/>
    <w:bookmarkStart w:name="z3932" w:id="1023"/>
    <w:p>
      <w:pPr>
        <w:spacing w:after="0"/>
        <w:ind w:left="0"/>
        <w:jc w:val="both"/>
      </w:pPr>
      <w:r>
        <w:rPr>
          <w:rFonts w:ascii="Times New Roman"/>
          <w:b w:val="false"/>
          <w:i w:val="false"/>
          <w:color w:val="000000"/>
          <w:sz w:val="28"/>
        </w:rPr>
        <w:t>
      влечет предупреждение.</w:t>
      </w:r>
    </w:p>
    <w:bookmarkEnd w:id="1023"/>
    <w:bookmarkStart w:name="z3933" w:id="102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024"/>
    <w:bookmarkStart w:name="z3934" w:id="1025"/>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bookmarkEnd w:id="1025"/>
    <w:bookmarkStart w:name="z3935" w:id="1026"/>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End w:id="1026"/>
    <w:bookmarkStart w:name="z3937" w:id="1027"/>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10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212 в редакции Закона РК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46" w:id="10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Нарушение требований банковского законодательства Республики Казахстан</w:t>
      </w:r>
    </w:p>
    <w:bookmarkEnd w:id="1028"/>
    <w:bookmarkStart w:name="z747" w:id="1029"/>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029"/>
    <w:bookmarkStart w:name="z748" w:id="1030"/>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030"/>
    <w:bookmarkStart w:name="z749" w:id="1031"/>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031"/>
    <w:bookmarkStart w:name="z750" w:id="1032"/>
    <w:p>
      <w:pPr>
        <w:spacing w:after="0"/>
        <w:ind w:left="0"/>
        <w:jc w:val="both"/>
      </w:pPr>
      <w:r>
        <w:rPr>
          <w:rFonts w:ascii="Times New Roman"/>
          <w:b w:val="false"/>
          <w:i w:val="false"/>
          <w:color w:val="000000"/>
          <w:sz w:val="28"/>
        </w:rPr>
        <w:t>
      4. Неоднократное (два и более раза в течение двенадцати последовательных календарных месяцев) нарушение банками, филиалами банков – нерезидентов Республики Казахстан, организациями, осуществляющими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bookmarkEnd w:id="1032"/>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1" w:id="1033"/>
    <w:p>
      <w:pPr>
        <w:spacing w:after="0"/>
        <w:ind w:left="0"/>
        <w:jc w:val="both"/>
      </w:pPr>
      <w:r>
        <w:rPr>
          <w:rFonts w:ascii="Times New Roman"/>
          <w:b w:val="false"/>
          <w:i w:val="false"/>
          <w:color w:val="000000"/>
          <w:sz w:val="28"/>
        </w:rPr>
        <w:t xml:space="preserve">
      5. Неоднократное (два и более раза в течение трех последовательных календарных месяцев) нарушение банками,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1033"/>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2" w:id="1034"/>
    <w:p>
      <w:pPr>
        <w:spacing w:after="0"/>
        <w:ind w:left="0"/>
        <w:jc w:val="both"/>
      </w:pPr>
      <w:r>
        <w:rPr>
          <w:rFonts w:ascii="Times New Roman"/>
          <w:b w:val="false"/>
          <w:i w:val="false"/>
          <w:color w:val="000000"/>
          <w:sz w:val="28"/>
        </w:rPr>
        <w:t xml:space="preserve">
      6. Осуществление банками, филиалами банков – нерезидентов Республики Казахстан,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правоспособности, – </w:t>
      </w:r>
    </w:p>
    <w:bookmarkEnd w:id="1034"/>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одной десятой процента от суммы сделки, но не менее двухсот и не более одной тысячи месячных расчетных показателей.</w:t>
      </w:r>
    </w:p>
    <w:bookmarkStart w:name="z753" w:id="1035"/>
    <w:p>
      <w:pPr>
        <w:spacing w:after="0"/>
        <w:ind w:left="0"/>
        <w:jc w:val="both"/>
      </w:pPr>
      <w:r>
        <w:rPr>
          <w:rFonts w:ascii="Times New Roman"/>
          <w:b w:val="false"/>
          <w:i w:val="false"/>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1035"/>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одного процента от суммы сделки, но не менее четырехсот и не более двух тысяч месячных расчетных показателей.</w:t>
      </w:r>
    </w:p>
    <w:p>
      <w:pPr>
        <w:spacing w:after="0"/>
        <w:ind w:left="0"/>
        <w:jc w:val="both"/>
      </w:pPr>
      <w:r>
        <w:rPr>
          <w:rFonts w:ascii="Times New Roman"/>
          <w:b w:val="false"/>
          <w:i w:val="false"/>
          <w:color w:val="000000"/>
          <w:sz w:val="28"/>
        </w:rPr>
        <w:t xml:space="preserve">
      8. Составление банками, филиалами банков – нерезидентов Республики Казахстан, 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банковским законодательством Республики Казахстан,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двухсот месячных расчетных показателей.</w:t>
      </w:r>
    </w:p>
    <w:p>
      <w:pPr>
        <w:spacing w:after="0"/>
        <w:ind w:left="0"/>
        <w:jc w:val="both"/>
      </w:pPr>
      <w:r>
        <w:rPr>
          <w:rFonts w:ascii="Times New Roman"/>
          <w:b w:val="false"/>
          <w:i w:val="false"/>
          <w:color w:val="000000"/>
          <w:sz w:val="28"/>
        </w:rPr>
        <w:t xml:space="preserve">
      9. Действие, предусмотренное частью восьмой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шестисот месячных расчетных показателей.</w:t>
      </w:r>
    </w:p>
    <w:p>
      <w:pPr>
        <w:spacing w:after="0"/>
        <w:ind w:left="0"/>
        <w:jc w:val="both"/>
      </w:pPr>
      <w:r>
        <w:rPr>
          <w:rFonts w:ascii="Times New Roman"/>
          <w:b w:val="false"/>
          <w:i w:val="false"/>
          <w:color w:val="000000"/>
          <w:sz w:val="28"/>
        </w:rPr>
        <w:t>
      10. Невыполнение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11. Объявление или опубликование банком, филиалом банка – нерезидента Республики Казахстан в средствах массовой информации рекламы, не соответствующей действительности на день опубликования, –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12. Превышение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13. Нарушение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bookmarkStart w:name="z3468" w:id="1036"/>
    <w:p>
      <w:pPr>
        <w:spacing w:after="0"/>
        <w:ind w:left="0"/>
        <w:jc w:val="both"/>
      </w:pPr>
      <w:r>
        <w:rPr>
          <w:rFonts w:ascii="Times New Roman"/>
          <w:b w:val="false"/>
          <w:i w:val="false"/>
          <w:color w:val="000000"/>
          <w:sz w:val="28"/>
        </w:rPr>
        <w:t>
      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bookmarkEnd w:id="103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8" w:id="1037"/>
    <w:p>
      <w:pPr>
        <w:spacing w:after="0"/>
        <w:ind w:left="0"/>
        <w:jc w:val="both"/>
      </w:pPr>
      <w:r>
        <w:rPr>
          <w:rFonts w:ascii="Times New Roman"/>
          <w:b w:val="false"/>
          <w:i w:val="false"/>
          <w:color w:val="000000"/>
          <w:sz w:val="28"/>
        </w:rPr>
        <w:t>
      Примечания.</w:t>
      </w:r>
    </w:p>
    <w:bookmarkEnd w:id="1037"/>
    <w:bookmarkStart w:name="z3941" w:id="1038"/>
    <w:p>
      <w:pPr>
        <w:spacing w:after="0"/>
        <w:ind w:left="0"/>
        <w:jc w:val="both"/>
      </w:pPr>
      <w:r>
        <w:rPr>
          <w:rFonts w:ascii="Times New Roman"/>
          <w:b w:val="false"/>
          <w:i w:val="false"/>
          <w:color w:val="000000"/>
          <w:sz w:val="28"/>
        </w:rPr>
        <w:t>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1038"/>
    <w:bookmarkStart w:name="z3940" w:id="1039"/>
    <w:p>
      <w:pPr>
        <w:spacing w:after="0"/>
        <w:ind w:left="0"/>
        <w:jc w:val="both"/>
      </w:pPr>
      <w:r>
        <w:rPr>
          <w:rFonts w:ascii="Times New Roman"/>
          <w:b w:val="false"/>
          <w:i w:val="false"/>
          <w:color w:val="000000"/>
          <w:sz w:val="28"/>
        </w:rPr>
        <w:t>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10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16.12.2020);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760" w:id="10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040"/>
    <w:bookmarkStart w:name="z4599" w:id="1041"/>
    <w:p>
      <w:pPr>
        <w:spacing w:after="0"/>
        <w:ind w:left="0"/>
        <w:jc w:val="both"/>
      </w:pPr>
      <w:r>
        <w:rPr>
          <w:rFonts w:ascii="Times New Roman"/>
          <w:b w:val="false"/>
          <w:i w:val="false"/>
          <w:color w:val="000000"/>
          <w:sz w:val="28"/>
        </w:rPr>
        <w:t xml:space="preserve">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 </w:t>
      </w:r>
    </w:p>
    <w:bookmarkEnd w:id="1041"/>
    <w:bookmarkStart w:name="z4600" w:id="1042"/>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042"/>
    <w:bookmarkStart w:name="z4601" w:id="1043"/>
    <w:p>
      <w:pPr>
        <w:spacing w:after="0"/>
        <w:ind w:left="0"/>
        <w:jc w:val="both"/>
      </w:pPr>
      <w:r>
        <w:rPr>
          <w:rFonts w:ascii="Times New Roman"/>
          <w:b w:val="false"/>
          <w:i w:val="false"/>
          <w:color w:val="000000"/>
          <w:sz w:val="28"/>
        </w:rPr>
        <w:t xml:space="preserve">
      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1043"/>
    <w:bookmarkStart w:name="z4602" w:id="1044"/>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1044"/>
    <w:bookmarkStart w:name="z4603" w:id="1045"/>
    <w:p>
      <w:pPr>
        <w:spacing w:after="0"/>
        <w:ind w:left="0"/>
        <w:jc w:val="both"/>
      </w:pPr>
      <w:r>
        <w:rPr>
          <w:rFonts w:ascii="Times New Roman"/>
          <w:b w:val="false"/>
          <w:i w:val="false"/>
          <w:color w:val="000000"/>
          <w:sz w:val="28"/>
        </w:rPr>
        <w:t>
      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bookmarkEnd w:id="1045"/>
    <w:bookmarkStart w:name="z4604" w:id="1046"/>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46"/>
    <w:bookmarkStart w:name="z4605" w:id="1047"/>
    <w:p>
      <w:pPr>
        <w:spacing w:after="0"/>
        <w:ind w:left="0"/>
        <w:jc w:val="both"/>
      </w:pPr>
      <w:r>
        <w:rPr>
          <w:rFonts w:ascii="Times New Roman"/>
          <w:b w:val="false"/>
          <w:i w:val="false"/>
          <w:color w:val="000000"/>
          <w:sz w:val="28"/>
        </w:rPr>
        <w:t xml:space="preserve">
      4. Непринятие субъектами финансового мониторинга мер по надлежащей проверке клиентов (их представителей) и бенефициарных собственников – </w:t>
      </w:r>
    </w:p>
    <w:bookmarkEnd w:id="1047"/>
    <w:bookmarkStart w:name="z4606" w:id="1048"/>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48"/>
    <w:bookmarkStart w:name="z4607" w:id="1049"/>
    <w:p>
      <w:pPr>
        <w:spacing w:after="0"/>
        <w:ind w:left="0"/>
        <w:jc w:val="both"/>
      </w:pPr>
      <w:r>
        <w:rPr>
          <w:rFonts w:ascii="Times New Roman"/>
          <w:b w:val="false"/>
          <w:i w:val="false"/>
          <w:color w:val="000000"/>
          <w:sz w:val="28"/>
        </w:rPr>
        <w:t xml:space="preserve">
      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bookmarkEnd w:id="1049"/>
    <w:bookmarkStart w:name="z4608" w:id="1050"/>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1050"/>
    <w:bookmarkStart w:name="z4609" w:id="1051"/>
    <w:p>
      <w:pPr>
        <w:spacing w:after="0"/>
        <w:ind w:left="0"/>
        <w:jc w:val="both"/>
      </w:pPr>
      <w:r>
        <w:rPr>
          <w:rFonts w:ascii="Times New Roman"/>
          <w:b w:val="false"/>
          <w:i w:val="false"/>
          <w:color w:val="000000"/>
          <w:sz w:val="28"/>
        </w:rPr>
        <w:t>
      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bookmarkEnd w:id="1051"/>
    <w:bookmarkStart w:name="z4610" w:id="1052"/>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52"/>
    <w:bookmarkStart w:name="z4611" w:id="1053"/>
    <w:p>
      <w:pPr>
        <w:spacing w:after="0"/>
        <w:ind w:left="0"/>
        <w:jc w:val="both"/>
      </w:pPr>
      <w:r>
        <w:rPr>
          <w:rFonts w:ascii="Times New Roman"/>
          <w:b w:val="false"/>
          <w:i w:val="false"/>
          <w:color w:val="000000"/>
          <w:sz w:val="28"/>
        </w:rPr>
        <w:t xml:space="preserve">
      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bookmarkEnd w:id="1053"/>
    <w:bookmarkStart w:name="z4612" w:id="1054"/>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054"/>
    <w:bookmarkStart w:name="z4613" w:id="1055"/>
    <w:p>
      <w:pPr>
        <w:spacing w:after="0"/>
        <w:ind w:left="0"/>
        <w:jc w:val="both"/>
      </w:pPr>
      <w:r>
        <w:rPr>
          <w:rFonts w:ascii="Times New Roman"/>
          <w:b w:val="false"/>
          <w:i w:val="false"/>
          <w:color w:val="000000"/>
          <w:sz w:val="28"/>
        </w:rPr>
        <w:t xml:space="preserve">
      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1055"/>
    <w:bookmarkStart w:name="z4614" w:id="1056"/>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56"/>
    <w:bookmarkStart w:name="z4615" w:id="1057"/>
    <w:p>
      <w:pPr>
        <w:spacing w:after="0"/>
        <w:ind w:left="0"/>
        <w:jc w:val="both"/>
      </w:pPr>
      <w:r>
        <w:rPr>
          <w:rFonts w:ascii="Times New Roman"/>
          <w:b w:val="false"/>
          <w:i w:val="false"/>
          <w:color w:val="000000"/>
          <w:sz w:val="28"/>
        </w:rPr>
        <w:t xml:space="preserve">
      9. Неприостановление операций клиентов субъектами финансового мониторинга по решению уполномоченного органа по финансовому мониторингу – </w:t>
      </w:r>
    </w:p>
    <w:bookmarkEnd w:id="1057"/>
    <w:bookmarkStart w:name="z4616" w:id="1058"/>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1058"/>
    <w:bookmarkStart w:name="z4617" w:id="1059"/>
    <w:p>
      <w:pPr>
        <w:spacing w:after="0"/>
        <w:ind w:left="0"/>
        <w:jc w:val="both"/>
      </w:pPr>
      <w:r>
        <w:rPr>
          <w:rFonts w:ascii="Times New Roman"/>
          <w:b w:val="false"/>
          <w:i w:val="false"/>
          <w:color w:val="000000"/>
          <w:sz w:val="28"/>
        </w:rPr>
        <w:t>
      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bookmarkEnd w:id="1059"/>
    <w:bookmarkStart w:name="z4618" w:id="1060"/>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bookmarkEnd w:id="1060"/>
    <w:bookmarkStart w:name="z4619" w:id="1061"/>
    <w:p>
      <w:pPr>
        <w:spacing w:after="0"/>
        <w:ind w:left="0"/>
        <w:jc w:val="both"/>
      </w:pPr>
      <w:r>
        <w:rPr>
          <w:rFonts w:ascii="Times New Roman"/>
          <w:b w:val="false"/>
          <w:i w:val="false"/>
          <w:color w:val="000000"/>
          <w:sz w:val="28"/>
        </w:rPr>
        <w:t xml:space="preserve">
      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 </w:t>
      </w:r>
    </w:p>
    <w:bookmarkEnd w:id="1061"/>
    <w:bookmarkStart w:name="z4620" w:id="1062"/>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bookmarkEnd w:id="1062"/>
    <w:bookmarkStart w:name="z4621" w:id="1063"/>
    <w:p>
      <w:pPr>
        <w:spacing w:after="0"/>
        <w:ind w:left="0"/>
        <w:jc w:val="both"/>
      </w:pPr>
      <w:r>
        <w:rPr>
          <w:rFonts w:ascii="Times New Roman"/>
          <w:b w:val="false"/>
          <w:i w:val="false"/>
          <w:color w:val="000000"/>
          <w:sz w:val="28"/>
        </w:rPr>
        <w:t>
      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bookmarkEnd w:id="1063"/>
    <w:bookmarkStart w:name="z4622" w:id="1064"/>
    <w:p>
      <w:pPr>
        <w:spacing w:after="0"/>
        <w:ind w:left="0"/>
        <w:jc w:val="both"/>
      </w:pPr>
      <w:r>
        <w:rPr>
          <w:rFonts w:ascii="Times New Roman"/>
          <w:b w:val="false"/>
          <w:i w:val="false"/>
          <w:color w:val="000000"/>
          <w:sz w:val="28"/>
        </w:rPr>
        <w:t>
      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1064"/>
    <w:bookmarkStart w:name="z4623" w:id="1065"/>
    <w:p>
      <w:pPr>
        <w:spacing w:after="0"/>
        <w:ind w:left="0"/>
        <w:jc w:val="both"/>
      </w:pPr>
      <w:r>
        <w:rPr>
          <w:rFonts w:ascii="Times New Roman"/>
          <w:b w:val="false"/>
          <w:i w:val="false"/>
          <w:color w:val="000000"/>
          <w:sz w:val="28"/>
        </w:rPr>
        <w:t xml:space="preserve">
      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 </w:t>
      </w:r>
    </w:p>
    <w:bookmarkEnd w:id="1065"/>
    <w:bookmarkStart w:name="z4624" w:id="1066"/>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bookmarkEnd w:id="10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214 в редакции Закона РК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766" w:id="10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Нарушение порядка формирования системы управления рисками и внутреннего контроля</w:t>
      </w:r>
    </w:p>
    <w:bookmarkEnd w:id="10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исключена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69"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Недостижение субъектами квазигосударственного сектора результатов бюджетных инвестиций</w:t>
      </w:r>
    </w:p>
    <w:bookmarkEnd w:id="1068"/>
    <w:bookmarkStart w:name="z770" w:id="1069"/>
    <w:p>
      <w:pPr>
        <w:spacing w:after="0"/>
        <w:ind w:left="0"/>
        <w:jc w:val="both"/>
      </w:pPr>
      <w:r>
        <w:rPr>
          <w:rFonts w:ascii="Times New Roman"/>
          <w:b w:val="false"/>
          <w:i w:val="false"/>
          <w:color w:val="000000"/>
          <w:sz w:val="28"/>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1069"/>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bookmarkStart w:name="z771" w:id="1070"/>
    <w:p>
      <w:pPr>
        <w:spacing w:after="0"/>
        <w:ind w:left="0"/>
        <w:jc w:val="both"/>
      </w:pPr>
      <w:r>
        <w:rPr>
          <w:rFonts w:ascii="Times New Roman"/>
          <w:b w:val="false"/>
          <w:i w:val="false"/>
          <w:color w:val="000000"/>
          <w:sz w:val="28"/>
        </w:rPr>
        <w:t xml:space="preserve">
      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1070"/>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bookmarkStart w:name="z772" w:id="1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Нарушение агентами валютного контроля порядка представления отчетов по валютным операциям клиентов</w:t>
      </w:r>
    </w:p>
    <w:bookmarkEnd w:id="1071"/>
    <w:bookmarkStart w:name="z4103" w:id="1072"/>
    <w:p>
      <w:pPr>
        <w:spacing w:after="0"/>
        <w:ind w:left="0"/>
        <w:jc w:val="both"/>
      </w:pPr>
      <w:r>
        <w:rPr>
          <w:rFonts w:ascii="Times New Roman"/>
          <w:b w:val="false"/>
          <w:i w:val="false"/>
          <w:color w:val="000000"/>
          <w:sz w:val="28"/>
        </w:rPr>
        <w:t>
      1.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уведомлению о проведенных валютных операциях –</w:t>
      </w:r>
    </w:p>
    <w:bookmarkEnd w:id="1072"/>
    <w:bookmarkStart w:name="z4104" w:id="1073"/>
    <w:p>
      <w:pPr>
        <w:spacing w:after="0"/>
        <w:ind w:left="0"/>
        <w:jc w:val="both"/>
      </w:pPr>
      <w:r>
        <w:rPr>
          <w:rFonts w:ascii="Times New Roman"/>
          <w:b w:val="false"/>
          <w:i w:val="false"/>
          <w:color w:val="000000"/>
          <w:sz w:val="28"/>
        </w:rPr>
        <w:t>
      влечет предупреждение.</w:t>
      </w:r>
    </w:p>
    <w:bookmarkEnd w:id="1073"/>
    <w:bookmarkStart w:name="z4105" w:id="107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074"/>
    <w:bookmarkStart w:name="z4106" w:id="107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75"/>
    <w:bookmarkStart w:name="z4107" w:id="1076"/>
    <w:p>
      <w:pPr>
        <w:spacing w:after="0"/>
        <w:ind w:left="0"/>
        <w:jc w:val="both"/>
      </w:pPr>
      <w:r>
        <w:rPr>
          <w:rFonts w:ascii="Times New Roman"/>
          <w:b w:val="false"/>
          <w:i w:val="false"/>
          <w:color w:val="000000"/>
          <w:sz w:val="28"/>
        </w:rPr>
        <w:t>
      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bookmarkEnd w:id="1076"/>
    <w:bookmarkStart w:name="z4108" w:id="1077"/>
    <w:p>
      <w:pPr>
        <w:spacing w:after="0"/>
        <w:ind w:left="0"/>
        <w:jc w:val="both"/>
      </w:pPr>
      <w:r>
        <w:rPr>
          <w:rFonts w:ascii="Times New Roman"/>
          <w:b w:val="false"/>
          <w:i w:val="false"/>
          <w:color w:val="000000"/>
          <w:sz w:val="28"/>
        </w:rPr>
        <w:t>
      влечет предупреждение.</w:t>
      </w:r>
    </w:p>
    <w:bookmarkEnd w:id="1077"/>
    <w:bookmarkStart w:name="z4109" w:id="107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78"/>
    <w:bookmarkStart w:name="z4110" w:id="107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79"/>
    <w:bookmarkStart w:name="z4111" w:id="1080"/>
    <w:p>
      <w:pPr>
        <w:spacing w:after="0"/>
        <w:ind w:left="0"/>
        <w:jc w:val="both"/>
      </w:pPr>
      <w:r>
        <w:rPr>
          <w:rFonts w:ascii="Times New Roman"/>
          <w:b w:val="false"/>
          <w:i w:val="false"/>
          <w:color w:val="000000"/>
          <w:sz w:val="28"/>
        </w:rPr>
        <w:t>
      5.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по экспорту или импорту –</w:t>
      </w:r>
    </w:p>
    <w:bookmarkEnd w:id="1080"/>
    <w:bookmarkStart w:name="z4112" w:id="1081"/>
    <w:p>
      <w:pPr>
        <w:spacing w:after="0"/>
        <w:ind w:left="0"/>
        <w:jc w:val="both"/>
      </w:pPr>
      <w:r>
        <w:rPr>
          <w:rFonts w:ascii="Times New Roman"/>
          <w:b w:val="false"/>
          <w:i w:val="false"/>
          <w:color w:val="000000"/>
          <w:sz w:val="28"/>
        </w:rPr>
        <w:t xml:space="preserve">
      влечет предупреждение. </w:t>
      </w:r>
    </w:p>
    <w:bookmarkEnd w:id="1081"/>
    <w:bookmarkStart w:name="z4113" w:id="1082"/>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082"/>
    <w:bookmarkStart w:name="z4114" w:id="108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3"/>
    <w:bookmarkStart w:name="z4115" w:id="1084"/>
    <w:p>
      <w:pPr>
        <w:spacing w:after="0"/>
        <w:ind w:left="0"/>
        <w:jc w:val="both"/>
      </w:pPr>
      <w:r>
        <w:rPr>
          <w:rFonts w:ascii="Times New Roman"/>
          <w:b w:val="false"/>
          <w:i w:val="false"/>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bookmarkEnd w:id="1084"/>
    <w:bookmarkStart w:name="z4116" w:id="1085"/>
    <w:p>
      <w:pPr>
        <w:spacing w:after="0"/>
        <w:ind w:left="0"/>
        <w:jc w:val="both"/>
      </w:pPr>
      <w:r>
        <w:rPr>
          <w:rFonts w:ascii="Times New Roman"/>
          <w:b w:val="false"/>
          <w:i w:val="false"/>
          <w:color w:val="000000"/>
          <w:sz w:val="28"/>
        </w:rPr>
        <w:t xml:space="preserve">
      влечет предупреждение. </w:t>
      </w:r>
    </w:p>
    <w:bookmarkEnd w:id="1085"/>
    <w:bookmarkStart w:name="z4117" w:id="1086"/>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086"/>
    <w:bookmarkStart w:name="z4118" w:id="108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7"/>
    <w:bookmarkStart w:name="z4119" w:id="1088"/>
    <w:p>
      <w:pPr>
        <w:spacing w:after="0"/>
        <w:ind w:left="0"/>
        <w:jc w:val="both"/>
      </w:pPr>
      <w:r>
        <w:rPr>
          <w:rFonts w:ascii="Times New Roman"/>
          <w:b w:val="false"/>
          <w:i w:val="false"/>
          <w:color w:val="000000"/>
          <w:sz w:val="28"/>
        </w:rPr>
        <w:t>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bookmarkEnd w:id="1088"/>
    <w:bookmarkStart w:name="z4120" w:id="1089"/>
    <w:p>
      <w:pPr>
        <w:spacing w:after="0"/>
        <w:ind w:left="0"/>
        <w:jc w:val="both"/>
      </w:pPr>
      <w:r>
        <w:rPr>
          <w:rFonts w:ascii="Times New Roman"/>
          <w:b w:val="false"/>
          <w:i w:val="false"/>
          <w:color w:val="000000"/>
          <w:sz w:val="28"/>
        </w:rPr>
        <w:t xml:space="preserve">
      влечет предупреждение. </w:t>
      </w:r>
    </w:p>
    <w:bookmarkEnd w:id="1089"/>
    <w:bookmarkStart w:name="z4121" w:id="1090"/>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090"/>
    <w:bookmarkStart w:name="z4122" w:id="109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91"/>
    <w:bookmarkStart w:name="z4123" w:id="1092"/>
    <w:p>
      <w:pPr>
        <w:spacing w:after="0"/>
        <w:ind w:left="0"/>
        <w:jc w:val="both"/>
      </w:pPr>
      <w:r>
        <w:rPr>
          <w:rFonts w:ascii="Times New Roman"/>
          <w:b w:val="false"/>
          <w:i w:val="false"/>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bookmarkEnd w:id="1092"/>
    <w:bookmarkStart w:name="z4124" w:id="1093"/>
    <w:p>
      <w:pPr>
        <w:spacing w:after="0"/>
        <w:ind w:left="0"/>
        <w:jc w:val="both"/>
      </w:pPr>
      <w:r>
        <w:rPr>
          <w:rFonts w:ascii="Times New Roman"/>
          <w:b w:val="false"/>
          <w:i w:val="false"/>
          <w:color w:val="000000"/>
          <w:sz w:val="28"/>
        </w:rPr>
        <w:t xml:space="preserve">
      влечет предупреждение. </w:t>
      </w:r>
    </w:p>
    <w:bookmarkEnd w:id="1093"/>
    <w:bookmarkStart w:name="z4125" w:id="1094"/>
    <w:p>
      <w:pPr>
        <w:spacing w:after="0"/>
        <w:ind w:left="0"/>
        <w:jc w:val="both"/>
      </w:pPr>
      <w:r>
        <w:rPr>
          <w:rFonts w:ascii="Times New Roman"/>
          <w:b w:val="false"/>
          <w:i w:val="false"/>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bookmarkEnd w:id="1094"/>
    <w:bookmarkStart w:name="z4126" w:id="109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217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778" w:id="10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bookmarkEnd w:id="1096"/>
    <w:bookmarkStart w:name="z4127" w:id="1097"/>
    <w:p>
      <w:pPr>
        <w:spacing w:after="0"/>
        <w:ind w:left="0"/>
        <w:jc w:val="both"/>
      </w:pPr>
      <w:r>
        <w:rPr>
          <w:rFonts w:ascii="Times New Roman"/>
          <w:b w:val="false"/>
          <w:i w:val="false"/>
          <w:color w:val="000000"/>
          <w:sz w:val="28"/>
        </w:rPr>
        <w:t>
      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bookmarkEnd w:id="1097"/>
    <w:bookmarkStart w:name="z4128" w:id="1098"/>
    <w:p>
      <w:pPr>
        <w:spacing w:after="0"/>
        <w:ind w:left="0"/>
        <w:jc w:val="both"/>
      </w:pPr>
      <w:r>
        <w:rPr>
          <w:rFonts w:ascii="Times New Roman"/>
          <w:b w:val="false"/>
          <w:i w:val="false"/>
          <w:color w:val="000000"/>
          <w:sz w:val="28"/>
        </w:rPr>
        <w:t>
      влечет предупреждение.</w:t>
      </w:r>
    </w:p>
    <w:bookmarkEnd w:id="1098"/>
    <w:bookmarkStart w:name="z4129" w:id="109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099"/>
    <w:bookmarkStart w:name="z4130" w:id="110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00"/>
    <w:bookmarkStart w:name="z4131" w:id="1101"/>
    <w:p>
      <w:pPr>
        <w:spacing w:after="0"/>
        <w:ind w:left="0"/>
        <w:jc w:val="both"/>
      </w:pPr>
      <w:r>
        <w:rPr>
          <w:rFonts w:ascii="Times New Roman"/>
          <w:b w:val="false"/>
          <w:i w:val="false"/>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bookmarkEnd w:id="1101"/>
    <w:bookmarkStart w:name="z4132" w:id="1102"/>
    <w:p>
      <w:pPr>
        <w:spacing w:after="0"/>
        <w:ind w:left="0"/>
        <w:jc w:val="both"/>
      </w:pPr>
      <w:r>
        <w:rPr>
          <w:rFonts w:ascii="Times New Roman"/>
          <w:b w:val="false"/>
          <w:i w:val="false"/>
          <w:color w:val="000000"/>
          <w:sz w:val="28"/>
        </w:rPr>
        <w:t>
      влечет предупреждение.</w:t>
      </w:r>
    </w:p>
    <w:bookmarkEnd w:id="1102"/>
    <w:bookmarkStart w:name="z4133" w:id="1103"/>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103"/>
    <w:bookmarkStart w:name="z4134" w:id="110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04"/>
    <w:bookmarkStart w:name="z4135" w:id="1105"/>
    <w:p>
      <w:pPr>
        <w:spacing w:after="0"/>
        <w:ind w:left="0"/>
        <w:jc w:val="both"/>
      </w:pPr>
      <w:r>
        <w:rPr>
          <w:rFonts w:ascii="Times New Roman"/>
          <w:b w:val="false"/>
          <w:i w:val="false"/>
          <w:color w:val="000000"/>
          <w:sz w:val="28"/>
        </w:rPr>
        <w:t>
      5. Нарушение уполномоченным банком или уполномоченной организацией предусмотренного нормативным правовым актом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bookmarkEnd w:id="1105"/>
    <w:bookmarkStart w:name="z4136" w:id="1106"/>
    <w:p>
      <w:pPr>
        <w:spacing w:after="0"/>
        <w:ind w:left="0"/>
        <w:jc w:val="both"/>
      </w:pPr>
      <w:r>
        <w:rPr>
          <w:rFonts w:ascii="Times New Roman"/>
          <w:b w:val="false"/>
          <w:i w:val="false"/>
          <w:color w:val="000000"/>
          <w:sz w:val="28"/>
        </w:rPr>
        <w:t>
      влечет предупреждение.</w:t>
      </w:r>
    </w:p>
    <w:bookmarkEnd w:id="1106"/>
    <w:bookmarkStart w:name="z4137" w:id="1107"/>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07"/>
    <w:bookmarkStart w:name="z4138" w:id="110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08"/>
    <w:bookmarkStart w:name="z4139" w:id="1109"/>
    <w:p>
      <w:pPr>
        <w:spacing w:after="0"/>
        <w:ind w:left="0"/>
        <w:jc w:val="both"/>
      </w:pPr>
      <w:r>
        <w:rPr>
          <w:rFonts w:ascii="Times New Roman"/>
          <w:b w:val="false"/>
          <w:i w:val="false"/>
          <w:color w:val="000000"/>
          <w:sz w:val="28"/>
        </w:rPr>
        <w:t>
      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bookmarkEnd w:id="1109"/>
    <w:bookmarkStart w:name="z4140" w:id="1110"/>
    <w:p>
      <w:pPr>
        <w:spacing w:after="0"/>
        <w:ind w:left="0"/>
        <w:jc w:val="both"/>
      </w:pPr>
      <w:r>
        <w:rPr>
          <w:rFonts w:ascii="Times New Roman"/>
          <w:b w:val="false"/>
          <w:i w:val="false"/>
          <w:color w:val="000000"/>
          <w:sz w:val="28"/>
        </w:rPr>
        <w:t>
      влечет предупреждение.</w:t>
      </w:r>
    </w:p>
    <w:bookmarkEnd w:id="1110"/>
    <w:bookmarkStart w:name="z4141" w:id="1111"/>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111"/>
    <w:bookmarkStart w:name="z4142" w:id="111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784" w:id="1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Превышение натуральных норм по административным расходам</w:t>
      </w:r>
    </w:p>
    <w:bookmarkEnd w:id="1113"/>
    <w:p>
      <w:pPr>
        <w:spacing w:after="0"/>
        <w:ind w:left="0"/>
        <w:jc w:val="both"/>
      </w:pPr>
      <w:r>
        <w:rPr>
          <w:rFonts w:ascii="Times New Roman"/>
          <w:b w:val="false"/>
          <w:i w:val="false"/>
          <w:color w:val="000000"/>
          <w:sz w:val="28"/>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административным расходам, установленным нормативными правовыми актами, – </w:t>
      </w:r>
    </w:p>
    <w:p>
      <w:pPr>
        <w:spacing w:after="0"/>
        <w:ind w:left="0"/>
        <w:jc w:val="both"/>
      </w:pPr>
      <w:r>
        <w:rPr>
          <w:rFonts w:ascii="Times New Roman"/>
          <w:b w:val="false"/>
          <w:i w:val="false"/>
          <w:color w:val="000000"/>
          <w:sz w:val="28"/>
        </w:rPr>
        <w:t>
      влечет штраф на первых руководителей в размере пятидесяти месячных расчетных показателей.</w:t>
      </w:r>
    </w:p>
    <w:bookmarkStart w:name="z785" w:id="1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bookmarkEnd w:id="11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220 в редакции Закона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w:t>
      </w:r>
    </w:p>
    <w:bookmarkStart w:name="z786" w:id="1115"/>
    <w:p>
      <w:pPr>
        <w:spacing w:after="0"/>
        <w:ind w:left="0"/>
        <w:jc w:val="both"/>
      </w:pPr>
      <w:r>
        <w:rPr>
          <w:rFonts w:ascii="Times New Roman"/>
          <w:b w:val="false"/>
          <w:i w:val="false"/>
          <w:color w:val="000000"/>
          <w:sz w:val="28"/>
        </w:rPr>
        <w:t>
      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Законом Республики Казахстан "О платежах и платежных системах", –</w:t>
      </w:r>
    </w:p>
    <w:bookmarkEnd w:id="1115"/>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7" w:id="1116"/>
    <w:p>
      <w:pPr>
        <w:spacing w:after="0"/>
        <w:ind w:left="0"/>
        <w:jc w:val="both"/>
      </w:pPr>
      <w:r>
        <w:rPr>
          <w:rFonts w:ascii="Times New Roman"/>
          <w:b w:val="false"/>
          <w:i w:val="false"/>
          <w:color w:val="000000"/>
          <w:sz w:val="28"/>
        </w:rPr>
        <w:t>
      2.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проставленного в указании, или на сумму, отличную от проставленной в указании, –</w:t>
      </w:r>
    </w:p>
    <w:bookmarkEnd w:id="1116"/>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8" w:id="1117"/>
    <w:p>
      <w:pPr>
        <w:spacing w:after="0"/>
        <w:ind w:left="0"/>
        <w:jc w:val="both"/>
      </w:pPr>
      <w:r>
        <w:rPr>
          <w:rFonts w:ascii="Times New Roman"/>
          <w:b w:val="false"/>
          <w:i w:val="false"/>
          <w:color w:val="000000"/>
          <w:sz w:val="28"/>
        </w:rPr>
        <w:t>
      3. Утеря банками, филиалами банков – нерезидентов Республики Казахстан, организациями, осуществляющими отдельные виды банковских операций, платежных документов клиентов –</w:t>
      </w:r>
    </w:p>
    <w:bookmarkEnd w:id="1117"/>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 за каждый платежный документ.</w:t>
      </w:r>
    </w:p>
    <w:bookmarkStart w:name="z789" w:id="1118"/>
    <w:p>
      <w:pPr>
        <w:spacing w:after="0"/>
        <w:ind w:left="0"/>
        <w:jc w:val="both"/>
      </w:pPr>
      <w:r>
        <w:rPr>
          <w:rFonts w:ascii="Times New Roman"/>
          <w:b w:val="false"/>
          <w:i w:val="false"/>
          <w:color w:val="000000"/>
          <w:sz w:val="28"/>
        </w:rPr>
        <w:t>
      4. Необоснованный отказ банками, филиалами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Республики Казахстан "О платежах и платежных системах", –</w:t>
      </w:r>
    </w:p>
    <w:bookmarkEnd w:id="1118"/>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3421" w:id="1119"/>
    <w:p>
      <w:pPr>
        <w:spacing w:after="0"/>
        <w:ind w:left="0"/>
        <w:jc w:val="both"/>
      </w:pPr>
      <w:r>
        <w:rPr>
          <w:rFonts w:ascii="Times New Roman"/>
          <w:b w:val="false"/>
          <w:i w:val="false"/>
          <w:color w:val="000000"/>
          <w:sz w:val="28"/>
        </w:rPr>
        <w:t>
      4-1.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1119"/>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90" w:id="1120"/>
    <w:p>
      <w:pPr>
        <w:spacing w:after="0"/>
        <w:ind w:left="0"/>
        <w:jc w:val="both"/>
      </w:pPr>
      <w:r>
        <w:rPr>
          <w:rFonts w:ascii="Times New Roman"/>
          <w:b w:val="false"/>
          <w:i w:val="false"/>
          <w:color w:val="000000"/>
          <w:sz w:val="28"/>
        </w:rPr>
        <w:t xml:space="preserve">
      5. Нарушение банками, филиалами банков – нерезидентов Республики Казахстан, организациями, осуществляющими отдельные виды банковских операций, очередности изъятия денег с банковского счета клиента,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 </w:t>
      </w:r>
    </w:p>
    <w:bookmarkEnd w:id="1120"/>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bookmarkStart w:name="z791" w:id="1121"/>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w:t>
      </w:r>
    </w:p>
    <w:bookmarkEnd w:id="1121"/>
    <w:bookmarkStart w:name="z3422" w:id="1122"/>
    <w:p>
      <w:pPr>
        <w:spacing w:after="0"/>
        <w:ind w:left="0"/>
        <w:jc w:val="both"/>
      </w:pPr>
      <w:r>
        <w:rPr>
          <w:rFonts w:ascii="Times New Roman"/>
          <w:b w:val="false"/>
          <w:i w:val="false"/>
          <w:color w:val="000000"/>
          <w:sz w:val="28"/>
        </w:rPr>
        <w:t>
      7. Несоблюдение банками, филиалами банков – нерезидентов Республики Казахстан, организациями, осуществляющими отдельные виды банковских операций, платежными организациями установленных Законом Республики Казахстан "О платежах и платежных системах" требований при оказании платежных услуг через платежных агентов и (или) платежных субагентов –</w:t>
      </w:r>
    </w:p>
    <w:bookmarkEnd w:id="1122"/>
    <w:p>
      <w:pPr>
        <w:spacing w:after="0"/>
        <w:ind w:left="0"/>
        <w:jc w:val="both"/>
      </w:pPr>
      <w:r>
        <w:rPr>
          <w:rFonts w:ascii="Times New Roman"/>
          <w:b w:val="false"/>
          <w:i w:val="false"/>
          <w:color w:val="000000"/>
          <w:sz w:val="28"/>
        </w:rPr>
        <w:t xml:space="preserve">
      влечет штраф на юридических лиц, филиалы банков – нерезидентов Республики Казахстан в размере пятидесяти месячных расчетных показателей. </w:t>
      </w:r>
    </w:p>
    <w:bookmarkStart w:name="z3425" w:id="1123"/>
    <w:p>
      <w:pPr>
        <w:spacing w:after="0"/>
        <w:ind w:left="0"/>
        <w:jc w:val="both"/>
      </w:pP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123"/>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bookmarkStart w:name="z3942" w:id="1124"/>
    <w:p>
      <w:pPr>
        <w:spacing w:after="0"/>
        <w:ind w:left="0"/>
        <w:jc w:val="both"/>
      </w:pPr>
      <w:r>
        <w:rPr>
          <w:rFonts w:ascii="Times New Roman"/>
          <w:b w:val="false"/>
          <w:i w:val="false"/>
          <w:color w:val="000000"/>
          <w:sz w:val="28"/>
        </w:rPr>
        <w:t>
      Примечания.</w:t>
      </w:r>
    </w:p>
    <w:bookmarkEnd w:id="1124"/>
    <w:bookmarkStart w:name="z3943" w:id="1125"/>
    <w:p>
      <w:pPr>
        <w:spacing w:after="0"/>
        <w:ind w:left="0"/>
        <w:jc w:val="both"/>
      </w:pPr>
      <w:r>
        <w:rPr>
          <w:rFonts w:ascii="Times New Roman"/>
          <w:b w:val="false"/>
          <w:i w:val="false"/>
          <w:color w:val="000000"/>
          <w:sz w:val="28"/>
        </w:rPr>
        <w:t xml:space="preserve">
      1. Требования настоящей статьи не распространяются на действия (бездействие), ответственность за которые предусмотрена частью восьмой </w:t>
      </w:r>
      <w:r>
        <w:rPr>
          <w:rFonts w:ascii="Times New Roman"/>
          <w:b w:val="false"/>
          <w:i w:val="false"/>
          <w:color w:val="000000"/>
          <w:sz w:val="28"/>
        </w:rPr>
        <w:t>статьи 91</w:t>
      </w:r>
      <w:r>
        <w:rPr>
          <w:rFonts w:ascii="Times New Roman"/>
          <w:b w:val="false"/>
          <w:i w:val="false"/>
          <w:color w:val="000000"/>
          <w:sz w:val="28"/>
        </w:rPr>
        <w:t xml:space="preserve">, частью четвертой </w:t>
      </w:r>
      <w:r>
        <w:rPr>
          <w:rFonts w:ascii="Times New Roman"/>
          <w:b w:val="false"/>
          <w:i w:val="false"/>
          <w:color w:val="000000"/>
          <w:sz w:val="28"/>
        </w:rPr>
        <w:t>статьи 92</w:t>
      </w:r>
      <w:r>
        <w:rPr>
          <w:rFonts w:ascii="Times New Roman"/>
          <w:b w:val="false"/>
          <w:i w:val="false"/>
          <w:color w:val="000000"/>
          <w:sz w:val="28"/>
        </w:rPr>
        <w:t xml:space="preserve">, частью третьей </w:t>
      </w:r>
      <w:r>
        <w:rPr>
          <w:rFonts w:ascii="Times New Roman"/>
          <w:b w:val="false"/>
          <w:i w:val="false"/>
          <w:color w:val="000000"/>
          <w:sz w:val="28"/>
        </w:rPr>
        <w:t>статьи 92-1</w:t>
      </w:r>
      <w:r>
        <w:rPr>
          <w:rFonts w:ascii="Times New Roman"/>
          <w:b w:val="false"/>
          <w:i w:val="false"/>
          <w:color w:val="000000"/>
          <w:sz w:val="28"/>
        </w:rPr>
        <w:t xml:space="preserve"> и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w:t>
      </w:r>
    </w:p>
    <w:bookmarkEnd w:id="1125"/>
    <w:bookmarkStart w:name="z3944" w:id="1126"/>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11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220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от 26.07.2016 </w:t>
      </w:r>
      <w:r>
        <w:rPr>
          <w:rFonts w:ascii="Times New Roman"/>
          <w:b w:val="false"/>
          <w:i w:val="false"/>
          <w:color w:val="000000"/>
          <w:sz w:val="28"/>
        </w:rPr>
        <w:t>№ 12-VІ</w:t>
      </w:r>
      <w:r>
        <w:rPr>
          <w:rFonts w:ascii="Times New Roman"/>
          <w:b w:val="false"/>
          <w:i/>
          <w:color w:val="000000"/>
          <w:sz w:val="28"/>
        </w:rPr>
        <w:t xml:space="preserve"> (вводятся в действие по истечении тридцати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792" w:id="1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Выпуск дружеских, бронзовых и финансовых векселей на территории Республики Казахстан</w:t>
      </w:r>
    </w:p>
    <w:bookmarkEnd w:id="1127"/>
    <w:p>
      <w:pPr>
        <w:spacing w:after="0"/>
        <w:ind w:left="0"/>
        <w:jc w:val="both"/>
      </w:pPr>
      <w:r>
        <w:rPr>
          <w:rFonts w:ascii="Times New Roman"/>
          <w:b w:val="false"/>
          <w:i w:val="false"/>
          <w:color w:val="000000"/>
          <w:sz w:val="28"/>
        </w:rPr>
        <w:t xml:space="preserve">
      Выпуск дружеских, бронзовых и финансовых векселей на территории Республики Казахстан – </w:t>
      </w:r>
    </w:p>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793" w:id="11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Нарушение требований выпуска, использования и погашения электронных денег</w:t>
      </w:r>
    </w:p>
    <w:bookmarkEnd w:id="1128"/>
    <w:bookmarkStart w:name="z794" w:id="1129"/>
    <w:p>
      <w:pPr>
        <w:spacing w:after="0"/>
        <w:ind w:left="0"/>
        <w:jc w:val="both"/>
      </w:pPr>
      <w:r>
        <w:rPr>
          <w:rFonts w:ascii="Times New Roman"/>
          <w:b w:val="false"/>
          <w:i w:val="false"/>
          <w:color w:val="000000"/>
          <w:sz w:val="28"/>
        </w:rPr>
        <w:t xml:space="preserve">
      1. Выпуск эмитентом электронных денег на сумму, не соответствующую сумме принятых на себя обязательств, – </w:t>
      </w:r>
    </w:p>
    <w:bookmarkEnd w:id="1129"/>
    <w:p>
      <w:pPr>
        <w:spacing w:after="0"/>
        <w:ind w:left="0"/>
        <w:jc w:val="both"/>
      </w:pPr>
      <w:r>
        <w:rPr>
          <w:rFonts w:ascii="Times New Roman"/>
          <w:b w:val="false"/>
          <w:i w:val="false"/>
          <w:color w:val="000000"/>
          <w:sz w:val="28"/>
        </w:rPr>
        <w:t>
      влечет предупреждение.</w:t>
      </w:r>
    </w:p>
    <w:bookmarkStart w:name="z795" w:id="113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13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6" w:id="1131"/>
    <w:p>
      <w:pPr>
        <w:spacing w:after="0"/>
        <w:ind w:left="0"/>
        <w:jc w:val="both"/>
      </w:pPr>
      <w:r>
        <w:rPr>
          <w:rFonts w:ascii="Times New Roman"/>
          <w:b w:val="false"/>
          <w:i w:val="false"/>
          <w:color w:val="000000"/>
          <w:sz w:val="28"/>
        </w:rPr>
        <w:t xml:space="preserve">
      3. Выпуск эмитентом электронных денег на сумму, превышающую пятьдесят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Законом Республики Казахстан "О платежах и платежных системах",– </w:t>
      </w:r>
    </w:p>
    <w:bookmarkEnd w:id="1131"/>
    <w:p>
      <w:pPr>
        <w:spacing w:after="0"/>
        <w:ind w:left="0"/>
        <w:jc w:val="both"/>
      </w:pPr>
      <w:r>
        <w:rPr>
          <w:rFonts w:ascii="Times New Roman"/>
          <w:b w:val="false"/>
          <w:i w:val="false"/>
          <w:color w:val="000000"/>
          <w:sz w:val="28"/>
        </w:rPr>
        <w:t>
      влекут предупреждение.</w:t>
      </w:r>
    </w:p>
    <w:bookmarkStart w:name="z797" w:id="1132"/>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13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8" w:id="1133"/>
    <w:p>
      <w:pPr>
        <w:spacing w:after="0"/>
        <w:ind w:left="0"/>
        <w:jc w:val="both"/>
      </w:pPr>
      <w:r>
        <w:rPr>
          <w:rFonts w:ascii="Times New Roman"/>
          <w:b w:val="false"/>
          <w:i w:val="false"/>
          <w:color w:val="000000"/>
          <w:sz w:val="28"/>
        </w:rPr>
        <w:t xml:space="preserve">
      5.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 </w:t>
      </w:r>
    </w:p>
    <w:bookmarkEnd w:id="1133"/>
    <w:p>
      <w:pPr>
        <w:spacing w:after="0"/>
        <w:ind w:left="0"/>
        <w:jc w:val="both"/>
      </w:pPr>
      <w:r>
        <w:rPr>
          <w:rFonts w:ascii="Times New Roman"/>
          <w:b w:val="false"/>
          <w:i w:val="false"/>
          <w:color w:val="000000"/>
          <w:sz w:val="28"/>
        </w:rPr>
        <w:t>
      влечет предупреждение.</w:t>
      </w:r>
    </w:p>
    <w:bookmarkStart w:name="z799" w:id="1134"/>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1134"/>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0" w:id="1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Нарушения, связанные с неправомерным при</w:t>
      </w:r>
      <w:r>
        <w:rPr>
          <w:rFonts w:ascii="Times New Roman"/>
          <w:b/>
          <w:i w:val="false"/>
          <w:color w:val="000000"/>
          <w:sz w:val="28"/>
        </w:rPr>
        <w:t xml:space="preserve">обретением прямо или косвенно </w:t>
      </w:r>
      <w:r>
        <w:rPr>
          <w:rFonts w:ascii="Times New Roman"/>
          <w:b/>
          <w:i w:val="false"/>
          <w:color w:val="000000"/>
          <w:sz w:val="28"/>
        </w:rPr>
        <w:t>десяти</w:t>
      </w:r>
      <w:r>
        <w:rPr>
          <w:rFonts w:ascii="Times New Roman"/>
          <w:b/>
          <w:i w:val="false"/>
          <w:color w:val="000000"/>
          <w:sz w:val="28"/>
        </w:rPr>
        <w:t xml:space="preserve">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bookmarkEnd w:id="11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223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физических лиц в размере двухсот, на юридических лиц – в размере одной тысячи месячных расчетных показателей.</w:t>
      </w:r>
    </w:p>
    <w:p>
      <w:pPr>
        <w:spacing w:after="0"/>
        <w:ind w:left="0"/>
        <w:jc w:val="both"/>
      </w:pPr>
      <w:r>
        <w:rPr>
          <w:rFonts w:ascii="Times New Roman"/>
          <w:b w:val="false"/>
          <w:i w:val="false"/>
          <w:color w:val="000000"/>
          <w:sz w:val="28"/>
        </w:rPr>
        <w:t>
      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223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01" w:id="1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bookmarkEnd w:id="1136"/>
    <w:bookmarkStart w:name="z802" w:id="1137"/>
    <w:p>
      <w:pPr>
        <w:spacing w:after="0"/>
        <w:ind w:left="0"/>
        <w:jc w:val="both"/>
      </w:pPr>
      <w:r>
        <w:rPr>
          <w:rFonts w:ascii="Times New Roman"/>
          <w:b w:val="false"/>
          <w:i w:val="false"/>
          <w:color w:val="000000"/>
          <w:sz w:val="28"/>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1137"/>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3" w:id="1138"/>
    <w:p>
      <w:pPr>
        <w:spacing w:after="0"/>
        <w:ind w:left="0"/>
        <w:jc w:val="both"/>
      </w:pPr>
      <w:r>
        <w:rPr>
          <w:rFonts w:ascii="Times New Roman"/>
          <w:b w:val="false"/>
          <w:i w:val="false"/>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1138"/>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4" w:id="1139"/>
    <w:p>
      <w:pPr>
        <w:spacing w:after="0"/>
        <w:ind w:left="0"/>
        <w:jc w:val="both"/>
      </w:pPr>
      <w:r>
        <w:rPr>
          <w:rFonts w:ascii="Times New Roman"/>
          <w:b w:val="false"/>
          <w:i w:val="false"/>
          <w:color w:val="000000"/>
          <w:sz w:val="28"/>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1139"/>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224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05" w:id="1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Нецелевое использование пенсионных активов</w:t>
      </w:r>
    </w:p>
    <w:bookmarkEnd w:id="1140"/>
    <w:bookmarkStart w:name="z806" w:id="1141"/>
    <w:p>
      <w:pPr>
        <w:spacing w:after="0"/>
        <w:ind w:left="0"/>
        <w:jc w:val="both"/>
      </w:pPr>
      <w:r>
        <w:rPr>
          <w:rFonts w:ascii="Times New Roman"/>
          <w:b w:val="false"/>
          <w:i w:val="false"/>
          <w:color w:val="000000"/>
          <w:sz w:val="28"/>
        </w:rPr>
        <w:t>
      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1141"/>
    <w:p>
      <w:pPr>
        <w:spacing w:after="0"/>
        <w:ind w:left="0"/>
        <w:jc w:val="both"/>
      </w:pPr>
      <w:r>
        <w:rPr>
          <w:rFonts w:ascii="Times New Roman"/>
          <w:b w:val="false"/>
          <w:i w:val="false"/>
          <w:color w:val="000000"/>
          <w:sz w:val="28"/>
        </w:rPr>
        <w:t>
      влечет штраф на физическое лицо в размере двухсот, на юридических лиц в размере восьмисот месячных расчетных показателей.</w:t>
      </w:r>
    </w:p>
    <w:bookmarkStart w:name="z807" w:id="1142"/>
    <w:p>
      <w:pPr>
        <w:spacing w:after="0"/>
        <w:ind w:left="0"/>
        <w:jc w:val="both"/>
      </w:pPr>
      <w:r>
        <w:rPr>
          <w:rFonts w:ascii="Times New Roman"/>
          <w:b w:val="false"/>
          <w:i w:val="false"/>
          <w:color w:val="000000"/>
          <w:sz w:val="28"/>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1142"/>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p>
      <w:pPr>
        <w:spacing w:after="0"/>
        <w:ind w:left="0"/>
        <w:jc w:val="both"/>
      </w:pPr>
      <w:r>
        <w:rPr>
          <w:rFonts w:ascii="Times New Roman"/>
          <w:b w:val="false"/>
          <w:i w:val="false"/>
          <w:color w:val="000000"/>
          <w:sz w:val="28"/>
        </w:rPr>
        <w:t>
      Примечание. Для целей части второй настоящей статьи под банком-кастодианом понимается банк второго уровня.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8" w:id="1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Нарушение требований, связанных с ликвидацией банков, страховых (перестраховочных)организаций</w:t>
      </w:r>
    </w:p>
    <w:bookmarkEnd w:id="1143"/>
    <w:bookmarkStart w:name="z809" w:id="1144"/>
    <w:p>
      <w:pPr>
        <w:spacing w:after="0"/>
        <w:ind w:left="0"/>
        <w:jc w:val="both"/>
      </w:pPr>
      <w:r>
        <w:rPr>
          <w:rFonts w:ascii="Times New Roman"/>
          <w:b w:val="false"/>
          <w:i w:val="false"/>
          <w:color w:val="000000"/>
          <w:sz w:val="28"/>
        </w:rPr>
        <w:t xml:space="preserve">
      1. Уклонение председателя либо руководителя подразделения ликвидационной комиссии от проведения проверки уполномоченным органом по регулированию,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1144"/>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810" w:id="1145"/>
    <w:p>
      <w:pPr>
        <w:spacing w:after="0"/>
        <w:ind w:left="0"/>
        <w:jc w:val="both"/>
      </w:pPr>
      <w:r>
        <w:rPr>
          <w:rFonts w:ascii="Times New Roman"/>
          <w:b w:val="false"/>
          <w:i w:val="false"/>
          <w:color w:val="000000"/>
          <w:sz w:val="28"/>
        </w:rPr>
        <w:t>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1145"/>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226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11" w:id="1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bookmarkEnd w:id="1146"/>
    <w:bookmarkStart w:name="z4007" w:id="1147"/>
    <w:p>
      <w:pPr>
        <w:spacing w:after="0"/>
        <w:ind w:left="0"/>
        <w:jc w:val="both"/>
      </w:pPr>
      <w:r>
        <w:rPr>
          <w:rFonts w:ascii="Times New Roman"/>
          <w:b w:val="false"/>
          <w:i w:val="false"/>
          <w:color w:val="000000"/>
          <w:sz w:val="28"/>
        </w:rPr>
        <w:t>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1147"/>
    <w:bookmarkStart w:name="z4008" w:id="1148"/>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филиалы банка-нерезидента Республики Казахстан – в размере четырехсот пятидесяти месячных расчетных показателей.</w:t>
      </w:r>
    </w:p>
    <w:bookmarkEnd w:id="1148"/>
    <w:bookmarkStart w:name="z4009" w:id="1149"/>
    <w:p>
      <w:pPr>
        <w:spacing w:after="0"/>
        <w:ind w:left="0"/>
        <w:jc w:val="both"/>
      </w:pPr>
      <w:r>
        <w:rPr>
          <w:rFonts w:ascii="Times New Roman"/>
          <w:b w:val="false"/>
          <w:i w:val="false"/>
          <w:color w:val="000000"/>
          <w:sz w:val="28"/>
        </w:rPr>
        <w:t>
      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1149"/>
    <w:bookmarkStart w:name="z4010" w:id="1150"/>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bookmarkEnd w:id="1150"/>
    <w:bookmarkStart w:name="z4011" w:id="1151"/>
    <w:p>
      <w:pPr>
        <w:spacing w:after="0"/>
        <w:ind w:left="0"/>
        <w:jc w:val="both"/>
      </w:pPr>
      <w:r>
        <w:rPr>
          <w:rFonts w:ascii="Times New Roman"/>
          <w:b w:val="false"/>
          <w:i w:val="false"/>
          <w:color w:val="000000"/>
          <w:sz w:val="28"/>
        </w:rPr>
        <w:t>
      3. Невыполнение, несвоевременное выполнение эмитентами, единым накопительным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bookmarkEnd w:id="1151"/>
    <w:bookmarkStart w:name="z4012" w:id="1152"/>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1152"/>
    <w:bookmarkStart w:name="z4013" w:id="1153"/>
    <w:p>
      <w:pPr>
        <w:spacing w:after="0"/>
        <w:ind w:left="0"/>
        <w:jc w:val="both"/>
      </w:pPr>
      <w:r>
        <w:rPr>
          <w:rFonts w:ascii="Times New Roman"/>
          <w:b w:val="false"/>
          <w:i w:val="false"/>
          <w:color w:val="000000"/>
          <w:sz w:val="28"/>
        </w:rPr>
        <w:t>
      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bookmarkEnd w:id="1153"/>
    <w:bookmarkStart w:name="z4014" w:id="1154"/>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bookmarkEnd w:id="1154"/>
    <w:bookmarkStart w:name="z4015" w:id="1155"/>
    <w:p>
      <w:pPr>
        <w:spacing w:after="0"/>
        <w:ind w:left="0"/>
        <w:jc w:val="both"/>
      </w:pPr>
      <w:r>
        <w:rPr>
          <w:rFonts w:ascii="Times New Roman"/>
          <w:b w:val="false"/>
          <w:i w:val="false"/>
          <w:color w:val="000000"/>
          <w:sz w:val="28"/>
        </w:rPr>
        <w:t>
      5. Невыполнение, несвоевременное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bookmarkEnd w:id="1155"/>
    <w:bookmarkStart w:name="z4016" w:id="1156"/>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w:t>
      </w:r>
    </w:p>
    <w:bookmarkEnd w:id="1156"/>
    <w:bookmarkStart w:name="z4017" w:id="1157"/>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11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227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01.01.2019);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Нарушение требований, установленных законодательством Республики Казахстан о страховании и страховой деятельности</w:t>
      </w:r>
    </w:p>
    <w:bookmarkStart w:name="z816" w:id="115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58"/>
    <w:bookmarkStart w:name="z817" w:id="115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59"/>
    <w:bookmarkStart w:name="z818" w:id="1160"/>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End w:id="1160"/>
    <w:bookmarkStart w:name="z819" w:id="1161"/>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1"/>
    <w:bookmarkStart w:name="z820" w:id="1162"/>
    <w:p>
      <w:pPr>
        <w:spacing w:after="0"/>
        <w:ind w:left="0"/>
        <w:jc w:val="both"/>
      </w:pPr>
      <w:r>
        <w:rPr>
          <w:rFonts w:ascii="Times New Roman"/>
          <w:b w:val="false"/>
          <w:i w:val="false"/>
          <w:color w:val="000000"/>
          <w:sz w:val="28"/>
        </w:rPr>
        <w:t xml:space="preserve">
      5. 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1162"/>
    <w:p>
      <w:pPr>
        <w:spacing w:after="0"/>
        <w:ind w:left="0"/>
        <w:jc w:val="both"/>
      </w:pPr>
      <w:r>
        <w:rPr>
          <w:rFonts w:ascii="Times New Roman"/>
          <w:b w:val="false"/>
          <w:i w:val="false"/>
          <w:color w:val="000000"/>
          <w:sz w:val="28"/>
        </w:rPr>
        <w:t>
      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bookmarkStart w:name="z821" w:id="1163"/>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3"/>
    <w:bookmarkStart w:name="z822" w:id="1164"/>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End w:id="1164"/>
    <w:bookmarkStart w:name="z823" w:id="1165"/>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5"/>
    <w:bookmarkStart w:name="z824" w:id="1166"/>
    <w:p>
      <w:pPr>
        <w:spacing w:after="0"/>
        <w:ind w:left="0"/>
        <w:jc w:val="both"/>
      </w:pPr>
      <w:r>
        <w:rPr>
          <w:rFonts w:ascii="Times New Roman"/>
          <w:b w:val="false"/>
          <w:i w:val="false"/>
          <w:color w:val="000000"/>
          <w:sz w:val="28"/>
        </w:rPr>
        <w:t xml:space="preserve">
      9. Несвоевременное извещение страховой организацией, филиалом страховой организации – нерезидента Республики Казахстан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1166"/>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Start w:name="z3945" w:id="1167"/>
    <w:p>
      <w:pPr>
        <w:spacing w:after="0"/>
        <w:ind w:left="0"/>
        <w:jc w:val="both"/>
      </w:pPr>
      <w:r>
        <w:rPr>
          <w:rFonts w:ascii="Times New Roman"/>
          <w:b w:val="false"/>
          <w:i w:val="false"/>
          <w:color w:val="000000"/>
          <w:sz w:val="28"/>
        </w:rPr>
        <w:t xml:space="preserve">
      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 </w:t>
      </w:r>
    </w:p>
    <w:bookmarkEnd w:id="1167"/>
    <w:bookmarkStart w:name="z3946" w:id="1168"/>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End w:id="1168"/>
    <w:bookmarkStart w:name="z826" w:id="1169"/>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9"/>
    <w:bookmarkStart w:name="z827" w:id="1170"/>
    <w:p>
      <w:pPr>
        <w:spacing w:after="0"/>
        <w:ind w:left="0"/>
        <w:jc w:val="both"/>
      </w:pPr>
      <w:r>
        <w:rPr>
          <w:rFonts w:ascii="Times New Roman"/>
          <w:b w:val="false"/>
          <w:i w:val="false"/>
          <w:color w:val="000000"/>
          <w:sz w:val="28"/>
        </w:rPr>
        <w:t xml:space="preserve">
      12.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1170"/>
    <w:p>
      <w:pPr>
        <w:spacing w:after="0"/>
        <w:ind w:left="0"/>
        <w:jc w:val="both"/>
      </w:pPr>
      <w:r>
        <w:rPr>
          <w:rFonts w:ascii="Times New Roman"/>
          <w:b w:val="false"/>
          <w:i w:val="false"/>
          <w:color w:val="000000"/>
          <w:sz w:val="28"/>
        </w:rPr>
        <w:t>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bookmarkStart w:name="z828" w:id="1171"/>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71"/>
    <w:bookmarkStart w:name="z829" w:id="1172"/>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72"/>
    <w:bookmarkStart w:name="z830" w:id="1173"/>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73"/>
    <w:bookmarkStart w:name="z831" w:id="1174"/>
    <w:p>
      <w:pPr>
        <w:spacing w:after="0"/>
        <w:ind w:left="0"/>
        <w:jc w:val="both"/>
      </w:pPr>
      <w:r>
        <w:rPr>
          <w:rFonts w:ascii="Times New Roman"/>
          <w:b w:val="false"/>
          <w:i w:val="false"/>
          <w:color w:val="000000"/>
          <w:sz w:val="28"/>
        </w:rPr>
        <w:t xml:space="preserve">
      16. Неуплата, несвоевременная уплата либо уплата обязательных или чрезвычайных взносов в неполном объеме в Фонд гарантирования страховых выплат – </w:t>
      </w:r>
    </w:p>
    <w:bookmarkEnd w:id="1174"/>
    <w:p>
      <w:pPr>
        <w:spacing w:after="0"/>
        <w:ind w:left="0"/>
        <w:jc w:val="both"/>
      </w:pPr>
      <w:r>
        <w:rPr>
          <w:rFonts w:ascii="Times New Roman"/>
          <w:b w:val="false"/>
          <w:i w:val="false"/>
          <w:color w:val="000000"/>
          <w:sz w:val="28"/>
        </w:rPr>
        <w:t>
      влекут штраф на юридических лиц в размере двухсот пятидесяти месячных расчетных показателей.</w:t>
      </w:r>
    </w:p>
    <w:bookmarkStart w:name="z832" w:id="1175"/>
    <w:p>
      <w:pPr>
        <w:spacing w:after="0"/>
        <w:ind w:left="0"/>
        <w:jc w:val="both"/>
      </w:pPr>
      <w:r>
        <w:rPr>
          <w:rFonts w:ascii="Times New Roman"/>
          <w:b w:val="false"/>
          <w:i w:val="false"/>
          <w:color w:val="000000"/>
          <w:sz w:val="28"/>
        </w:rPr>
        <w:t xml:space="preserve">
      17.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1175"/>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Start w:name="z3364" w:id="1176"/>
    <w:p>
      <w:pPr>
        <w:spacing w:after="0"/>
        <w:ind w:left="0"/>
        <w:jc w:val="both"/>
      </w:pPr>
      <w:r>
        <w:rPr>
          <w:rFonts w:ascii="Times New Roman"/>
          <w:b w:val="false"/>
          <w:i w:val="false"/>
          <w:color w:val="000000"/>
          <w:sz w:val="28"/>
        </w:rPr>
        <w:t xml:space="preserve">
      18.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76"/>
    <w:bookmarkStart w:name="z3365" w:id="1177"/>
    <w:p>
      <w:pPr>
        <w:spacing w:after="0"/>
        <w:ind w:left="0"/>
        <w:jc w:val="both"/>
      </w:pPr>
      <w:r>
        <w:rPr>
          <w:rFonts w:ascii="Times New Roman"/>
          <w:b w:val="false"/>
          <w:i w:val="false"/>
          <w:color w:val="000000"/>
          <w:sz w:val="28"/>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1177"/>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366" w:id="117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Действовал до 01.01.2018 в соответствии с Законом РК от 24.11.2015 </w:t>
      </w:r>
      <w:r>
        <w:rPr>
          <w:rFonts w:ascii="Times New Roman"/>
          <w:b w:val="false"/>
          <w:i w:val="false"/>
          <w:color w:val="000000"/>
          <w:sz w:val="28"/>
        </w:rPr>
        <w:t>№ 422-V</w:t>
      </w:r>
      <w:r>
        <w:rPr>
          <w:rFonts w:ascii="Times New Roman"/>
          <w:b w:val="false"/>
          <w:i w:val="false"/>
          <w:color w:val="000000"/>
          <w:sz w:val="28"/>
        </w:rPr>
        <w:t>.</w:t>
      </w:r>
    </w:p>
    <w:bookmarkEnd w:id="1178"/>
    <w:p>
      <w:pPr>
        <w:spacing w:after="0"/>
        <w:ind w:left="0"/>
        <w:jc w:val="both"/>
      </w:pPr>
      <w:r>
        <w:rPr>
          <w:rFonts w:ascii="Times New Roman"/>
          <w:b w:val="false"/>
          <w:i w:val="false"/>
          <w:color w:val="000000"/>
          <w:sz w:val="28"/>
        </w:rPr>
        <w:t>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228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Start w:name="z833" w:id="11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229. Нарушение страховой организацией, филиалом страховой (перестраховочной) организации-нерезидента </w:t>
      </w:r>
      <w:r>
        <w:rPr>
          <w:rFonts w:ascii="Times New Roman"/>
          <w:b/>
          <w:i w:val="false"/>
          <w:color w:val="000000"/>
          <w:sz w:val="28"/>
        </w:rPr>
        <w:t>Республики Казахстан требований, связанных с осуществлением страховой выплаты</w:t>
      </w:r>
    </w:p>
    <w:bookmarkEnd w:id="11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229 в редакции Закона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w:t>
      </w:r>
    </w:p>
    <w:bookmarkStart w:name="z834" w:id="1180"/>
    <w:p>
      <w:pPr>
        <w:spacing w:after="0"/>
        <w:ind w:left="0"/>
        <w:jc w:val="both"/>
      </w:pPr>
      <w:r>
        <w:rPr>
          <w:rFonts w:ascii="Times New Roman"/>
          <w:b w:val="false"/>
          <w:i w:val="false"/>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1180"/>
    <w:p>
      <w:pPr>
        <w:spacing w:after="0"/>
        <w:ind w:left="0"/>
        <w:jc w:val="both"/>
      </w:pPr>
      <w:r>
        <w:rPr>
          <w:rFonts w:ascii="Times New Roman"/>
          <w:b w:val="false"/>
          <w:i w:val="false"/>
          <w:color w:val="000000"/>
          <w:sz w:val="28"/>
        </w:rPr>
        <w:t>
      влекут штраф на юридических лиц, филиал страховой (перестраховочной) организации-нерезидента Республики Казахстан в размере ста месячных расчетных показателей.</w:t>
      </w:r>
    </w:p>
    <w:bookmarkStart w:name="z835" w:id="1181"/>
    <w:p>
      <w:pPr>
        <w:spacing w:after="0"/>
        <w:ind w:left="0"/>
        <w:jc w:val="both"/>
      </w:pPr>
      <w:r>
        <w:rPr>
          <w:rFonts w:ascii="Times New Roman"/>
          <w:b w:val="false"/>
          <w:i w:val="false"/>
          <w:color w:val="000000"/>
          <w:sz w:val="28"/>
        </w:rPr>
        <w:t xml:space="preserve">
      2. Утеря документов, представленных клиентом для осуществления страховой выплаты, – </w:t>
      </w:r>
    </w:p>
    <w:bookmarkEnd w:id="1181"/>
    <w:p>
      <w:pPr>
        <w:spacing w:after="0"/>
        <w:ind w:left="0"/>
        <w:jc w:val="both"/>
      </w:pPr>
      <w:r>
        <w:rPr>
          <w:rFonts w:ascii="Times New Roman"/>
          <w:b w:val="false"/>
          <w:i w:val="false"/>
          <w:color w:val="000000"/>
          <w:sz w:val="28"/>
        </w:rPr>
        <w:t>
      влечет штраф на юридических лиц, филиал страховой (перестраховочной) организации-нерезидента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229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Start w:name="z836" w:id="1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Нарушение законодательства Республики Казахстан об обязательном страховании</w:t>
      </w:r>
    </w:p>
    <w:bookmarkEnd w:id="1182"/>
    <w:bookmarkStart w:name="z837" w:id="1183"/>
    <w:p>
      <w:pPr>
        <w:spacing w:after="0"/>
        <w:ind w:left="0"/>
        <w:jc w:val="both"/>
      </w:pPr>
      <w:r>
        <w:rPr>
          <w:rFonts w:ascii="Times New Roman"/>
          <w:b w:val="false"/>
          <w:i w:val="false"/>
          <w:color w:val="000000"/>
          <w:sz w:val="28"/>
        </w:rPr>
        <w:t xml:space="preserve">
      1. Уклонение страховой организации от заключения договора обязательного страхования, предусмотренного законодательными актами Республики Казахстан, – </w:t>
      </w:r>
    </w:p>
    <w:bookmarkEnd w:id="1183"/>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38" w:id="1184"/>
    <w:p>
      <w:pPr>
        <w:spacing w:after="0"/>
        <w:ind w:left="0"/>
        <w:jc w:val="both"/>
      </w:pPr>
      <w:r>
        <w:rPr>
          <w:rFonts w:ascii="Times New Roman"/>
          <w:b w:val="false"/>
          <w:i w:val="false"/>
          <w:color w:val="000000"/>
          <w:sz w:val="28"/>
        </w:rPr>
        <w:t>
      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118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39" w:id="1185"/>
    <w:p>
      <w:pPr>
        <w:spacing w:after="0"/>
        <w:ind w:left="0"/>
        <w:jc w:val="both"/>
      </w:pPr>
      <w:r>
        <w:rPr>
          <w:rFonts w:ascii="Times New Roman"/>
          <w:b w:val="false"/>
          <w:i w:val="false"/>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1185"/>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40" w:id="1186"/>
    <w:p>
      <w:pPr>
        <w:spacing w:after="0"/>
        <w:ind w:left="0"/>
        <w:jc w:val="both"/>
      </w:pPr>
      <w:r>
        <w:rPr>
          <w:rFonts w:ascii="Times New Roman"/>
          <w:b w:val="false"/>
          <w:i w:val="false"/>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1186"/>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2" w:id="1187"/>
    <w:p>
      <w:pPr>
        <w:spacing w:after="0"/>
        <w:ind w:left="0"/>
        <w:jc w:val="both"/>
      </w:pPr>
      <w:r>
        <w:rPr>
          <w:rFonts w:ascii="Times New Roman"/>
          <w:b w:val="false"/>
          <w:i w:val="false"/>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1187"/>
    <w:p>
      <w:pPr>
        <w:spacing w:after="0"/>
        <w:ind w:left="0"/>
        <w:jc w:val="both"/>
      </w:pPr>
      <w:r>
        <w:rPr>
          <w:rFonts w:ascii="Times New Roman"/>
          <w:b w:val="false"/>
          <w:i w:val="false"/>
          <w:color w:val="000000"/>
          <w:sz w:val="28"/>
        </w:rPr>
        <w:t>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3" w:id="1188"/>
    <w:p>
      <w:pPr>
        <w:spacing w:after="0"/>
        <w:ind w:left="0"/>
        <w:jc w:val="both"/>
      </w:pPr>
      <w:r>
        <w:rPr>
          <w:rFonts w:ascii="Times New Roman"/>
          <w:b w:val="false"/>
          <w:i w:val="false"/>
          <w:color w:val="000000"/>
          <w:sz w:val="28"/>
        </w:rPr>
        <w:t>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1188"/>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4" w:id="1189"/>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230 с изменениями, внесенными законами РК от 27.04.2015 </w:t>
      </w:r>
      <w:r>
        <w:rPr>
          <w:rFonts w:ascii="Times New Roman"/>
          <w:b w:val="false"/>
          <w:i w:val="false"/>
          <w:color w:val="000000"/>
          <w:sz w:val="28"/>
        </w:rPr>
        <w:t>№ 311-V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41" w:id="11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w:t>
      </w:r>
      <w:r>
        <w:rPr>
          <w:rFonts w:ascii="Times New Roman"/>
          <w:b/>
          <w:i w:val="false"/>
          <w:color w:val="000000"/>
          <w:sz w:val="28"/>
        </w:rPr>
        <w:t>Фонда гарантирования страховых выплат</w:t>
      </w:r>
    </w:p>
    <w:bookmarkEnd w:id="11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231 в редакции Закона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w:t>
      </w:r>
    </w:p>
    <w:bookmarkStart w:name="z842" w:id="1191"/>
    <w:p>
      <w:pPr>
        <w:spacing w:after="0"/>
        <w:ind w:left="0"/>
        <w:jc w:val="both"/>
      </w:pPr>
      <w:r>
        <w:rPr>
          <w:rFonts w:ascii="Times New Roman"/>
          <w:b w:val="false"/>
          <w:i w:val="false"/>
          <w:color w:val="000000"/>
          <w:sz w:val="28"/>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1191"/>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bookmarkStart w:name="z843" w:id="119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92"/>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231 с изменениями, внесенными Законом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w:t>
      </w:r>
    </w:p>
    <w:bookmarkStart w:name="z844" w:id="1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p>
    <w:bookmarkEnd w:id="11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232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xml:space="preserve">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pPr>
        <w:spacing w:after="0"/>
        <w:ind w:left="0"/>
        <w:jc w:val="both"/>
      </w:pPr>
      <w:r>
        <w:rPr>
          <w:rFonts w:ascii="Times New Roman"/>
          <w:b w:val="false"/>
          <w:i w:val="false"/>
          <w:color w:val="000000"/>
          <w:sz w:val="28"/>
        </w:rPr>
        <w:t>
      влекут штраф на юридических лиц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45" w:id="1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Получение либо использование кредита, займа с нарушением законодательства Республики Казахстан</w:t>
      </w:r>
    </w:p>
    <w:bookmarkEnd w:id="1194"/>
    <w:bookmarkStart w:name="z846" w:id="1195"/>
    <w:p>
      <w:pPr>
        <w:spacing w:after="0"/>
        <w:ind w:left="0"/>
        <w:jc w:val="both"/>
      </w:pPr>
      <w:r>
        <w:rPr>
          <w:rFonts w:ascii="Times New Roman"/>
          <w:b w:val="false"/>
          <w:i w:val="false"/>
          <w:color w:val="000000"/>
          <w:sz w:val="28"/>
        </w:rPr>
        <w:t xml:space="preserve">
      1. Получение индивидуальным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1195"/>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47" w:id="1196"/>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не причинило крупный ущерб физическому лицу, организации или государству, – </w:t>
      </w:r>
    </w:p>
    <w:bookmarkEnd w:id="119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848" w:id="1197"/>
    <w:p>
      <w:pPr>
        <w:spacing w:after="0"/>
        <w:ind w:left="0"/>
        <w:jc w:val="both"/>
      </w:pPr>
      <w:r>
        <w:rPr>
          <w:rFonts w:ascii="Times New Roman"/>
          <w:b w:val="false"/>
          <w:i w:val="false"/>
          <w:color w:val="000000"/>
          <w:sz w:val="28"/>
        </w:rPr>
        <w:t>
      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1197"/>
    <w:p>
      <w:pPr>
        <w:spacing w:after="0"/>
        <w:ind w:left="0"/>
        <w:jc w:val="both"/>
      </w:pPr>
      <w:r>
        <w:rPr>
          <w:rFonts w:ascii="Times New Roman"/>
          <w:b w:val="false"/>
          <w:i w:val="false"/>
          <w:color w:val="000000"/>
          <w:sz w:val="28"/>
        </w:rPr>
        <w:t>
      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bookmarkStart w:name="z849" w:id="11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Несвоевременное, неполное зачисление поступлений в республиканский и местные бюджеты</w:t>
      </w:r>
    </w:p>
    <w:bookmarkEnd w:id="1198"/>
    <w:bookmarkStart w:name="z850" w:id="1199"/>
    <w:p>
      <w:pPr>
        <w:spacing w:after="0"/>
        <w:ind w:left="0"/>
        <w:jc w:val="both"/>
      </w:pPr>
      <w:r>
        <w:rPr>
          <w:rFonts w:ascii="Times New Roman"/>
          <w:b w:val="false"/>
          <w:i w:val="false"/>
          <w:color w:val="000000"/>
          <w:sz w:val="28"/>
        </w:rPr>
        <w:t xml:space="preserve">
      1. Несвоевременное, неполное зачисление средств, поступающих в республиканский и местные бюджеты, – </w:t>
      </w:r>
    </w:p>
    <w:bookmarkEnd w:id="1199"/>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851" w:id="1200"/>
    <w:p>
      <w:pPr>
        <w:spacing w:after="0"/>
        <w:ind w:left="0"/>
        <w:jc w:val="both"/>
      </w:pPr>
      <w:r>
        <w:rPr>
          <w:rFonts w:ascii="Times New Roman"/>
          <w:b w:val="false"/>
          <w:i w:val="false"/>
          <w:color w:val="000000"/>
          <w:sz w:val="28"/>
        </w:rPr>
        <w:t>
      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1200"/>
    <w:p>
      <w:pPr>
        <w:spacing w:after="0"/>
        <w:ind w:left="0"/>
        <w:jc w:val="both"/>
      </w:pPr>
      <w:r>
        <w:rPr>
          <w:rFonts w:ascii="Times New Roman"/>
          <w:b w:val="false"/>
          <w:i w:val="false"/>
          <w:color w:val="000000"/>
          <w:sz w:val="28"/>
        </w:rPr>
        <w:t>
      влечет штраф на должностных лиц в размере семидесяти месячных расчетных показателей.</w:t>
      </w:r>
    </w:p>
    <w:bookmarkStart w:name="z4329" w:id="1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234-1. Неэффективное планирование и (или) неэффективное использование бюджетных средств</w:t>
      </w:r>
    </w:p>
    <w:bookmarkEnd w:id="1201"/>
    <w:bookmarkStart w:name="z4330" w:id="1202"/>
    <w:p>
      <w:pPr>
        <w:spacing w:after="0"/>
        <w:ind w:left="0"/>
        <w:jc w:val="both"/>
      </w:pPr>
      <w:r>
        <w:rPr>
          <w:rFonts w:ascii="Times New Roman"/>
          <w:b w:val="false"/>
          <w:i w:val="false"/>
          <w:color w:val="000000"/>
          <w:sz w:val="28"/>
        </w:rPr>
        <w:t>
      Неэффективное планирование и (или) неэффективное использование бюджетных средств, выраженное в:</w:t>
      </w:r>
    </w:p>
    <w:bookmarkEnd w:id="1202"/>
    <w:bookmarkStart w:name="z4331" w:id="1203"/>
    <w:p>
      <w:pPr>
        <w:spacing w:after="0"/>
        <w:ind w:left="0"/>
        <w:jc w:val="both"/>
      </w:pPr>
      <w:r>
        <w:rPr>
          <w:rFonts w:ascii="Times New Roman"/>
          <w:b w:val="false"/>
          <w:i w:val="false"/>
          <w:color w:val="000000"/>
          <w:sz w:val="28"/>
        </w:rPr>
        <w:t>
      превышении утвержденных натуральных норм;</w:t>
      </w:r>
    </w:p>
    <w:bookmarkEnd w:id="1203"/>
    <w:bookmarkStart w:name="z4332" w:id="1204"/>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Республики Казахстан представлять такие решения (заключения), –</w:t>
      </w:r>
    </w:p>
    <w:bookmarkEnd w:id="1204"/>
    <w:bookmarkStart w:name="z4333" w:id="1205"/>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1205"/>
    <w:bookmarkStart w:name="z4334" w:id="1206"/>
    <w:p>
      <w:pPr>
        <w:spacing w:after="0"/>
        <w:ind w:left="0"/>
        <w:jc w:val="both"/>
      </w:pPr>
      <w:r>
        <w:rPr>
          <w:rFonts w:ascii="Times New Roman"/>
          <w:b w:val="false"/>
          <w:i w:val="false"/>
          <w:color w:val="000000"/>
          <w:sz w:val="28"/>
        </w:rPr>
        <w:t>
      Примечание.</w:t>
      </w:r>
    </w:p>
    <w:bookmarkEnd w:id="1206"/>
    <w:bookmarkStart w:name="z4335" w:id="1207"/>
    <w:p>
      <w:pPr>
        <w:spacing w:after="0"/>
        <w:ind w:left="0"/>
        <w:jc w:val="both"/>
      </w:pPr>
      <w:r>
        <w:rPr>
          <w:rFonts w:ascii="Times New Roman"/>
          <w:b w:val="false"/>
          <w:i w:val="false"/>
          <w:color w:val="000000"/>
          <w:sz w:val="28"/>
        </w:rPr>
        <w:t>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1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234-1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2" w:id="1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Нарушение правил ведения бюджетного учета, составления и представления отчетности</w:t>
      </w:r>
    </w:p>
    <w:bookmarkEnd w:id="1208"/>
    <w:p>
      <w:pPr>
        <w:spacing w:after="0"/>
        <w:ind w:left="0"/>
        <w:jc w:val="both"/>
      </w:pPr>
      <w:r>
        <w:rPr>
          <w:rFonts w:ascii="Times New Roman"/>
          <w:b w:val="false"/>
          <w:i w:val="false"/>
          <w:color w:val="000000"/>
          <w:sz w:val="28"/>
        </w:rPr>
        <w:t xml:space="preserve">
      Нарушение правил ведения бюджетного учета, составления и представления отчетности – </w:t>
      </w:r>
    </w:p>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bookmarkStart w:name="z853" w:id="1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Нарушение условий и процедур предоставления бюджетных кредитов, государственных гарантий и поручительств государства</w:t>
      </w:r>
    </w:p>
    <w:bookmarkEnd w:id="1209"/>
    <w:p>
      <w:pPr>
        <w:spacing w:after="0"/>
        <w:ind w:left="0"/>
        <w:jc w:val="both"/>
      </w:pPr>
      <w:r>
        <w:rPr>
          <w:rFonts w:ascii="Times New Roman"/>
          <w:b w:val="false"/>
          <w:i w:val="false"/>
          <w:color w:val="000000"/>
          <w:sz w:val="28"/>
        </w:rPr>
        <w:t xml:space="preserve">
      Нарушение условий и процедур предоставления бюджетных кредитов, государственных гарантий и поручительств государства – </w:t>
      </w:r>
    </w:p>
    <w:p>
      <w:pPr>
        <w:spacing w:after="0"/>
        <w:ind w:left="0"/>
        <w:jc w:val="both"/>
      </w:pPr>
      <w:r>
        <w:rPr>
          <w:rFonts w:ascii="Times New Roman"/>
          <w:b w:val="false"/>
          <w:i w:val="false"/>
          <w:color w:val="000000"/>
          <w:sz w:val="28"/>
        </w:rPr>
        <w:t>
      влечет штраф на должностных лиц в размере четырехсот месячных расчетных показателей.</w:t>
      </w:r>
    </w:p>
    <w:bookmarkStart w:name="z854"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Нарушение правил возмещения затрат</w:t>
      </w:r>
    </w:p>
    <w:bookmarkEnd w:id="1210"/>
    <w:bookmarkStart w:name="z855" w:id="1211"/>
    <w:p>
      <w:pPr>
        <w:spacing w:after="0"/>
        <w:ind w:left="0"/>
        <w:jc w:val="both"/>
      </w:pPr>
      <w:r>
        <w:rPr>
          <w:rFonts w:ascii="Times New Roman"/>
          <w:b w:val="false"/>
          <w:i w:val="false"/>
          <w:color w:val="000000"/>
          <w:sz w:val="28"/>
        </w:rPr>
        <w:t xml:space="preserve">
      1. Нарушение администраторами бюджетных программ правил возмещения затрат по оказанию гарантированного объема бесплатной медицинской помощи – </w:t>
      </w:r>
    </w:p>
    <w:bookmarkEnd w:id="1211"/>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856" w:id="1212"/>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1212"/>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857" w:id="1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Нарушение законодательства Республики Казахстан о бухгалтерском учете и финансовой отчетности физическими и должностными лицами</w:t>
      </w:r>
    </w:p>
    <w:bookmarkEnd w:id="1213"/>
    <w:bookmarkStart w:name="z858" w:id="1214"/>
    <w:p>
      <w:pPr>
        <w:spacing w:after="0"/>
        <w:ind w:left="0"/>
        <w:jc w:val="both"/>
      </w:pPr>
      <w:r>
        <w:rPr>
          <w:rFonts w:ascii="Times New Roman"/>
          <w:b w:val="false"/>
          <w:i w:val="false"/>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1214"/>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xml:space="preserve">
      3) назначения на должность главного бухгалтера публичной организации лица, не имеющего сертификата профессионального бухгалтера,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59" w:id="1215"/>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215"/>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3305" w:id="1216"/>
    <w:p>
      <w:pPr>
        <w:spacing w:after="0"/>
        <w:ind w:left="0"/>
        <w:jc w:val="both"/>
      </w:pPr>
      <w:r>
        <w:rPr>
          <w:rFonts w:ascii="Times New Roman"/>
          <w:b w:val="false"/>
          <w:i w:val="false"/>
          <w:color w:val="000000"/>
          <w:sz w:val="28"/>
        </w:rPr>
        <w:t>
      Примечания.</w:t>
      </w:r>
    </w:p>
    <w:bookmarkEnd w:id="1216"/>
    <w:p>
      <w:pPr>
        <w:spacing w:after="0"/>
        <w:ind w:left="0"/>
        <w:jc w:val="both"/>
      </w:pPr>
      <w:r>
        <w:rPr>
          <w:rFonts w:ascii="Times New Roman"/>
          <w:b w:val="false"/>
          <w:i w:val="false"/>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Искажением финансовой отчетности для целей настоящей статьи признается искажение на сумму более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238 с изменениями, внесенными законами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0" w:id="1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Нарушение законодательства Республики Казахстан о бухгалтерском учете и финансовой отчетности</w:t>
      </w:r>
    </w:p>
    <w:bookmarkEnd w:id="1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239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61" w:id="1218"/>
    <w:p>
      <w:pPr>
        <w:spacing w:after="0"/>
        <w:ind w:left="0"/>
        <w:jc w:val="both"/>
      </w:pPr>
      <w:r>
        <w:rPr>
          <w:rFonts w:ascii="Times New Roman"/>
          <w:b w:val="false"/>
          <w:i w:val="false"/>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1218"/>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pPr>
        <w:spacing w:after="0"/>
        <w:ind w:left="0"/>
        <w:jc w:val="both"/>
      </w:pPr>
      <w:r>
        <w:rPr>
          <w:rFonts w:ascii="Times New Roman"/>
          <w:b w:val="false"/>
          <w:i w:val="false"/>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pPr>
        <w:spacing w:after="0"/>
        <w:ind w:left="0"/>
        <w:jc w:val="both"/>
      </w:pPr>
      <w:r>
        <w:rPr>
          <w:rFonts w:ascii="Times New Roman"/>
          <w:b w:val="false"/>
          <w:i w:val="false"/>
          <w:color w:val="000000"/>
          <w:sz w:val="28"/>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862" w:id="1219"/>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219"/>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63" w:id="1220"/>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1220"/>
    <w:p>
      <w:pPr>
        <w:spacing w:after="0"/>
        <w:ind w:left="0"/>
        <w:jc w:val="both"/>
      </w:pPr>
      <w:r>
        <w:rPr>
          <w:rFonts w:ascii="Times New Roman"/>
          <w:b w:val="false"/>
          <w:i w:val="false"/>
          <w:color w:val="000000"/>
          <w:sz w:val="28"/>
        </w:rPr>
        <w:t>
      влечет штраф в размере двадцати процентов от суммы, которая не была учтена, но не менее ста и не более четырех тысяч месячных расчетных показателей.</w:t>
      </w:r>
    </w:p>
    <w:bookmarkStart w:name="z864" w:id="1221"/>
    <w:p>
      <w:pPr>
        <w:spacing w:after="0"/>
        <w:ind w:left="0"/>
        <w:jc w:val="both"/>
      </w:pPr>
      <w:r>
        <w:rPr>
          <w:rFonts w:ascii="Times New Roman"/>
          <w:b w:val="false"/>
          <w:i w:val="false"/>
          <w:color w:val="000000"/>
          <w:sz w:val="28"/>
        </w:rPr>
        <w:t>
      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bookmarkEnd w:id="1221"/>
    <w:p>
      <w:pPr>
        <w:spacing w:after="0"/>
        <w:ind w:left="0"/>
        <w:jc w:val="both"/>
      </w:pPr>
      <w:r>
        <w:rPr>
          <w:rFonts w:ascii="Times New Roman"/>
          <w:b w:val="false"/>
          <w:i w:val="false"/>
          <w:color w:val="000000"/>
          <w:sz w:val="28"/>
        </w:rPr>
        <w:t>
      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bookmarkStart w:name="z3595" w:id="1222"/>
    <w:p>
      <w:pPr>
        <w:spacing w:after="0"/>
        <w:ind w:left="0"/>
        <w:jc w:val="both"/>
      </w:pPr>
      <w:r>
        <w:rPr>
          <w:rFonts w:ascii="Times New Roman"/>
          <w:b w:val="false"/>
          <w:i w:val="false"/>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1222"/>
    <w:p>
      <w:pPr>
        <w:spacing w:after="0"/>
        <w:ind w:left="0"/>
        <w:jc w:val="both"/>
      </w:pPr>
      <w:r>
        <w:rPr>
          <w:rFonts w:ascii="Times New Roman"/>
          <w:b w:val="false"/>
          <w:i w:val="false"/>
          <w:color w:val="000000"/>
          <w:sz w:val="28"/>
        </w:rPr>
        <w:t>
      влекут штраф на юридические лица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306" w:id="1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239-1. Нарушение порядка проведения экзаменов организациями по профессиональной сертификации бухгалтеров</w:t>
      </w:r>
    </w:p>
    <w:bookmarkEnd w:id="1223"/>
    <w:bookmarkStart w:name="z3307" w:id="1224"/>
    <w:p>
      <w:pPr>
        <w:spacing w:after="0"/>
        <w:ind w:left="0"/>
        <w:jc w:val="both"/>
      </w:pPr>
      <w:r>
        <w:rPr>
          <w:rFonts w:ascii="Times New Roman"/>
          <w:b w:val="false"/>
          <w:i w:val="false"/>
          <w:color w:val="000000"/>
          <w:sz w:val="28"/>
        </w:rPr>
        <w:t>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1224"/>
    <w:p>
      <w:pPr>
        <w:spacing w:after="0"/>
        <w:ind w:left="0"/>
        <w:jc w:val="both"/>
      </w:pPr>
      <w:r>
        <w:rPr>
          <w:rFonts w:ascii="Times New Roman"/>
          <w:b w:val="false"/>
          <w:i w:val="false"/>
          <w:color w:val="000000"/>
          <w:sz w:val="28"/>
        </w:rPr>
        <w:t>
      влечет штраф в размере семидесяти пяти месячных расчетных показателей.</w:t>
      </w:r>
    </w:p>
    <w:bookmarkStart w:name="z3308" w:id="122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25"/>
    <w:p>
      <w:pPr>
        <w:spacing w:after="0"/>
        <w:ind w:left="0"/>
        <w:jc w:val="both"/>
      </w:pPr>
      <w:r>
        <w:rPr>
          <w:rFonts w:ascii="Times New Roman"/>
          <w:b w:val="false"/>
          <w:i w:val="false"/>
          <w:color w:val="000000"/>
          <w:sz w:val="28"/>
        </w:rPr>
        <w:t>
      влечет лишение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239-1 в соответствии с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5" w:id="12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Разглашение тайны бухгалтерской информации</w:t>
      </w:r>
    </w:p>
    <w:bookmarkEnd w:id="1226"/>
    <w:p>
      <w:pPr>
        <w:spacing w:after="0"/>
        <w:ind w:left="0"/>
        <w:jc w:val="both"/>
      </w:pPr>
      <w:r>
        <w:rPr>
          <w:rFonts w:ascii="Times New Roman"/>
          <w:b w:val="false"/>
          <w:i w:val="false"/>
          <w:color w:val="000000"/>
          <w:sz w:val="28"/>
        </w:rPr>
        <w:t>
      Разглашение бухгалтерской информации, составляющей коммерческую тайну, лицами, имеющими доступ к ней, не причинившее крупного ущерба,</w:t>
      </w:r>
    </w:p>
    <w:p>
      <w:pPr>
        <w:spacing w:after="0"/>
        <w:ind w:left="0"/>
        <w:jc w:val="both"/>
      </w:pPr>
      <w:r>
        <w:rPr>
          <w:rFonts w:ascii="Times New Roman"/>
          <w:b w:val="false"/>
          <w:i w:val="false"/>
          <w:color w:val="000000"/>
          <w:sz w:val="28"/>
        </w:rPr>
        <w:t>
      – влечет штраф в размере ста пятидесяти месячных расчетных показателей.</w:t>
      </w:r>
    </w:p>
    <w:bookmarkStart w:name="z866" w:id="1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Нарушение правил аккредитации, установленных законодательством Республики Казахстан о бухгалтерском учете и финансовой отчетности</w:t>
      </w:r>
    </w:p>
    <w:bookmarkEnd w:id="1227"/>
    <w:bookmarkStart w:name="z867" w:id="1228"/>
    <w:p>
      <w:pPr>
        <w:spacing w:after="0"/>
        <w:ind w:left="0"/>
        <w:jc w:val="both"/>
      </w:pPr>
      <w:r>
        <w:rPr>
          <w:rFonts w:ascii="Times New Roman"/>
          <w:b w:val="false"/>
          <w:i w:val="false"/>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1228"/>
    <w:p>
      <w:pPr>
        <w:spacing w:after="0"/>
        <w:ind w:left="0"/>
        <w:jc w:val="both"/>
      </w:pPr>
      <w:r>
        <w:rPr>
          <w:rFonts w:ascii="Times New Roman"/>
          <w:b w:val="false"/>
          <w:i w:val="false"/>
          <w:color w:val="000000"/>
          <w:sz w:val="28"/>
        </w:rPr>
        <w:t>
      влечет предупреждение на юридическое лицо.</w:t>
      </w:r>
    </w:p>
    <w:bookmarkStart w:name="z868" w:id="1229"/>
    <w:p>
      <w:pPr>
        <w:spacing w:after="0"/>
        <w:ind w:left="0"/>
        <w:jc w:val="both"/>
      </w:pPr>
      <w:r>
        <w:rPr>
          <w:rFonts w:ascii="Times New Roman"/>
          <w:b w:val="false"/>
          <w:i w:val="false"/>
          <w:color w:val="000000"/>
          <w:sz w:val="28"/>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1229"/>
    <w:p>
      <w:pPr>
        <w:spacing w:after="0"/>
        <w:ind w:left="0"/>
        <w:jc w:val="both"/>
      </w:pPr>
      <w:r>
        <w:rPr>
          <w:rFonts w:ascii="Times New Roman"/>
          <w:b w:val="false"/>
          <w:i w:val="false"/>
          <w:color w:val="000000"/>
          <w:sz w:val="28"/>
        </w:rPr>
        <w:t>
      влечет штраф на юридическое лицо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9" w:id="1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242. Невыполнение управляющим инвестиционным портфелем пруденциальных нормативов и (или)иных обязательных к соблюдению норм и лимитов</w:t>
      </w:r>
    </w:p>
    <w:bookmarkEnd w:id="12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242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73" w:id="12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243. Нарушение филиалами (представительствами) </w:t>
      </w:r>
      <w:r>
        <w:rPr>
          <w:rFonts w:ascii="Times New Roman"/>
          <w:b/>
          <w:i w:val="false"/>
          <w:color w:val="000000"/>
          <w:sz w:val="28"/>
        </w:rPr>
        <w:t>иностранных нефинансовых организаций порядка представления отчетов для целей мониторинга валютных операций</w:t>
      </w:r>
    </w:p>
    <w:bookmarkEnd w:id="1231"/>
    <w:bookmarkStart w:name="z4143" w:id="1232"/>
    <w:p>
      <w:pPr>
        <w:spacing w:after="0"/>
        <w:ind w:left="0"/>
        <w:jc w:val="both"/>
      </w:pPr>
      <w:r>
        <w:rPr>
          <w:rFonts w:ascii="Times New Roman"/>
          <w:b w:val="false"/>
          <w:i w:val="false"/>
          <w:color w:val="000000"/>
          <w:sz w:val="28"/>
        </w:rPr>
        <w:t>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bookmarkEnd w:id="1232"/>
    <w:bookmarkStart w:name="z4144" w:id="1233"/>
    <w:p>
      <w:pPr>
        <w:spacing w:after="0"/>
        <w:ind w:left="0"/>
        <w:jc w:val="both"/>
      </w:pPr>
      <w:r>
        <w:rPr>
          <w:rFonts w:ascii="Times New Roman"/>
          <w:b w:val="false"/>
          <w:i w:val="false"/>
          <w:color w:val="000000"/>
          <w:sz w:val="28"/>
        </w:rPr>
        <w:t>
      влечет предупреждение.</w:t>
      </w:r>
    </w:p>
    <w:bookmarkEnd w:id="1233"/>
    <w:bookmarkStart w:name="z4145" w:id="1234"/>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34"/>
    <w:bookmarkStart w:name="z4146" w:id="123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235"/>
    <w:bookmarkStart w:name="z4147" w:id="1236"/>
    <w:p>
      <w:pPr>
        <w:spacing w:after="0"/>
        <w:ind w:left="0"/>
        <w:jc w:val="both"/>
      </w:pPr>
      <w:r>
        <w:rPr>
          <w:rFonts w:ascii="Times New Roman"/>
          <w:b w:val="false"/>
          <w:i w:val="false"/>
          <w:color w:val="000000"/>
          <w:sz w:val="28"/>
        </w:rPr>
        <w:t>
      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bookmarkEnd w:id="1236"/>
    <w:bookmarkStart w:name="z4148" w:id="1237"/>
    <w:p>
      <w:pPr>
        <w:spacing w:after="0"/>
        <w:ind w:left="0"/>
        <w:jc w:val="both"/>
      </w:pPr>
      <w:r>
        <w:rPr>
          <w:rFonts w:ascii="Times New Roman"/>
          <w:b w:val="false"/>
          <w:i w:val="false"/>
          <w:color w:val="000000"/>
          <w:sz w:val="28"/>
        </w:rPr>
        <w:t>
      влечет предупреждение.</w:t>
      </w:r>
    </w:p>
    <w:bookmarkEnd w:id="1237"/>
    <w:bookmarkStart w:name="z4149" w:id="123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238"/>
    <w:bookmarkStart w:name="z4150" w:id="123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2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243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882" w:id="1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bookmarkEnd w:id="1240"/>
    <w:bookmarkStart w:name="z4151" w:id="1241"/>
    <w:p>
      <w:pPr>
        <w:spacing w:after="0"/>
        <w:ind w:left="0"/>
        <w:jc w:val="both"/>
      </w:pPr>
      <w:r>
        <w:rPr>
          <w:rFonts w:ascii="Times New Roman"/>
          <w:b w:val="false"/>
          <w:i w:val="false"/>
          <w:color w:val="000000"/>
          <w:sz w:val="28"/>
        </w:rPr>
        <w:t>
      1.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bookmarkEnd w:id="1241"/>
    <w:bookmarkStart w:name="z4152" w:id="1242"/>
    <w:p>
      <w:pPr>
        <w:spacing w:after="0"/>
        <w:ind w:left="0"/>
        <w:jc w:val="both"/>
      </w:pPr>
      <w:r>
        <w:rPr>
          <w:rFonts w:ascii="Times New Roman"/>
          <w:b w:val="false"/>
          <w:i w:val="false"/>
          <w:color w:val="000000"/>
          <w:sz w:val="28"/>
        </w:rPr>
        <w:t>
      влечет предупреждение.</w:t>
      </w:r>
    </w:p>
    <w:bookmarkEnd w:id="1242"/>
    <w:bookmarkStart w:name="z4153" w:id="1243"/>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43"/>
    <w:bookmarkStart w:name="z4154" w:id="124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244"/>
    <w:bookmarkStart w:name="z4155" w:id="1245"/>
    <w:p>
      <w:pPr>
        <w:spacing w:after="0"/>
        <w:ind w:left="0"/>
        <w:jc w:val="both"/>
      </w:pPr>
      <w:r>
        <w:rPr>
          <w:rFonts w:ascii="Times New Roman"/>
          <w:b w:val="false"/>
          <w:i w:val="false"/>
          <w:color w:val="000000"/>
          <w:sz w:val="28"/>
        </w:rPr>
        <w:t>
      3. Нарушение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w:t>
      </w:r>
    </w:p>
    <w:bookmarkEnd w:id="1245"/>
    <w:bookmarkStart w:name="z4156" w:id="1246"/>
    <w:p>
      <w:pPr>
        <w:spacing w:after="0"/>
        <w:ind w:left="0"/>
        <w:jc w:val="both"/>
      </w:pPr>
      <w:r>
        <w:rPr>
          <w:rFonts w:ascii="Times New Roman"/>
          <w:b w:val="false"/>
          <w:i w:val="false"/>
          <w:color w:val="000000"/>
          <w:sz w:val="28"/>
        </w:rPr>
        <w:t>
      влечет предупреждение.</w:t>
      </w:r>
    </w:p>
    <w:bookmarkEnd w:id="1246"/>
    <w:bookmarkStart w:name="z4157" w:id="1247"/>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247"/>
    <w:bookmarkStart w:name="z4158" w:id="124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248"/>
    <w:bookmarkStart w:name="z4159" w:id="1249"/>
    <w:p>
      <w:pPr>
        <w:spacing w:after="0"/>
        <w:ind w:left="0"/>
        <w:jc w:val="both"/>
      </w:pPr>
      <w:r>
        <w:rPr>
          <w:rFonts w:ascii="Times New Roman"/>
          <w:b w:val="false"/>
          <w:i w:val="false"/>
          <w:color w:val="000000"/>
          <w:sz w:val="28"/>
        </w:rPr>
        <w:t>
      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bookmarkEnd w:id="1249"/>
    <w:bookmarkStart w:name="z4160" w:id="1250"/>
    <w:p>
      <w:pPr>
        <w:spacing w:after="0"/>
        <w:ind w:left="0"/>
        <w:jc w:val="both"/>
      </w:pPr>
      <w:r>
        <w:rPr>
          <w:rFonts w:ascii="Times New Roman"/>
          <w:b w:val="false"/>
          <w:i w:val="false"/>
          <w:color w:val="000000"/>
          <w:sz w:val="28"/>
        </w:rPr>
        <w:t>
      влечет предупреждение.</w:t>
      </w:r>
    </w:p>
    <w:bookmarkEnd w:id="1250"/>
    <w:bookmarkStart w:name="z4161" w:id="1251"/>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251"/>
    <w:bookmarkStart w:name="z4162" w:id="125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1252"/>
    <w:bookmarkStart w:name="z4163" w:id="1253"/>
    <w:p>
      <w:pPr>
        <w:spacing w:after="0"/>
        <w:ind w:left="0"/>
        <w:jc w:val="both"/>
      </w:pPr>
      <w:r>
        <w:rPr>
          <w:rFonts w:ascii="Times New Roman"/>
          <w:b w:val="false"/>
          <w:i w:val="false"/>
          <w:color w:val="000000"/>
          <w:sz w:val="28"/>
        </w:rPr>
        <w:t>
      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bookmarkEnd w:id="1253"/>
    <w:bookmarkStart w:name="z4164" w:id="1254"/>
    <w:p>
      <w:pPr>
        <w:spacing w:after="0"/>
        <w:ind w:left="0"/>
        <w:jc w:val="both"/>
      </w:pPr>
      <w:r>
        <w:rPr>
          <w:rFonts w:ascii="Times New Roman"/>
          <w:b w:val="false"/>
          <w:i w:val="false"/>
          <w:color w:val="000000"/>
          <w:sz w:val="28"/>
        </w:rPr>
        <w:t>
      влечет предупреждение.</w:t>
      </w:r>
    </w:p>
    <w:bookmarkEnd w:id="1254"/>
    <w:bookmarkStart w:name="z4165" w:id="1255"/>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255"/>
    <w:bookmarkStart w:name="z4166" w:id="125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12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244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885" w:id="12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bookmarkEnd w:id="1257"/>
    <w:p>
      <w:pPr>
        <w:spacing w:after="0"/>
        <w:ind w:left="0"/>
        <w:jc w:val="both"/>
      </w:pPr>
      <w:r>
        <w:rPr>
          <w:rFonts w:ascii="Times New Roman"/>
          <w:b w:val="false"/>
          <w:i w:val="false"/>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лишением квалификационного свидетельства "аудитор".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86" w:id="1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bookmarkEnd w:id="125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246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Start w:name="z887" w:id="1259"/>
    <w:p>
      <w:pPr>
        <w:spacing w:after="0"/>
        <w:ind w:left="0"/>
        <w:jc w:val="both"/>
      </w:pPr>
      <w:r>
        <w:rPr>
          <w:rFonts w:ascii="Times New Roman"/>
          <w:b w:val="false"/>
          <w:i w:val="false"/>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 – </w:t>
      </w:r>
    </w:p>
    <w:bookmarkEnd w:id="1259"/>
    <w:p>
      <w:pPr>
        <w:spacing w:after="0"/>
        <w:ind w:left="0"/>
        <w:jc w:val="both"/>
      </w:pPr>
      <w:r>
        <w:rPr>
          <w:rFonts w:ascii="Times New Roman"/>
          <w:b w:val="false"/>
          <w:i w:val="false"/>
          <w:color w:val="000000"/>
          <w:sz w:val="28"/>
        </w:rPr>
        <w:t>
      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bookmarkStart w:name="z888" w:id="1260"/>
    <w:p>
      <w:pPr>
        <w:spacing w:after="0"/>
        <w:ind w:left="0"/>
        <w:jc w:val="both"/>
      </w:pPr>
      <w:r>
        <w:rPr>
          <w:rFonts w:ascii="Times New Roman"/>
          <w:b w:val="false"/>
          <w:i w:val="false"/>
          <w:color w:val="000000"/>
          <w:sz w:val="28"/>
        </w:rPr>
        <w:t xml:space="preserve">
      2. Составление аудитором и аудиторской организацией заведомо недостоверного аудиторского отчета – </w:t>
      </w:r>
    </w:p>
    <w:bookmarkEnd w:id="1260"/>
    <w:p>
      <w:pPr>
        <w:spacing w:after="0"/>
        <w:ind w:left="0"/>
        <w:jc w:val="both"/>
      </w:pPr>
      <w:r>
        <w:rPr>
          <w:rFonts w:ascii="Times New Roman"/>
          <w:b w:val="false"/>
          <w:i w:val="false"/>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bookmarkStart w:name="z889" w:id="1261"/>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1261"/>
    <w:p>
      <w:pPr>
        <w:spacing w:after="0"/>
        <w:ind w:left="0"/>
        <w:jc w:val="both"/>
      </w:pPr>
      <w:r>
        <w:rPr>
          <w:rFonts w:ascii="Times New Roman"/>
          <w:b w:val="false"/>
          <w:i w:val="false"/>
          <w:color w:val="000000"/>
          <w:sz w:val="28"/>
        </w:rPr>
        <w:t>
      влекут лишение квалификационного свидетельства.</w:t>
      </w:r>
    </w:p>
    <w:bookmarkStart w:name="z890" w:id="1262"/>
    <w:p>
      <w:pPr>
        <w:spacing w:after="0"/>
        <w:ind w:left="0"/>
        <w:jc w:val="both"/>
      </w:pPr>
      <w:r>
        <w:rPr>
          <w:rFonts w:ascii="Times New Roman"/>
          <w:b w:val="false"/>
          <w:i w:val="false"/>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1262"/>
    <w:p>
      <w:pPr>
        <w:spacing w:after="0"/>
        <w:ind w:left="0"/>
        <w:jc w:val="both"/>
      </w:pPr>
      <w:r>
        <w:rPr>
          <w:rFonts w:ascii="Times New Roman"/>
          <w:b w:val="false"/>
          <w:i w:val="false"/>
          <w:color w:val="000000"/>
          <w:sz w:val="28"/>
        </w:rPr>
        <w:t>
      влекут лишение лицензии на осуществление аудиторской деятельности.</w:t>
      </w:r>
    </w:p>
    <w:bookmarkStart w:name="z3850" w:id="1263"/>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bookmarkEnd w:id="1263"/>
    <w:p>
      <w:pPr>
        <w:spacing w:after="0"/>
        <w:ind w:left="0"/>
        <w:jc w:val="both"/>
      </w:pPr>
      <w:r>
        <w:rPr>
          <w:rFonts w:ascii="Times New Roman"/>
          <w:b w:val="false"/>
          <w:i w:val="false"/>
          <w:color w:val="000000"/>
          <w:sz w:val="28"/>
        </w:rPr>
        <w:t>
      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bookmarkStart w:name="z3851" w:id="1264"/>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264"/>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246 с изменениями, внесенными законами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45" w:id="12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bookmarkEnd w:id="1265"/>
    <w:bookmarkStart w:name="z3309" w:id="1266"/>
    <w:p>
      <w:pPr>
        <w:spacing w:after="0"/>
        <w:ind w:left="0"/>
        <w:jc w:val="both"/>
      </w:pPr>
      <w:r>
        <w:rPr>
          <w:rFonts w:ascii="Times New Roman"/>
          <w:b w:val="false"/>
          <w:i w:val="false"/>
          <w:color w:val="000000"/>
          <w:sz w:val="28"/>
        </w:rPr>
        <w:t>
      Нарушение аудиторской организацией порядка проведения аудита по налогам, аудита специального назначения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1266"/>
    <w:p>
      <w:pPr>
        <w:spacing w:after="0"/>
        <w:ind w:left="0"/>
        <w:jc w:val="both"/>
      </w:pPr>
      <w:r>
        <w:rPr>
          <w:rFonts w:ascii="Times New Roman"/>
          <w:b w:val="false"/>
          <w:i w:val="false"/>
          <w:color w:val="000000"/>
          <w:sz w:val="28"/>
        </w:rPr>
        <w:t>
      влечет штраф на аудиторскую организацию в размере ста пятидесяти месячных расчетных показателей.</w:t>
      </w:r>
    </w:p>
    <w:bookmarkStart w:name="z3310" w:id="1267"/>
    <w:p>
      <w:pPr>
        <w:spacing w:after="0"/>
        <w:ind w:left="0"/>
        <w:jc w:val="both"/>
      </w:pPr>
      <w:r>
        <w:rPr>
          <w:rFonts w:ascii="Times New Roman"/>
          <w:b w:val="false"/>
          <w:i w:val="false"/>
          <w:color w:val="000000"/>
          <w:sz w:val="28"/>
        </w:rPr>
        <w:t>
      Примечания.</w:t>
      </w:r>
    </w:p>
    <w:bookmarkEnd w:id="1267"/>
    <w:bookmarkStart w:name="z3311" w:id="1268"/>
    <w:p>
      <w:pPr>
        <w:spacing w:after="0"/>
        <w:ind w:left="0"/>
        <w:jc w:val="both"/>
      </w:pPr>
      <w:r>
        <w:rPr>
          <w:rFonts w:ascii="Times New Roman"/>
          <w:b w:val="false"/>
          <w:i w:val="false"/>
          <w:color w:val="000000"/>
          <w:sz w:val="28"/>
        </w:rPr>
        <w:t>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bookmarkEnd w:id="1268"/>
    <w:bookmarkStart w:name="z3312" w:id="1269"/>
    <w:p>
      <w:pPr>
        <w:spacing w:after="0"/>
        <w:ind w:left="0"/>
        <w:jc w:val="both"/>
      </w:pPr>
      <w:r>
        <w:rPr>
          <w:rFonts w:ascii="Times New Roman"/>
          <w:b w:val="false"/>
          <w:i w:val="false"/>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по контролю за исполнением республиканского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126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Главу 15 дополнена статьей 246-1 в соответствии с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в редакции Закона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1" w:id="12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Нарушение законодательства Республики Казахстан об аудиторской деятельности</w:t>
      </w:r>
    </w:p>
    <w:bookmarkEnd w:id="1270"/>
    <w:bookmarkStart w:name="z892" w:id="1271"/>
    <w:p>
      <w:pPr>
        <w:spacing w:after="0"/>
        <w:ind w:left="0"/>
        <w:jc w:val="both"/>
      </w:pPr>
      <w:r>
        <w:rPr>
          <w:rFonts w:ascii="Times New Roman"/>
          <w:b w:val="false"/>
          <w:i w:val="false"/>
          <w:color w:val="000000"/>
          <w:sz w:val="28"/>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1271"/>
    <w:p>
      <w:pPr>
        <w:spacing w:after="0"/>
        <w:ind w:left="0"/>
        <w:jc w:val="both"/>
      </w:pPr>
      <w:r>
        <w:rPr>
          <w:rFonts w:ascii="Times New Roman"/>
          <w:b w:val="false"/>
          <w:i w:val="false"/>
          <w:color w:val="000000"/>
          <w:sz w:val="28"/>
        </w:rPr>
        <w:t>
      влечет предупреждение.</w:t>
      </w:r>
    </w:p>
    <w:bookmarkStart w:name="z893" w:id="127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72"/>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w:t>
      </w:r>
    </w:p>
    <w:bookmarkStart w:name="z894" w:id="1273"/>
    <w:p>
      <w:pPr>
        <w:spacing w:after="0"/>
        <w:ind w:left="0"/>
        <w:jc w:val="both"/>
      </w:pPr>
      <w:r>
        <w:rPr>
          <w:rFonts w:ascii="Times New Roman"/>
          <w:b w:val="false"/>
          <w:i w:val="false"/>
          <w:color w:val="000000"/>
          <w:sz w:val="28"/>
        </w:rPr>
        <w:t xml:space="preserve">
      3. Проведение аудита в запрещенных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случаях – </w:t>
      </w:r>
    </w:p>
    <w:bookmarkEnd w:id="1273"/>
    <w:p>
      <w:pPr>
        <w:spacing w:after="0"/>
        <w:ind w:left="0"/>
        <w:jc w:val="both"/>
      </w:pPr>
      <w:r>
        <w:rPr>
          <w:rFonts w:ascii="Times New Roman"/>
          <w:b w:val="false"/>
          <w:i w:val="false"/>
          <w:color w:val="000000"/>
          <w:sz w:val="28"/>
        </w:rPr>
        <w:t>
      влечет штраф на юридических лиц в размере ста двадцати месячных расчетных показателей с приостановлением действия лицензии.</w:t>
      </w:r>
    </w:p>
    <w:bookmarkStart w:name="z895" w:id="1274"/>
    <w:p>
      <w:pPr>
        <w:spacing w:after="0"/>
        <w:ind w:left="0"/>
        <w:jc w:val="both"/>
      </w:pPr>
      <w:r>
        <w:rPr>
          <w:rFonts w:ascii="Times New Roman"/>
          <w:b w:val="false"/>
          <w:i w:val="false"/>
          <w:color w:val="000000"/>
          <w:sz w:val="28"/>
        </w:rPr>
        <w:t xml:space="preserve">
      4. Несообщение уполномоченному органу 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результате аудита данных организаций, – </w:t>
      </w:r>
    </w:p>
    <w:bookmarkEnd w:id="1274"/>
    <w:p>
      <w:pPr>
        <w:spacing w:after="0"/>
        <w:ind w:left="0"/>
        <w:jc w:val="both"/>
      </w:pPr>
      <w:r>
        <w:rPr>
          <w:rFonts w:ascii="Times New Roman"/>
          <w:b w:val="false"/>
          <w:i w:val="false"/>
          <w:color w:val="000000"/>
          <w:sz w:val="28"/>
        </w:rPr>
        <w:t>
      влекут штраф на юридических лиц в размере ста двадцати месячных расчетных показателей.</w:t>
      </w:r>
    </w:p>
    <w:bookmarkStart w:name="z896" w:id="1275"/>
    <w:p>
      <w:pPr>
        <w:spacing w:after="0"/>
        <w:ind w:left="0"/>
        <w:jc w:val="both"/>
      </w:pPr>
      <w:r>
        <w:rPr>
          <w:rFonts w:ascii="Times New Roman"/>
          <w:b w:val="false"/>
          <w:i w:val="false"/>
          <w:color w:val="000000"/>
          <w:sz w:val="28"/>
        </w:rPr>
        <w:t xml:space="preserve">
      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 </w:t>
      </w:r>
    </w:p>
    <w:bookmarkEnd w:id="1275"/>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w:t>
      </w:r>
    </w:p>
    <w:bookmarkStart w:name="z897" w:id="1276"/>
    <w:p>
      <w:pPr>
        <w:spacing w:after="0"/>
        <w:ind w:left="0"/>
        <w:jc w:val="both"/>
      </w:pPr>
      <w:r>
        <w:rPr>
          <w:rFonts w:ascii="Times New Roman"/>
          <w:b w:val="false"/>
          <w:i w:val="false"/>
          <w:color w:val="000000"/>
          <w:sz w:val="28"/>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bookmarkEnd w:id="1276"/>
    <w:p>
      <w:pPr>
        <w:spacing w:after="0"/>
        <w:ind w:left="0"/>
        <w:jc w:val="both"/>
      </w:pPr>
      <w:r>
        <w:rPr>
          <w:rFonts w:ascii="Times New Roman"/>
          <w:b w:val="false"/>
          <w:i w:val="false"/>
          <w:color w:val="000000"/>
          <w:sz w:val="28"/>
        </w:rPr>
        <w:t>
      влечет штраф на первых руководителей в размере ста двадцати месячных расчетных показателей.</w:t>
      </w:r>
    </w:p>
    <w:bookmarkStart w:name="z898" w:id="1277"/>
    <w:p>
      <w:pPr>
        <w:spacing w:after="0"/>
        <w:ind w:left="0"/>
        <w:jc w:val="both"/>
      </w:pPr>
      <w:r>
        <w:rPr>
          <w:rFonts w:ascii="Times New Roman"/>
          <w:b w:val="false"/>
          <w:i w:val="false"/>
          <w:color w:val="000000"/>
          <w:sz w:val="28"/>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1277"/>
    <w:p>
      <w:pPr>
        <w:spacing w:after="0"/>
        <w:ind w:left="0"/>
        <w:jc w:val="both"/>
      </w:pPr>
      <w:r>
        <w:rPr>
          <w:rFonts w:ascii="Times New Roman"/>
          <w:b w:val="false"/>
          <w:i w:val="false"/>
          <w:color w:val="000000"/>
          <w:sz w:val="28"/>
        </w:rPr>
        <w:t>
      влечет штраф на юридические лица в размере ста двадцати месячных расчетных показателей.</w:t>
      </w:r>
    </w:p>
    <w:bookmarkStart w:name="z3596" w:id="1278"/>
    <w:p>
      <w:pPr>
        <w:spacing w:after="0"/>
        <w:ind w:left="0"/>
        <w:jc w:val="both"/>
      </w:pPr>
      <w:r>
        <w:rPr>
          <w:rFonts w:ascii="Times New Roman"/>
          <w:b w:val="false"/>
          <w:i w:val="false"/>
          <w:color w:val="000000"/>
          <w:sz w:val="28"/>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278"/>
    <w:p>
      <w:pPr>
        <w:spacing w:after="0"/>
        <w:ind w:left="0"/>
        <w:jc w:val="both"/>
      </w:pPr>
      <w:r>
        <w:rPr>
          <w:rFonts w:ascii="Times New Roman"/>
          <w:b w:val="false"/>
          <w:i w:val="false"/>
          <w:color w:val="000000"/>
          <w:sz w:val="28"/>
        </w:rPr>
        <w:t>
      влечет лишение лицензии на осуществление аудиторской деятельности.</w:t>
      </w:r>
    </w:p>
    <w:bookmarkStart w:name="z899" w:id="1279"/>
    <w:p>
      <w:pPr>
        <w:spacing w:after="0"/>
        <w:ind w:left="0"/>
        <w:jc w:val="both"/>
      </w:pPr>
      <w:r>
        <w:rPr>
          <w:rFonts w:ascii="Times New Roman"/>
          <w:b w:val="false"/>
          <w:i w:val="false"/>
          <w:color w:val="000000"/>
          <w:sz w:val="28"/>
        </w:rPr>
        <w:t xml:space="preserve">
      8. Непредставление аудиторского отчета аудиторскими организациями в уполномоченный орган по регулированию, контролю и надзору финансового рынка и финансовых организаций – </w:t>
      </w:r>
    </w:p>
    <w:bookmarkEnd w:id="1279"/>
    <w:p>
      <w:pPr>
        <w:spacing w:after="0"/>
        <w:ind w:left="0"/>
        <w:jc w:val="both"/>
      </w:pPr>
      <w:r>
        <w:rPr>
          <w:rFonts w:ascii="Times New Roman"/>
          <w:b w:val="false"/>
          <w:i w:val="false"/>
          <w:color w:val="000000"/>
          <w:sz w:val="28"/>
        </w:rPr>
        <w:t>
      влечет штраф на юридические лица в размере ста семидесяти месячных расчетных показателей.</w:t>
      </w:r>
    </w:p>
    <w:bookmarkStart w:name="z3313" w:id="1280"/>
    <w:p>
      <w:pPr>
        <w:spacing w:after="0"/>
        <w:ind w:left="0"/>
        <w:jc w:val="both"/>
      </w:pPr>
      <w:r>
        <w:rPr>
          <w:rFonts w:ascii="Times New Roman"/>
          <w:b w:val="false"/>
          <w:i w:val="false"/>
          <w:color w:val="000000"/>
          <w:sz w:val="28"/>
        </w:rPr>
        <w:t>
      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bookmarkEnd w:id="1280"/>
    <w:bookmarkStart w:name="z3314" w:id="1281"/>
    <w:p>
      <w:pPr>
        <w:spacing w:after="0"/>
        <w:ind w:left="0"/>
        <w:jc w:val="both"/>
      </w:pPr>
      <w:r>
        <w:rPr>
          <w:rFonts w:ascii="Times New Roman"/>
          <w:b w:val="false"/>
          <w:i w:val="false"/>
          <w:color w:val="000000"/>
          <w:sz w:val="28"/>
        </w:rPr>
        <w:t>
      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bookmarkEnd w:id="1281"/>
    <w:bookmarkStart w:name="z3315" w:id="1282"/>
    <w:p>
      <w:pPr>
        <w:spacing w:after="0"/>
        <w:ind w:left="0"/>
        <w:jc w:val="both"/>
      </w:pPr>
      <w:r>
        <w:rPr>
          <w:rFonts w:ascii="Times New Roman"/>
          <w:b w:val="false"/>
          <w:i w:val="false"/>
          <w:color w:val="000000"/>
          <w:sz w:val="28"/>
        </w:rPr>
        <w:t>
      2) неустранения в течение трех месяцев причин, по которым вынесено предупредительное письмо уполномоченного органа;</w:t>
      </w:r>
    </w:p>
    <w:bookmarkEnd w:id="1282"/>
    <w:bookmarkStart w:name="z3316" w:id="1283"/>
    <w:p>
      <w:pPr>
        <w:spacing w:after="0"/>
        <w:ind w:left="0"/>
        <w:jc w:val="both"/>
      </w:pPr>
      <w:r>
        <w:rPr>
          <w:rFonts w:ascii="Times New Roman"/>
          <w:b w:val="false"/>
          <w:i w:val="false"/>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bookmarkEnd w:id="1283"/>
    <w:bookmarkStart w:name="z3317" w:id="1284"/>
    <w:p>
      <w:pPr>
        <w:spacing w:after="0"/>
        <w:ind w:left="0"/>
        <w:jc w:val="both"/>
      </w:pPr>
      <w:r>
        <w:rPr>
          <w:rFonts w:ascii="Times New Roman"/>
          <w:b w:val="false"/>
          <w:i w:val="false"/>
          <w:color w:val="000000"/>
          <w:sz w:val="28"/>
        </w:rPr>
        <w:t>
      4) нарушения систематически (более двух раз подряд) в течение года Правил аккредитации;</w:t>
      </w:r>
    </w:p>
    <w:bookmarkEnd w:id="1284"/>
    <w:bookmarkStart w:name="z3318" w:id="1285"/>
    <w:p>
      <w:pPr>
        <w:spacing w:after="0"/>
        <w:ind w:left="0"/>
        <w:jc w:val="both"/>
      </w:pPr>
      <w:r>
        <w:rPr>
          <w:rFonts w:ascii="Times New Roman"/>
          <w:b w:val="false"/>
          <w:i w:val="false"/>
          <w:color w:val="000000"/>
          <w:sz w:val="28"/>
        </w:rPr>
        <w:t>
      5) несоздания Квалификационной комиссии по аттестации кандидатов в аудиторы в течение шести месяцев с момента получения аккредитации, –</w:t>
      </w:r>
    </w:p>
    <w:bookmarkEnd w:id="1285"/>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 с лишением свидетельства об аккредитации.</w:t>
      </w:r>
    </w:p>
    <w:bookmarkStart w:name="z3319" w:id="1286"/>
    <w:p>
      <w:pPr>
        <w:spacing w:after="0"/>
        <w:ind w:left="0"/>
        <w:jc w:val="both"/>
      </w:pPr>
      <w:r>
        <w:rPr>
          <w:rFonts w:ascii="Times New Roman"/>
          <w:b w:val="false"/>
          <w:i w:val="false"/>
          <w:color w:val="000000"/>
          <w:sz w:val="28"/>
        </w:rPr>
        <w:t>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128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320" w:id="1287"/>
    <w:p>
      <w:pPr>
        <w:spacing w:after="0"/>
        <w:ind w:left="0"/>
        <w:jc w:val="both"/>
      </w:pPr>
      <w:r>
        <w:rPr>
          <w:rFonts w:ascii="Times New Roman"/>
          <w:b w:val="false"/>
          <w:i w:val="false"/>
          <w:color w:val="000000"/>
          <w:sz w:val="28"/>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w:t>
      </w:r>
    </w:p>
    <w:bookmarkEnd w:id="1287"/>
    <w:p>
      <w:pPr>
        <w:spacing w:after="0"/>
        <w:ind w:left="0"/>
        <w:jc w:val="both"/>
      </w:pPr>
      <w:r>
        <w:rPr>
          <w:rFonts w:ascii="Times New Roman"/>
          <w:b w:val="false"/>
          <w:i w:val="false"/>
          <w:color w:val="000000"/>
          <w:sz w:val="28"/>
        </w:rPr>
        <w:t>
      влекут штраф в размере двухсот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247 с изменениями, внесенными законами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900" w:id="12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248. Нарушения, связанные с использованием и </w:t>
      </w:r>
      <w:r>
        <w:rPr>
          <w:rFonts w:ascii="Times New Roman"/>
          <w:b/>
          <w:i w:val="false"/>
          <w:color w:val="000000"/>
          <w:sz w:val="28"/>
        </w:rPr>
        <w:t>хранением личной печати аудитора</w:t>
      </w:r>
    </w:p>
    <w:bookmarkEnd w:id="1288"/>
    <w:bookmarkStart w:name="z901" w:id="1289"/>
    <w:p>
      <w:pPr>
        <w:spacing w:after="0"/>
        <w:ind w:left="0"/>
        <w:jc w:val="both"/>
      </w:pPr>
      <w:r>
        <w:rPr>
          <w:rFonts w:ascii="Times New Roman"/>
          <w:b w:val="false"/>
          <w:i w:val="false"/>
          <w:color w:val="000000"/>
          <w:sz w:val="28"/>
        </w:rPr>
        <w:t xml:space="preserve">
      1. Нарушение аудитором требований по надлежащему хранению и использованию личной печати, установленных законодательством Республики Казахстан об аудиторской деятельности, – </w:t>
      </w:r>
    </w:p>
    <w:bookmarkEnd w:id="128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902" w:id="129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аудитором в течение года после наложения административного взыскания, – </w:t>
      </w:r>
    </w:p>
    <w:bookmarkEnd w:id="1290"/>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903" w:id="12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249. Предоставление аудируемым субъектом несвоевременной, недостоверной или неполной информации аудиторской организации</w:t>
      </w:r>
    </w:p>
    <w:bookmarkEnd w:id="1291"/>
    <w:p>
      <w:pPr>
        <w:spacing w:after="0"/>
        <w:ind w:left="0"/>
        <w:jc w:val="both"/>
      </w:pPr>
      <w:r>
        <w:rPr>
          <w:rFonts w:ascii="Times New Roman"/>
          <w:b w:val="false"/>
          <w:i w:val="false"/>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904" w:id="12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Уклонение от проведения обязательного аудита</w:t>
      </w:r>
    </w:p>
    <w:bookmarkEnd w:id="1292"/>
    <w:p>
      <w:pPr>
        <w:spacing w:after="0"/>
        <w:ind w:left="0"/>
        <w:jc w:val="both"/>
      </w:pPr>
      <w:r>
        <w:rPr>
          <w:rFonts w:ascii="Times New Roman"/>
          <w:b w:val="false"/>
          <w:i w:val="false"/>
          <w:color w:val="000000"/>
          <w:sz w:val="28"/>
        </w:rPr>
        <w:t xml:space="preserve">
      Уклонение от проведения обязательного аудита либо препятствование его проведению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Start w:name="z905" w:id="12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Невыполнение требования репатриации национальной и (или) иностранной валюты</w:t>
      </w:r>
    </w:p>
    <w:bookmarkEnd w:id="1293"/>
    <w:p>
      <w:pPr>
        <w:spacing w:after="0"/>
        <w:ind w:left="0"/>
        <w:jc w:val="both"/>
      </w:pPr>
      <w:r>
        <w:rPr>
          <w:rFonts w:ascii="Times New Roman"/>
          <w:b w:val="false"/>
          <w:i w:val="false"/>
          <w:color w:val="000000"/>
          <w:sz w:val="28"/>
        </w:rPr>
        <w:t>
      Невыполнение индивидуальным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p>
      <w:pPr>
        <w:spacing w:after="0"/>
        <w:ind w:left="0"/>
        <w:jc w:val="both"/>
      </w:pPr>
      <w:r>
        <w:rPr>
          <w:rFonts w:ascii="Times New Roman"/>
          <w:b w:val="false"/>
          <w:i w:val="false"/>
          <w:color w:val="000000"/>
          <w:sz w:val="28"/>
        </w:rPr>
        <w:t>
      1) выручки в национальной и (или) иностранной валюте от экспорта;</w:t>
      </w:r>
    </w:p>
    <w:p>
      <w:pPr>
        <w:spacing w:after="0"/>
        <w:ind w:left="0"/>
        <w:jc w:val="both"/>
      </w:pPr>
      <w:r>
        <w:rPr>
          <w:rFonts w:ascii="Times New Roman"/>
          <w:b w:val="false"/>
          <w:i w:val="false"/>
          <w:color w:val="000000"/>
          <w:sz w:val="28"/>
        </w:rPr>
        <w:t>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pPr>
        <w:spacing w:after="0"/>
        <w:ind w:left="0"/>
        <w:jc w:val="both"/>
      </w:pPr>
      <w:r>
        <w:rPr>
          <w:rFonts w:ascii="Times New Roman"/>
          <w:b w:val="false"/>
          <w:i w:val="false"/>
          <w:color w:val="000000"/>
          <w:sz w:val="28"/>
        </w:rPr>
        <w:t>
      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p>
      <w:pPr>
        <w:spacing w:after="0"/>
        <w:ind w:left="0"/>
        <w:jc w:val="both"/>
      </w:pPr>
      <w:r>
        <w:rPr>
          <w:rFonts w:ascii="Times New Roman"/>
          <w:b w:val="false"/>
          <w:i w:val="false"/>
          <w:color w:val="000000"/>
          <w:sz w:val="28"/>
        </w:rPr>
        <w:t>
      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Казахстан, и если эти действия (бездействие) не содержат признаков уголовно наказуемого деяния.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251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906" w:id="12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Проведение валютных операций с нарушением валютного законодательства Республики Казахстан</w:t>
      </w:r>
    </w:p>
    <w:bookmarkEnd w:id="1294"/>
    <w:bookmarkStart w:name="z3947" w:id="1295"/>
    <w:p>
      <w:pPr>
        <w:spacing w:after="0"/>
        <w:ind w:left="0"/>
        <w:jc w:val="both"/>
      </w:pPr>
      <w:r>
        <w:rPr>
          <w:rFonts w:ascii="Times New Roman"/>
          <w:b w:val="false"/>
          <w:i w:val="false"/>
          <w:color w:val="000000"/>
          <w:sz w:val="28"/>
        </w:rPr>
        <w:t>
      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w:t>
      </w:r>
    </w:p>
    <w:bookmarkEnd w:id="1295"/>
    <w:p>
      <w:pPr>
        <w:spacing w:after="0"/>
        <w:ind w:left="0"/>
        <w:jc w:val="both"/>
      </w:pPr>
      <w:r>
        <w:rPr>
          <w:rFonts w:ascii="Times New Roman"/>
          <w:b w:val="false"/>
          <w:i w:val="false"/>
          <w:color w:val="000000"/>
          <w:sz w:val="28"/>
        </w:rPr>
        <w:t>
      влекут предупреждение.</w:t>
      </w:r>
    </w:p>
    <w:bookmarkStart w:name="z4217" w:id="1296"/>
    <w:p>
      <w:pPr>
        <w:spacing w:after="0"/>
        <w:ind w:left="0"/>
        <w:jc w:val="both"/>
      </w:pPr>
      <w:r>
        <w:rPr>
          <w:rFonts w:ascii="Times New Roman"/>
          <w:b w:val="false"/>
          <w:i w:val="false"/>
          <w:color w:val="000000"/>
          <w:sz w:val="28"/>
        </w:rPr>
        <w:t>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1296"/>
    <w:p>
      <w:pPr>
        <w:spacing w:after="0"/>
        <w:ind w:left="0"/>
        <w:jc w:val="both"/>
      </w:pPr>
      <w:r>
        <w:rPr>
          <w:rFonts w:ascii="Times New Roman"/>
          <w:b w:val="false"/>
          <w:i w:val="false"/>
          <w:color w:val="000000"/>
          <w:sz w:val="28"/>
        </w:rPr>
        <w:t>
      влечет предупреждение.</w:t>
      </w:r>
    </w:p>
    <w:bookmarkStart w:name="z3949" w:id="1297"/>
    <w:p>
      <w:pPr>
        <w:spacing w:after="0"/>
        <w:ind w:left="0"/>
        <w:jc w:val="both"/>
      </w:pPr>
      <w:r>
        <w:rPr>
          <w:rFonts w:ascii="Times New Roman"/>
          <w:b w:val="false"/>
          <w:i w:val="false"/>
          <w:color w:val="000000"/>
          <w:sz w:val="28"/>
        </w:rPr>
        <w:t>
      2. Действия, предусмотренные частями первой и 1-1 настоящей статьи, совершенные повторно в течение года после наложения административного взыскания, -</w:t>
      </w:r>
    </w:p>
    <w:bookmarkEnd w:id="1297"/>
    <w:bookmarkStart w:name="z3950" w:id="129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bookmarkEnd w:id="12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252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910" w:id="12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Нарушение специального валютного режима</w:t>
      </w:r>
    </w:p>
    <w:bookmarkEnd w:id="1299"/>
    <w:p>
      <w:pPr>
        <w:spacing w:after="0"/>
        <w:ind w:left="0"/>
        <w:jc w:val="both"/>
      </w:pPr>
      <w:r>
        <w:rPr>
          <w:rFonts w:ascii="Times New Roman"/>
          <w:b w:val="false"/>
          <w:i w:val="false"/>
          <w:color w:val="000000"/>
          <w:sz w:val="28"/>
        </w:rPr>
        <w:t>
      Нарушение специального валютного режима в части:</w:t>
      </w:r>
    </w:p>
    <w:p>
      <w:pPr>
        <w:spacing w:after="0"/>
        <w:ind w:left="0"/>
        <w:jc w:val="both"/>
      </w:pPr>
      <w:r>
        <w:rPr>
          <w:rFonts w:ascii="Times New Roman"/>
          <w:b w:val="false"/>
          <w:i w:val="false"/>
          <w:color w:val="000000"/>
          <w:sz w:val="28"/>
        </w:rPr>
        <w:t>
      1) невыполнения требования получения специального разрешения Национального Банка Республики Казахстан на проведение валютной операции;</w:t>
      </w:r>
    </w:p>
    <w:p>
      <w:pPr>
        <w:spacing w:after="0"/>
        <w:ind w:left="0"/>
        <w:jc w:val="both"/>
      </w:pPr>
      <w:r>
        <w:rPr>
          <w:rFonts w:ascii="Times New Roman"/>
          <w:b w:val="false"/>
          <w:i w:val="false"/>
          <w:color w:val="000000"/>
          <w:sz w:val="28"/>
        </w:rPr>
        <w:t>
      2) невыполнения требования обязательной продажи полученной резидентами иностранной валюты;</w:t>
      </w:r>
    </w:p>
    <w:p>
      <w:pPr>
        <w:spacing w:after="0"/>
        <w:ind w:left="0"/>
        <w:jc w:val="both"/>
      </w:pPr>
      <w:r>
        <w:rPr>
          <w:rFonts w:ascii="Times New Roman"/>
          <w:b w:val="false"/>
          <w:i w:val="false"/>
          <w:color w:val="000000"/>
          <w:sz w:val="28"/>
        </w:rPr>
        <w:t>
      3) использования счетов в иностранных банках;</w:t>
      </w:r>
    </w:p>
    <w:p>
      <w:pPr>
        <w:spacing w:after="0"/>
        <w:ind w:left="0"/>
        <w:jc w:val="both"/>
      </w:pPr>
      <w:r>
        <w:rPr>
          <w:rFonts w:ascii="Times New Roman"/>
          <w:b w:val="false"/>
          <w:i w:val="false"/>
          <w:color w:val="000000"/>
          <w:sz w:val="28"/>
        </w:rPr>
        <w:t>
      4) невыполнения требований к порядку проведения валютных операций;</w:t>
      </w:r>
    </w:p>
    <w:p>
      <w:pPr>
        <w:spacing w:after="0"/>
        <w:ind w:left="0"/>
        <w:jc w:val="both"/>
      </w:pPr>
      <w:r>
        <w:rPr>
          <w:rFonts w:ascii="Times New Roman"/>
          <w:b w:val="false"/>
          <w:i w:val="false"/>
          <w:color w:val="000000"/>
          <w:sz w:val="28"/>
        </w:rPr>
        <w:t xml:space="preserve">
      5) несоблюдения иных временных валютных ограничений, введенных Правительством Республики Казахстан, – </w:t>
      </w:r>
    </w:p>
    <w:p>
      <w:pPr>
        <w:spacing w:after="0"/>
        <w:ind w:left="0"/>
        <w:jc w:val="both"/>
      </w:pPr>
      <w:r>
        <w:rPr>
          <w:rFonts w:ascii="Times New Roman"/>
          <w:b w:val="false"/>
          <w:i w:val="false"/>
          <w:color w:val="000000"/>
          <w:sz w:val="28"/>
        </w:rPr>
        <w:t>
      влечет штраф на физических и юридических лиц в размере ста процентов от суммы операции, проведенной с нарушением специального валютного режима.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253 с изменениями, внесенными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Start w:name="z911" w:id="1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Незаконное использование инсайдерской информации</w:t>
      </w:r>
    </w:p>
    <w:bookmarkEnd w:id="13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254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14" w:id="13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Недобросовестная реклама деятельности на рынке ценных бумаг</w:t>
      </w:r>
    </w:p>
    <w:bookmarkEnd w:id="1301"/>
    <w:p>
      <w:pPr>
        <w:spacing w:after="0"/>
        <w:ind w:left="0"/>
        <w:jc w:val="both"/>
      </w:pPr>
      <w:r>
        <w:rPr>
          <w:rFonts w:ascii="Times New Roman"/>
          <w:b w:val="false"/>
          <w:i w:val="false"/>
          <w:color w:val="000000"/>
          <w:sz w:val="28"/>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pPr>
        <w:spacing w:after="0"/>
        <w:ind w:left="0"/>
        <w:jc w:val="both"/>
      </w:pPr>
      <w:r>
        <w:rPr>
          <w:rFonts w:ascii="Times New Roman"/>
          <w:b w:val="false"/>
          <w:i w:val="false"/>
          <w:color w:val="000000"/>
          <w:sz w:val="28"/>
        </w:rPr>
        <w:t>
      влечет штраф на физических и юридических лиц в размере ста месячных расчетных показателей.</w:t>
      </w:r>
    </w:p>
    <w:bookmarkStart w:name="z915" w:id="1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bookmarkEnd w:id="1302"/>
    <w:bookmarkStart w:name="z916" w:id="1303"/>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1303"/>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7" w:id="1304"/>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1304"/>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8" w:id="1305"/>
    <w:p>
      <w:pPr>
        <w:spacing w:after="0"/>
        <w:ind w:left="0"/>
        <w:jc w:val="both"/>
      </w:pPr>
      <w:r>
        <w:rPr>
          <w:rFonts w:ascii="Times New Roman"/>
          <w:b w:val="false"/>
          <w:i w:val="false"/>
          <w:color w:val="000000"/>
          <w:sz w:val="28"/>
        </w:rPr>
        <w:t>
      Примечания.</w:t>
      </w:r>
    </w:p>
    <w:bookmarkEnd w:id="1305"/>
    <w:p>
      <w:pPr>
        <w:spacing w:after="0"/>
        <w:ind w:left="0"/>
        <w:jc w:val="both"/>
      </w:pPr>
      <w:r>
        <w:rPr>
          <w:rFonts w:ascii="Times New Roman"/>
          <w:b w:val="false"/>
          <w:i w:val="false"/>
          <w:color w:val="000000"/>
          <w:sz w:val="28"/>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p>
      <w:pPr>
        <w:spacing w:after="0"/>
        <w:ind w:left="0"/>
        <w:jc w:val="both"/>
      </w:pPr>
      <w:r>
        <w:rPr>
          <w:rFonts w:ascii="Times New Roman"/>
          <w:b w:val="false"/>
          <w:i w:val="false"/>
          <w:color w:val="000000"/>
          <w:sz w:val="28"/>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p>
      <w:pPr>
        <w:spacing w:after="0"/>
        <w:ind w:left="0"/>
        <w:jc w:val="both"/>
      </w:pPr>
      <w:r>
        <w:rPr>
          <w:rFonts w:ascii="Times New Roman"/>
          <w:b w:val="false"/>
          <w:i w:val="false"/>
          <w:color w:val="000000"/>
          <w:sz w:val="28"/>
        </w:rPr>
        <w:t>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19" w:id="1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257. Нарушение прав держателей ценных бумаг</w:t>
      </w:r>
    </w:p>
    <w:bookmarkEnd w:id="1306"/>
    <w:bookmarkStart w:name="z920" w:id="1307"/>
    <w:p>
      <w:pPr>
        <w:spacing w:after="0"/>
        <w:ind w:left="0"/>
        <w:jc w:val="both"/>
      </w:pPr>
      <w:r>
        <w:rPr>
          <w:rFonts w:ascii="Times New Roman"/>
          <w:b w:val="false"/>
          <w:i w:val="false"/>
          <w:color w:val="000000"/>
          <w:sz w:val="28"/>
        </w:rPr>
        <w:t>
      1. Нарушение прав акционеров, предусмотренных статьей 14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130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921" w:id="1308"/>
    <w:p>
      <w:pPr>
        <w:spacing w:after="0"/>
        <w:ind w:left="0"/>
        <w:jc w:val="both"/>
      </w:pPr>
      <w:r>
        <w:rPr>
          <w:rFonts w:ascii="Times New Roman"/>
          <w:b w:val="false"/>
          <w:i w:val="false"/>
          <w:color w:val="000000"/>
          <w:sz w:val="28"/>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1308"/>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22" w:id="1309"/>
    <w:p>
      <w:pPr>
        <w:spacing w:after="0"/>
        <w:ind w:left="0"/>
        <w:jc w:val="both"/>
      </w:pPr>
      <w:r>
        <w:rPr>
          <w:rFonts w:ascii="Times New Roman"/>
          <w:b w:val="false"/>
          <w:i w:val="false"/>
          <w:color w:val="000000"/>
          <w:sz w:val="28"/>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1309"/>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257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3" w:id="13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258. Нарушение порядка совершения сделок с ценными бумагами и (или) производными финансовыми инструментами, а также условий заключения сделок</w:t>
      </w:r>
    </w:p>
    <w:bookmarkEnd w:id="1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258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4" w:id="1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259. Совершение сделок в целях манипулирования на рынке ценных бумаг</w:t>
      </w:r>
    </w:p>
    <w:bookmarkEnd w:id="1311"/>
    <w:bookmarkStart w:name="z3368" w:id="1312"/>
    <w:p>
      <w:pPr>
        <w:spacing w:after="0"/>
        <w:ind w:left="0"/>
        <w:jc w:val="both"/>
      </w:pPr>
      <w:r>
        <w:rPr>
          <w:rFonts w:ascii="Times New Roman"/>
          <w:b w:val="false"/>
          <w:i w:val="false"/>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1312"/>
    <w:p>
      <w:pPr>
        <w:spacing w:after="0"/>
        <w:ind w:left="0"/>
        <w:jc w:val="both"/>
      </w:pPr>
      <w:r>
        <w:rPr>
          <w:rFonts w:ascii="Times New Roman"/>
          <w:b w:val="false"/>
          <w:i w:val="false"/>
          <w:color w:val="000000"/>
          <w:sz w:val="28"/>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bookmarkStart w:name="z3369" w:id="1313"/>
    <w:p>
      <w:pPr>
        <w:spacing w:after="0"/>
        <w:ind w:left="0"/>
        <w:jc w:val="both"/>
      </w:pPr>
      <w:r>
        <w:rPr>
          <w:rFonts w:ascii="Times New Roman"/>
          <w:b w:val="false"/>
          <w:i w:val="false"/>
          <w:color w:val="000000"/>
          <w:sz w:val="28"/>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bookmarkEnd w:id="1313"/>
    <w:p>
      <w:pPr>
        <w:spacing w:after="0"/>
        <w:ind w:left="0"/>
        <w:jc w:val="both"/>
      </w:pPr>
      <w:r>
        <w:rPr>
          <w:rFonts w:ascii="Times New Roman"/>
          <w:b w:val="false"/>
          <w:i w:val="false"/>
          <w:color w:val="000000"/>
          <w:sz w:val="28"/>
        </w:rPr>
        <w:t>
      влечет штраф для физических и юридических лиц в размере десяти процентов от суммы сделок, совершенных в целях манипулирования.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259 в редакции Закона РК от 24.11.2015 </w:t>
      </w:r>
      <w:r>
        <w:rPr>
          <w:rFonts w:ascii="Times New Roman"/>
          <w:b w:val="false"/>
          <w:i w:val="false"/>
          <w:color w:val="000000"/>
          <w:sz w:val="28"/>
        </w:rPr>
        <w:t>№ 422-V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5" w:id="1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bookmarkEnd w:id="13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260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6" w:id="1315"/>
    <w:p>
      <w:pPr>
        <w:spacing w:after="0"/>
        <w:ind w:left="0"/>
        <w:jc w:val="both"/>
      </w:pPr>
      <w:r>
        <w:rPr>
          <w:rFonts w:ascii="Times New Roman"/>
          <w:b w:val="false"/>
          <w:i w:val="false"/>
          <w:color w:val="000000"/>
          <w:sz w:val="28"/>
        </w:rPr>
        <w:t>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1315"/>
    <w:p>
      <w:pPr>
        <w:spacing w:after="0"/>
        <w:ind w:left="0"/>
        <w:jc w:val="both"/>
      </w:pPr>
      <w:r>
        <w:rPr>
          <w:rFonts w:ascii="Times New Roman"/>
          <w:b w:val="false"/>
          <w:i w:val="false"/>
          <w:color w:val="000000"/>
          <w:sz w:val="28"/>
        </w:rPr>
        <w:t>
      влекут штраф на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27" w:id="1316"/>
    <w:p>
      <w:pPr>
        <w:spacing w:after="0"/>
        <w:ind w:left="0"/>
        <w:jc w:val="both"/>
      </w:pPr>
      <w:r>
        <w:rPr>
          <w:rFonts w:ascii="Times New Roman"/>
          <w:b w:val="false"/>
          <w:i w:val="false"/>
          <w:color w:val="000000"/>
          <w:sz w:val="28"/>
        </w:rPr>
        <w:t xml:space="preserve">
      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1316"/>
    <w:p>
      <w:pPr>
        <w:spacing w:after="0"/>
        <w:ind w:left="0"/>
        <w:jc w:val="both"/>
      </w:pPr>
      <w:r>
        <w:rPr>
          <w:rFonts w:ascii="Times New Roman"/>
          <w:b w:val="false"/>
          <w:i w:val="false"/>
          <w:color w:val="000000"/>
          <w:sz w:val="28"/>
        </w:rPr>
        <w:t>
      влечет штраф на юридическое лицо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8" w:id="1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261. Нарушение эмитентом условий и порядка выпуска и (или) размещения негосударственных эмиссионных ценных бумаг</w:t>
      </w:r>
    </w:p>
    <w:bookmarkEnd w:id="1317"/>
    <w:bookmarkStart w:name="z3896" w:id="1318"/>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bookmarkEnd w:id="1318"/>
    <w:bookmarkStart w:name="z3897" w:id="1319"/>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319"/>
    <w:bookmarkStart w:name="z3898" w:id="1320"/>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статьи, –</w:t>
      </w:r>
    </w:p>
    <w:bookmarkEnd w:id="1320"/>
    <w:bookmarkStart w:name="z3899" w:id="1321"/>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321"/>
    <w:bookmarkStart w:name="z3900" w:id="1322"/>
    <w:p>
      <w:pPr>
        <w:spacing w:after="0"/>
        <w:ind w:left="0"/>
        <w:jc w:val="both"/>
      </w:pPr>
      <w:r>
        <w:rPr>
          <w:rFonts w:ascii="Times New Roman"/>
          <w:b w:val="false"/>
          <w:i w:val="false"/>
          <w:color w:val="000000"/>
          <w:sz w:val="28"/>
        </w:rPr>
        <w:t>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bookmarkEnd w:id="1322"/>
    <w:bookmarkStart w:name="z3901" w:id="1323"/>
    <w:p>
      <w:pPr>
        <w:spacing w:after="0"/>
        <w:ind w:left="0"/>
        <w:jc w:val="both"/>
      </w:pPr>
      <w:r>
        <w:rPr>
          <w:rFonts w:ascii="Times New Roman"/>
          <w:b w:val="false"/>
          <w:i w:val="false"/>
          <w:color w:val="000000"/>
          <w:sz w:val="28"/>
        </w:rPr>
        <w:t>
      влечет штраф на юридических лиц в размере пятидесяти процентов от суммы денег, полученных от размещения эмиссионных ценных бумаг.</w:t>
      </w:r>
    </w:p>
    <w:bookmarkEnd w:id="1323"/>
    <w:bookmarkStart w:name="z3902" w:id="1324"/>
    <w:p>
      <w:pPr>
        <w:spacing w:after="0"/>
        <w:ind w:left="0"/>
        <w:jc w:val="both"/>
      </w:pPr>
      <w:r>
        <w:rPr>
          <w:rFonts w:ascii="Times New Roman"/>
          <w:b w:val="false"/>
          <w:i w:val="false"/>
          <w:color w:val="000000"/>
          <w:sz w:val="28"/>
        </w:rPr>
        <w:t>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законодательством Республики Казахстан о рынке ценных бумаг, –</w:t>
      </w:r>
    </w:p>
    <w:bookmarkEnd w:id="1324"/>
    <w:bookmarkStart w:name="z3903" w:id="1325"/>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в размере четырехсот, на субъектов крупного предпринимательства –</w:t>
      </w:r>
      <w:r>
        <w:br/>
      </w:r>
      <w:r>
        <w:rPr>
          <w:rFonts w:ascii="Times New Roman"/>
          <w:b w:val="false"/>
          <w:i w:val="false"/>
          <w:color w:val="000000"/>
          <w:sz w:val="28"/>
        </w:rPr>
        <w:t>в размере пятисот месячных расчетных показателей.</w:t>
      </w:r>
    </w:p>
    <w:bookmarkEnd w:id="1325"/>
    <w:bookmarkStart w:name="z3904" w:id="1326"/>
    <w:p>
      <w:pPr>
        <w:spacing w:after="0"/>
        <w:ind w:left="0"/>
        <w:jc w:val="both"/>
      </w:pPr>
      <w:r>
        <w:rPr>
          <w:rFonts w:ascii="Times New Roman"/>
          <w:b w:val="false"/>
          <w:i w:val="false"/>
          <w:color w:val="000000"/>
          <w:sz w:val="28"/>
        </w:rPr>
        <w:t xml:space="preserve">
      Примечание. </w:t>
      </w:r>
    </w:p>
    <w:bookmarkEnd w:id="1326"/>
    <w:bookmarkStart w:name="z3905" w:id="1327"/>
    <w:p>
      <w:pPr>
        <w:spacing w:after="0"/>
        <w:ind w:left="0"/>
        <w:jc w:val="both"/>
      </w:pPr>
      <w:r>
        <w:rPr>
          <w:rFonts w:ascii="Times New Roman"/>
          <w:b w:val="false"/>
          <w:i w:val="false"/>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bookmarkEnd w:id="1327"/>
    <w:bookmarkStart w:name="z3906" w:id="1328"/>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328"/>
    <w:bookmarkStart w:name="z3907" w:id="1329"/>
    <w:p>
      <w:pPr>
        <w:spacing w:after="0"/>
        <w:ind w:left="0"/>
        <w:jc w:val="both"/>
      </w:pPr>
      <w:r>
        <w:rPr>
          <w:rFonts w:ascii="Times New Roman"/>
          <w:b w:val="false"/>
          <w:i w:val="false"/>
          <w:color w:val="000000"/>
          <w:sz w:val="28"/>
        </w:rPr>
        <w:t>
      признан судом банкротом.</w:t>
      </w:r>
    </w:p>
    <w:bookmarkEnd w:id="13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261 в редакции Закона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1" w:id="13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262. Нарушение требований, установленных законодательством Республики Казахстан о рынке ценных бумаг и об акционерных обществах</w:t>
      </w:r>
    </w:p>
    <w:bookmarkEnd w:id="1330"/>
    <w:bookmarkStart w:name="z3908" w:id="1331"/>
    <w:p>
      <w:pPr>
        <w:spacing w:after="0"/>
        <w:ind w:left="0"/>
        <w:jc w:val="both"/>
      </w:pPr>
      <w:r>
        <w:rPr>
          <w:rFonts w:ascii="Times New Roman"/>
          <w:b w:val="false"/>
          <w:i w:val="false"/>
          <w:color w:val="000000"/>
          <w:sz w:val="28"/>
        </w:rPr>
        <w:t>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которой имеется заинтересованность, –</w:t>
      </w:r>
    </w:p>
    <w:bookmarkEnd w:id="1331"/>
    <w:bookmarkStart w:name="z3909" w:id="133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1332"/>
    <w:bookmarkStart w:name="z3910" w:id="1333"/>
    <w:p>
      <w:pPr>
        <w:spacing w:after="0"/>
        <w:ind w:left="0"/>
        <w:jc w:val="both"/>
      </w:pPr>
      <w:r>
        <w:rPr>
          <w:rFonts w:ascii="Times New Roman"/>
          <w:b w:val="false"/>
          <w:i w:val="false"/>
          <w:color w:val="000000"/>
          <w:sz w:val="28"/>
        </w:rPr>
        <w:t>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законодательству Республики Казахстан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bookmarkEnd w:id="1333"/>
    <w:bookmarkStart w:name="z3911" w:id="133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334"/>
    <w:bookmarkStart w:name="z3912" w:id="1335"/>
    <w:p>
      <w:pPr>
        <w:spacing w:after="0"/>
        <w:ind w:left="0"/>
        <w:jc w:val="both"/>
      </w:pPr>
      <w:r>
        <w:rPr>
          <w:rFonts w:ascii="Times New Roman"/>
          <w:b w:val="false"/>
          <w:i w:val="false"/>
          <w:color w:val="000000"/>
          <w:sz w:val="28"/>
        </w:rPr>
        <w:t xml:space="preserve">
      3. Совершение брокером и (или) дилером сделки без наличия клиентского заказа на момент ее совершения – </w:t>
      </w:r>
    </w:p>
    <w:bookmarkEnd w:id="1335"/>
    <w:bookmarkStart w:name="z3913" w:id="133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336"/>
    <w:bookmarkStart w:name="z3914" w:id="1337"/>
    <w:p>
      <w:pPr>
        <w:spacing w:after="0"/>
        <w:ind w:left="0"/>
        <w:jc w:val="both"/>
      </w:pPr>
      <w:r>
        <w:rPr>
          <w:rFonts w:ascii="Times New Roman"/>
          <w:b w:val="false"/>
          <w:i w:val="false"/>
          <w:color w:val="000000"/>
          <w:sz w:val="28"/>
        </w:rPr>
        <w:t>
      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bookmarkEnd w:id="1337"/>
    <w:bookmarkStart w:name="z3915" w:id="1338"/>
    <w:p>
      <w:pPr>
        <w:spacing w:after="0"/>
        <w:ind w:left="0"/>
        <w:jc w:val="both"/>
      </w:pPr>
      <w:r>
        <w:rPr>
          <w:rFonts w:ascii="Times New Roman"/>
          <w:b w:val="false"/>
          <w:i w:val="false"/>
          <w:color w:val="000000"/>
          <w:sz w:val="28"/>
        </w:rPr>
        <w:t>
      влекут штраф на физическое лицо в размере двухсот, на должностное лицо – в размере четырехсот, на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338"/>
    <w:bookmarkStart w:name="z3916" w:id="1339"/>
    <w:p>
      <w:pPr>
        <w:spacing w:after="0"/>
        <w:ind w:left="0"/>
        <w:jc w:val="both"/>
      </w:pPr>
      <w:r>
        <w:rPr>
          <w:rFonts w:ascii="Times New Roman"/>
          <w:b w:val="false"/>
          <w:i w:val="false"/>
          <w:color w:val="000000"/>
          <w:sz w:val="28"/>
        </w:rPr>
        <w:t>
      5. Нарушение эмитентами требований, установленных законодательством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bookmarkEnd w:id="1339"/>
    <w:bookmarkStart w:name="z3917" w:id="134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340"/>
    <w:bookmarkStart w:name="z3918" w:id="1341"/>
    <w:p>
      <w:pPr>
        <w:spacing w:after="0"/>
        <w:ind w:left="0"/>
        <w:jc w:val="both"/>
      </w:pPr>
      <w:r>
        <w:rPr>
          <w:rFonts w:ascii="Times New Roman"/>
          <w:b w:val="false"/>
          <w:i w:val="false"/>
          <w:color w:val="000000"/>
          <w:sz w:val="28"/>
        </w:rPr>
        <w:t>
      6. Неоднократное (два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Республики Казахстан, –</w:t>
      </w:r>
    </w:p>
    <w:bookmarkEnd w:id="1341"/>
    <w:bookmarkStart w:name="z3919" w:id="1342"/>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1342"/>
    <w:bookmarkStart w:name="z3920" w:id="1343"/>
    <w:p>
      <w:pPr>
        <w:spacing w:after="0"/>
        <w:ind w:left="0"/>
        <w:jc w:val="both"/>
      </w:pPr>
      <w:r>
        <w:rPr>
          <w:rFonts w:ascii="Times New Roman"/>
          <w:b w:val="false"/>
          <w:i w:val="false"/>
          <w:color w:val="000000"/>
          <w:sz w:val="28"/>
        </w:rPr>
        <w:t>
      Примечание.</w:t>
      </w:r>
    </w:p>
    <w:bookmarkEnd w:id="1343"/>
    <w:bookmarkStart w:name="z3921" w:id="1344"/>
    <w:p>
      <w:pPr>
        <w:spacing w:after="0"/>
        <w:ind w:left="0"/>
        <w:jc w:val="both"/>
      </w:pPr>
      <w:r>
        <w:rPr>
          <w:rFonts w:ascii="Times New Roman"/>
          <w:b w:val="false"/>
          <w:i w:val="false"/>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законодательством Республики Казахстан о рынке ценных бумаг.</w:t>
      </w:r>
    </w:p>
    <w:bookmarkEnd w:id="1344"/>
    <w:bookmarkStart w:name="z3922" w:id="1345"/>
    <w:p>
      <w:pPr>
        <w:spacing w:after="0"/>
        <w:ind w:left="0"/>
        <w:jc w:val="both"/>
      </w:pPr>
      <w:r>
        <w:rPr>
          <w:rFonts w:ascii="Times New Roman"/>
          <w:b w:val="false"/>
          <w:i w:val="false"/>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bookmarkEnd w:id="1345"/>
    <w:bookmarkStart w:name="z3923" w:id="1346"/>
    <w:p>
      <w:pPr>
        <w:spacing w:after="0"/>
        <w:ind w:left="0"/>
        <w:jc w:val="both"/>
      </w:pPr>
      <w:r>
        <w:rPr>
          <w:rFonts w:ascii="Times New Roman"/>
          <w:b w:val="false"/>
          <w:i w:val="false"/>
          <w:color w:val="000000"/>
          <w:sz w:val="28"/>
        </w:rPr>
        <w:t>
      1) раскрытия информации в порядке и на условиях, определяемых законодательством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bookmarkEnd w:id="1346"/>
    <w:bookmarkStart w:name="z3924" w:id="1347"/>
    <w:p>
      <w:pPr>
        <w:spacing w:after="0"/>
        <w:ind w:left="0"/>
        <w:jc w:val="both"/>
      </w:pPr>
      <w:r>
        <w:rPr>
          <w:rFonts w:ascii="Times New Roman"/>
          <w:b w:val="false"/>
          <w:i w:val="false"/>
          <w:color w:val="000000"/>
          <w:sz w:val="28"/>
        </w:rPr>
        <w:t>
      2) если на момент обнаружения правонарушения субъект рынка ценных бумаг:</w:t>
      </w:r>
    </w:p>
    <w:bookmarkEnd w:id="1347"/>
    <w:bookmarkStart w:name="z3925" w:id="1348"/>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348"/>
    <w:bookmarkStart w:name="z3926" w:id="1349"/>
    <w:p>
      <w:pPr>
        <w:spacing w:after="0"/>
        <w:ind w:left="0"/>
        <w:jc w:val="both"/>
      </w:pPr>
      <w:r>
        <w:rPr>
          <w:rFonts w:ascii="Times New Roman"/>
          <w:b w:val="false"/>
          <w:i w:val="false"/>
          <w:color w:val="000000"/>
          <w:sz w:val="28"/>
        </w:rPr>
        <w:t>
      признан судом банкротом.</w:t>
      </w:r>
    </w:p>
    <w:bookmarkEnd w:id="13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262 в редакции Закона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2" w:id="1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263. Нарушение обязанности по раскрытию информации на рынке ценных бумаг</w:t>
      </w:r>
    </w:p>
    <w:bookmarkEnd w:id="13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263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3" w:id="1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bookmarkEnd w:id="1351"/>
    <w:bookmarkStart w:name="z934" w:id="1352"/>
    <w:p>
      <w:pPr>
        <w:spacing w:after="0"/>
        <w:ind w:left="0"/>
        <w:jc w:val="both"/>
      </w:pPr>
      <w:r>
        <w:rPr>
          <w:rFonts w:ascii="Times New Roman"/>
          <w:b w:val="false"/>
          <w:i w:val="false"/>
          <w:color w:val="000000"/>
          <w:sz w:val="28"/>
        </w:rPr>
        <w:t xml:space="preserve">
      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 </w:t>
      </w:r>
    </w:p>
    <w:bookmarkEnd w:id="1352"/>
    <w:p>
      <w:pPr>
        <w:spacing w:after="0"/>
        <w:ind w:left="0"/>
        <w:jc w:val="both"/>
      </w:pPr>
      <w:r>
        <w:rPr>
          <w:rFonts w:ascii="Times New Roman"/>
          <w:b w:val="false"/>
          <w:i w:val="false"/>
          <w:color w:val="000000"/>
          <w:sz w:val="28"/>
        </w:rPr>
        <w:t>
      влекут штраф на юридических лиц в размере четырехсот месячных расчетных показателей.</w:t>
      </w:r>
    </w:p>
    <w:bookmarkStart w:name="z935" w:id="1353"/>
    <w:p>
      <w:pPr>
        <w:spacing w:after="0"/>
        <w:ind w:left="0"/>
        <w:jc w:val="both"/>
      </w:pPr>
      <w:r>
        <w:rPr>
          <w:rFonts w:ascii="Times New Roman"/>
          <w:b w:val="false"/>
          <w:i w:val="false"/>
          <w:color w:val="000000"/>
          <w:sz w:val="28"/>
        </w:rPr>
        <w:t xml:space="preserve">
      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353"/>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36" w:id="1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265. Нарушение требований Закона Республики Казахстан "Об инвестиционных и венчурных фондах"</w:t>
      </w:r>
    </w:p>
    <w:bookmarkEnd w:id="13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265 с изменениями, внесенными Законом РК от 04.07.2018 </w:t>
      </w:r>
      <w:r>
        <w:rPr>
          <w:rFonts w:ascii="Times New Roman"/>
          <w:b w:val="false"/>
          <w:i w:val="false"/>
          <w:color w:val="000000"/>
          <w:sz w:val="28"/>
        </w:rPr>
        <w:t>№ 174-VІ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7" w:id="1355"/>
    <w:p>
      <w:pPr>
        <w:spacing w:after="0"/>
        <w:ind w:left="0"/>
        <w:jc w:val="both"/>
      </w:pPr>
      <w:r>
        <w:rPr>
          <w:rFonts w:ascii="Times New Roman"/>
          <w:b w:val="false"/>
          <w:i w:val="false"/>
          <w:color w:val="000000"/>
          <w:sz w:val="28"/>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355"/>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38" w:id="1356"/>
    <w:p>
      <w:pPr>
        <w:spacing w:after="0"/>
        <w:ind w:left="0"/>
        <w:jc w:val="both"/>
      </w:pPr>
      <w:r>
        <w:rPr>
          <w:rFonts w:ascii="Times New Roman"/>
          <w:b w:val="false"/>
          <w:i w:val="false"/>
          <w:color w:val="000000"/>
          <w:sz w:val="28"/>
        </w:rPr>
        <w:t xml:space="preserve">
      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1356"/>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265 с изменениями, внесенными Законом РК от 04.07.2018 </w:t>
      </w:r>
      <w:r>
        <w:rPr>
          <w:rFonts w:ascii="Times New Roman"/>
          <w:b w:val="false"/>
          <w:i w:val="false"/>
          <w:color w:val="000000"/>
          <w:sz w:val="28"/>
        </w:rPr>
        <w:t>№ 174-VІ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9" w:id="1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266. Нарушение ограничений, установленных законами Республики Казахстан, по проведению платежей</w:t>
      </w:r>
    </w:p>
    <w:bookmarkEnd w:id="1357"/>
    <w:p>
      <w:pPr>
        <w:spacing w:after="0"/>
        <w:ind w:left="0"/>
        <w:jc w:val="both"/>
      </w:pPr>
      <w:r>
        <w:rPr>
          <w:rFonts w:ascii="Times New Roman"/>
          <w:b w:val="false"/>
          <w:i w:val="false"/>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pPr>
        <w:spacing w:after="0"/>
        <w:ind w:left="0"/>
        <w:jc w:val="both"/>
      </w:pPr>
      <w:r>
        <w:rPr>
          <w:rFonts w:ascii="Times New Roman"/>
          <w:b w:val="false"/>
          <w:i w:val="false"/>
          <w:color w:val="000000"/>
          <w:sz w:val="28"/>
        </w:rPr>
        <w:t>
      влечет штраф на лиц, осуществлявших платеж, в размере пяти процентов от суммы платежа.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266 в редакции Закона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940" w:id="1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bookmarkEnd w:id="1358"/>
    <w:bookmarkStart w:name="z941" w:id="1359"/>
    <w:p>
      <w:pPr>
        <w:spacing w:after="0"/>
        <w:ind w:left="0"/>
        <w:jc w:val="both"/>
      </w:pPr>
      <w:r>
        <w:rPr>
          <w:rFonts w:ascii="Times New Roman"/>
          <w:b w:val="false"/>
          <w:i w:val="false"/>
          <w:color w:val="000000"/>
          <w:sz w:val="28"/>
        </w:rPr>
        <w:t xml:space="preserve">
      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359"/>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942" w:id="136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60"/>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943" w:id="1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268. Нарушение законодательства Республики Казахстан о товарных биржах</w:t>
      </w:r>
    </w:p>
    <w:bookmarkEnd w:id="1361"/>
    <w:bookmarkStart w:name="z944" w:id="1362"/>
    <w:p>
      <w:pPr>
        <w:spacing w:after="0"/>
        <w:ind w:left="0"/>
        <w:jc w:val="both"/>
      </w:pPr>
      <w:r>
        <w:rPr>
          <w:rFonts w:ascii="Times New Roman"/>
          <w:b w:val="false"/>
          <w:i w:val="false"/>
          <w:color w:val="000000"/>
          <w:sz w:val="28"/>
        </w:rPr>
        <w:t>
      1. Участие работников товарной биржи в биржевых сделках –</w:t>
      </w:r>
    </w:p>
    <w:bookmarkEnd w:id="1362"/>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945" w:id="1363"/>
    <w:p>
      <w:pPr>
        <w:spacing w:after="0"/>
        <w:ind w:left="0"/>
        <w:jc w:val="both"/>
      </w:pPr>
      <w:r>
        <w:rPr>
          <w:rFonts w:ascii="Times New Roman"/>
          <w:b w:val="false"/>
          <w:i w:val="false"/>
          <w:color w:val="000000"/>
          <w:sz w:val="28"/>
        </w:rPr>
        <w:t>
      2. Осуществление товарной биржей торговой и иной деятельности, непосредственно не связанной с организацией биржевой торговли, –</w:t>
      </w:r>
    </w:p>
    <w:bookmarkEnd w:id="1363"/>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946" w:id="1364"/>
    <w:p>
      <w:pPr>
        <w:spacing w:after="0"/>
        <w:ind w:left="0"/>
        <w:jc w:val="both"/>
      </w:pPr>
      <w:r>
        <w:rPr>
          <w:rFonts w:ascii="Times New Roman"/>
          <w:b w:val="false"/>
          <w:i w:val="false"/>
          <w:color w:val="000000"/>
          <w:sz w:val="28"/>
        </w:rPr>
        <w:t xml:space="preserve">
      3. Реализация товаров, включенных в перечень биржевых товаров, вне товарных бирж – </w:t>
      </w:r>
    </w:p>
    <w:bookmarkEnd w:id="1364"/>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bookmarkStart w:name="z947" w:id="1365"/>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365"/>
    <w:bookmarkStart w:name="z3288" w:id="1366"/>
    <w:p>
      <w:pPr>
        <w:spacing w:after="0"/>
        <w:ind w:left="0"/>
        <w:jc w:val="both"/>
      </w:pPr>
      <w:r>
        <w:rPr>
          <w:rFonts w:ascii="Times New Roman"/>
          <w:b w:val="false"/>
          <w:i w:val="false"/>
          <w:color w:val="000000"/>
          <w:sz w:val="28"/>
        </w:rPr>
        <w:t>
      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366"/>
    <w:p>
      <w:pPr>
        <w:spacing w:after="0"/>
        <w:ind w:left="0"/>
        <w:jc w:val="both"/>
      </w:pPr>
      <w:r>
        <w:rPr>
          <w:rFonts w:ascii="Times New Roman"/>
          <w:b w:val="false"/>
          <w:i w:val="false"/>
          <w:color w:val="000000"/>
          <w:sz w:val="28"/>
        </w:rPr>
        <w:t>
      влечет предупреждение.</w:t>
      </w:r>
    </w:p>
    <w:bookmarkStart w:name="z3416" w:id="1367"/>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36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bookmarkStart w:name="z3289" w:id="1368"/>
    <w:p>
      <w:pPr>
        <w:spacing w:after="0"/>
        <w:ind w:left="0"/>
        <w:jc w:val="both"/>
      </w:pPr>
      <w:r>
        <w:rPr>
          <w:rFonts w:ascii="Times New Roman"/>
          <w:b w:val="false"/>
          <w:i w:val="false"/>
          <w:color w:val="000000"/>
          <w:sz w:val="28"/>
        </w:rPr>
        <w:t>
      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bookmarkEnd w:id="1368"/>
    <w:p>
      <w:pPr>
        <w:spacing w:after="0"/>
        <w:ind w:left="0"/>
        <w:jc w:val="both"/>
      </w:pPr>
      <w:r>
        <w:rPr>
          <w:rFonts w:ascii="Times New Roman"/>
          <w:b w:val="false"/>
          <w:i w:val="false"/>
          <w:color w:val="000000"/>
          <w:sz w:val="28"/>
        </w:rPr>
        <w:t>
      влекут предупреждение.</w:t>
      </w:r>
    </w:p>
    <w:bookmarkStart w:name="z3290" w:id="1369"/>
    <w:p>
      <w:pPr>
        <w:spacing w:after="0"/>
        <w:ind w:left="0"/>
        <w:jc w:val="both"/>
      </w:pPr>
      <w:r>
        <w:rPr>
          <w:rFonts w:ascii="Times New Roman"/>
          <w:b w:val="false"/>
          <w:i w:val="false"/>
          <w:color w:val="000000"/>
          <w:sz w:val="28"/>
        </w:rPr>
        <w:t>
      8. Деяния, предусмотренные частью седьмой настоящей статьи, совершенные повторно в течение года после наложения административного взыскания, –</w:t>
      </w:r>
    </w:p>
    <w:bookmarkEnd w:id="1369"/>
    <w:p>
      <w:pPr>
        <w:spacing w:after="0"/>
        <w:ind w:left="0"/>
        <w:jc w:val="both"/>
      </w:pPr>
      <w:r>
        <w:rPr>
          <w:rFonts w:ascii="Times New Roman"/>
          <w:b w:val="false"/>
          <w:i w:val="false"/>
          <w:color w:val="000000"/>
          <w:sz w:val="28"/>
        </w:rPr>
        <w:t>
      влекут штраф на юридическое лицо в размере трехсот месячных расчетных показателей.</w:t>
      </w:r>
    </w:p>
    <w:bookmarkStart w:name="z3291" w:id="1370"/>
    <w:p>
      <w:pPr>
        <w:spacing w:after="0"/>
        <w:ind w:left="0"/>
        <w:jc w:val="both"/>
      </w:pPr>
      <w:r>
        <w:rPr>
          <w:rFonts w:ascii="Times New Roman"/>
          <w:b w:val="false"/>
          <w:i w:val="false"/>
          <w:color w:val="000000"/>
          <w:sz w:val="28"/>
        </w:rPr>
        <w:t>
      9. Несоблюдение товарной биржей обязательных требований к электронной торговой системе товарных бирж –</w:t>
      </w:r>
    </w:p>
    <w:bookmarkEnd w:id="1370"/>
    <w:p>
      <w:pPr>
        <w:spacing w:after="0"/>
        <w:ind w:left="0"/>
        <w:jc w:val="both"/>
      </w:pPr>
      <w:r>
        <w:rPr>
          <w:rFonts w:ascii="Times New Roman"/>
          <w:b w:val="false"/>
          <w:i w:val="false"/>
          <w:color w:val="000000"/>
          <w:sz w:val="28"/>
        </w:rPr>
        <w:t>
      влечет предупреждение.</w:t>
      </w:r>
    </w:p>
    <w:bookmarkStart w:name="z2340" w:id="1371"/>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371"/>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2" w:id="1372"/>
    <w:p>
      <w:pPr>
        <w:spacing w:after="0"/>
        <w:ind w:left="0"/>
        <w:jc w:val="both"/>
      </w:pPr>
      <w:r>
        <w:rPr>
          <w:rFonts w:ascii="Times New Roman"/>
          <w:b w:val="false"/>
          <w:i w:val="false"/>
          <w:color w:val="000000"/>
          <w:sz w:val="28"/>
        </w:rPr>
        <w:t>
      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bookmarkEnd w:id="1372"/>
    <w:p>
      <w:pPr>
        <w:spacing w:after="0"/>
        <w:ind w:left="0"/>
        <w:jc w:val="both"/>
      </w:pPr>
      <w:r>
        <w:rPr>
          <w:rFonts w:ascii="Times New Roman"/>
          <w:b w:val="false"/>
          <w:i w:val="false"/>
          <w:color w:val="000000"/>
          <w:sz w:val="28"/>
        </w:rPr>
        <w:t>
      влекут предупреждение.</w:t>
      </w:r>
    </w:p>
    <w:bookmarkStart w:name="z3293" w:id="1373"/>
    <w:p>
      <w:pPr>
        <w:spacing w:after="0"/>
        <w:ind w:left="0"/>
        <w:jc w:val="both"/>
      </w:pPr>
      <w:r>
        <w:rPr>
          <w:rFonts w:ascii="Times New Roman"/>
          <w:b w:val="false"/>
          <w:i w:val="false"/>
          <w:color w:val="000000"/>
          <w:sz w:val="28"/>
        </w:rPr>
        <w:t>
      12. Деяния, предусмотренные частью одиннадцатой настоящей статьи, совершенные повторно в течение года после наложения административного взыскания, –</w:t>
      </w:r>
    </w:p>
    <w:bookmarkEnd w:id="1373"/>
    <w:p>
      <w:pPr>
        <w:spacing w:after="0"/>
        <w:ind w:left="0"/>
        <w:jc w:val="both"/>
      </w:pPr>
      <w:r>
        <w:rPr>
          <w:rFonts w:ascii="Times New Roman"/>
          <w:b w:val="false"/>
          <w:i w:val="false"/>
          <w:color w:val="000000"/>
          <w:sz w:val="28"/>
        </w:rPr>
        <w:t>
      влекут штраф на юридическое лицо в размере ста пятидесяти месячных расчетных показателей.</w:t>
      </w:r>
    </w:p>
    <w:bookmarkStart w:name="z3294" w:id="1374"/>
    <w:p>
      <w:pPr>
        <w:spacing w:after="0"/>
        <w:ind w:left="0"/>
        <w:jc w:val="both"/>
      </w:pPr>
      <w:r>
        <w:rPr>
          <w:rFonts w:ascii="Times New Roman"/>
          <w:b w:val="false"/>
          <w:i w:val="false"/>
          <w:color w:val="000000"/>
          <w:sz w:val="28"/>
        </w:rPr>
        <w:t>
      13. Неисполнение товарной биржей режимов проведения биржевых торгов –</w:t>
      </w:r>
    </w:p>
    <w:bookmarkEnd w:id="1374"/>
    <w:p>
      <w:pPr>
        <w:spacing w:after="0"/>
        <w:ind w:left="0"/>
        <w:jc w:val="both"/>
      </w:pPr>
      <w:r>
        <w:rPr>
          <w:rFonts w:ascii="Times New Roman"/>
          <w:b w:val="false"/>
          <w:i w:val="false"/>
          <w:color w:val="000000"/>
          <w:sz w:val="28"/>
        </w:rPr>
        <w:t>
      влечет штраф на юридическое лицо в размере ста месячных расчетных показателей.</w:t>
      </w:r>
    </w:p>
    <w:bookmarkStart w:name="z3295" w:id="1375"/>
    <w:p>
      <w:pPr>
        <w:spacing w:after="0"/>
        <w:ind w:left="0"/>
        <w:jc w:val="both"/>
      </w:pPr>
      <w:r>
        <w:rPr>
          <w:rFonts w:ascii="Times New Roman"/>
          <w:b w:val="false"/>
          <w:i w:val="false"/>
          <w:color w:val="000000"/>
          <w:sz w:val="28"/>
        </w:rPr>
        <w:t>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375"/>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6" w:id="1376"/>
    <w:p>
      <w:pPr>
        <w:spacing w:after="0"/>
        <w:ind w:left="0"/>
        <w:jc w:val="both"/>
      </w:pPr>
      <w:r>
        <w:rPr>
          <w:rFonts w:ascii="Times New Roman"/>
          <w:b w:val="false"/>
          <w:i w:val="false"/>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bookmarkEnd w:id="1376"/>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268 с изменениями, внесенными законами РК от 27.10.2015 </w:t>
      </w:r>
      <w:r>
        <w:rPr>
          <w:rFonts w:ascii="Times New Roman"/>
          <w:b w:val="false"/>
          <w:i w:val="false"/>
          <w:color w:val="000000"/>
          <w:sz w:val="28"/>
        </w:rPr>
        <w:t>№ 364-V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8" w:id="137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АДМИНИСТРАТИВНЫЕ ПРАВОНАРУШЕНИЯ В</w:t>
      </w:r>
      <w:r>
        <w:br/>
      </w:r>
      <w:r>
        <w:rPr>
          <w:rFonts w:ascii="Times New Roman"/>
          <w:b/>
          <w:i w:val="false"/>
          <w:color w:val="000000"/>
          <w:sz w:val="28"/>
        </w:rPr>
        <w:t>ОБЛАСТИ НАЛОГООБЛОЖЕНИЯ</w:t>
      </w:r>
    </w:p>
    <w:bookmarkEnd w:id="1377"/>
    <w:bookmarkStart w:name="z949" w:id="1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269. Нарушение срока постановки на регистрационный учет в органе государственных доходов</w:t>
      </w:r>
    </w:p>
    <w:bookmarkEnd w:id="1378"/>
    <w:bookmarkStart w:name="z950" w:id="1379"/>
    <w:p>
      <w:pPr>
        <w:spacing w:after="0"/>
        <w:ind w:left="0"/>
        <w:jc w:val="both"/>
      </w:pPr>
      <w:r>
        <w:rPr>
          <w:rFonts w:ascii="Times New Roman"/>
          <w:b w:val="false"/>
          <w:i w:val="false"/>
          <w:color w:val="000000"/>
          <w:sz w:val="28"/>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bookmarkEnd w:id="1379"/>
    <w:p>
      <w:pPr>
        <w:spacing w:after="0"/>
        <w:ind w:left="0"/>
        <w:jc w:val="both"/>
      </w:pPr>
      <w:r>
        <w:rPr>
          <w:rFonts w:ascii="Times New Roman"/>
          <w:b w:val="false"/>
          <w:i w:val="false"/>
          <w:color w:val="000000"/>
          <w:sz w:val="28"/>
        </w:rPr>
        <w:t>
      влечет предупреждение.</w:t>
      </w:r>
    </w:p>
    <w:bookmarkStart w:name="z951" w:id="1380"/>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380"/>
    <w:p>
      <w:pPr>
        <w:spacing w:after="0"/>
        <w:ind w:left="0"/>
        <w:jc w:val="both"/>
      </w:pPr>
      <w:r>
        <w:rPr>
          <w:rFonts w:ascii="Times New Roman"/>
          <w:b w:val="false"/>
          <w:i w:val="false"/>
          <w:color w:val="000000"/>
          <w:sz w:val="28"/>
        </w:rPr>
        <w:t>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952" w:id="1381"/>
    <w:p>
      <w:pPr>
        <w:spacing w:after="0"/>
        <w:ind w:left="0"/>
        <w:jc w:val="both"/>
      </w:pPr>
      <w:r>
        <w:rPr>
          <w:rFonts w:ascii="Times New Roman"/>
          <w:b w:val="false"/>
          <w:i w:val="false"/>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38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269 с изменениями, внесенными законами РК от 29.03.2016 </w:t>
      </w:r>
      <w:r>
        <w:rPr>
          <w:rFonts w:ascii="Times New Roman"/>
          <w:b w:val="false"/>
          <w:i w:val="false"/>
          <w:color w:val="000000"/>
          <w:sz w:val="28"/>
        </w:rPr>
        <w:t>№ 479-V</w:t>
      </w:r>
      <w:r>
        <w:rPr>
          <w:rFonts w:ascii="Times New Roman"/>
          <w:b w:val="false"/>
          <w:i/>
          <w:color w:val="000000"/>
          <w:sz w:val="28"/>
        </w:rPr>
        <w:t xml:space="preserve"> (вводится в действие c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53" w:id="13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270. Неправомерное осуществление деятельности при применении специального налогового режима</w:t>
      </w:r>
    </w:p>
    <w:bookmarkEnd w:id="1382"/>
    <w:bookmarkStart w:name="z954" w:id="1383"/>
    <w:p>
      <w:pPr>
        <w:spacing w:after="0"/>
        <w:ind w:left="0"/>
        <w:jc w:val="both"/>
      </w:pPr>
      <w:r>
        <w:rPr>
          <w:rFonts w:ascii="Times New Roman"/>
          <w:b w:val="false"/>
          <w:i w:val="false"/>
          <w:color w:val="000000"/>
          <w:sz w:val="28"/>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383"/>
    <w:p>
      <w:pPr>
        <w:spacing w:after="0"/>
        <w:ind w:left="0"/>
        <w:jc w:val="both"/>
      </w:pPr>
      <w:r>
        <w:rPr>
          <w:rFonts w:ascii="Times New Roman"/>
          <w:b w:val="false"/>
          <w:i w:val="false"/>
          <w:color w:val="000000"/>
          <w:sz w:val="28"/>
        </w:rPr>
        <w:t>
      влечет предупреждение.</w:t>
      </w:r>
    </w:p>
    <w:bookmarkStart w:name="z955" w:id="138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8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956" w:id="1385"/>
    <w:p>
      <w:pPr>
        <w:spacing w:after="0"/>
        <w:ind w:left="0"/>
        <w:jc w:val="both"/>
      </w:pPr>
      <w:r>
        <w:rPr>
          <w:rFonts w:ascii="Times New Roman"/>
          <w:b w:val="false"/>
          <w:i w:val="false"/>
          <w:color w:val="000000"/>
          <w:sz w:val="28"/>
        </w:rPr>
        <w:t>
      3. Нарушение индивидуальным предпринимателем срока подачи расчета стоимости патента либо налогового заявления о приостановлении (продлении, возобновлении) представления налоговой отчетности –</w:t>
      </w:r>
    </w:p>
    <w:bookmarkEnd w:id="1385"/>
    <w:p>
      <w:pPr>
        <w:spacing w:after="0"/>
        <w:ind w:left="0"/>
        <w:jc w:val="both"/>
      </w:pPr>
      <w:r>
        <w:rPr>
          <w:rFonts w:ascii="Times New Roman"/>
          <w:b w:val="false"/>
          <w:i w:val="false"/>
          <w:color w:val="000000"/>
          <w:sz w:val="28"/>
        </w:rPr>
        <w:t>
      влечет предупреждение.</w:t>
      </w:r>
    </w:p>
    <w:bookmarkStart w:name="z957" w:id="1386"/>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38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958" w:id="13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bookmarkEnd w:id="1387"/>
    <w:bookmarkStart w:name="z959" w:id="1388"/>
    <w:p>
      <w:pPr>
        <w:spacing w:after="0"/>
        <w:ind w:left="0"/>
        <w:jc w:val="both"/>
      </w:pPr>
      <w:r>
        <w:rPr>
          <w:rFonts w:ascii="Times New Roman"/>
          <w:b w:val="false"/>
          <w:i w:val="false"/>
          <w:color w:val="000000"/>
          <w:sz w:val="28"/>
        </w:rPr>
        <w:t xml:space="preserve">
      1. Осуществление деятельности лицами в период действия решения органа государственных доходов о приостановлении представления налоговой отчетности – </w:t>
      </w:r>
    </w:p>
    <w:bookmarkEnd w:id="1388"/>
    <w:p>
      <w:pPr>
        <w:spacing w:after="0"/>
        <w:ind w:left="0"/>
        <w:jc w:val="both"/>
      </w:pPr>
      <w:r>
        <w:rPr>
          <w:rFonts w:ascii="Times New Roman"/>
          <w:b w:val="false"/>
          <w:i w:val="false"/>
          <w:color w:val="000000"/>
          <w:sz w:val="28"/>
        </w:rPr>
        <w:t>
      влечет предупреждение.</w:t>
      </w:r>
    </w:p>
    <w:bookmarkStart w:name="z960" w:id="138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89"/>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bookmarkStart w:name="z961" w:id="13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bookmarkEnd w:id="13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272 в редакции Закона РК </w:t>
      </w:r>
      <w:r>
        <w:rPr>
          <w:rFonts w:ascii="Times New Roman"/>
          <w:b w:val="false"/>
          <w:i/>
          <w:color w:val="000000"/>
          <w:sz w:val="28"/>
        </w:rPr>
        <w:t xml:space="preserve">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962" w:id="1391"/>
    <w:p>
      <w:pPr>
        <w:spacing w:after="0"/>
        <w:ind w:left="0"/>
        <w:jc w:val="both"/>
      </w:pPr>
      <w:r>
        <w:rPr>
          <w:rFonts w:ascii="Times New Roman"/>
          <w:b w:val="false"/>
          <w:i w:val="false"/>
          <w:color w:val="000000"/>
          <w:sz w:val="28"/>
        </w:rPr>
        <w:t>
      1. Непредставление в орган государственных доходов налоговой отчетности в срок, установленный законодательными актами Республики Казахстан, –</w:t>
      </w:r>
    </w:p>
    <w:bookmarkEnd w:id="1391"/>
    <w:bookmarkStart w:name="z4626" w:id="1392"/>
    <w:p>
      <w:pPr>
        <w:spacing w:after="0"/>
        <w:ind w:left="0"/>
        <w:jc w:val="both"/>
      </w:pPr>
      <w:r>
        <w:rPr>
          <w:rFonts w:ascii="Times New Roman"/>
          <w:b w:val="false"/>
          <w:i w:val="false"/>
          <w:color w:val="000000"/>
          <w:sz w:val="28"/>
        </w:rPr>
        <w:t>
      влечет предупреждение.</w:t>
      </w:r>
    </w:p>
    <w:bookmarkEnd w:id="1392"/>
    <w:bookmarkStart w:name="z963" w:id="1393"/>
    <w:p>
      <w:pPr>
        <w:spacing w:after="0"/>
        <w:ind w:left="0"/>
        <w:jc w:val="both"/>
      </w:pPr>
      <w:r>
        <w:rPr>
          <w:rFonts w:ascii="Times New Roman"/>
          <w:b w:val="false"/>
          <w:i w:val="false"/>
          <w:color w:val="000000"/>
          <w:sz w:val="28"/>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393"/>
    <w:p>
      <w:pPr>
        <w:spacing w:after="0"/>
        <w:ind w:left="0"/>
        <w:jc w:val="both"/>
      </w:pPr>
      <w:r>
        <w:rPr>
          <w:rFonts w:ascii="Times New Roman"/>
          <w:b w:val="false"/>
          <w:i w:val="false"/>
          <w:color w:val="000000"/>
          <w:sz w:val="28"/>
        </w:rPr>
        <w:t>
      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bookmarkStart w:name="z4627" w:id="1394"/>
    <w:p>
      <w:pPr>
        <w:spacing w:after="0"/>
        <w:ind w:left="0"/>
        <w:jc w:val="both"/>
      </w:pPr>
      <w:r>
        <w:rPr>
          <w:rFonts w:ascii="Times New Roman"/>
          <w:b w:val="false"/>
          <w:i w:val="false"/>
          <w:color w:val="000000"/>
          <w:sz w:val="28"/>
        </w:rPr>
        <w:t xml:space="preserve">
      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 </w:t>
      </w:r>
    </w:p>
    <w:bookmarkEnd w:id="1394"/>
    <w:bookmarkStart w:name="z4628" w:id="1395"/>
    <w:p>
      <w:pPr>
        <w:spacing w:after="0"/>
        <w:ind w:left="0"/>
        <w:jc w:val="both"/>
      </w:pPr>
      <w:r>
        <w:rPr>
          <w:rFonts w:ascii="Times New Roman"/>
          <w:b w:val="false"/>
          <w:i w:val="false"/>
          <w:color w:val="000000"/>
          <w:sz w:val="28"/>
        </w:rPr>
        <w:t>
      влечет предупреждение.</w:t>
      </w:r>
    </w:p>
    <w:bookmarkEnd w:id="1395"/>
    <w:bookmarkStart w:name="z4629" w:id="1396"/>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1396"/>
    <w:bookmarkStart w:name="z4630" w:id="1397"/>
    <w:p>
      <w:pPr>
        <w:spacing w:after="0"/>
        <w:ind w:left="0"/>
        <w:jc w:val="both"/>
      </w:pPr>
      <w:r>
        <w:rPr>
          <w:rFonts w:ascii="Times New Roman"/>
          <w:b w:val="false"/>
          <w:i w:val="false"/>
          <w:color w:val="000000"/>
          <w:sz w:val="28"/>
        </w:rPr>
        <w:t>
      влекут штраф в размере трех месячных расчетных показателей.</w:t>
      </w:r>
    </w:p>
    <w:bookmarkEnd w:id="1397"/>
    <w:bookmarkStart w:name="z964" w:id="1398"/>
    <w:p>
      <w:pPr>
        <w:spacing w:after="0"/>
        <w:ind w:left="0"/>
        <w:jc w:val="both"/>
      </w:pPr>
      <w:r>
        <w:rPr>
          <w:rFonts w:ascii="Times New Roman"/>
          <w:b w:val="false"/>
          <w:i w:val="false"/>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административного взыскания, –</w:t>
      </w:r>
    </w:p>
    <w:bookmarkEnd w:id="1398"/>
    <w:p>
      <w:pPr>
        <w:spacing w:after="0"/>
        <w:ind w:left="0"/>
        <w:jc w:val="both"/>
      </w:pPr>
      <w:r>
        <w:rPr>
          <w:rFonts w:ascii="Times New Roman"/>
          <w:b w:val="false"/>
          <w:i w:val="false"/>
          <w:color w:val="000000"/>
          <w:sz w:val="28"/>
        </w:rPr>
        <w:t>
      влечет штраф на налогоплательщиков, подлежащих налоговому мониторингу, в размере пятисот пятидесяти месячных расчетных показателей.</w:t>
      </w:r>
    </w:p>
    <w:bookmarkStart w:name="z965" w:id="1399"/>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399"/>
    <w:bookmarkStart w:name="z966" w:id="1400"/>
    <w:p>
      <w:pPr>
        <w:spacing w:after="0"/>
        <w:ind w:left="0"/>
        <w:jc w:val="both"/>
      </w:pPr>
      <w:r>
        <w:rPr>
          <w:rFonts w:ascii="Times New Roman"/>
          <w:b w:val="false"/>
          <w:i w:val="false"/>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400"/>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4631" w:id="1401"/>
    <w:p>
      <w:pPr>
        <w:spacing w:after="0"/>
        <w:ind w:left="0"/>
        <w:jc w:val="both"/>
      </w:pPr>
      <w:r>
        <w:rPr>
          <w:rFonts w:ascii="Times New Roman"/>
          <w:b w:val="false"/>
          <w:i w:val="false"/>
          <w:color w:val="000000"/>
          <w:sz w:val="28"/>
        </w:rPr>
        <w:t>
      Примечание.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4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272 с изменениями, внесенными законами РК </w:t>
      </w:r>
      <w:r>
        <w:rPr>
          <w:rFonts w:ascii="Times New Roman"/>
          <w:b w:val="false"/>
          <w:i/>
          <w:color w:val="000000"/>
          <w:sz w:val="28"/>
        </w:rPr>
        <w:t xml:space="preserve">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r>
        <w:rPr>
          <w:rFonts w:ascii="Times New Roman"/>
          <w:b w:val="false"/>
          <w:i/>
          <w:color w:val="000000"/>
          <w:sz w:val="28"/>
        </w:rPr>
        <w:t xml:space="preserve">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967" w:id="14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bookmarkEnd w:id="14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273 в редакции Закона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01.01.2019).</w:t>
      </w:r>
    </w:p>
    <w:bookmarkStart w:name="z968" w:id="1403"/>
    <w:p>
      <w:pPr>
        <w:spacing w:after="0"/>
        <w:ind w:left="0"/>
        <w:jc w:val="both"/>
      </w:pPr>
      <w:r>
        <w:rPr>
          <w:rFonts w:ascii="Times New Roman"/>
          <w:b w:val="false"/>
          <w:i w:val="false"/>
          <w:color w:val="000000"/>
          <w:sz w:val="28"/>
        </w:rPr>
        <w:t xml:space="preserve">
      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 </w:t>
      </w:r>
    </w:p>
    <w:bookmarkEnd w:id="1403"/>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bookmarkStart w:name="z969" w:id="1404"/>
    <w:p>
      <w:pPr>
        <w:spacing w:after="0"/>
        <w:ind w:left="0"/>
        <w:jc w:val="both"/>
      </w:pPr>
      <w:r>
        <w:rPr>
          <w:rFonts w:ascii="Times New Roman"/>
          <w:b w:val="false"/>
          <w:i w:val="false"/>
          <w:color w:val="000000"/>
          <w:sz w:val="28"/>
        </w:rPr>
        <w:t xml:space="preserve">
      2. Выявление расхождений более двухтысячекратного размера месячного расчетного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40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70" w:id="1405"/>
    <w:p>
      <w:pPr>
        <w:spacing w:after="0"/>
        <w:ind w:left="0"/>
        <w:jc w:val="both"/>
      </w:pPr>
      <w:r>
        <w:rPr>
          <w:rFonts w:ascii="Times New Roman"/>
          <w:b w:val="false"/>
          <w:i w:val="false"/>
          <w:color w:val="000000"/>
          <w:sz w:val="28"/>
        </w:rPr>
        <w:t xml:space="preserve">
      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405"/>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bookmarkStart w:name="z4003" w:id="1406"/>
    <w:p>
      <w:pPr>
        <w:spacing w:after="0"/>
        <w:ind w:left="0"/>
        <w:jc w:val="both"/>
      </w:pPr>
      <w:r>
        <w:rPr>
          <w:rFonts w:ascii="Times New Roman"/>
          <w:b w:val="false"/>
          <w:i w:val="false"/>
          <w:color w:val="000000"/>
          <w:sz w:val="28"/>
        </w:rPr>
        <w:t xml:space="preserve">
      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bookmarkEnd w:id="1406"/>
    <w:bookmarkStart w:name="z4004" w:id="1407"/>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bookmarkEnd w:id="1407"/>
    <w:bookmarkStart w:name="z4005" w:id="1408"/>
    <w:p>
      <w:pPr>
        <w:spacing w:after="0"/>
        <w:ind w:left="0"/>
        <w:jc w:val="both"/>
      </w:pPr>
      <w:r>
        <w:rPr>
          <w:rFonts w:ascii="Times New Roman"/>
          <w:b w:val="false"/>
          <w:i w:val="false"/>
          <w:color w:val="000000"/>
          <w:sz w:val="28"/>
        </w:rPr>
        <w:t>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bookmarkEnd w:id="1408"/>
    <w:bookmarkStart w:name="z4006" w:id="140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4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273 с изменениями, внесенными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01.01.2019).</w:t>
      </w:r>
    </w:p>
    <w:bookmarkStart w:name="z971" w:id="1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Нарушение мер финансового контроля</w:t>
      </w:r>
    </w:p>
    <w:bookmarkEnd w:id="14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274 исключена Законом РК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974" w:id="14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275. Сокрытие объектов налогообложения и иного </w:t>
      </w:r>
      <w:r>
        <w:rPr>
          <w:rFonts w:ascii="Times New Roman"/>
          <w:b/>
          <w:i w:val="false"/>
          <w:color w:val="000000"/>
          <w:sz w:val="28"/>
        </w:rPr>
        <w:t>имущества, подлежащих отражению в налоговой отчетности</w:t>
      </w:r>
    </w:p>
    <w:bookmarkEnd w:id="14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275 в редакции Закона РК от 13.11.2015 </w:t>
      </w:r>
      <w:r>
        <w:rPr>
          <w:rFonts w:ascii="Times New Roman"/>
          <w:b w:val="false"/>
          <w:i w:val="false"/>
          <w:color w:val="000000"/>
          <w:sz w:val="28"/>
        </w:rPr>
        <w:t>№ 400-V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w:t>
      </w:r>
    </w:p>
    <w:bookmarkStart w:name="z975" w:id="1412"/>
    <w:p>
      <w:pPr>
        <w:spacing w:after="0"/>
        <w:ind w:left="0"/>
        <w:jc w:val="both"/>
      </w:pPr>
      <w:r>
        <w:rPr>
          <w:rFonts w:ascii="Times New Roman"/>
          <w:b w:val="false"/>
          <w:i w:val="false"/>
          <w:color w:val="000000"/>
          <w:sz w:val="28"/>
        </w:rPr>
        <w:t>
      1. Сокрытие налогоплательщиком объектов налогообложения –</w:t>
      </w:r>
    </w:p>
    <w:bookmarkEnd w:id="1412"/>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p>
    <w:bookmarkStart w:name="z976" w:id="1413"/>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413"/>
    <w:p>
      <w:pPr>
        <w:spacing w:after="0"/>
        <w:ind w:left="0"/>
        <w:jc w:val="both"/>
      </w:pPr>
      <w:r>
        <w:rPr>
          <w:rFonts w:ascii="Times New Roman"/>
          <w:b w:val="false"/>
          <w:i w:val="false"/>
          <w:color w:val="000000"/>
          <w:sz w:val="28"/>
        </w:rPr>
        <w:t>
      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налогов и других обязательных платежей, подлежащих уплате по сокрытому объекту налогообложения.</w:t>
      </w:r>
    </w:p>
    <w:bookmarkStart w:name="z1571" w:id="1414"/>
    <w:p>
      <w:pPr>
        <w:spacing w:after="0"/>
        <w:ind w:left="0"/>
        <w:jc w:val="both"/>
      </w:pPr>
      <w:r>
        <w:rPr>
          <w:rFonts w:ascii="Times New Roman"/>
          <w:b w:val="false"/>
          <w:i w:val="false"/>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41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074" w:id="1415"/>
    <w:p>
      <w:pPr>
        <w:spacing w:after="0"/>
        <w:ind w:left="0"/>
        <w:jc w:val="both"/>
      </w:pPr>
      <w:r>
        <w:rPr>
          <w:rFonts w:ascii="Times New Roman"/>
          <w:b w:val="false"/>
          <w:i w:val="false"/>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415"/>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597" w:id="1416"/>
    <w:p>
      <w:pPr>
        <w:spacing w:after="0"/>
        <w:ind w:left="0"/>
        <w:jc w:val="both"/>
      </w:pPr>
      <w:r>
        <w:rPr>
          <w:rFonts w:ascii="Times New Roman"/>
          <w:b w:val="false"/>
          <w:i w:val="false"/>
          <w:color w:val="000000"/>
          <w:sz w:val="28"/>
        </w:rPr>
        <w:t>
      5. Совершение оборота за период непостановки на учет в качестве плательщика налога на добавленную стоимость –</w:t>
      </w:r>
    </w:p>
    <w:bookmarkEnd w:id="1416"/>
    <w:p>
      <w:pPr>
        <w:spacing w:after="0"/>
        <w:ind w:left="0"/>
        <w:jc w:val="both"/>
      </w:pPr>
      <w:r>
        <w:rPr>
          <w:rFonts w:ascii="Times New Roman"/>
          <w:b w:val="false"/>
          <w:i w:val="false"/>
          <w:color w:val="000000"/>
          <w:sz w:val="28"/>
        </w:rPr>
        <w:t>
      влечет штраф в размере пятнадцати процентов от суммы оборота за период непостановки на учет.</w:t>
      </w:r>
    </w:p>
    <w:bookmarkStart w:name="z3420" w:id="1417"/>
    <w:p>
      <w:pPr>
        <w:spacing w:after="0"/>
        <w:ind w:left="0"/>
        <w:jc w:val="both"/>
      </w:pPr>
      <w:r>
        <w:rPr>
          <w:rFonts w:ascii="Times New Roman"/>
          <w:b w:val="false"/>
          <w:i w:val="false"/>
          <w:color w:val="000000"/>
          <w:sz w:val="28"/>
        </w:rPr>
        <w:t>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bookmarkEnd w:id="1417"/>
    <w:bookmarkStart w:name="z3431" w:id="1418"/>
    <w:p>
      <w:pPr>
        <w:spacing w:after="0"/>
        <w:ind w:left="0"/>
        <w:jc w:val="both"/>
      </w:pPr>
      <w:r>
        <w:rPr>
          <w:rFonts w:ascii="Times New Roman"/>
          <w:b w:val="false"/>
          <w:i w:val="false"/>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bookmarkEnd w:id="1418"/>
    <w:bookmarkStart w:name="z1151" w:id="1419"/>
    <w:p>
      <w:pPr>
        <w:spacing w:after="0"/>
        <w:ind w:left="0"/>
        <w:jc w:val="both"/>
      </w:pPr>
      <w:r>
        <w:rPr>
          <w:rFonts w:ascii="Times New Roman"/>
          <w:b w:val="false"/>
          <w:i w:val="false"/>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bookmarkEnd w:id="1419"/>
    <w:bookmarkStart w:name="z3598" w:id="1420"/>
    <w:p>
      <w:pPr>
        <w:spacing w:after="0"/>
        <w:ind w:left="0"/>
        <w:jc w:val="both"/>
      </w:pPr>
      <w:r>
        <w:rPr>
          <w:rFonts w:ascii="Times New Roman"/>
          <w:b w:val="false"/>
          <w:i w:val="false"/>
          <w:color w:val="000000"/>
          <w:sz w:val="28"/>
        </w:rPr>
        <w:t>
      4.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1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275 с изменениями, внесенными законами РК от 13.11.2015 </w:t>
      </w:r>
      <w:r>
        <w:rPr>
          <w:rFonts w:ascii="Times New Roman"/>
          <w:b w:val="false"/>
          <w:i w:val="false"/>
          <w:color w:val="000000"/>
          <w:sz w:val="28"/>
        </w:rPr>
        <w:t>№ 400-V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7" w:id="1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Отсутствие учетной документации и нарушение ведения налогового учета</w:t>
      </w:r>
    </w:p>
    <w:bookmarkEnd w:id="1421"/>
    <w:bookmarkStart w:name="z978" w:id="1422"/>
    <w:p>
      <w:pPr>
        <w:spacing w:after="0"/>
        <w:ind w:left="0"/>
        <w:jc w:val="both"/>
      </w:pPr>
      <w:r>
        <w:rPr>
          <w:rFonts w:ascii="Times New Roman"/>
          <w:b w:val="false"/>
          <w:i w:val="false"/>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422"/>
    <w:p>
      <w:pPr>
        <w:spacing w:after="0"/>
        <w:ind w:left="0"/>
        <w:jc w:val="both"/>
      </w:pPr>
      <w:r>
        <w:rPr>
          <w:rFonts w:ascii="Times New Roman"/>
          <w:b w:val="false"/>
          <w:i w:val="false"/>
          <w:color w:val="000000"/>
          <w:sz w:val="28"/>
        </w:rPr>
        <w:t>
      влекут предупреждение.</w:t>
      </w:r>
    </w:p>
    <w:bookmarkStart w:name="z979" w:id="1423"/>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23"/>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980" w:id="1424"/>
    <w:p>
      <w:pPr>
        <w:spacing w:after="0"/>
        <w:ind w:left="0"/>
        <w:jc w:val="both"/>
      </w:pPr>
      <w:r>
        <w:rPr>
          <w:rFonts w:ascii="Times New Roman"/>
          <w:b w:val="false"/>
          <w:i w:val="false"/>
          <w:color w:val="000000"/>
          <w:sz w:val="28"/>
        </w:rPr>
        <w:t xml:space="preserve">
      3. Неотражение в учетной документации операций по учету и реализации товаров (работ, услуг) – </w:t>
      </w:r>
    </w:p>
    <w:bookmarkEnd w:id="1424"/>
    <w:p>
      <w:pPr>
        <w:spacing w:after="0"/>
        <w:ind w:left="0"/>
        <w:jc w:val="both"/>
      </w:pPr>
      <w:r>
        <w:rPr>
          <w:rFonts w:ascii="Times New Roman"/>
          <w:b w:val="false"/>
          <w:i w:val="false"/>
          <w:color w:val="000000"/>
          <w:sz w:val="28"/>
        </w:rPr>
        <w:t>
      влечет предупреждение.</w:t>
      </w:r>
    </w:p>
    <w:bookmarkStart w:name="z3599" w:id="1425"/>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2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pPr>
        <w:spacing w:after="0"/>
        <w:ind w:left="0"/>
        <w:jc w:val="both"/>
      </w:pPr>
      <w:r>
        <w:rPr>
          <w:rFonts w:ascii="Times New Roman"/>
          <w:b w:val="false"/>
          <w:i w:val="false"/>
          <w:color w:val="000000"/>
          <w:sz w:val="28"/>
        </w:rPr>
        <w:t>
      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81" w:id="14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277. Уклонение от уплаты начисленных (исчисленных)сумм налогов и других обязательных платежей в бюджет</w:t>
      </w:r>
    </w:p>
    <w:bookmarkEnd w:id="1426"/>
    <w:p>
      <w:pPr>
        <w:spacing w:after="0"/>
        <w:ind w:left="0"/>
        <w:jc w:val="both"/>
      </w:pPr>
      <w:r>
        <w:rPr>
          <w:rFonts w:ascii="Times New Roman"/>
          <w:b w:val="false"/>
          <w:i w:val="false"/>
          <w:color w:val="000000"/>
          <w:sz w:val="28"/>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при наличии 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bookmarkStart w:name="z982" w:id="1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278. Занижение сумм налогов и других обязательных платежей в бюджет</w:t>
      </w:r>
    </w:p>
    <w:bookmarkEnd w:id="1427"/>
    <w:bookmarkStart w:name="z983" w:id="1428"/>
    <w:p>
      <w:pPr>
        <w:spacing w:after="0"/>
        <w:ind w:left="0"/>
        <w:jc w:val="both"/>
      </w:pPr>
      <w:r>
        <w:rPr>
          <w:rFonts w:ascii="Times New Roman"/>
          <w:b w:val="false"/>
          <w:i w:val="false"/>
          <w:color w:val="000000"/>
          <w:sz w:val="28"/>
        </w:rPr>
        <w:t xml:space="preserve">
      1. 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428"/>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восьмидесяти процентов от начисленной суммы налогов и других обязательных платежей в бюджет.</w:t>
      </w:r>
    </w:p>
    <w:bookmarkStart w:name="z984" w:id="1429"/>
    <w:p>
      <w:pPr>
        <w:spacing w:after="0"/>
        <w:ind w:left="0"/>
        <w:jc w:val="both"/>
      </w:pPr>
      <w:r>
        <w:rPr>
          <w:rFonts w:ascii="Times New Roman"/>
          <w:b w:val="false"/>
          <w:i w:val="false"/>
          <w:color w:val="000000"/>
          <w:sz w:val="28"/>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429"/>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bookmarkStart w:name="z985" w:id="1430"/>
    <w:p>
      <w:pPr>
        <w:spacing w:after="0"/>
        <w:ind w:left="0"/>
        <w:jc w:val="both"/>
      </w:pPr>
      <w:r>
        <w:rPr>
          <w:rFonts w:ascii="Times New Roman"/>
          <w:b w:val="false"/>
          <w:i w:val="false"/>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430"/>
    <w:p>
      <w:pPr>
        <w:spacing w:after="0"/>
        <w:ind w:left="0"/>
        <w:jc w:val="both"/>
      </w:pPr>
      <w:r>
        <w:rPr>
          <w:rFonts w:ascii="Times New Roman"/>
          <w:b w:val="false"/>
          <w:i w:val="false"/>
          <w:color w:val="000000"/>
          <w:sz w:val="28"/>
        </w:rPr>
        <w:t>
      влечет штраф в размере двадцати процентов от суммы превышения фактического налога.</w:t>
      </w:r>
    </w:p>
    <w:bookmarkStart w:name="z986" w:id="1431"/>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End w:id="1431"/>
    <w:p>
      <w:pPr>
        <w:spacing w:after="0"/>
        <w:ind w:left="0"/>
        <w:jc w:val="both"/>
      </w:pPr>
      <w:r>
        <w:rPr>
          <w:rFonts w:ascii="Times New Roman"/>
          <w:b w:val="false"/>
          <w:i w:val="false"/>
          <w:color w:val="000000"/>
          <w:sz w:val="28"/>
        </w:rPr>
        <w:t>
      Примечания.</w:t>
      </w:r>
    </w:p>
    <w:bookmarkStart w:name="z987" w:id="1432"/>
    <w:p>
      <w:pPr>
        <w:spacing w:after="0"/>
        <w:ind w:left="0"/>
        <w:jc w:val="both"/>
      </w:pPr>
      <w:r>
        <w:rPr>
          <w:rFonts w:ascii="Times New Roman"/>
          <w:b w:val="false"/>
          <w:i w:val="false"/>
          <w:color w:val="000000"/>
          <w:sz w:val="28"/>
        </w:rPr>
        <w:t>
      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bookmarkEnd w:id="1432"/>
    <w:p>
      <w:pPr>
        <w:spacing w:after="0"/>
        <w:ind w:left="0"/>
        <w:jc w:val="both"/>
      </w:pPr>
      <w:r>
        <w:rPr>
          <w:rFonts w:ascii="Times New Roman"/>
          <w:b w:val="false"/>
          <w:i w:val="false"/>
          <w:color w:val="000000"/>
          <w:sz w:val="28"/>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bookmarkStart w:name="z988" w:id="1433"/>
    <w:p>
      <w:pPr>
        <w:spacing w:after="0"/>
        <w:ind w:left="0"/>
        <w:jc w:val="both"/>
      </w:pPr>
      <w:r>
        <w:rPr>
          <w:rFonts w:ascii="Times New Roman"/>
          <w:b w:val="false"/>
          <w:i w:val="false"/>
          <w:color w:val="000000"/>
          <w:sz w:val="28"/>
        </w:rPr>
        <w:t>
      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bookmarkEnd w:id="1433"/>
    <w:bookmarkStart w:name="z989" w:id="1434"/>
    <w:p>
      <w:pPr>
        <w:spacing w:after="0"/>
        <w:ind w:left="0"/>
        <w:jc w:val="both"/>
      </w:pPr>
      <w:r>
        <w:rPr>
          <w:rFonts w:ascii="Times New Roman"/>
          <w:b w:val="false"/>
          <w:i w:val="false"/>
          <w:color w:val="000000"/>
          <w:sz w:val="28"/>
        </w:rPr>
        <w:t>
      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 нулю.</w:t>
      </w:r>
    </w:p>
    <w:bookmarkEnd w:id="1434"/>
    <w:bookmarkStart w:name="z990" w:id="1435"/>
    <w:p>
      <w:pPr>
        <w:spacing w:after="0"/>
        <w:ind w:left="0"/>
        <w:jc w:val="both"/>
      </w:pPr>
      <w:r>
        <w:rPr>
          <w:rFonts w:ascii="Times New Roman"/>
          <w:b w:val="false"/>
          <w:i w:val="false"/>
          <w:color w:val="000000"/>
          <w:sz w:val="28"/>
        </w:rPr>
        <w:t>
      4. Для целей части третьей настоящей статьи при определении превышения не учитываются:</w:t>
      </w:r>
    </w:p>
    <w:bookmarkEnd w:id="1435"/>
    <w:p>
      <w:pPr>
        <w:spacing w:after="0"/>
        <w:ind w:left="0"/>
        <w:jc w:val="both"/>
      </w:pPr>
      <w:r>
        <w:rPr>
          <w:rFonts w:ascii="Times New Roman"/>
          <w:b w:val="false"/>
          <w:i w:val="false"/>
          <w:color w:val="000000"/>
          <w:sz w:val="28"/>
        </w:rPr>
        <w:t>
      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278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1" w:id="1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279. Невыполнение налоговым агентом обязанности по удержанию и (или) перечислению налогов</w:t>
      </w:r>
    </w:p>
    <w:bookmarkEnd w:id="1436"/>
    <w:bookmarkStart w:name="z992" w:id="1437"/>
    <w:p>
      <w:pPr>
        <w:spacing w:after="0"/>
        <w:ind w:left="0"/>
        <w:jc w:val="both"/>
      </w:pPr>
      <w:r>
        <w:rPr>
          <w:rFonts w:ascii="Times New Roman"/>
          <w:b w:val="false"/>
          <w:i w:val="false"/>
          <w:color w:val="000000"/>
          <w:sz w:val="28"/>
        </w:rPr>
        <w:t>
      1. 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437"/>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bookmarkStart w:name="z993" w:id="1438"/>
    <w:p>
      <w:pPr>
        <w:spacing w:after="0"/>
        <w:ind w:left="0"/>
        <w:jc w:val="both"/>
      </w:pPr>
      <w:r>
        <w:rPr>
          <w:rFonts w:ascii="Times New Roman"/>
          <w:b w:val="false"/>
          <w:i w:val="false"/>
          <w:color w:val="000000"/>
          <w:sz w:val="28"/>
        </w:rPr>
        <w:t>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438"/>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bookmarkStart w:name="z994" w:id="14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280. Выписка фиктивного счета-фактуры</w:t>
      </w:r>
    </w:p>
    <w:bookmarkEnd w:id="1439"/>
    <w:p>
      <w:pPr>
        <w:spacing w:after="0"/>
        <w:ind w:left="0"/>
        <w:jc w:val="both"/>
      </w:pPr>
      <w:r>
        <w:rPr>
          <w:rFonts w:ascii="Times New Roman"/>
          <w:b w:val="false"/>
          <w:i w:val="false"/>
          <w:color w:val="000000"/>
          <w:sz w:val="28"/>
        </w:rPr>
        <w:t xml:space="preserve">
      Выписка налогоплательщиком фиктивного счета-фактуры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pPr>
        <w:spacing w:after="0"/>
        <w:ind w:left="0"/>
        <w:jc w:val="both"/>
      </w:pPr>
      <w:r>
        <w:rPr>
          <w:rFonts w:ascii="Times New Roman"/>
          <w:b w:val="false"/>
          <w:i w:val="false"/>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280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70" w:id="14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280-1. Нарушение порядка выписки счетов-фактур, а также нарушение системы учета перемещения товаров, включенных в перечень</w:t>
      </w:r>
    </w:p>
    <w:bookmarkEnd w:id="1440"/>
    <w:bookmarkStart w:name="z3371" w:id="1441"/>
    <w:p>
      <w:pPr>
        <w:spacing w:after="0"/>
        <w:ind w:left="0"/>
        <w:jc w:val="both"/>
      </w:pPr>
      <w:r>
        <w:rPr>
          <w:rFonts w:ascii="Times New Roman"/>
          <w:b w:val="false"/>
          <w:i w:val="false"/>
          <w:color w:val="000000"/>
          <w:sz w:val="28"/>
        </w:rPr>
        <w:t>
      1. Невыписка налогоплательщиком счета-фактуры в электронной форме –</w:t>
      </w:r>
    </w:p>
    <w:bookmarkEnd w:id="1441"/>
    <w:p>
      <w:pPr>
        <w:spacing w:after="0"/>
        <w:ind w:left="0"/>
        <w:jc w:val="both"/>
      </w:pPr>
      <w:r>
        <w:rPr>
          <w:rFonts w:ascii="Times New Roman"/>
          <w:b w:val="false"/>
          <w:i w:val="false"/>
          <w:color w:val="000000"/>
          <w:sz w:val="28"/>
        </w:rPr>
        <w:t>
      влечет предупреждение.</w:t>
      </w:r>
    </w:p>
    <w:bookmarkStart w:name="z3372" w:id="144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442"/>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373" w:id="1443"/>
    <w:p>
      <w:pPr>
        <w:spacing w:after="0"/>
        <w:ind w:left="0"/>
        <w:jc w:val="both"/>
      </w:pPr>
      <w:r>
        <w:rPr>
          <w:rFonts w:ascii="Times New Roman"/>
          <w:b w:val="false"/>
          <w:i w:val="false"/>
          <w:color w:val="000000"/>
          <w:sz w:val="28"/>
        </w:rPr>
        <w:t>
      3. Выписка налогоплательщиком счета-фактуры в электронной форме с нарушением срока –</w:t>
      </w:r>
    </w:p>
    <w:bookmarkEnd w:id="1443"/>
    <w:p>
      <w:pPr>
        <w:spacing w:after="0"/>
        <w:ind w:left="0"/>
        <w:jc w:val="both"/>
      </w:pPr>
      <w:r>
        <w:rPr>
          <w:rFonts w:ascii="Times New Roman"/>
          <w:b w:val="false"/>
          <w:i w:val="false"/>
          <w:color w:val="000000"/>
          <w:sz w:val="28"/>
        </w:rPr>
        <w:t>
      влечет предупреждение.</w:t>
      </w:r>
    </w:p>
    <w:bookmarkStart w:name="z3600" w:id="144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4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601" w:id="1445"/>
    <w:p>
      <w:pPr>
        <w:spacing w:after="0"/>
        <w:ind w:left="0"/>
        <w:jc w:val="both"/>
      </w:pPr>
      <w:r>
        <w:rPr>
          <w:rFonts w:ascii="Times New Roman"/>
          <w:b w:val="false"/>
          <w:i w:val="false"/>
          <w:color w:val="000000"/>
          <w:sz w:val="28"/>
        </w:rPr>
        <w:t>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445"/>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602" w:id="1446"/>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446"/>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603" w:id="1447"/>
    <w:p>
      <w:pPr>
        <w:spacing w:after="0"/>
        <w:ind w:left="0"/>
        <w:jc w:val="both"/>
      </w:pPr>
      <w:r>
        <w:rPr>
          <w:rFonts w:ascii="Times New Roman"/>
          <w:b w:val="false"/>
          <w:i w:val="false"/>
          <w:color w:val="000000"/>
          <w:sz w:val="28"/>
        </w:rPr>
        <w:t>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44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16 дополнена статьей 280-1 в соответствии с Законом РК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5" w:id="1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bookmarkEnd w:id="1448"/>
    <w:bookmarkStart w:name="z996" w:id="1449"/>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449"/>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997" w:id="1450"/>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45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2" w:id="1451"/>
    <w:p>
      <w:pPr>
        <w:spacing w:after="0"/>
        <w:ind w:left="0"/>
        <w:jc w:val="both"/>
      </w:pPr>
      <w:r>
        <w:rPr>
          <w:rFonts w:ascii="Times New Roman"/>
          <w:b w:val="false"/>
          <w:i w:val="false"/>
          <w:color w:val="000000"/>
          <w:sz w:val="28"/>
        </w:rPr>
        <w:t xml:space="preserve">
      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 </w:t>
      </w:r>
    </w:p>
    <w:bookmarkEnd w:id="145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3" w:id="1452"/>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45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998" w:id="1453"/>
    <w:p>
      <w:pPr>
        <w:spacing w:after="0"/>
        <w:ind w:left="0"/>
        <w:jc w:val="both"/>
      </w:pPr>
      <w:r>
        <w:rPr>
          <w:rFonts w:ascii="Times New Roman"/>
          <w:b w:val="false"/>
          <w:i w:val="false"/>
          <w:color w:val="000000"/>
          <w:sz w:val="28"/>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453"/>
    <w:p>
      <w:pPr>
        <w:spacing w:after="0"/>
        <w:ind w:left="0"/>
        <w:jc w:val="both"/>
      </w:pPr>
      <w:r>
        <w:rPr>
          <w:rFonts w:ascii="Times New Roman"/>
          <w:b w:val="false"/>
          <w:i w:val="false"/>
          <w:color w:val="000000"/>
          <w:sz w:val="28"/>
        </w:rPr>
        <w:t>
      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pPr>
        <w:spacing w:after="0"/>
        <w:ind w:left="0"/>
        <w:jc w:val="both"/>
      </w:pPr>
      <w:r>
        <w:rPr>
          <w:rFonts w:ascii="Times New Roman"/>
          <w:b w:val="false"/>
          <w:i w:val="false"/>
          <w:color w:val="000000"/>
          <w:sz w:val="28"/>
        </w:rPr>
        <w:t>
      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3) неосуществления деятельности по производству табачных изделий в течение года со дня выдачи лицензии,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999" w:id="1454"/>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5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0" w:id="1455"/>
    <w:p>
      <w:pPr>
        <w:spacing w:after="0"/>
        <w:ind w:left="0"/>
        <w:jc w:val="both"/>
      </w:pPr>
      <w:r>
        <w:rPr>
          <w:rFonts w:ascii="Times New Roman"/>
          <w:b w:val="false"/>
          <w:i w:val="false"/>
          <w:color w:val="000000"/>
          <w:sz w:val="28"/>
        </w:rPr>
        <w:t>
      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bookmarkEnd w:id="1455"/>
    <w:p>
      <w:pPr>
        <w:spacing w:after="0"/>
        <w:ind w:left="0"/>
        <w:jc w:val="both"/>
      </w:pPr>
      <w:r>
        <w:rPr>
          <w:rFonts w:ascii="Times New Roman"/>
          <w:b w:val="false"/>
          <w:i w:val="false"/>
          <w:color w:val="000000"/>
          <w:sz w:val="28"/>
        </w:rPr>
        <w:t>
      1) оборота этилированного бензина и (или) некондиционных нефтепродуктов, а также их хранения без дальнейшей переработки физическими и (или) юридическими лицами;</w:t>
      </w:r>
    </w:p>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3) реализации нефтепродуктов лицами, за исключением производителей и поставщиков нефти, не с баз нефтепродуктов, автозаправочных станций;</w:t>
      </w:r>
    </w:p>
    <w:p>
      <w:pPr>
        <w:spacing w:after="0"/>
        <w:ind w:left="0"/>
        <w:jc w:val="both"/>
      </w:pPr>
      <w:r>
        <w:rPr>
          <w:rFonts w:ascii="Times New Roman"/>
          <w:b w:val="false"/>
          <w:i w:val="false"/>
          <w:color w:val="000000"/>
          <w:sz w:val="28"/>
        </w:rPr>
        <w:t>
      4) срыва наложенных на контрольные приборы учета пломб;</w:t>
      </w:r>
    </w:p>
    <w:p>
      <w:pPr>
        <w:spacing w:after="0"/>
        <w:ind w:left="0"/>
        <w:jc w:val="both"/>
      </w:pPr>
      <w:r>
        <w:rPr>
          <w:rFonts w:ascii="Times New Roman"/>
          <w:b w:val="false"/>
          <w:i w:val="false"/>
          <w:color w:val="000000"/>
          <w:sz w:val="28"/>
        </w:rPr>
        <w:t>
      5) оборота (кроме экспорта) табачных изделий ниже установленных Правительством Республики Казахстан минимальных цен;</w:t>
      </w:r>
    </w:p>
    <w:p>
      <w:pPr>
        <w:spacing w:after="0"/>
        <w:ind w:left="0"/>
        <w:jc w:val="both"/>
      </w:pPr>
      <w:r>
        <w:rPr>
          <w:rFonts w:ascii="Times New Roman"/>
          <w:b w:val="false"/>
          <w:i w:val="false"/>
          <w:color w:val="000000"/>
          <w:sz w:val="28"/>
        </w:rPr>
        <w:t>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pPr>
        <w:spacing w:after="0"/>
        <w:ind w:left="0"/>
        <w:jc w:val="both"/>
      </w:pPr>
      <w:r>
        <w:rPr>
          <w:rFonts w:ascii="Times New Roman"/>
          <w:b w:val="false"/>
          <w:i w:val="false"/>
          <w:color w:val="000000"/>
          <w:sz w:val="28"/>
        </w:rPr>
        <w:t>
      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pPr>
        <w:spacing w:after="0"/>
        <w:ind w:left="0"/>
        <w:jc w:val="both"/>
      </w:pPr>
      <w:r>
        <w:rPr>
          <w:rFonts w:ascii="Times New Roman"/>
          <w:b w:val="false"/>
          <w:i w:val="false"/>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p>
      <w:pPr>
        <w:spacing w:after="0"/>
        <w:ind w:left="0"/>
        <w:jc w:val="both"/>
      </w:pPr>
      <w:r>
        <w:rPr>
          <w:rFonts w:ascii="Times New Roman"/>
          <w:b w:val="false"/>
          <w:i w:val="false"/>
          <w:color w:val="000000"/>
          <w:sz w:val="28"/>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bookmarkStart w:name="z1001" w:id="1456"/>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456"/>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bookmarkStart w:name="z3604" w:id="1457"/>
    <w:p>
      <w:pPr>
        <w:spacing w:after="0"/>
        <w:ind w:left="0"/>
        <w:jc w:val="both"/>
      </w:pPr>
      <w:r>
        <w:rPr>
          <w:rFonts w:ascii="Times New Roman"/>
          <w:b w:val="false"/>
          <w:i w:val="false"/>
          <w:color w:val="000000"/>
          <w:sz w:val="28"/>
        </w:rPr>
        <w:t>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bookmarkEnd w:id="1457"/>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605" w:id="1458"/>
    <w:p>
      <w:pPr>
        <w:spacing w:after="0"/>
        <w:ind w:left="0"/>
        <w:jc w:val="both"/>
      </w:pPr>
      <w:r>
        <w:rPr>
          <w:rFonts w:ascii="Times New Roman"/>
          <w:b w:val="false"/>
          <w:i w:val="false"/>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145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6" w:id="1459"/>
    <w:p>
      <w:pPr>
        <w:spacing w:after="0"/>
        <w:ind w:left="0"/>
        <w:jc w:val="both"/>
      </w:pPr>
      <w:r>
        <w:rPr>
          <w:rFonts w:ascii="Times New Roman"/>
          <w:b w:val="false"/>
          <w:i w:val="false"/>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bookmarkEnd w:id="1459"/>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7" w:id="1460"/>
    <w:p>
      <w:pPr>
        <w:spacing w:after="0"/>
        <w:ind w:left="0"/>
        <w:jc w:val="both"/>
      </w:pPr>
      <w:r>
        <w:rPr>
          <w:rFonts w:ascii="Times New Roman"/>
          <w:b w:val="false"/>
          <w:i w:val="false"/>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146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281 с изменениями, внесенными законами РК от 09.04.2016 </w:t>
      </w:r>
      <w:r>
        <w:rPr>
          <w:rFonts w:ascii="Times New Roman"/>
          <w:b w:val="false"/>
          <w:i w:val="false"/>
          <w:color w:val="000000"/>
          <w:sz w:val="28"/>
        </w:rPr>
        <w:t>№ 500-V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11</w:t>
      </w:r>
      <w:r>
        <w:rPr>
          <w:rFonts w:ascii="Times New Roman"/>
          <w:b w:val="false"/>
          <w:i/>
          <w:color w:val="000000"/>
          <w:sz w:val="28"/>
        </w:rPr>
        <w:t xml:space="preserve">); от 27.12.2017 </w:t>
      </w:r>
      <w:r>
        <w:rPr>
          <w:rFonts w:ascii="Times New Roman"/>
          <w:b w:val="false"/>
          <w:i w:val="false"/>
          <w:color w:val="000000"/>
          <w:sz w:val="28"/>
        </w:rPr>
        <w:t>№ 126-VI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2" w:id="14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bookmarkEnd w:id="1461"/>
    <w:bookmarkStart w:name="z1003" w:id="1462"/>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146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04" w:id="1463"/>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463"/>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4" w:id="1464"/>
    <w:p>
      <w:pPr>
        <w:spacing w:after="0"/>
        <w:ind w:left="0"/>
        <w:jc w:val="both"/>
      </w:pPr>
      <w:r>
        <w:rPr>
          <w:rFonts w:ascii="Times New Roman"/>
          <w:b w:val="false"/>
          <w:i w:val="false"/>
          <w:color w:val="000000"/>
          <w:sz w:val="28"/>
        </w:rPr>
        <w:t xml:space="preserve">
      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1464"/>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5" w:id="1465"/>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465"/>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1005" w:id="1466"/>
    <w:p>
      <w:pPr>
        <w:spacing w:after="0"/>
        <w:ind w:left="0"/>
        <w:jc w:val="both"/>
      </w:pPr>
      <w:r>
        <w:rPr>
          <w:rFonts w:ascii="Times New Roman"/>
          <w:b w:val="false"/>
          <w:i w:val="false"/>
          <w:color w:val="000000"/>
          <w:sz w:val="28"/>
        </w:rPr>
        <w:t>
      3. Нарушение условий оборота и перемещения этилового спирта и алкогольной продукции, совершенное в виде:</w:t>
      </w:r>
    </w:p>
    <w:bookmarkEnd w:id="1466"/>
    <w:p>
      <w:pPr>
        <w:spacing w:after="0"/>
        <w:ind w:left="0"/>
        <w:jc w:val="both"/>
      </w:pPr>
      <w:r>
        <w:rPr>
          <w:rFonts w:ascii="Times New Roman"/>
          <w:b w:val="false"/>
          <w:i w:val="false"/>
          <w:color w:val="000000"/>
          <w:sz w:val="28"/>
        </w:rPr>
        <w:t xml:space="preserve">
      1) хранения и реализации алкогольной продукции вне мест, установленных законами Республики Казахстан; </w:t>
      </w:r>
    </w:p>
    <w:p>
      <w:pPr>
        <w:spacing w:after="0"/>
        <w:ind w:left="0"/>
        <w:jc w:val="both"/>
      </w:pPr>
      <w:r>
        <w:rPr>
          <w:rFonts w:ascii="Times New Roman"/>
          <w:b w:val="false"/>
          <w:i w:val="false"/>
          <w:color w:val="000000"/>
          <w:sz w:val="28"/>
        </w:rPr>
        <w:t xml:space="preserve">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 </w:t>
      </w:r>
    </w:p>
    <w:p>
      <w:pPr>
        <w:spacing w:after="0"/>
        <w:ind w:left="0"/>
        <w:jc w:val="both"/>
      </w:pPr>
      <w:r>
        <w:rPr>
          <w:rFonts w:ascii="Times New Roman"/>
          <w:b w:val="false"/>
          <w:i w:val="false"/>
          <w:color w:val="000000"/>
          <w:sz w:val="28"/>
        </w:rPr>
        <w:t xml:space="preserve">
      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 </w:t>
      </w:r>
    </w:p>
    <w:p>
      <w:pPr>
        <w:spacing w:after="0"/>
        <w:ind w:left="0"/>
        <w:jc w:val="both"/>
      </w:pPr>
      <w:r>
        <w:rPr>
          <w:rFonts w:ascii="Times New Roman"/>
          <w:b w:val="false"/>
          <w:i w:val="false"/>
          <w:color w:val="000000"/>
          <w:sz w:val="28"/>
        </w:rPr>
        <w:t xml:space="preserve">
      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 </w:t>
      </w:r>
    </w:p>
    <w:p>
      <w:pPr>
        <w:spacing w:after="0"/>
        <w:ind w:left="0"/>
        <w:jc w:val="both"/>
      </w:pPr>
      <w:r>
        <w:rPr>
          <w:rFonts w:ascii="Times New Roman"/>
          <w:b w:val="false"/>
          <w:i w:val="false"/>
          <w:color w:val="000000"/>
          <w:sz w:val="28"/>
        </w:rPr>
        <w:t xml:space="preserve">
      5) хранения и оптовой реализации алкогольной продукции двумя и более лицензиатами в одном складском помещении; </w:t>
      </w:r>
    </w:p>
    <w:p>
      <w:pPr>
        <w:spacing w:after="0"/>
        <w:ind w:left="0"/>
        <w:jc w:val="both"/>
      </w:pPr>
      <w:r>
        <w:rPr>
          <w:rFonts w:ascii="Times New Roman"/>
          <w:b w:val="false"/>
          <w:i w:val="false"/>
          <w:color w:val="000000"/>
          <w:sz w:val="28"/>
        </w:rPr>
        <w:t>
      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 -</w:t>
      </w:r>
    </w:p>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bookmarkStart w:name="z1006" w:id="1467"/>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467"/>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bookmarkStart w:name="z1007" w:id="1468"/>
    <w:p>
      <w:pPr>
        <w:spacing w:after="0"/>
        <w:ind w:left="0"/>
        <w:jc w:val="both"/>
      </w:pPr>
      <w:r>
        <w:rPr>
          <w:rFonts w:ascii="Times New Roman"/>
          <w:b w:val="false"/>
          <w:i w:val="false"/>
          <w:color w:val="000000"/>
          <w:sz w:val="28"/>
        </w:rPr>
        <w:t>
      5. Нарушение условий производства этилового спирта и (или) алкогольной продукции, совершенное в виде:</w:t>
      </w:r>
    </w:p>
    <w:bookmarkEnd w:id="1468"/>
    <w:p>
      <w:pPr>
        <w:spacing w:after="0"/>
        <w:ind w:left="0"/>
        <w:jc w:val="both"/>
      </w:pPr>
      <w:r>
        <w:rPr>
          <w:rFonts w:ascii="Times New Roman"/>
          <w:b w:val="false"/>
          <w:i w:val="false"/>
          <w:color w:val="000000"/>
          <w:sz w:val="28"/>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pPr>
        <w:spacing w:after="0"/>
        <w:ind w:left="0"/>
        <w:jc w:val="both"/>
      </w:pPr>
      <w:r>
        <w:rPr>
          <w:rFonts w:ascii="Times New Roman"/>
          <w:b w:val="false"/>
          <w:i w:val="false"/>
          <w:color w:val="000000"/>
          <w:sz w:val="28"/>
        </w:rPr>
        <w:t>
      2) производства этилового спирта и (или) алкогольной продукции без оснащения технологических линий контрольными приборами учета, кроме производства виноматериала, а также пива,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виноматериала, а также пива,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оборудовании, - </w:t>
      </w:r>
    </w:p>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008" w:id="1469"/>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46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9" w:id="1470"/>
    <w:p>
      <w:pPr>
        <w:spacing w:after="0"/>
        <w:ind w:left="0"/>
        <w:jc w:val="both"/>
      </w:pPr>
      <w:r>
        <w:rPr>
          <w:rFonts w:ascii="Times New Roman"/>
          <w:b w:val="false"/>
          <w:i w:val="false"/>
          <w:color w:val="000000"/>
          <w:sz w:val="28"/>
        </w:rPr>
        <w:t>
      7. Нарушение условий производства и оборота этилового спирта и (или) алкогольной продукции, совершенное в виде:</w:t>
      </w:r>
    </w:p>
    <w:bookmarkEnd w:id="1470"/>
    <w:p>
      <w:pPr>
        <w:spacing w:after="0"/>
        <w:ind w:left="0"/>
        <w:jc w:val="both"/>
      </w:pPr>
      <w:r>
        <w:rPr>
          <w:rFonts w:ascii="Times New Roman"/>
          <w:b w:val="false"/>
          <w:i w:val="false"/>
          <w:color w:val="000000"/>
          <w:sz w:val="28"/>
        </w:rPr>
        <w:t xml:space="preserve">
      1) осуществления деятельности в период приостановления действия лицензии по такой деятельности; </w:t>
      </w:r>
    </w:p>
    <w:p>
      <w:pPr>
        <w:spacing w:after="0"/>
        <w:ind w:left="0"/>
        <w:jc w:val="both"/>
      </w:pPr>
      <w:r>
        <w:rPr>
          <w:rFonts w:ascii="Times New Roman"/>
          <w:b w:val="false"/>
          <w:i w:val="false"/>
          <w:color w:val="000000"/>
          <w:sz w:val="28"/>
        </w:rPr>
        <w:t xml:space="preserve">
      2) производства алкогольной продукции из этилового спирта, произведенного не из пищевого сырья,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bookmarkStart w:name="z1010" w:id="1471"/>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471"/>
    <w:bookmarkStart w:name="z3253" w:id="1472"/>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472"/>
    <w:bookmarkStart w:name="z3254" w:id="1473"/>
    <w:p>
      <w:pPr>
        <w:spacing w:after="0"/>
        <w:ind w:left="0"/>
        <w:jc w:val="both"/>
      </w:pPr>
      <w:r>
        <w:rPr>
          <w:rFonts w:ascii="Times New Roman"/>
          <w:b w:val="false"/>
          <w:i w:val="false"/>
          <w:color w:val="000000"/>
          <w:sz w:val="28"/>
        </w:rPr>
        <w:t>
      10. Несоблюдение минимального процента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w:t>
      </w:r>
    </w:p>
    <w:bookmarkEnd w:id="1473"/>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bookmarkStart w:name="z3255" w:id="1474"/>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47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bookmarkStart w:name="z3256" w:id="1475"/>
    <w:p>
      <w:pPr>
        <w:spacing w:after="0"/>
        <w:ind w:left="0"/>
        <w:jc w:val="both"/>
      </w:pPr>
      <w:r>
        <w:rPr>
          <w:rFonts w:ascii="Times New Roman"/>
          <w:b w:val="false"/>
          <w:i w:val="false"/>
          <w:color w:val="000000"/>
          <w:sz w:val="28"/>
        </w:rPr>
        <w:t>
      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475"/>
    <w:p>
      <w:pPr>
        <w:spacing w:after="0"/>
        <w:ind w:left="0"/>
        <w:jc w:val="both"/>
      </w:pPr>
      <w:r>
        <w:rPr>
          <w:rFonts w:ascii="Times New Roman"/>
          <w:b w:val="false"/>
          <w:i w:val="false"/>
          <w:color w:val="000000"/>
          <w:sz w:val="28"/>
        </w:rPr>
        <w:t>
      влекут приостановление действия лицензии.</w:t>
      </w:r>
    </w:p>
    <w:bookmarkStart w:name="z3257" w:id="1476"/>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476"/>
    <w:p>
      <w:pPr>
        <w:spacing w:after="0"/>
        <w:ind w:left="0"/>
        <w:jc w:val="both"/>
      </w:pPr>
      <w:r>
        <w:rPr>
          <w:rFonts w:ascii="Times New Roman"/>
          <w:b w:val="false"/>
          <w:i w:val="false"/>
          <w:color w:val="000000"/>
          <w:sz w:val="28"/>
        </w:rPr>
        <w:t>
      влекут лишение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законами РК от 27.10.2015 </w:t>
      </w:r>
      <w:r>
        <w:rPr>
          <w:rFonts w:ascii="Times New Roman"/>
          <w:b w:val="false"/>
          <w:i w:val="false"/>
          <w:color w:val="000000"/>
          <w:sz w:val="28"/>
        </w:rPr>
        <w:t>№ 364-V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11</w:t>
      </w:r>
      <w:r>
        <w:rPr>
          <w:rFonts w:ascii="Times New Roman"/>
          <w:b w:val="false"/>
          <w:i/>
          <w:color w:val="000000"/>
          <w:sz w:val="28"/>
        </w:rPr>
        <w:t xml:space="preserve">);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1" w:id="1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283. Нарушение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w:t>
      </w:r>
    </w:p>
    <w:bookmarkEnd w:id="14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283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2" w:id="1478"/>
    <w:p>
      <w:pPr>
        <w:spacing w:after="0"/>
        <w:ind w:left="0"/>
        <w:jc w:val="both"/>
      </w:pPr>
      <w:r>
        <w:rPr>
          <w:rFonts w:ascii="Times New Roman"/>
          <w:b w:val="false"/>
          <w:i w:val="false"/>
          <w:color w:val="000000"/>
          <w:sz w:val="28"/>
        </w:rPr>
        <w:t>
      1. Нарушение производителем или импортером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bookmarkEnd w:id="147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bookmarkStart w:name="z1013" w:id="1479"/>
    <w:p>
      <w:pPr>
        <w:spacing w:after="0"/>
        <w:ind w:left="0"/>
        <w:jc w:val="both"/>
      </w:pPr>
      <w:r>
        <w:rPr>
          <w:rFonts w:ascii="Times New Roman"/>
          <w:b w:val="false"/>
          <w:i w:val="false"/>
          <w:color w:val="000000"/>
          <w:sz w:val="28"/>
        </w:rPr>
        <w:t>
      2. Оборот подакцизных товаров, подлежащих маркировке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учетно-контрольных марок, а равно с марками неустановленного образца и (или) не поддающимися идентификации, -</w:t>
      </w:r>
    </w:p>
    <w:bookmarkEnd w:id="1479"/>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283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0" w:id="14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283-1. Непредставление либо несвоевременное представление сопроводительных накладных на товары, несо</w:t>
      </w:r>
      <w:r>
        <w:rPr>
          <w:rFonts w:ascii="Times New Roman"/>
          <w:b/>
          <w:i w:val="false"/>
          <w:color w:val="000000"/>
          <w:sz w:val="28"/>
        </w:rPr>
        <w:t>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bookmarkEnd w:id="1480"/>
    <w:bookmarkStart w:name="z4191" w:id="1481"/>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bookmarkEnd w:id="1481"/>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4192" w:id="148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1482"/>
    <w:p>
      <w:pPr>
        <w:spacing w:after="0"/>
        <w:ind w:left="0"/>
        <w:jc w:val="both"/>
      </w:pPr>
      <w:r>
        <w:rPr>
          <w:rFonts w:ascii="Times New Roman"/>
          <w:b w:val="false"/>
          <w:i w:val="false"/>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bookmarkStart w:name="z4193" w:id="1483"/>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1483"/>
    <w:p>
      <w:pPr>
        <w:spacing w:after="0"/>
        <w:ind w:left="0"/>
        <w:jc w:val="both"/>
      </w:pPr>
      <w:r>
        <w:rPr>
          <w:rFonts w:ascii="Times New Roman"/>
          <w:b w:val="false"/>
          <w:i w:val="false"/>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bookmarkStart w:name="z4194" w:id="1484"/>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84"/>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4195" w:id="1485"/>
    <w:p>
      <w:pPr>
        <w:spacing w:after="0"/>
        <w:ind w:left="0"/>
        <w:jc w:val="both"/>
      </w:pPr>
      <w:r>
        <w:rPr>
          <w:rFonts w:ascii="Times New Roman"/>
          <w:b w:val="false"/>
          <w:i w:val="false"/>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 </w:t>
      </w:r>
    </w:p>
    <w:bookmarkEnd w:id="1485"/>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4196" w:id="1486"/>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486"/>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16 дополнена статьей 283-1 в соответствии с Законом РК от 03.12.2015 </w:t>
      </w:r>
      <w:r>
        <w:rPr>
          <w:rFonts w:ascii="Times New Roman"/>
          <w:b w:val="false"/>
          <w:i w:val="false"/>
          <w:color w:val="000000"/>
          <w:sz w:val="28"/>
        </w:rPr>
        <w:t>№ 432-V</w:t>
      </w:r>
      <w:r>
        <w:rPr>
          <w:rFonts w:ascii="Times New Roman"/>
          <w:b w:val="false"/>
          <w:i/>
          <w:color w:val="000000"/>
          <w:sz w:val="28"/>
        </w:rPr>
        <w:t xml:space="preserve"> (вводится в действие с 01.01.2020).</w:t>
      </w:r>
    </w:p>
    <w:bookmarkStart w:name="z1014" w:id="14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284. Нарушение порядка применения контрольно-</w:t>
      </w:r>
      <w:r>
        <w:rPr>
          <w:rFonts w:ascii="Times New Roman"/>
          <w:b/>
          <w:i w:val="false"/>
          <w:color w:val="000000"/>
          <w:sz w:val="28"/>
        </w:rPr>
        <w:t>кассовых машин</w:t>
      </w:r>
    </w:p>
    <w:bookmarkEnd w:id="1487"/>
    <w:bookmarkStart w:name="z1015" w:id="1488"/>
    <w:p>
      <w:pPr>
        <w:spacing w:after="0"/>
        <w:ind w:left="0"/>
        <w:jc w:val="both"/>
      </w:pPr>
      <w:r>
        <w:rPr>
          <w:rFonts w:ascii="Times New Roman"/>
          <w:b w:val="false"/>
          <w:i w:val="false"/>
          <w:color w:val="000000"/>
          <w:sz w:val="28"/>
        </w:rPr>
        <w:t xml:space="preserve">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в органе государственных доходов по месту использования, – </w:t>
      </w:r>
    </w:p>
    <w:bookmarkEnd w:id="1488"/>
    <w:p>
      <w:pPr>
        <w:spacing w:after="0"/>
        <w:ind w:left="0"/>
        <w:jc w:val="both"/>
      </w:pPr>
      <w:r>
        <w:rPr>
          <w:rFonts w:ascii="Times New Roman"/>
          <w:b w:val="false"/>
          <w:i w:val="false"/>
          <w:color w:val="000000"/>
          <w:sz w:val="28"/>
        </w:rPr>
        <w:t>
      влекут предупреждение.</w:t>
      </w:r>
    </w:p>
    <w:bookmarkStart w:name="z1016" w:id="1489"/>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489"/>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17" w:id="1490"/>
    <w:p>
      <w:pPr>
        <w:spacing w:after="0"/>
        <w:ind w:left="0"/>
        <w:jc w:val="both"/>
      </w:pPr>
      <w:r>
        <w:rPr>
          <w:rFonts w:ascii="Times New Roman"/>
          <w:b w:val="false"/>
          <w:i w:val="false"/>
          <w:color w:val="000000"/>
          <w:sz w:val="28"/>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490"/>
    <w:p>
      <w:pPr>
        <w:spacing w:after="0"/>
        <w:ind w:left="0"/>
        <w:jc w:val="both"/>
      </w:pPr>
      <w:r>
        <w:rPr>
          <w:rFonts w:ascii="Times New Roman"/>
          <w:b w:val="false"/>
          <w:i w:val="false"/>
          <w:color w:val="000000"/>
          <w:sz w:val="28"/>
        </w:rPr>
        <w:t>
      влечет предупреждение.</w:t>
      </w:r>
    </w:p>
    <w:bookmarkStart w:name="z1018" w:id="1491"/>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491"/>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19" w:id="1492"/>
    <w:p>
      <w:pPr>
        <w:spacing w:after="0"/>
        <w:ind w:left="0"/>
        <w:jc w:val="both"/>
      </w:pPr>
      <w:r>
        <w:rPr>
          <w:rFonts w:ascii="Times New Roman"/>
          <w:b w:val="false"/>
          <w:i w:val="false"/>
          <w:color w:val="000000"/>
          <w:sz w:val="28"/>
        </w:rPr>
        <w:t xml:space="preserve">
      5. Нарушение сроков подачи налогового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органа государственных доходов, – </w:t>
      </w:r>
    </w:p>
    <w:bookmarkEnd w:id="1492"/>
    <w:p>
      <w:pPr>
        <w:spacing w:after="0"/>
        <w:ind w:left="0"/>
        <w:jc w:val="both"/>
      </w:pPr>
      <w:r>
        <w:rPr>
          <w:rFonts w:ascii="Times New Roman"/>
          <w:b w:val="false"/>
          <w:i w:val="false"/>
          <w:color w:val="000000"/>
          <w:sz w:val="28"/>
        </w:rPr>
        <w:t>
      влечет предупреждение.</w:t>
      </w:r>
    </w:p>
    <w:bookmarkStart w:name="z1020" w:id="1493"/>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493"/>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21" w:id="1494"/>
    <w:p>
      <w:pPr>
        <w:spacing w:after="0"/>
        <w:ind w:left="0"/>
        <w:jc w:val="both"/>
      </w:pPr>
      <w:r>
        <w:rPr>
          <w:rFonts w:ascii="Times New Roman"/>
          <w:b w:val="false"/>
          <w:i w:val="false"/>
          <w:color w:val="000000"/>
          <w:sz w:val="28"/>
        </w:rPr>
        <w:t>
      7. Неотражение в контрольном чеке контрольно-кассовой машины одного или нескольких из следующих реквизитов:</w:t>
      </w:r>
    </w:p>
    <w:bookmarkEnd w:id="1494"/>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идентификационный номер;</w:t>
      </w:r>
    </w:p>
    <w:p>
      <w:pPr>
        <w:spacing w:after="0"/>
        <w:ind w:left="0"/>
        <w:jc w:val="both"/>
      </w:pPr>
      <w:r>
        <w:rPr>
          <w:rFonts w:ascii="Times New Roman"/>
          <w:b w:val="false"/>
          <w:i w:val="false"/>
          <w:color w:val="000000"/>
          <w:sz w:val="28"/>
        </w:rPr>
        <w:t>
      3) заводской номер контрольно-кассовой машины;</w:t>
      </w:r>
    </w:p>
    <w:p>
      <w:pPr>
        <w:spacing w:after="0"/>
        <w:ind w:left="0"/>
        <w:jc w:val="both"/>
      </w:pPr>
      <w:r>
        <w:rPr>
          <w:rFonts w:ascii="Times New Roman"/>
          <w:b w:val="false"/>
          <w:i w:val="false"/>
          <w:color w:val="000000"/>
          <w:sz w:val="28"/>
        </w:rPr>
        <w:t>
      4) регистрационный номер контрольно-кассовой машины в органе государственных доходов;</w:t>
      </w:r>
    </w:p>
    <w:p>
      <w:pPr>
        <w:spacing w:after="0"/>
        <w:ind w:left="0"/>
        <w:jc w:val="both"/>
      </w:pPr>
      <w:r>
        <w:rPr>
          <w:rFonts w:ascii="Times New Roman"/>
          <w:b w:val="false"/>
          <w:i w:val="false"/>
          <w:color w:val="000000"/>
          <w:sz w:val="28"/>
        </w:rPr>
        <w:t>
      5) порядковый номер чека;</w:t>
      </w:r>
    </w:p>
    <w:p>
      <w:pPr>
        <w:spacing w:after="0"/>
        <w:ind w:left="0"/>
        <w:jc w:val="both"/>
      </w:pPr>
      <w:r>
        <w:rPr>
          <w:rFonts w:ascii="Times New Roman"/>
          <w:b w:val="false"/>
          <w:i w:val="false"/>
          <w:color w:val="000000"/>
          <w:sz w:val="28"/>
        </w:rPr>
        <w:t>
      6) дата и время совершения покупки товаров, выполнения работ, оказания услуг;</w:t>
      </w:r>
    </w:p>
    <w:p>
      <w:pPr>
        <w:spacing w:after="0"/>
        <w:ind w:left="0"/>
        <w:jc w:val="both"/>
      </w:pPr>
      <w:r>
        <w:rPr>
          <w:rFonts w:ascii="Times New Roman"/>
          <w:b w:val="false"/>
          <w:i w:val="false"/>
          <w:color w:val="000000"/>
          <w:sz w:val="28"/>
        </w:rPr>
        <w:t>
      7) цена товара, работы, услуги и (или) сумма покупки;</w:t>
      </w:r>
    </w:p>
    <w:p>
      <w:pPr>
        <w:spacing w:after="0"/>
        <w:ind w:left="0"/>
        <w:jc w:val="both"/>
      </w:pPr>
      <w:r>
        <w:rPr>
          <w:rFonts w:ascii="Times New Roman"/>
          <w:b w:val="false"/>
          <w:i w:val="false"/>
          <w:color w:val="000000"/>
          <w:sz w:val="28"/>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 </w:t>
      </w:r>
    </w:p>
    <w:p>
      <w:pPr>
        <w:spacing w:after="0"/>
        <w:ind w:left="0"/>
        <w:jc w:val="both"/>
      </w:pPr>
      <w:r>
        <w:rPr>
          <w:rFonts w:ascii="Times New Roman"/>
          <w:b w:val="false"/>
          <w:i w:val="false"/>
          <w:color w:val="000000"/>
          <w:sz w:val="28"/>
        </w:rPr>
        <w:t>
      влечет предупреждение.</w:t>
      </w:r>
    </w:p>
    <w:bookmarkStart w:name="z1022" w:id="1495"/>
    <w:p>
      <w:pPr>
        <w:spacing w:after="0"/>
        <w:ind w:left="0"/>
        <w:jc w:val="both"/>
      </w:pPr>
      <w:r>
        <w:rPr>
          <w:rFonts w:ascii="Times New Roman"/>
          <w:b w:val="false"/>
          <w:i w:val="false"/>
          <w:color w:val="000000"/>
          <w:sz w:val="28"/>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495"/>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3" w:id="1496"/>
    <w:p>
      <w:pPr>
        <w:spacing w:after="0"/>
        <w:ind w:left="0"/>
        <w:jc w:val="both"/>
      </w:pPr>
      <w:r>
        <w:rPr>
          <w:rFonts w:ascii="Times New Roman"/>
          <w:b w:val="false"/>
          <w:i w:val="false"/>
          <w:color w:val="000000"/>
          <w:sz w:val="28"/>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 </w:t>
      </w:r>
    </w:p>
    <w:bookmarkEnd w:id="1496"/>
    <w:p>
      <w:pPr>
        <w:spacing w:after="0"/>
        <w:ind w:left="0"/>
        <w:jc w:val="both"/>
      </w:pPr>
      <w:r>
        <w:rPr>
          <w:rFonts w:ascii="Times New Roman"/>
          <w:b w:val="false"/>
          <w:i w:val="false"/>
          <w:color w:val="000000"/>
          <w:sz w:val="28"/>
        </w:rPr>
        <w:t>
      влечет предупреждение.</w:t>
      </w:r>
    </w:p>
    <w:bookmarkStart w:name="z1024" w:id="1497"/>
    <w:p>
      <w:pPr>
        <w:spacing w:after="0"/>
        <w:ind w:left="0"/>
        <w:jc w:val="both"/>
      </w:pPr>
      <w:r>
        <w:rPr>
          <w:rFonts w:ascii="Times New Roman"/>
          <w:b w:val="false"/>
          <w:i w:val="false"/>
          <w:color w:val="000000"/>
          <w:sz w:val="28"/>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497"/>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5" w:id="1498"/>
    <w:p>
      <w:pPr>
        <w:spacing w:after="0"/>
        <w:ind w:left="0"/>
        <w:jc w:val="both"/>
      </w:pPr>
      <w:r>
        <w:rPr>
          <w:rFonts w:ascii="Times New Roman"/>
          <w:b w:val="false"/>
          <w:i w:val="false"/>
          <w:color w:val="000000"/>
          <w:sz w:val="28"/>
        </w:rPr>
        <w:t>
      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p>
    <w:bookmarkEnd w:id="1498"/>
    <w:p>
      <w:pPr>
        <w:spacing w:after="0"/>
        <w:ind w:left="0"/>
        <w:jc w:val="both"/>
      </w:pPr>
      <w:r>
        <w:rPr>
          <w:rFonts w:ascii="Times New Roman"/>
          <w:b w:val="false"/>
          <w:i w:val="false"/>
          <w:color w:val="000000"/>
          <w:sz w:val="28"/>
        </w:rPr>
        <w:t>
      влечет предупреждение.</w:t>
      </w:r>
    </w:p>
    <w:bookmarkStart w:name="z1026" w:id="1499"/>
    <w:p>
      <w:pPr>
        <w:spacing w:after="0"/>
        <w:ind w:left="0"/>
        <w:jc w:val="both"/>
      </w:pPr>
      <w:r>
        <w:rPr>
          <w:rFonts w:ascii="Times New Roman"/>
          <w:b w:val="false"/>
          <w:i w:val="false"/>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499"/>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7" w:id="1500"/>
    <w:p>
      <w:pPr>
        <w:spacing w:after="0"/>
        <w:ind w:left="0"/>
        <w:jc w:val="both"/>
      </w:pPr>
      <w:r>
        <w:rPr>
          <w:rFonts w:ascii="Times New Roman"/>
          <w:b w:val="false"/>
          <w:i w:val="false"/>
          <w:color w:val="000000"/>
          <w:sz w:val="28"/>
        </w:rPr>
        <w:t xml:space="preserve">
      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 законодательством Республики Казахстан, – </w:t>
      </w:r>
    </w:p>
    <w:bookmarkEnd w:id="1500"/>
    <w:p>
      <w:pPr>
        <w:spacing w:after="0"/>
        <w:ind w:left="0"/>
        <w:jc w:val="both"/>
      </w:pPr>
      <w:r>
        <w:rPr>
          <w:rFonts w:ascii="Times New Roman"/>
          <w:b w:val="false"/>
          <w:i w:val="false"/>
          <w:color w:val="000000"/>
          <w:sz w:val="28"/>
        </w:rPr>
        <w:t>
      влечет предупреждение.</w:t>
      </w:r>
    </w:p>
    <w:bookmarkStart w:name="z1028" w:id="1501"/>
    <w:p>
      <w:pPr>
        <w:spacing w:after="0"/>
        <w:ind w:left="0"/>
        <w:jc w:val="both"/>
      </w:pPr>
      <w:r>
        <w:rPr>
          <w:rFonts w:ascii="Times New Roman"/>
          <w:b w:val="false"/>
          <w:i w:val="false"/>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501"/>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9" w:id="1502"/>
    <w:p>
      <w:pPr>
        <w:spacing w:after="0"/>
        <w:ind w:left="0"/>
        <w:jc w:val="both"/>
      </w:pPr>
      <w:r>
        <w:rPr>
          <w:rFonts w:ascii="Times New Roman"/>
          <w:b w:val="false"/>
          <w:i w:val="false"/>
          <w:color w:val="000000"/>
          <w:sz w:val="28"/>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 </w:t>
      </w:r>
    </w:p>
    <w:bookmarkEnd w:id="1502"/>
    <w:p>
      <w:pPr>
        <w:spacing w:after="0"/>
        <w:ind w:left="0"/>
        <w:jc w:val="both"/>
      </w:pPr>
      <w:r>
        <w:rPr>
          <w:rFonts w:ascii="Times New Roman"/>
          <w:b w:val="false"/>
          <w:i w:val="false"/>
          <w:color w:val="000000"/>
          <w:sz w:val="28"/>
        </w:rPr>
        <w:t>
      влечет предупреждение.</w:t>
      </w:r>
    </w:p>
    <w:bookmarkStart w:name="z1030" w:id="1503"/>
    <w:p>
      <w:pPr>
        <w:spacing w:after="0"/>
        <w:ind w:left="0"/>
        <w:jc w:val="both"/>
      </w:pPr>
      <w:r>
        <w:rPr>
          <w:rFonts w:ascii="Times New Roman"/>
          <w:b w:val="false"/>
          <w:i w:val="false"/>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503"/>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1" w:id="1504"/>
    <w:p>
      <w:pPr>
        <w:spacing w:after="0"/>
        <w:ind w:left="0"/>
        <w:jc w:val="both"/>
      </w:pPr>
      <w:r>
        <w:rPr>
          <w:rFonts w:ascii="Times New Roman"/>
          <w:b w:val="false"/>
          <w:i w:val="false"/>
          <w:color w:val="000000"/>
          <w:sz w:val="28"/>
        </w:rPr>
        <w:t>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органа государственных доходов, –</w:t>
      </w:r>
    </w:p>
    <w:bookmarkEnd w:id="1504"/>
    <w:p>
      <w:pPr>
        <w:spacing w:after="0"/>
        <w:ind w:left="0"/>
        <w:jc w:val="both"/>
      </w:pPr>
      <w:r>
        <w:rPr>
          <w:rFonts w:ascii="Times New Roman"/>
          <w:b w:val="false"/>
          <w:i w:val="false"/>
          <w:color w:val="000000"/>
          <w:sz w:val="28"/>
        </w:rPr>
        <w:t>
      влечет предупреждение.</w:t>
      </w:r>
    </w:p>
    <w:bookmarkStart w:name="z1032" w:id="1505"/>
    <w:p>
      <w:pPr>
        <w:spacing w:after="0"/>
        <w:ind w:left="0"/>
        <w:jc w:val="both"/>
      </w:pPr>
      <w:r>
        <w:rPr>
          <w:rFonts w:ascii="Times New Roman"/>
          <w:b w:val="false"/>
          <w:i w:val="false"/>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505"/>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4167" w:id="1506"/>
    <w:p>
      <w:pPr>
        <w:spacing w:after="0"/>
        <w:ind w:left="0"/>
        <w:jc w:val="both"/>
      </w:pPr>
      <w:r>
        <w:rPr>
          <w:rFonts w:ascii="Times New Roman"/>
          <w:b w:val="false"/>
          <w:i w:val="false"/>
          <w:color w:val="000000"/>
          <w:sz w:val="28"/>
        </w:rPr>
        <w:t>
      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w:t>
      </w:r>
    </w:p>
    <w:bookmarkEnd w:id="1506"/>
    <w:p>
      <w:pPr>
        <w:spacing w:after="0"/>
        <w:ind w:left="0"/>
        <w:jc w:val="both"/>
      </w:pPr>
      <w:r>
        <w:rPr>
          <w:rFonts w:ascii="Times New Roman"/>
          <w:b w:val="false"/>
          <w:i w:val="false"/>
          <w:color w:val="000000"/>
          <w:sz w:val="28"/>
        </w:rPr>
        <w:t>
      влечет предупреждение.</w:t>
      </w:r>
    </w:p>
    <w:bookmarkStart w:name="z4168" w:id="1507"/>
    <w:p>
      <w:pPr>
        <w:spacing w:after="0"/>
        <w:ind w:left="0"/>
        <w:jc w:val="both"/>
      </w:pPr>
      <w:r>
        <w:rPr>
          <w:rFonts w:ascii="Times New Roman"/>
          <w:b w:val="false"/>
          <w:i w:val="false"/>
          <w:color w:val="000000"/>
          <w:sz w:val="28"/>
        </w:rPr>
        <w:t>
      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bookmarkEnd w:id="1507"/>
    <w:p>
      <w:pPr>
        <w:spacing w:after="0"/>
        <w:ind w:left="0"/>
        <w:jc w:val="both"/>
      </w:pPr>
      <w:r>
        <w:rPr>
          <w:rFonts w:ascii="Times New Roman"/>
          <w:b w:val="false"/>
          <w:i w:val="false"/>
          <w:color w:val="000000"/>
          <w:sz w:val="28"/>
        </w:rPr>
        <w:t>
      влечет штраф на оператора фискальных данных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284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02.04.2019 </w:t>
      </w:r>
      <w:r>
        <w:rPr>
          <w:rFonts w:ascii="Times New Roman"/>
          <w:b w:val="false"/>
          <w:i w:val="false"/>
          <w:color w:val="000000"/>
          <w:sz w:val="28"/>
        </w:rPr>
        <w:t>№ 241-VI</w:t>
      </w:r>
      <w:r>
        <w:rPr>
          <w:rFonts w:ascii="Times New Roman"/>
          <w:b w:val="false"/>
          <w:i/>
          <w:color w:val="000000"/>
          <w:sz w:val="28"/>
        </w:rPr>
        <w:t xml:space="preserve"> (вводится в действие с 01.07.2019).</w:t>
      </w:r>
    </w:p>
    <w:bookmarkStart w:name="z1033" w:id="15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bookmarkEnd w:id="1508"/>
    <w:bookmarkStart w:name="z1034" w:id="1509"/>
    <w:p>
      <w:pPr>
        <w:spacing w:after="0"/>
        <w:ind w:left="0"/>
        <w:jc w:val="both"/>
      </w:pPr>
      <w:r>
        <w:rPr>
          <w:rFonts w:ascii="Times New Roman"/>
          <w:b w:val="false"/>
          <w:i w:val="false"/>
          <w:color w:val="000000"/>
          <w:sz w:val="28"/>
        </w:rPr>
        <w:t>
      1.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509"/>
    <w:p>
      <w:pPr>
        <w:spacing w:after="0"/>
        <w:ind w:left="0"/>
        <w:jc w:val="both"/>
      </w:pPr>
      <w:r>
        <w:rPr>
          <w:rFonts w:ascii="Times New Roman"/>
          <w:b w:val="false"/>
          <w:i w:val="false"/>
          <w:color w:val="000000"/>
          <w:sz w:val="28"/>
        </w:rPr>
        <w:t>
      1) неуведомления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неприостановления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pPr>
        <w:spacing w:after="0"/>
        <w:ind w:left="0"/>
        <w:jc w:val="both"/>
      </w:pPr>
      <w:r>
        <w:rPr>
          <w:rFonts w:ascii="Times New Roman"/>
          <w:b w:val="false"/>
          <w:i w:val="false"/>
          <w:color w:val="000000"/>
          <w:sz w:val="28"/>
        </w:rPr>
        <w:t>
      5) непредставления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pPr>
        <w:spacing w:after="0"/>
        <w:ind w:left="0"/>
        <w:jc w:val="both"/>
      </w:pPr>
      <w:r>
        <w:rPr>
          <w:rFonts w:ascii="Times New Roman"/>
          <w:b w:val="false"/>
          <w:i w:val="false"/>
          <w:color w:val="000000"/>
          <w:sz w:val="28"/>
        </w:rPr>
        <w:t>
      6) открытия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pPr>
        <w:spacing w:after="0"/>
        <w:ind w:left="0"/>
        <w:jc w:val="both"/>
      </w:pPr>
      <w:r>
        <w:rPr>
          <w:rFonts w:ascii="Times New Roman"/>
          <w:b w:val="false"/>
          <w:i w:val="false"/>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bookmarkStart w:name="z1035" w:id="1510"/>
    <w:p>
      <w:pPr>
        <w:spacing w:after="0"/>
        <w:ind w:left="0"/>
        <w:jc w:val="both"/>
      </w:pPr>
      <w:r>
        <w:rPr>
          <w:rFonts w:ascii="Times New Roman"/>
          <w:b w:val="false"/>
          <w:i w:val="false"/>
          <w:color w:val="000000"/>
          <w:sz w:val="28"/>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 </w:t>
      </w:r>
    </w:p>
    <w:bookmarkEnd w:id="1510"/>
    <w:p>
      <w:pPr>
        <w:spacing w:after="0"/>
        <w:ind w:left="0"/>
        <w:jc w:val="both"/>
      </w:pPr>
      <w:r>
        <w:rPr>
          <w:rFonts w:ascii="Times New Roman"/>
          <w:b w:val="false"/>
          <w:i w:val="false"/>
          <w:color w:val="000000"/>
          <w:sz w:val="28"/>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bookmarkStart w:name="z3608" w:id="1511"/>
    <w:p>
      <w:pPr>
        <w:spacing w:after="0"/>
        <w:ind w:left="0"/>
        <w:jc w:val="both"/>
      </w:pPr>
      <w:r>
        <w:rPr>
          <w:rFonts w:ascii="Times New Roman"/>
          <w:b w:val="false"/>
          <w:i w:val="false"/>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511"/>
    <w:p>
      <w:pPr>
        <w:spacing w:after="0"/>
        <w:ind w:left="0"/>
        <w:jc w:val="both"/>
      </w:pPr>
      <w:r>
        <w:rPr>
          <w:rFonts w:ascii="Times New Roman"/>
          <w:b w:val="false"/>
          <w:i w:val="false"/>
          <w:color w:val="000000"/>
          <w:sz w:val="28"/>
        </w:rPr>
        <w:t>
      влечет штраф в размере пяти процентов от суммы, не перечисленной по платежному поручению, или неисполненного инкассового распоряжения.</w:t>
      </w:r>
    </w:p>
    <w:bookmarkStart w:name="z3287" w:id="1512"/>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bookmarkEnd w:id="1512"/>
    <w:p>
      <w:pPr>
        <w:spacing w:after="0"/>
        <w:ind w:left="0"/>
        <w:jc w:val="both"/>
      </w:pPr>
      <w:r>
        <w:rPr>
          <w:rFonts w:ascii="Times New Roman"/>
          <w:b w:val="false"/>
          <w:i w:val="false"/>
          <w:color w:val="000000"/>
          <w:sz w:val="28"/>
        </w:rPr>
        <w:t>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pPr>
        <w:spacing w:after="0"/>
        <w:ind w:left="0"/>
        <w:jc w:val="both"/>
      </w:pPr>
      <w:r>
        <w:rPr>
          <w:rFonts w:ascii="Times New Roman"/>
          <w:b w:val="false"/>
          <w:i w:val="false"/>
          <w:color w:val="000000"/>
          <w:sz w:val="28"/>
        </w:rPr>
        <w:t>
      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pPr>
        <w:spacing w:after="0"/>
        <w:ind w:left="0"/>
        <w:jc w:val="both"/>
      </w:pPr>
      <w:r>
        <w:rPr>
          <w:rFonts w:ascii="Times New Roman"/>
          <w:b w:val="false"/>
          <w:i w:val="false"/>
          <w:color w:val="000000"/>
          <w:sz w:val="28"/>
        </w:rPr>
        <w:t>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5)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pPr>
        <w:spacing w:after="0"/>
        <w:ind w:left="0"/>
        <w:jc w:val="both"/>
      </w:pPr>
      <w:r>
        <w:rPr>
          <w:rFonts w:ascii="Times New Roman"/>
          <w:b w:val="false"/>
          <w:i w:val="false"/>
          <w:color w:val="000000"/>
          <w:sz w:val="28"/>
        </w:rPr>
        <w:t>
      6) недопуска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pPr>
        <w:spacing w:after="0"/>
        <w:ind w:left="0"/>
        <w:jc w:val="both"/>
      </w:pPr>
      <w:r>
        <w:rPr>
          <w:rFonts w:ascii="Times New Roman"/>
          <w:b w:val="false"/>
          <w:i w:val="false"/>
          <w:color w:val="000000"/>
          <w:sz w:val="28"/>
        </w:rPr>
        <w:t>
      7) неуведомления органа государственных доходов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bookmarkStart w:name="z4632" w:id="1513"/>
    <w:p>
      <w:pPr>
        <w:spacing w:after="0"/>
        <w:ind w:left="0"/>
        <w:jc w:val="both"/>
      </w:pPr>
      <w:r>
        <w:rPr>
          <w:rFonts w:ascii="Times New Roman"/>
          <w:b w:val="false"/>
          <w:i w:val="false"/>
          <w:color w:val="000000"/>
          <w:sz w:val="28"/>
        </w:rPr>
        <w:t>
      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проверяемому физическому лицу с указанием сумм погашения, включая вознаграждение, –</w:t>
      </w:r>
    </w:p>
    <w:bookmarkEnd w:id="1513"/>
    <w:p>
      <w:pPr>
        <w:spacing w:after="0"/>
        <w:ind w:left="0"/>
        <w:jc w:val="both"/>
      </w:pPr>
      <w:r>
        <w:rPr>
          <w:rFonts w:ascii="Times New Roman"/>
          <w:b w:val="false"/>
          <w:i w:val="false"/>
          <w:color w:val="000000"/>
          <w:sz w:val="28"/>
        </w:rPr>
        <w:t>
      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285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 от 30.11.2016 </w:t>
      </w:r>
      <w:r>
        <w:rPr>
          <w:rFonts w:ascii="Times New Roman"/>
          <w:b w:val="false"/>
          <w:i w:val="false"/>
          <w:color w:val="000000"/>
          <w:sz w:val="28"/>
        </w:rPr>
        <w:t>№ 26-VI</w:t>
      </w:r>
      <w:r>
        <w:rPr>
          <w:rFonts w:ascii="Times New Roman"/>
          <w:b w:val="false"/>
          <w:i/>
          <w:color w:val="000000"/>
          <w:sz w:val="28"/>
        </w:rPr>
        <w:t xml:space="preserve"> (вводится в действие с 01.01.2017);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49" w:id="15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285-1. Неисполнение кастодианами,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bookmarkEnd w:id="15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285-1 в редакции Закона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w:t>
      </w:r>
    </w:p>
    <w:bookmarkStart w:name="z3450" w:id="1515"/>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bookmarkEnd w:id="1515"/>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1" w:id="1516"/>
    <w:p>
      <w:pPr>
        <w:spacing w:after="0"/>
        <w:ind w:left="0"/>
        <w:jc w:val="both"/>
      </w:pPr>
      <w:r>
        <w:rPr>
          <w:rFonts w:ascii="Times New Roman"/>
          <w:b w:val="false"/>
          <w:i w:val="false"/>
          <w:color w:val="000000"/>
          <w:sz w:val="28"/>
        </w:rPr>
        <w:t>
      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51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2" w:id="1517"/>
    <w:p>
      <w:pPr>
        <w:spacing w:after="0"/>
        <w:ind w:left="0"/>
        <w:jc w:val="both"/>
      </w:pPr>
      <w:r>
        <w:rPr>
          <w:rFonts w:ascii="Times New Roman"/>
          <w:b w:val="false"/>
          <w:i w:val="false"/>
          <w:color w:val="000000"/>
          <w:sz w:val="28"/>
        </w:rPr>
        <w:t>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51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856" w:id="1518"/>
    <w:p>
      <w:pPr>
        <w:spacing w:after="0"/>
        <w:ind w:left="0"/>
        <w:jc w:val="both"/>
      </w:pPr>
      <w:r>
        <w:rPr>
          <w:rFonts w:ascii="Times New Roman"/>
          <w:b w:val="false"/>
          <w:i w:val="false"/>
          <w:color w:val="000000"/>
          <w:sz w:val="28"/>
        </w:rPr>
        <w:t>
      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518"/>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285-1 в соответствии с Законом РК от 30.11.2016 </w:t>
      </w:r>
      <w:r>
        <w:rPr>
          <w:rFonts w:ascii="Times New Roman"/>
          <w:b w:val="false"/>
          <w:i w:val="false"/>
          <w:color w:val="000000"/>
          <w:sz w:val="28"/>
        </w:rPr>
        <w:t>№ 26-VI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с изменениями, внесенными законами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w:t>
      </w:r>
    </w:p>
    <w:bookmarkStart w:name="z1036" w:id="15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286. Представление заведомо ложных сведений о банковских операциях</w:t>
      </w:r>
    </w:p>
    <w:bookmarkEnd w:id="1519"/>
    <w:p>
      <w:pPr>
        <w:spacing w:after="0"/>
        <w:ind w:left="0"/>
        <w:jc w:val="both"/>
      </w:pPr>
      <w:r>
        <w:rPr>
          <w:rFonts w:ascii="Times New Roman"/>
          <w:b w:val="false"/>
          <w:i w:val="false"/>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или юридическому лицу либо государству,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правонарушения.</w:t>
      </w:r>
    </w:p>
    <w:bookmarkStart w:name="z1037" w:id="15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bookmarkEnd w:id="15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287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38" w:id="1521"/>
    <w:p>
      <w:pPr>
        <w:spacing w:after="0"/>
        <w:ind w:left="0"/>
        <w:jc w:val="both"/>
      </w:pPr>
      <w:r>
        <w:rPr>
          <w:rFonts w:ascii="Times New Roman"/>
          <w:b w:val="false"/>
          <w:i w:val="false"/>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52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9" w:id="1522"/>
    <w:p>
      <w:pPr>
        <w:spacing w:after="0"/>
        <w:ind w:left="0"/>
        <w:jc w:val="both"/>
      </w:pPr>
      <w:r>
        <w:rPr>
          <w:rFonts w:ascii="Times New Roman"/>
          <w:b w:val="false"/>
          <w:i w:val="false"/>
          <w:color w:val="000000"/>
          <w:sz w:val="28"/>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522"/>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0" w:id="1523"/>
    <w:p>
      <w:pPr>
        <w:spacing w:after="0"/>
        <w:ind w:left="0"/>
        <w:jc w:val="both"/>
      </w:pPr>
      <w:r>
        <w:rPr>
          <w:rFonts w:ascii="Times New Roman"/>
          <w:b w:val="false"/>
          <w:i w:val="false"/>
          <w:color w:val="000000"/>
          <w:sz w:val="28"/>
        </w:rPr>
        <w:t>
      3. Неуведомление либо несвоевременное уведомление органов государственных доходов в следующих случаях:</w:t>
      </w:r>
    </w:p>
    <w:bookmarkEnd w:id="1523"/>
    <w:p>
      <w:pPr>
        <w:spacing w:after="0"/>
        <w:ind w:left="0"/>
        <w:jc w:val="both"/>
      </w:pPr>
      <w:r>
        <w:rPr>
          <w:rFonts w:ascii="Times New Roman"/>
          <w:b w:val="false"/>
          <w:i w:val="false"/>
          <w:color w:val="000000"/>
          <w:sz w:val="28"/>
        </w:rPr>
        <w:t>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0"/>
        <w:ind w:left="0"/>
        <w:jc w:val="both"/>
      </w:pPr>
      <w:r>
        <w:rPr>
          <w:rFonts w:ascii="Times New Roman"/>
          <w:b w:val="false"/>
          <w:i w:val="false"/>
          <w:color w:val="000000"/>
          <w:sz w:val="28"/>
        </w:rPr>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1" w:id="1524"/>
    <w:p>
      <w:pPr>
        <w:spacing w:after="0"/>
        <w:ind w:left="0"/>
        <w:jc w:val="both"/>
      </w:pPr>
      <w:r>
        <w:rPr>
          <w:rFonts w:ascii="Times New Roman"/>
          <w:b w:val="false"/>
          <w:i w:val="false"/>
          <w:color w:val="000000"/>
          <w:sz w:val="28"/>
        </w:rPr>
        <w:t>
      4. Нарушение 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bookmarkEnd w:id="1524"/>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bookmarkStart w:name="z1042" w:id="1525"/>
    <w:p>
      <w:pPr>
        <w:spacing w:after="0"/>
        <w:ind w:left="0"/>
        <w:jc w:val="both"/>
      </w:pPr>
      <w:r>
        <w:rPr>
          <w:rFonts w:ascii="Times New Roman"/>
          <w:b w:val="false"/>
          <w:i w:val="false"/>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525"/>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043" w:id="1526"/>
    <w:p>
      <w:pPr>
        <w:spacing w:after="0"/>
        <w:ind w:left="0"/>
        <w:jc w:val="both"/>
      </w:pPr>
      <w:r>
        <w:rPr>
          <w:rFonts w:ascii="Times New Roman"/>
          <w:b w:val="false"/>
          <w:i w:val="false"/>
          <w:color w:val="000000"/>
          <w:sz w:val="28"/>
        </w:rPr>
        <w:t xml:space="preserve">
      6. Нарушение организатором порядка организации выставочно-ярмарочной торговли – </w:t>
      </w:r>
    </w:p>
    <w:bookmarkEnd w:id="1526"/>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044" w:id="1527"/>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27"/>
    <w:p>
      <w:pPr>
        <w:spacing w:after="0"/>
        <w:ind w:left="0"/>
        <w:jc w:val="both"/>
      </w:pPr>
      <w:r>
        <w:rPr>
          <w:rFonts w:ascii="Times New Roman"/>
          <w:b w:val="false"/>
          <w:i w:val="false"/>
          <w:color w:val="000000"/>
          <w:sz w:val="28"/>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подлежит привлечению к административной ответственности, предусмотренной частью первой настоящей статьи.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5" w:id="1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288. Невыполнение законных требований органов государственных доходов и их должностных лиц</w:t>
      </w:r>
    </w:p>
    <w:bookmarkEnd w:id="152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288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046" w:id="1529"/>
    <w:p>
      <w:pPr>
        <w:spacing w:after="0"/>
        <w:ind w:left="0"/>
        <w:jc w:val="both"/>
      </w:pPr>
      <w:r>
        <w:rPr>
          <w:rFonts w:ascii="Times New Roman"/>
          <w:b w:val="false"/>
          <w:i w:val="false"/>
          <w:color w:val="000000"/>
          <w:sz w:val="28"/>
        </w:rPr>
        <w:t>
      1. Невыполнение налогоплательщиком законных требований органов государственных доходов и их должностных лиц -</w:t>
      </w:r>
    </w:p>
    <w:bookmarkEnd w:id="1529"/>
    <w:p>
      <w:pPr>
        <w:spacing w:after="0"/>
        <w:ind w:left="0"/>
        <w:jc w:val="both"/>
      </w:pPr>
      <w:r>
        <w:rPr>
          <w:rFonts w:ascii="Times New Roman"/>
          <w:b w:val="false"/>
          <w:i w:val="false"/>
          <w:color w:val="000000"/>
          <w:sz w:val="28"/>
        </w:rPr>
        <w:t>
      влечет предупреждение.</w:t>
      </w:r>
    </w:p>
    <w:bookmarkStart w:name="z1047" w:id="1530"/>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530"/>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048" w:id="1531"/>
    <w:p>
      <w:pPr>
        <w:spacing w:after="0"/>
        <w:ind w:left="0"/>
        <w:jc w:val="both"/>
      </w:pPr>
      <w:r>
        <w:rPr>
          <w:rFonts w:ascii="Times New Roman"/>
          <w:b w:val="false"/>
          <w:i w:val="false"/>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bookmarkEnd w:id="1531"/>
    <w:p>
      <w:pPr>
        <w:spacing w:after="0"/>
        <w:ind w:left="0"/>
        <w:jc w:val="both"/>
      </w:pPr>
      <w:r>
        <w:rPr>
          <w:rFonts w:ascii="Times New Roman"/>
          <w:b w:val="false"/>
          <w:i w:val="false"/>
          <w:color w:val="000000"/>
          <w:sz w:val="28"/>
        </w:rPr>
        <w:t>
      влечет штраф в размере сорока пяти месячных расчетных показателей.</w:t>
      </w:r>
    </w:p>
    <w:bookmarkStart w:name="z1049" w:id="1532"/>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532"/>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0" w:id="153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АДМИНИСТРАТИВНЫЕ ПРАВОНАРУШЕНИЯ В ОБЛАСТИ</w:t>
      </w:r>
      <w:r>
        <w:br/>
      </w:r>
      <w:r>
        <w:rPr>
          <w:rFonts w:ascii="Times New Roman"/>
          <w:b/>
          <w:i w:val="false"/>
          <w:color w:val="000000"/>
          <w:sz w:val="28"/>
        </w:rPr>
        <w:t>ЭНЕРГОСБЕРЕЖЕНИЯ И ПОВЫШЕНИЯ ЭНЕРГОЭФФЕКТИВНОСТИ</w:t>
      </w:r>
    </w:p>
    <w:bookmarkEnd w:id="1533"/>
    <w:bookmarkStart w:name="z1051" w:id="15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289. Несоблюдение нормативных значений коэффициента мощности в электрических сетях и превышение нормативов энергопотребления</w:t>
      </w:r>
    </w:p>
    <w:bookmarkEnd w:id="1534"/>
    <w:bookmarkStart w:name="z1052" w:id="1535"/>
    <w:p>
      <w:pPr>
        <w:spacing w:after="0"/>
        <w:ind w:left="0"/>
        <w:jc w:val="both"/>
      </w:pPr>
      <w:r>
        <w:rPr>
          <w:rFonts w:ascii="Times New Roman"/>
          <w:b w:val="false"/>
          <w:i w:val="false"/>
          <w:color w:val="000000"/>
          <w:sz w:val="28"/>
        </w:rPr>
        <w:t xml:space="preserve">
      1. Несоблюдение нормативных значений коэффициента мощности в электрических сетях – </w:t>
      </w:r>
    </w:p>
    <w:bookmarkEnd w:id="1535"/>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bookmarkStart w:name="z1053" w:id="1536"/>
    <w:p>
      <w:pPr>
        <w:spacing w:after="0"/>
        <w:ind w:left="0"/>
        <w:jc w:val="both"/>
      </w:pPr>
      <w:r>
        <w:rPr>
          <w:rFonts w:ascii="Times New Roman"/>
          <w:b w:val="false"/>
          <w:i w:val="false"/>
          <w:color w:val="000000"/>
          <w:sz w:val="28"/>
        </w:rPr>
        <w:t xml:space="preserve">
      2. Превышение нормативов энергопотребления – </w:t>
      </w:r>
    </w:p>
    <w:bookmarkEnd w:id="1536"/>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bookmarkStart w:name="z1054" w:id="1537"/>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37"/>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bookmarkStart w:name="z1055" w:id="1538"/>
    <w:p>
      <w:pPr>
        <w:spacing w:after="0"/>
        <w:ind w:left="0"/>
        <w:jc w:val="both"/>
      </w:pPr>
      <w:r>
        <w:rPr>
          <w:rFonts w:ascii="Times New Roman"/>
          <w:b w:val="false"/>
          <w:i w:val="false"/>
          <w:color w:val="000000"/>
          <w:sz w:val="28"/>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53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Примечание. Стоимость энергетического ресурса определяется на основе рыночной цены на момент выявления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289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6" w:id="1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290. Неисполнение обязанности по недопущению прямых потерь энергетических ресурсов, воды при осуществлении их производства и передачи</w:t>
      </w:r>
    </w:p>
    <w:bookmarkEnd w:id="15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290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9" w:id="15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291. Приемка в эксплуатацию новых объектов, потребляющих энергетические ресурсы, которые не оснащены соответствующими приборами учета энергетических ресурсов и автоматизированными системами регулирования теплопотребления</w:t>
      </w:r>
    </w:p>
    <w:bookmarkEnd w:id="15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291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4" w:id="15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bookmarkEnd w:id="15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292 в редакции Закона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5" w:id="1542"/>
    <w:p>
      <w:pPr>
        <w:spacing w:after="0"/>
        <w:ind w:left="0"/>
        <w:jc w:val="both"/>
      </w:pPr>
      <w:r>
        <w:rPr>
          <w:rFonts w:ascii="Times New Roman"/>
          <w:b w:val="false"/>
          <w:i w:val="false"/>
          <w:color w:val="000000"/>
          <w:sz w:val="28"/>
        </w:rPr>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542"/>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Start w:name="z1066" w:id="1543"/>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4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292 с изменением, внесенным Законом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7" w:id="15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293. Отсутствие заключения обязательного энергоаудита у субъекта Государственного энергетического реестра</w:t>
      </w:r>
    </w:p>
    <w:bookmarkEnd w:id="15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293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8" w:id="1545"/>
    <w:p>
      <w:pPr>
        <w:spacing w:after="0"/>
        <w:ind w:left="0"/>
        <w:jc w:val="both"/>
      </w:pPr>
      <w:r>
        <w:rPr>
          <w:rFonts w:ascii="Times New Roman"/>
          <w:b w:val="false"/>
          <w:i w:val="false"/>
          <w:color w:val="000000"/>
          <w:sz w:val="28"/>
        </w:rPr>
        <w:t>
      1. Отсутствие заключения обязательного энергоаудита у субъекта Государственного энергетического реестра –</w:t>
      </w:r>
    </w:p>
    <w:bookmarkEnd w:id="154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bookmarkStart w:name="z1069" w:id="154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46"/>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293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0" w:id="15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294. Нарушение ограничений по продаже и использованию продукции в области энергосбережения и повышения энергоэффективности</w:t>
      </w:r>
    </w:p>
    <w:bookmarkEnd w:id="1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294 в редакции Закона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1" w:id="1548"/>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1548"/>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2" w:id="1549"/>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549"/>
    <w:p>
      <w:pPr>
        <w:spacing w:after="0"/>
        <w:ind w:left="0"/>
        <w:jc w:val="both"/>
      </w:pPr>
      <w:r>
        <w:rPr>
          <w:rFonts w:ascii="Times New Roman"/>
          <w:b w:val="false"/>
          <w:i w:val="false"/>
          <w:color w:val="000000"/>
          <w:sz w:val="28"/>
        </w:rPr>
        <w:t>
      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3" w:id="1550"/>
    <w:p>
      <w:pPr>
        <w:spacing w:after="0"/>
        <w:ind w:left="0"/>
        <w:jc w:val="both"/>
      </w:pPr>
      <w:r>
        <w:rPr>
          <w:rFonts w:ascii="Times New Roman"/>
          <w:b w:val="false"/>
          <w:i w:val="false"/>
          <w:color w:val="000000"/>
          <w:sz w:val="28"/>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550"/>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bookmarkStart w:name="z1074" w:id="1551"/>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551"/>
    <w:p>
      <w:pPr>
        <w:spacing w:after="0"/>
        <w:ind w:left="0"/>
        <w:jc w:val="both"/>
      </w:pPr>
      <w:r>
        <w:rPr>
          <w:rFonts w:ascii="Times New Roman"/>
          <w:b w:val="false"/>
          <w:i w:val="false"/>
          <w:color w:val="000000"/>
          <w:sz w:val="28"/>
        </w:rPr>
        <w:t>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Статьи 294 с изменениями, внесенными законами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5" w:id="1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295. Неисполнение обязанности по созданию, внедрению и организации работы системы энергоменеджмента субъектами Государственного энергетического реестра</w:t>
      </w:r>
    </w:p>
    <w:bookmarkEnd w:id="15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295 исключена Законом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8" w:id="15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296.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w:t>
      </w:r>
    </w:p>
    <w:bookmarkEnd w:id="15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296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9" w:id="1554"/>
    <w:p>
      <w:pPr>
        <w:spacing w:after="0"/>
        <w:ind w:left="0"/>
        <w:jc w:val="both"/>
      </w:pPr>
      <w:r>
        <w:rPr>
          <w:rFonts w:ascii="Times New Roman"/>
          <w:b w:val="false"/>
          <w:i w:val="false"/>
          <w:color w:val="000000"/>
          <w:sz w:val="28"/>
        </w:rPr>
        <w:t>
      1.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 –</w:t>
      </w:r>
    </w:p>
    <w:bookmarkEnd w:id="1554"/>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месячных расчетных показателей.</w:t>
      </w:r>
    </w:p>
    <w:bookmarkStart w:name="z1080" w:id="155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55"/>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296 с изменениями, внесенными законами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color w:val="000000"/>
          <w:sz w:val="28"/>
        </w:rPr>
        <w:t xml:space="preserve"> (вводится в действие c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81" w:id="15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АДМИНИСТРАТИВНЫЕ ПРАВОНАРУШЕНИЯ В ОБЛАСТИ</w:t>
      </w:r>
      <w:r>
        <w:br/>
      </w:r>
      <w:r>
        <w:rPr>
          <w:rFonts w:ascii="Times New Roman"/>
          <w:b/>
          <w:i w:val="false"/>
          <w:color w:val="000000"/>
          <w:sz w:val="28"/>
        </w:rPr>
        <w:t>ПРОМЫШЛЕННОСТИ, ИСПОЛЬЗОВАНИЯ ТЕПЛОВОЙ, ЭЛЕКТРИЧЕСКОЙ</w:t>
      </w:r>
      <w:r>
        <w:br/>
      </w:r>
      <w:r>
        <w:rPr>
          <w:rFonts w:ascii="Times New Roman"/>
          <w:b/>
          <w:i w:val="false"/>
          <w:color w:val="000000"/>
          <w:sz w:val="28"/>
        </w:rPr>
        <w:t>И АТОМНОЙ ЭНЕРГИИ</w:t>
      </w:r>
    </w:p>
    <w:bookmarkEnd w:id="1556"/>
    <w:bookmarkStart w:name="z1082" w:id="15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297. Нарушение требований безопасности при обращении с взрывчатыми материалами, радиоактивными и иными экологически опасными веществами</w:t>
      </w:r>
    </w:p>
    <w:bookmarkEnd w:id="1557"/>
    <w:bookmarkStart w:name="z1083" w:id="1558"/>
    <w:p>
      <w:pPr>
        <w:spacing w:after="0"/>
        <w:ind w:left="0"/>
        <w:jc w:val="both"/>
      </w:pPr>
      <w:r>
        <w:rPr>
          <w:rFonts w:ascii="Times New Roman"/>
          <w:b w:val="false"/>
          <w:i w:val="false"/>
          <w:color w:val="000000"/>
          <w:sz w:val="28"/>
        </w:rPr>
        <w:t xml:space="preserve">
      1. Нарушение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если эти действия не содержат признаков уголовно наказуемого деяния, – </w:t>
      </w:r>
    </w:p>
    <w:bookmarkEnd w:id="155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4" w:id="1559"/>
    <w:p>
      <w:pPr>
        <w:spacing w:after="0"/>
        <w:ind w:left="0"/>
        <w:jc w:val="both"/>
      </w:pPr>
      <w:r>
        <w:rPr>
          <w:rFonts w:ascii="Times New Roman"/>
          <w:b w:val="false"/>
          <w:i w:val="false"/>
          <w:color w:val="000000"/>
          <w:sz w:val="28"/>
        </w:rPr>
        <w:t xml:space="preserve">
      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55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375" w:id="15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bookmarkEnd w:id="1560"/>
    <w:bookmarkStart w:name="z3396" w:id="1561"/>
    <w:p>
      <w:pPr>
        <w:spacing w:after="0"/>
        <w:ind w:left="0"/>
        <w:jc w:val="both"/>
      </w:pPr>
      <w:r>
        <w:rPr>
          <w:rFonts w:ascii="Times New Roman"/>
          <w:b w:val="false"/>
          <w:i w:val="false"/>
          <w:color w:val="000000"/>
          <w:sz w:val="28"/>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 </w:t>
      </w:r>
    </w:p>
    <w:bookmarkEnd w:id="1561"/>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3397" w:id="156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562"/>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297-1 в соответствии с Законом РК от 14.01.2016 </w:t>
      </w:r>
      <w:r>
        <w:rPr>
          <w:rFonts w:ascii="Times New Roman"/>
          <w:b w:val="false"/>
          <w:i w:val="false"/>
          <w:color w:val="000000"/>
          <w:sz w:val="28"/>
        </w:rPr>
        <w:t>№ 445-V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85" w:id="15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298. Нарушение правил по безопасному ведению работ</w:t>
      </w:r>
    </w:p>
    <w:bookmarkEnd w:id="1563"/>
    <w:bookmarkStart w:name="z1086" w:id="1564"/>
    <w:p>
      <w:pPr>
        <w:spacing w:after="0"/>
        <w:ind w:left="0"/>
        <w:jc w:val="both"/>
      </w:pPr>
      <w:r>
        <w:rPr>
          <w:rFonts w:ascii="Times New Roman"/>
          <w:b w:val="false"/>
          <w:i w:val="false"/>
          <w:color w:val="000000"/>
          <w:sz w:val="28"/>
        </w:rPr>
        <w:t>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156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7" w:id="1565"/>
    <w:p>
      <w:pPr>
        <w:spacing w:after="0"/>
        <w:ind w:left="0"/>
        <w:jc w:val="both"/>
      </w:pPr>
      <w:r>
        <w:rPr>
          <w:rFonts w:ascii="Times New Roman"/>
          <w:b w:val="false"/>
          <w:i w:val="false"/>
          <w:color w:val="000000"/>
          <w:sz w:val="28"/>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56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088" w:id="1566"/>
    <w:p>
      <w:pPr>
        <w:spacing w:after="0"/>
        <w:ind w:left="0"/>
        <w:jc w:val="both"/>
      </w:pPr>
      <w:r>
        <w:rPr>
          <w:rFonts w:ascii="Times New Roman"/>
          <w:b w:val="false"/>
          <w:i w:val="false"/>
          <w:color w:val="000000"/>
          <w:sz w:val="28"/>
        </w:rPr>
        <w:t xml:space="preserve">
      3. Сокрытие факта аварии, инцидента на опасном производственном объекте – </w:t>
      </w:r>
    </w:p>
    <w:bookmarkEnd w:id="156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089" w:id="1567"/>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6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0" w:id="15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bookmarkEnd w:id="1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299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1" w:id="1569"/>
    <w:p>
      <w:pPr>
        <w:spacing w:after="0"/>
        <w:ind w:left="0"/>
        <w:jc w:val="both"/>
      </w:pPr>
      <w:r>
        <w:rPr>
          <w:rFonts w:ascii="Times New Roman"/>
          <w:b w:val="false"/>
          <w:i w:val="false"/>
          <w:color w:val="000000"/>
          <w:sz w:val="28"/>
        </w:rPr>
        <w:t>
      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569"/>
    <w:p>
      <w:pPr>
        <w:spacing w:after="0"/>
        <w:ind w:left="0"/>
        <w:jc w:val="both"/>
      </w:pPr>
      <w:r>
        <w:rPr>
          <w:rFonts w:ascii="Times New Roman"/>
          <w:b w:val="false"/>
          <w:i w:val="false"/>
          <w:color w:val="000000"/>
          <w:sz w:val="28"/>
        </w:rPr>
        <w:t>
      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pPr>
        <w:spacing w:after="0"/>
        <w:ind w:left="0"/>
        <w:jc w:val="both"/>
      </w:pPr>
      <w:r>
        <w:rPr>
          <w:rFonts w:ascii="Times New Roman"/>
          <w:b w:val="false"/>
          <w:i w:val="false"/>
          <w:color w:val="000000"/>
          <w:sz w:val="28"/>
        </w:rPr>
        <w:t>
      2) разработки деклараций промышленной безопасности опасных производственных объектов, несоответствующих требованиям промышленной безопасности;</w:t>
      </w:r>
    </w:p>
    <w:p>
      <w:pPr>
        <w:spacing w:after="0"/>
        <w:ind w:left="0"/>
        <w:jc w:val="both"/>
      </w:pPr>
      <w:r>
        <w:rPr>
          <w:rFonts w:ascii="Times New Roman"/>
          <w:b w:val="false"/>
          <w:i w:val="false"/>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pPr>
        <w:spacing w:after="0"/>
        <w:ind w:left="0"/>
        <w:jc w:val="both"/>
      </w:pPr>
      <w:r>
        <w:rPr>
          <w:rFonts w:ascii="Times New Roman"/>
          <w:b w:val="false"/>
          <w:i w:val="false"/>
          <w:color w:val="000000"/>
          <w:sz w:val="28"/>
        </w:rPr>
        <w:t>
      4) проведения технического обслуживания газопотребляющих систем, не обеспечивающего их исправное состояние;</w:t>
      </w:r>
    </w:p>
    <w:p>
      <w:pPr>
        <w:spacing w:after="0"/>
        <w:ind w:left="0"/>
        <w:jc w:val="both"/>
      </w:pPr>
      <w:r>
        <w:rPr>
          <w:rFonts w:ascii="Times New Roman"/>
          <w:b w:val="false"/>
          <w:i w:val="false"/>
          <w:color w:val="000000"/>
          <w:sz w:val="28"/>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bookmarkStart w:name="z1092" w:id="157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570"/>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bookmarkStart w:name="z4169" w:id="1571"/>
    <w:p>
      <w:pPr>
        <w:spacing w:after="0"/>
        <w:ind w:left="0"/>
        <w:jc w:val="both"/>
      </w:pPr>
      <w:r>
        <w:rPr>
          <w:rFonts w:ascii="Times New Roman"/>
          <w:b w:val="false"/>
          <w:i w:val="false"/>
          <w:color w:val="000000"/>
          <w:sz w:val="28"/>
        </w:rPr>
        <w:t>
      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bookmarkEnd w:id="1571"/>
    <w:bookmarkStart w:name="z4170" w:id="1572"/>
    <w:p>
      <w:pPr>
        <w:spacing w:after="0"/>
        <w:ind w:left="0"/>
        <w:jc w:val="both"/>
      </w:pPr>
      <w:r>
        <w:rPr>
          <w:rFonts w:ascii="Times New Roman"/>
          <w:b w:val="false"/>
          <w:i w:val="false"/>
          <w:color w:val="000000"/>
          <w:sz w:val="28"/>
        </w:rPr>
        <w:t xml:space="preserve">
      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w:t>
      </w:r>
    </w:p>
    <w:bookmarkEnd w:id="1572"/>
    <w:bookmarkStart w:name="z4171" w:id="1573"/>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73"/>
    <w:bookmarkStart w:name="z4172" w:id="1574"/>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End w:id="15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3" w:id="15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300. Нарушение утвержденных правил технической </w:t>
      </w:r>
      <w:r>
        <w:rPr>
          <w:rFonts w:ascii="Times New Roman"/>
          <w:b/>
          <w:i w:val="false"/>
          <w:color w:val="000000"/>
          <w:sz w:val="28"/>
        </w:rPr>
        <w:t>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bookmarkEnd w:id="1575"/>
    <w:p>
      <w:pPr>
        <w:spacing w:after="0"/>
        <w:ind w:left="0"/>
        <w:jc w:val="both"/>
      </w:pPr>
      <w:r>
        <w:rPr>
          <w:rFonts w:ascii="Times New Roman"/>
          <w:b w:val="false"/>
          <w:i w:val="false"/>
          <w:color w:val="000000"/>
          <w:sz w:val="28"/>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403" w:id="1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300-1. Превышение энергопередающими организациями утвержденных нормативных значений показателей надежности электроснабжения</w:t>
      </w:r>
    </w:p>
    <w:bookmarkEnd w:id="1576"/>
    <w:p>
      <w:pPr>
        <w:spacing w:after="0"/>
        <w:ind w:left="0"/>
        <w:jc w:val="both"/>
      </w:pPr>
      <w:r>
        <w:rPr>
          <w:rFonts w:ascii="Times New Roman"/>
          <w:b w:val="false"/>
          <w:i w:val="false"/>
          <w:color w:val="000000"/>
          <w:sz w:val="28"/>
        </w:rPr>
        <w:t>
      Превышение энергопередающей организацией нормативных значений показателей надежности электроснабжения –</w:t>
      </w:r>
    </w:p>
    <w:p>
      <w:pPr>
        <w:spacing w:after="0"/>
        <w:ind w:left="0"/>
        <w:jc w:val="both"/>
      </w:pPr>
      <w:r>
        <w:rPr>
          <w:rFonts w:ascii="Times New Roman"/>
          <w:b w:val="false"/>
          <w:i w:val="false"/>
          <w:color w:val="000000"/>
          <w:sz w:val="28"/>
        </w:rPr>
        <w:t>
      влечет штраф на должностное лицо энергопередающей организации в размере ста двадцати пяти месячных расчетных показателей.</w:t>
      </w:r>
    </w:p>
    <w:p>
      <w:pPr>
        <w:spacing w:after="0"/>
        <w:ind w:left="0"/>
        <w:jc w:val="both"/>
      </w:pPr>
      <w:r>
        <w:rPr>
          <w:rFonts w:ascii="Times New Roman"/>
          <w:b w:val="false"/>
          <w:i w:val="false"/>
          <w:color w:val="000000"/>
          <w:sz w:val="28"/>
        </w:rPr>
        <w:t>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18 дополнена статьей 300-1 в соответствии с Законом РК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94" w:id="15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301. Нарушение срока получения паспорта готовности</w:t>
      </w:r>
    </w:p>
    <w:bookmarkEnd w:id="1577"/>
    <w:bookmarkStart w:name="z1095" w:id="1578"/>
    <w:p>
      <w:pPr>
        <w:spacing w:after="0"/>
        <w:ind w:left="0"/>
        <w:jc w:val="both"/>
      </w:pPr>
      <w:r>
        <w:rPr>
          <w:rFonts w:ascii="Times New Roman"/>
          <w:b w:val="false"/>
          <w:i w:val="false"/>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578"/>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096" w:id="1579"/>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7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3502" w:id="15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301-1. Нарушение требований к выдаче технических условий на подключение к электрическим и тепловым сетям</w:t>
      </w:r>
    </w:p>
    <w:bookmarkEnd w:id="1580"/>
    <w:bookmarkStart w:name="z3503" w:id="1581"/>
    <w:p>
      <w:pPr>
        <w:spacing w:after="0"/>
        <w:ind w:left="0"/>
        <w:jc w:val="both"/>
      </w:pPr>
      <w:r>
        <w:rPr>
          <w:rFonts w:ascii="Times New Roman"/>
          <w:b w:val="false"/>
          <w:i w:val="false"/>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bookmarkEnd w:id="1581"/>
    <w:bookmarkStart w:name="z3504" w:id="1582"/>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End w:id="1582"/>
    <w:bookmarkStart w:name="z3505" w:id="1583"/>
    <w:p>
      <w:pPr>
        <w:spacing w:after="0"/>
        <w:ind w:left="0"/>
        <w:jc w:val="both"/>
      </w:pPr>
      <w:r>
        <w:rPr>
          <w:rFonts w:ascii="Times New Roman"/>
          <w:b w:val="false"/>
          <w:i w:val="false"/>
          <w:color w:val="000000"/>
          <w:sz w:val="28"/>
        </w:rPr>
        <w:t xml:space="preserve">
      2. Отказ в приеме документов и (или) выдаче технических условий на подключение к электрическим и тепловым сетям – </w:t>
      </w:r>
    </w:p>
    <w:bookmarkEnd w:id="1583"/>
    <w:bookmarkStart w:name="z3506" w:id="158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5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301-1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11" w:id="15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301-2. Нарушение требований о предоставлении информации о технологических нарушениях</w:t>
      </w:r>
    </w:p>
    <w:bookmarkEnd w:id="1585"/>
    <w:bookmarkStart w:name="z3507" w:id="1586"/>
    <w:p>
      <w:pPr>
        <w:spacing w:after="0"/>
        <w:ind w:left="0"/>
        <w:jc w:val="both"/>
      </w:pPr>
      <w:r>
        <w:rPr>
          <w:rFonts w:ascii="Times New Roman"/>
          <w:b w:val="false"/>
          <w:i w:val="false"/>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возникших технологических нарушениях – </w:t>
      </w:r>
    </w:p>
    <w:bookmarkEnd w:id="1586"/>
    <w:bookmarkStart w:name="z3508" w:id="1587"/>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bookmarkEnd w:id="1587"/>
    <w:bookmarkStart w:name="z3509" w:id="1588"/>
    <w:p>
      <w:pPr>
        <w:spacing w:after="0"/>
        <w:ind w:left="0"/>
        <w:jc w:val="both"/>
      </w:pPr>
      <w:r>
        <w:rPr>
          <w:rFonts w:ascii="Times New Roman"/>
          <w:b w:val="false"/>
          <w:i w:val="false"/>
          <w:color w:val="000000"/>
          <w:sz w:val="28"/>
        </w:rPr>
        <w:t>
      2. Сокрытие энергопроизводящей, энергопередающей организациями информации о возникших технологических нарушениях –</w:t>
      </w:r>
    </w:p>
    <w:bookmarkEnd w:id="1588"/>
    <w:bookmarkStart w:name="z3510" w:id="158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End w:id="15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301-2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7" w:id="15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302. Повреждение электрических сетей</w:t>
      </w:r>
    </w:p>
    <w:bookmarkEnd w:id="1590"/>
    <w:bookmarkStart w:name="z1098" w:id="1591"/>
    <w:p>
      <w:pPr>
        <w:spacing w:after="0"/>
        <w:ind w:left="0"/>
        <w:jc w:val="both"/>
      </w:pPr>
      <w:r>
        <w:rPr>
          <w:rFonts w:ascii="Times New Roman"/>
          <w:b w:val="false"/>
          <w:i w:val="false"/>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591"/>
    <w:p>
      <w:pPr>
        <w:spacing w:after="0"/>
        <w:ind w:left="0"/>
        <w:jc w:val="both"/>
      </w:pPr>
      <w:r>
        <w:rPr>
          <w:rFonts w:ascii="Times New Roman"/>
          <w:b w:val="false"/>
          <w:i w:val="false"/>
          <w:color w:val="000000"/>
          <w:sz w:val="28"/>
        </w:rPr>
        <w:t>
      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099" w:id="1592"/>
    <w:p>
      <w:pPr>
        <w:spacing w:after="0"/>
        <w:ind w:left="0"/>
        <w:jc w:val="both"/>
      </w:pPr>
      <w:r>
        <w:rPr>
          <w:rFonts w:ascii="Times New Roman"/>
          <w:b w:val="false"/>
          <w:i w:val="false"/>
          <w:color w:val="000000"/>
          <w:sz w:val="28"/>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59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100" w:id="1593"/>
    <w:p>
      <w:pPr>
        <w:spacing w:after="0"/>
        <w:ind w:left="0"/>
        <w:jc w:val="both"/>
      </w:pPr>
      <w:r>
        <w:rPr>
          <w:rFonts w:ascii="Times New Roman"/>
          <w:b w:val="false"/>
          <w:i w:val="false"/>
          <w:color w:val="000000"/>
          <w:sz w:val="28"/>
        </w:rPr>
        <w:t>
      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593"/>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bookmarkStart w:name="z1101" w:id="1594"/>
    <w:p>
      <w:pPr>
        <w:spacing w:after="0"/>
        <w:ind w:left="0"/>
        <w:jc w:val="both"/>
      </w:pPr>
      <w:r>
        <w:rPr>
          <w:rFonts w:ascii="Times New Roman"/>
          <w:b w:val="false"/>
          <w:i w:val="false"/>
          <w:color w:val="000000"/>
          <w:sz w:val="28"/>
        </w:rPr>
        <w:t>
      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594"/>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bookmarkStart w:name="z1102" w:id="1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303. Нарушение законодательства Республики Казахстан в области поддержки использования возобновляемых источников энергии</w:t>
      </w:r>
    </w:p>
    <w:bookmarkEnd w:id="1595"/>
    <w:bookmarkStart w:name="z1103" w:id="1596"/>
    <w:p>
      <w:pPr>
        <w:spacing w:after="0"/>
        <w:ind w:left="0"/>
        <w:jc w:val="both"/>
      </w:pPr>
      <w:r>
        <w:rPr>
          <w:rFonts w:ascii="Times New Roman"/>
          <w:b w:val="false"/>
          <w:i w:val="false"/>
          <w:color w:val="000000"/>
          <w:sz w:val="28"/>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596"/>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4" w:id="1597"/>
    <w:p>
      <w:pPr>
        <w:spacing w:after="0"/>
        <w:ind w:left="0"/>
        <w:jc w:val="both"/>
      </w:pPr>
      <w:r>
        <w:rPr>
          <w:rFonts w:ascii="Times New Roman"/>
          <w:b w:val="false"/>
          <w:i w:val="false"/>
          <w:color w:val="000000"/>
          <w:sz w:val="28"/>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 </w:t>
      </w:r>
    </w:p>
    <w:bookmarkEnd w:id="159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5" w:id="1598"/>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598"/>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bookmarkStart w:name="z1106" w:id="1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304. Повреждение тепловых сетей</w:t>
      </w:r>
    </w:p>
    <w:bookmarkEnd w:id="1599"/>
    <w:p>
      <w:pPr>
        <w:spacing w:after="0"/>
        <w:ind w:left="0"/>
        <w:jc w:val="both"/>
      </w:pPr>
      <w:r>
        <w:rPr>
          <w:rFonts w:ascii="Times New Roman"/>
          <w:b w:val="false"/>
          <w:i w:val="false"/>
          <w:color w:val="000000"/>
          <w:sz w:val="28"/>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bookmarkStart w:name="z1107" w:id="16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305. Производство работ в охранных зонах линий электрических и тепловых сетей, объектов систем газоснабжения</w:t>
      </w:r>
    </w:p>
    <w:bookmarkEnd w:id="1600"/>
    <w:p>
      <w:pPr>
        <w:spacing w:after="0"/>
        <w:ind w:left="0"/>
        <w:jc w:val="both"/>
      </w:pPr>
      <w:r>
        <w:rPr>
          <w:rFonts w:ascii="Times New Roman"/>
          <w:b w:val="false"/>
          <w:i w:val="false"/>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305 с изменением, внесенным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08" w:id="16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306. Нарушение требований по использованию газа, безопасности эксплуатации объектов систем газоснабжения</w:t>
      </w:r>
    </w:p>
    <w:bookmarkEnd w:id="1601"/>
    <w:bookmarkStart w:name="z1109" w:id="1602"/>
    <w:p>
      <w:pPr>
        <w:spacing w:after="0"/>
        <w:ind w:left="0"/>
        <w:jc w:val="both"/>
      </w:pPr>
      <w:r>
        <w:rPr>
          <w:rFonts w:ascii="Times New Roman"/>
          <w:b w:val="false"/>
          <w:i w:val="false"/>
          <w:color w:val="000000"/>
          <w:sz w:val="28"/>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602"/>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110" w:id="160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0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111" w:id="1604"/>
    <w:p>
      <w:pPr>
        <w:spacing w:after="0"/>
        <w:ind w:left="0"/>
        <w:jc w:val="both"/>
      </w:pPr>
      <w:r>
        <w:rPr>
          <w:rFonts w:ascii="Times New Roman"/>
          <w:b w:val="false"/>
          <w:i w:val="false"/>
          <w:color w:val="000000"/>
          <w:sz w:val="28"/>
        </w:rPr>
        <w:t xml:space="preserve">
      3. Самовольное возобновление подачи товарного или сжиженного нефтяного газа в газопотребляющую систему – </w:t>
      </w:r>
    </w:p>
    <w:bookmarkEnd w:id="160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112" w:id="1605"/>
    <w:p>
      <w:pPr>
        <w:spacing w:after="0"/>
        <w:ind w:left="0"/>
        <w:jc w:val="both"/>
      </w:pPr>
      <w:r>
        <w:rPr>
          <w:rFonts w:ascii="Times New Roman"/>
          <w:b w:val="false"/>
          <w:i w:val="false"/>
          <w:color w:val="000000"/>
          <w:sz w:val="28"/>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60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113" w:id="1606"/>
    <w:p>
      <w:pPr>
        <w:spacing w:after="0"/>
        <w:ind w:left="0"/>
        <w:jc w:val="both"/>
      </w:pPr>
      <w:r>
        <w:rPr>
          <w:rFonts w:ascii="Times New Roman"/>
          <w:b w:val="false"/>
          <w:i w:val="false"/>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606"/>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Start w:name="z1114" w:id="1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307. Непринятие мер к обеспечению подготовленности резервного топливного хозяйства</w:t>
      </w:r>
    </w:p>
    <w:bookmarkEnd w:id="1607"/>
    <w:p>
      <w:pPr>
        <w:spacing w:after="0"/>
        <w:ind w:left="0"/>
        <w:jc w:val="both"/>
      </w:pPr>
      <w:r>
        <w:rPr>
          <w:rFonts w:ascii="Times New Roman"/>
          <w:b w:val="false"/>
          <w:i w:val="false"/>
          <w:color w:val="000000"/>
          <w:sz w:val="28"/>
        </w:rPr>
        <w:t>
      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работе на установленных резервных видах топлива –</w:t>
      </w:r>
    </w:p>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w:t>
      </w:r>
    </w:p>
    <w:bookmarkStart w:name="z1115" w:id="16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308. Повреждение нефтепроводов, газопроводов и их оборудования</w:t>
      </w:r>
    </w:p>
    <w:bookmarkEnd w:id="16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308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16" w:id="1609"/>
    <w:p>
      <w:pPr>
        <w:spacing w:after="0"/>
        <w:ind w:left="0"/>
        <w:jc w:val="both"/>
      </w:pPr>
      <w:r>
        <w:rPr>
          <w:rFonts w:ascii="Times New Roman"/>
          <w:b w:val="false"/>
          <w:i w:val="false"/>
          <w:color w:val="000000"/>
          <w:sz w:val="28"/>
        </w:rPr>
        <w:t>
      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609"/>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117" w:id="1610"/>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610"/>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18" w:id="1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309. Повреждение территорий при производстве строительных и ремонтных работ</w:t>
      </w:r>
    </w:p>
    <w:bookmarkEnd w:id="1611"/>
    <w:p>
      <w:pPr>
        <w:spacing w:after="0"/>
        <w:ind w:left="0"/>
        <w:jc w:val="both"/>
      </w:pPr>
      <w:r>
        <w:rPr>
          <w:rFonts w:ascii="Times New Roman"/>
          <w:b w:val="false"/>
          <w:i w:val="false"/>
          <w:color w:val="000000"/>
          <w:sz w:val="28"/>
        </w:rPr>
        <w:t xml:space="preserve">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119" w:id="161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АДМИНИСТРАТИВНЫЕ ПРАВОНАРУШЕНИЯ В ОБЛАСТИ</w:t>
      </w:r>
      <w:r>
        <w:br/>
      </w:r>
      <w:r>
        <w:rPr>
          <w:rFonts w:ascii="Times New Roman"/>
          <w:b/>
          <w:i w:val="false"/>
          <w:color w:val="000000"/>
          <w:sz w:val="28"/>
        </w:rPr>
        <w:t>КОСМИЧЕСКОЙ ДЕЯТЕЛЬНОСТИ</w:t>
      </w:r>
    </w:p>
    <w:bookmarkEnd w:id="1612"/>
    <w:bookmarkStart w:name="z1120" w:id="1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310. Нарушение законодательства Республики Казахстан в области космической деятельности</w:t>
      </w:r>
    </w:p>
    <w:bookmarkEnd w:id="1613"/>
    <w:bookmarkStart w:name="z1121" w:id="1614"/>
    <w:p>
      <w:pPr>
        <w:spacing w:after="0"/>
        <w:ind w:left="0"/>
        <w:jc w:val="both"/>
      </w:pPr>
      <w:r>
        <w:rPr>
          <w:rFonts w:ascii="Times New Roman"/>
          <w:b w:val="false"/>
          <w:i w:val="false"/>
          <w:color w:val="000000"/>
          <w:sz w:val="28"/>
        </w:rPr>
        <w:t>
      1. Нарушение законодательства Республики Казахстан в области космической деятельности, совершенное в виде:</w:t>
      </w:r>
    </w:p>
    <w:bookmarkEnd w:id="1614"/>
    <w:p>
      <w:pPr>
        <w:spacing w:after="0"/>
        <w:ind w:left="0"/>
        <w:jc w:val="both"/>
      </w:pPr>
      <w:r>
        <w:rPr>
          <w:rFonts w:ascii="Times New Roman"/>
          <w:b w:val="false"/>
          <w:i w:val="false"/>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pPr>
        <w:spacing w:after="0"/>
        <w:ind w:left="0"/>
        <w:jc w:val="both"/>
      </w:pPr>
      <w:r>
        <w:rPr>
          <w:rFonts w:ascii="Times New Roman"/>
          <w:b w:val="false"/>
          <w:i w:val="false"/>
          <w:color w:val="000000"/>
          <w:sz w:val="28"/>
        </w:rPr>
        <w:t>
      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pPr>
        <w:spacing w:after="0"/>
        <w:ind w:left="0"/>
        <w:jc w:val="both"/>
      </w:pPr>
      <w:r>
        <w:rPr>
          <w:rFonts w:ascii="Times New Roman"/>
          <w:b w:val="false"/>
          <w:i w:val="false"/>
          <w:color w:val="000000"/>
          <w:sz w:val="28"/>
        </w:rPr>
        <w:t>
      3) уклонения от государственной регистрации космического объекта;</w:t>
      </w:r>
    </w:p>
    <w:p>
      <w:pPr>
        <w:spacing w:after="0"/>
        <w:ind w:left="0"/>
        <w:jc w:val="both"/>
      </w:pPr>
      <w:r>
        <w:rPr>
          <w:rFonts w:ascii="Times New Roman"/>
          <w:b w:val="false"/>
          <w:i w:val="false"/>
          <w:color w:val="000000"/>
          <w:sz w:val="28"/>
        </w:rPr>
        <w:t>
      4) создания непосредственной угрозы жизни и здоровью людей;</w:t>
      </w:r>
    </w:p>
    <w:p>
      <w:pPr>
        <w:spacing w:after="0"/>
        <w:ind w:left="0"/>
        <w:jc w:val="both"/>
      </w:pPr>
      <w:r>
        <w:rPr>
          <w:rFonts w:ascii="Times New Roman"/>
          <w:b w:val="false"/>
          <w:i w:val="false"/>
          <w:color w:val="000000"/>
          <w:sz w:val="28"/>
        </w:rPr>
        <w:t>
      5) использования космической техники и (или) небесных тел для негативного воздействия на окружающую среду;</w:t>
      </w:r>
    </w:p>
    <w:p>
      <w:pPr>
        <w:spacing w:after="0"/>
        <w:ind w:left="0"/>
        <w:jc w:val="both"/>
      </w:pPr>
      <w:r>
        <w:rPr>
          <w:rFonts w:ascii="Times New Roman"/>
          <w:b w:val="false"/>
          <w:i w:val="false"/>
          <w:color w:val="000000"/>
          <w:sz w:val="28"/>
        </w:rPr>
        <w:t xml:space="preserve">
      6) нарушения международных норм и стандартов по загрязнению космического пространства, – </w:t>
      </w:r>
    </w:p>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2" w:id="161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15"/>
    <w:p>
      <w:pPr>
        <w:spacing w:after="0"/>
        <w:ind w:left="0"/>
        <w:jc w:val="both"/>
      </w:pPr>
      <w:r>
        <w:rPr>
          <w:rFonts w:ascii="Times New Roman"/>
          <w:b w:val="false"/>
          <w:i w:val="false"/>
          <w:color w:val="000000"/>
          <w:sz w:val="28"/>
        </w:rPr>
        <w:t>
      влечет лишение лицензии.</w:t>
      </w:r>
    </w:p>
    <w:bookmarkStart w:name="z1123" w:id="1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bookmarkEnd w:id="1616"/>
    <w:bookmarkStart w:name="z1124" w:id="1617"/>
    <w:p>
      <w:pPr>
        <w:spacing w:after="0"/>
        <w:ind w:left="0"/>
        <w:jc w:val="both"/>
      </w:pPr>
      <w:r>
        <w:rPr>
          <w:rFonts w:ascii="Times New Roman"/>
          <w:b w:val="false"/>
          <w:i w:val="false"/>
          <w:color w:val="000000"/>
          <w:sz w:val="28"/>
        </w:rPr>
        <w:t xml:space="preserve">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пространство, – </w:t>
      </w:r>
    </w:p>
    <w:bookmarkEnd w:id="1617"/>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5" w:id="1618"/>
    <w:p>
      <w:pPr>
        <w:spacing w:after="0"/>
        <w:ind w:left="0"/>
        <w:jc w:val="both"/>
      </w:pPr>
      <w:r>
        <w:rPr>
          <w:rFonts w:ascii="Times New Roman"/>
          <w:b w:val="false"/>
          <w:i w:val="false"/>
          <w:color w:val="000000"/>
          <w:sz w:val="28"/>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618"/>
    <w:p>
      <w:pPr>
        <w:spacing w:after="0"/>
        <w:ind w:left="0"/>
        <w:jc w:val="both"/>
      </w:pPr>
      <w:r>
        <w:rPr>
          <w:rFonts w:ascii="Times New Roman"/>
          <w:b w:val="false"/>
          <w:i w:val="false"/>
          <w:color w:val="000000"/>
          <w:sz w:val="28"/>
        </w:rPr>
        <w:t>
      влечет лишение лицензии.</w:t>
      </w:r>
    </w:p>
    <w:bookmarkStart w:name="z1126" w:id="161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АДМИНИСТРАТИВНЫЕ ПРАВОНАРУШЕНИЯ В СФЕРАХ АРХИТЕКТУРНОЙ, ГРАДОСТРОИТЕЛЬНОЙ, СТРОИТЕЛЬНОЙ ДЕЯТЕЛЬНОСТИ И ЖИЛИЩНЫХ ОТНОШЕНИЙ</w:t>
      </w:r>
    </w:p>
    <w:bookmarkEnd w:id="161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главы 20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27" w:id="1620"/>
    <w:p>
      <w:pPr>
        <w:spacing w:after="0"/>
        <w:ind w:left="0"/>
        <w:jc w:val="both"/>
      </w:pPr>
      <w:r>
        <w:rPr>
          <w:rFonts w:ascii="Times New Roman"/>
          <w:b w:val="false"/>
          <w:i w:val="false"/>
          <w:color w:val="000000"/>
          <w:sz w:val="28"/>
        </w:rPr>
        <w:t xml:space="preserve">
      </w:t>
      </w:r>
      <w:r>
        <w:rPr>
          <w:rFonts w:ascii="Times New Roman"/>
          <w:b/>
          <w:i w:val="false"/>
          <w:color w:val="000000"/>
          <w:sz w:val="28"/>
        </w:rPr>
        <w:t>Cтатья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bookmarkEnd w:id="16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28" w:id="1621"/>
    <w:p>
      <w:pPr>
        <w:spacing w:after="0"/>
        <w:ind w:left="0"/>
        <w:jc w:val="both"/>
      </w:pPr>
      <w:r>
        <w:rPr>
          <w:rFonts w:ascii="Times New Roman"/>
          <w:b w:val="false"/>
          <w:i w:val="false"/>
          <w:color w:val="000000"/>
          <w:sz w:val="28"/>
        </w:rPr>
        <w:t>
      1.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bookmarkEnd w:id="1621"/>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bookmarkStart w:name="z1129" w:id="162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622"/>
    <w:p>
      <w:pPr>
        <w:spacing w:after="0"/>
        <w:ind w:left="0"/>
        <w:jc w:val="both"/>
      </w:pPr>
      <w:r>
        <w:rPr>
          <w:rFonts w:ascii="Times New Roman"/>
          <w:b w:val="false"/>
          <w:i w:val="false"/>
          <w:color w:val="000000"/>
          <w:sz w:val="28"/>
        </w:rPr>
        <w:t>
      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0" w:id="1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bookmarkEnd w:id="16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1" w:id="1624"/>
    <w:p>
      <w:pPr>
        <w:spacing w:after="0"/>
        <w:ind w:left="0"/>
        <w:jc w:val="both"/>
      </w:pPr>
      <w:r>
        <w:rPr>
          <w:rFonts w:ascii="Times New Roman"/>
          <w:b w:val="false"/>
          <w:i w:val="false"/>
          <w:color w:val="000000"/>
          <w:sz w:val="28"/>
        </w:rPr>
        <w:t>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bookmarkEnd w:id="1624"/>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132" w:id="1625"/>
    <w:p>
      <w:pPr>
        <w:spacing w:after="0"/>
        <w:ind w:left="0"/>
        <w:jc w:val="both"/>
      </w:pPr>
      <w:r>
        <w:rPr>
          <w:rFonts w:ascii="Times New Roman"/>
          <w:b w:val="false"/>
          <w:i w:val="false"/>
          <w:color w:val="000000"/>
          <w:sz w:val="28"/>
        </w:rPr>
        <w:t xml:space="preserve">
      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 </w:t>
      </w:r>
    </w:p>
    <w:bookmarkEnd w:id="1625"/>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313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3" w:id="16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bookmarkEnd w:id="16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4" w:id="1627"/>
    <w:p>
      <w:pPr>
        <w:spacing w:after="0"/>
        <w:ind w:left="0"/>
        <w:jc w:val="both"/>
      </w:pPr>
      <w:r>
        <w:rPr>
          <w:rFonts w:ascii="Times New Roman"/>
          <w:b w:val="false"/>
          <w:i w:val="false"/>
          <w:color w:val="000000"/>
          <w:sz w:val="28"/>
        </w:rPr>
        <w:t xml:space="preserve">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 – </w:t>
      </w:r>
    </w:p>
    <w:bookmarkEnd w:id="1627"/>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bookmarkStart w:name="z1135" w:id="162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28"/>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314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6" w:id="1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p>
    <w:bookmarkEnd w:id="16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315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7" w:id="1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w:t>
      </w:r>
      <w:r>
        <w:rPr>
          <w:rFonts w:ascii="Times New Roman"/>
          <w:b/>
          <w:i w:val="false"/>
          <w:color w:val="000000"/>
          <w:sz w:val="28"/>
        </w:rPr>
        <w:t>сметной)документации</w:t>
      </w:r>
      <w:r>
        <w:rPr>
          <w:rFonts w:ascii="Times New Roman"/>
          <w:b/>
          <w:i w:val="false"/>
          <w:color w:val="000000"/>
          <w:sz w:val="28"/>
        </w:rPr>
        <w:t xml:space="preserve">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bookmarkEnd w:id="16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8" w:id="1631"/>
    <w:p>
      <w:pPr>
        <w:spacing w:after="0"/>
        <w:ind w:left="0"/>
        <w:jc w:val="both"/>
      </w:pP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за исключением требований, установленных техническими регламентами, – </w:t>
      </w:r>
    </w:p>
    <w:bookmarkEnd w:id="1631"/>
    <w:p>
      <w:pPr>
        <w:spacing w:after="0"/>
        <w:ind w:left="0"/>
        <w:jc w:val="both"/>
      </w:pPr>
      <w:r>
        <w:rPr>
          <w:rFonts w:ascii="Times New Roman"/>
          <w:b w:val="false"/>
          <w:i w:val="false"/>
          <w:color w:val="000000"/>
          <w:sz w:val="28"/>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пятисот восьмидесяти месячных расчетных показателей.</w:t>
      </w:r>
    </w:p>
    <w:bookmarkStart w:name="z1139" w:id="163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632"/>
    <w:p>
      <w:pPr>
        <w:spacing w:after="0"/>
        <w:ind w:left="0"/>
        <w:jc w:val="both"/>
      </w:pPr>
      <w:r>
        <w:rPr>
          <w:rFonts w:ascii="Times New Roman"/>
          <w:b w:val="false"/>
          <w:i w:val="false"/>
          <w:color w:val="000000"/>
          <w:sz w:val="28"/>
        </w:rPr>
        <w:t>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316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40" w:id="1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317. Нарушение законодательства Республики Казахстан при осуществлении экспертных работ и инжиниринговых услуг</w:t>
      </w:r>
    </w:p>
    <w:bookmarkEnd w:id="1633"/>
    <w:bookmarkStart w:name="z1141" w:id="1634"/>
    <w:p>
      <w:pPr>
        <w:spacing w:after="0"/>
        <w:ind w:left="0"/>
        <w:jc w:val="both"/>
      </w:pPr>
      <w:r>
        <w:rPr>
          <w:rFonts w:ascii="Times New Roman"/>
          <w:b w:val="false"/>
          <w:i w:val="false"/>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634"/>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bookmarkStart w:name="z1142" w:id="1635"/>
    <w:p>
      <w:pPr>
        <w:spacing w:after="0"/>
        <w:ind w:left="0"/>
        <w:jc w:val="both"/>
      </w:pPr>
      <w:r>
        <w:rPr>
          <w:rFonts w:ascii="Times New Roman"/>
          <w:b w:val="false"/>
          <w:i w:val="false"/>
          <w:color w:val="000000"/>
          <w:sz w:val="28"/>
        </w:rPr>
        <w:t>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635"/>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bookmarkStart w:name="z1143" w:id="1636"/>
    <w:p>
      <w:pPr>
        <w:spacing w:after="0"/>
        <w:ind w:left="0"/>
        <w:jc w:val="both"/>
      </w:pPr>
      <w:r>
        <w:rPr>
          <w:rFonts w:ascii="Times New Roman"/>
          <w:b w:val="false"/>
          <w:i w:val="false"/>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636"/>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bookmarkStart w:name="z3297" w:id="1637"/>
    <w:p>
      <w:pPr>
        <w:spacing w:after="0"/>
        <w:ind w:left="0"/>
        <w:jc w:val="both"/>
      </w:pPr>
      <w:r>
        <w:rPr>
          <w:rFonts w:ascii="Times New Roman"/>
          <w:b w:val="false"/>
          <w:i w:val="false"/>
          <w:color w:val="000000"/>
          <w:sz w:val="28"/>
        </w:rPr>
        <w:t>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bookmarkEnd w:id="1637"/>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bookmarkStart w:name="z1144" w:id="1638"/>
    <w:p>
      <w:pPr>
        <w:spacing w:after="0"/>
        <w:ind w:left="0"/>
        <w:jc w:val="both"/>
      </w:pPr>
      <w:r>
        <w:rPr>
          <w:rFonts w:ascii="Times New Roman"/>
          <w:b w:val="false"/>
          <w:i w:val="false"/>
          <w:color w:val="000000"/>
          <w:sz w:val="28"/>
        </w:rPr>
        <w:t>
      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638"/>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317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с изменениями, внесенными законами РК от 28.10.2015 </w:t>
      </w:r>
      <w:r>
        <w:rPr>
          <w:rFonts w:ascii="Times New Roman"/>
          <w:b w:val="false"/>
          <w:i w:val="false"/>
          <w:color w:val="000000"/>
          <w:sz w:val="28"/>
        </w:rPr>
        <w:t>№ 366-V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76" w:id="16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317-1. Нарушение законодательства Республики Казахстан при осуществлении инжиниринговых услуг (тех</w:t>
      </w:r>
      <w:r>
        <w:rPr>
          <w:rFonts w:ascii="Times New Roman"/>
          <w:b/>
          <w:i w:val="false"/>
          <w:color w:val="000000"/>
          <w:sz w:val="28"/>
        </w:rPr>
        <w:t xml:space="preserve">нический надзор и управление проектом) и экспертных работ (экспертиза проектов и техническое обследование надежности и устойчивости зданий и </w:t>
      </w:r>
      <w:r>
        <w:rPr>
          <w:rFonts w:ascii="Times New Roman"/>
          <w:b/>
          <w:i w:val="false"/>
          <w:color w:val="000000"/>
          <w:sz w:val="28"/>
        </w:rPr>
        <w:t>сооружений)аккредитованными</w:t>
      </w:r>
      <w:r>
        <w:rPr>
          <w:rFonts w:ascii="Times New Roman"/>
          <w:b/>
          <w:i w:val="false"/>
          <w:color w:val="000000"/>
          <w:sz w:val="28"/>
        </w:rPr>
        <w:t xml:space="preserve"> юридическими лицами</w:t>
      </w:r>
    </w:p>
    <w:bookmarkEnd w:id="1639"/>
    <w:bookmarkStart w:name="z3377" w:id="1640"/>
    <w:p>
      <w:pPr>
        <w:spacing w:after="0"/>
        <w:ind w:left="0"/>
        <w:jc w:val="both"/>
      </w:pPr>
      <w:r>
        <w:rPr>
          <w:rFonts w:ascii="Times New Roman"/>
          <w:b w:val="false"/>
          <w:i w:val="false"/>
          <w:color w:val="000000"/>
          <w:sz w:val="28"/>
        </w:rPr>
        <w:t>
      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в том числе:</w:t>
      </w:r>
    </w:p>
    <w:bookmarkEnd w:id="1640"/>
    <w:bookmarkStart w:name="z3379" w:id="1641"/>
    <w:p>
      <w:pPr>
        <w:spacing w:after="0"/>
        <w:ind w:left="0"/>
        <w:jc w:val="both"/>
      </w:pPr>
      <w:r>
        <w:rPr>
          <w:rFonts w:ascii="Times New Roman"/>
          <w:b w:val="false"/>
          <w:i w:val="false"/>
          <w:color w:val="000000"/>
          <w:sz w:val="28"/>
        </w:rPr>
        <w:t>
      1) несоответствие выполненных (выполняемых) строительно-монтажных работ утвержденным проектным решениям;</w:t>
      </w:r>
    </w:p>
    <w:bookmarkEnd w:id="1641"/>
    <w:bookmarkStart w:name="z3380" w:id="1642"/>
    <w:p>
      <w:pPr>
        <w:spacing w:after="0"/>
        <w:ind w:left="0"/>
        <w:jc w:val="both"/>
      </w:pPr>
      <w:r>
        <w:rPr>
          <w:rFonts w:ascii="Times New Roman"/>
          <w:b w:val="false"/>
          <w:i w:val="false"/>
          <w:color w:val="000000"/>
          <w:sz w:val="28"/>
        </w:rPr>
        <w:t>
      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bookmarkEnd w:id="1642"/>
    <w:bookmarkStart w:name="z3381" w:id="1643"/>
    <w:p>
      <w:pPr>
        <w:spacing w:after="0"/>
        <w:ind w:left="0"/>
        <w:jc w:val="both"/>
      </w:pPr>
      <w:r>
        <w:rPr>
          <w:rFonts w:ascii="Times New Roman"/>
          <w:b w:val="false"/>
          <w:i w:val="false"/>
          <w:color w:val="000000"/>
          <w:sz w:val="28"/>
        </w:rPr>
        <w:t xml:space="preserve">
      3) нарушение на стадии реализации проекта, включая качество, сроки, приемку выполненных работ и сдачу объекта в эксплуатацию; </w:t>
      </w:r>
    </w:p>
    <w:bookmarkEnd w:id="1643"/>
    <w:bookmarkStart w:name="z3382" w:id="1644"/>
    <w:p>
      <w:pPr>
        <w:spacing w:after="0"/>
        <w:ind w:left="0"/>
        <w:jc w:val="both"/>
      </w:pPr>
      <w:r>
        <w:rPr>
          <w:rFonts w:ascii="Times New Roman"/>
          <w:b w:val="false"/>
          <w:i w:val="false"/>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bookmarkEnd w:id="1644"/>
    <w:bookmarkStart w:name="z3391" w:id="1645"/>
    <w:p>
      <w:pPr>
        <w:spacing w:after="0"/>
        <w:ind w:left="0"/>
        <w:jc w:val="both"/>
      </w:pPr>
      <w:r>
        <w:rPr>
          <w:rFonts w:ascii="Times New Roman"/>
          <w:b w:val="false"/>
          <w:i w:val="false"/>
          <w:color w:val="000000"/>
          <w:sz w:val="28"/>
        </w:rPr>
        <w:t>
      5) несоответствие квалификационным требованиям для аккредитованных юридических лиц –</w:t>
      </w:r>
    </w:p>
    <w:bookmarkEnd w:id="1645"/>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2" w:id="164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46"/>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20 дополнена статьей 317-1 в соответствии с Законом РК от 28.10.2015 </w:t>
      </w:r>
      <w:r>
        <w:rPr>
          <w:rFonts w:ascii="Times New Roman"/>
          <w:b w:val="false"/>
          <w:i w:val="false"/>
          <w:color w:val="000000"/>
          <w:sz w:val="28"/>
        </w:rPr>
        <w:t>№ 366-V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трех месяцев после дня его первого официального опубликования).</w:t>
      </w:r>
    </w:p>
    <w:bookmarkStart w:name="z3393" w:id="16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bookmarkEnd w:id="1647"/>
    <w:bookmarkStart w:name="z3394" w:id="1648"/>
    <w:p>
      <w:pPr>
        <w:spacing w:after="0"/>
        <w:ind w:left="0"/>
        <w:jc w:val="both"/>
      </w:pPr>
      <w:r>
        <w:rPr>
          <w:rFonts w:ascii="Times New Roman"/>
          <w:b w:val="false"/>
          <w:i w:val="false"/>
          <w:color w:val="000000"/>
          <w:sz w:val="28"/>
        </w:rPr>
        <w:t>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648"/>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5" w:id="164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49"/>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20 дополнена статьей 317-2 в соответствии с Законом РК от 28.10.2015 </w:t>
      </w:r>
      <w:r>
        <w:rPr>
          <w:rFonts w:ascii="Times New Roman"/>
          <w:b w:val="false"/>
          <w:i w:val="false"/>
          <w:color w:val="000000"/>
          <w:sz w:val="28"/>
        </w:rPr>
        <w:t>№ 366-V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трех месяцев после дня его первого официального опубликования).</w:t>
      </w:r>
    </w:p>
    <w:bookmarkStart w:name="z1145" w:id="16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bookmarkEnd w:id="16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Нарушение установленного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pPr>
        <w:spacing w:after="0"/>
        <w:ind w:left="0"/>
        <w:jc w:val="both"/>
      </w:pPr>
      <w:r>
        <w:rPr>
          <w:rFonts w:ascii="Times New Roman"/>
          <w:b w:val="false"/>
          <w:i w:val="false"/>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318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46" w:id="1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319. Незаконное строительство</w:t>
      </w:r>
    </w:p>
    <w:bookmarkEnd w:id="1651"/>
    <w:p>
      <w:pPr>
        <w:spacing w:after="0"/>
        <w:ind w:left="0"/>
        <w:jc w:val="both"/>
      </w:pPr>
      <w:r>
        <w:rPr>
          <w:rFonts w:ascii="Times New Roman"/>
          <w:b w:val="false"/>
          <w:i w:val="false"/>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bookmarkStart w:name="z1147" w:id="1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bookmarkEnd w:id="1652"/>
    <w:bookmarkStart w:name="z1148" w:id="1653"/>
    <w:p>
      <w:pPr>
        <w:spacing w:after="0"/>
        <w:ind w:left="0"/>
        <w:jc w:val="both"/>
      </w:pPr>
      <w:r>
        <w:rPr>
          <w:rFonts w:ascii="Times New Roman"/>
          <w:b w:val="false"/>
          <w:i w:val="false"/>
          <w:color w:val="000000"/>
          <w:sz w:val="28"/>
        </w:rPr>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653"/>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6" w:id="1654"/>
    <w:p>
      <w:pPr>
        <w:spacing w:after="0"/>
        <w:ind w:left="0"/>
        <w:jc w:val="both"/>
      </w:pPr>
      <w:r>
        <w:rPr>
          <w:rFonts w:ascii="Times New Roman"/>
          <w:b w:val="false"/>
          <w:i w:val="false"/>
          <w:color w:val="000000"/>
          <w:sz w:val="28"/>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компанией –</w:t>
      </w:r>
    </w:p>
    <w:bookmarkEnd w:id="1654"/>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7" w:id="1655"/>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bookmarkEnd w:id="1655"/>
    <w:p>
      <w:pPr>
        <w:spacing w:after="0"/>
        <w:ind w:left="0"/>
        <w:jc w:val="both"/>
      </w:pPr>
      <w:r>
        <w:rPr>
          <w:rFonts w:ascii="Times New Roman"/>
          <w:b w:val="false"/>
          <w:i w:val="false"/>
          <w:color w:val="000000"/>
          <w:sz w:val="28"/>
        </w:rPr>
        <w:t>
      влекут приостановление действия разрешения на привлечение денег дольщиков на срок до трех месяцев.</w:t>
      </w:r>
    </w:p>
    <w:bookmarkStart w:name="z3428" w:id="1656"/>
    <w:p>
      <w:pPr>
        <w:spacing w:after="0"/>
        <w:ind w:left="0"/>
        <w:jc w:val="both"/>
      </w:pPr>
      <w:r>
        <w:rPr>
          <w:rFonts w:ascii="Times New Roman"/>
          <w:b w:val="false"/>
          <w:i w:val="false"/>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656"/>
    <w:p>
      <w:pPr>
        <w:spacing w:after="0"/>
        <w:ind w:left="0"/>
        <w:jc w:val="both"/>
      </w:pPr>
      <w:r>
        <w:rPr>
          <w:rFonts w:ascii="Times New Roman"/>
          <w:b w:val="false"/>
          <w:i w:val="false"/>
          <w:color w:val="000000"/>
          <w:sz w:val="28"/>
        </w:rPr>
        <w:t>
      влечет предупреждение.</w:t>
      </w:r>
    </w:p>
    <w:bookmarkStart w:name="z3429" w:id="1657"/>
    <w:p>
      <w:pPr>
        <w:spacing w:after="0"/>
        <w:ind w:left="0"/>
        <w:jc w:val="both"/>
      </w:pPr>
      <w:r>
        <w:rPr>
          <w:rFonts w:ascii="Times New Roman"/>
          <w:b w:val="false"/>
          <w:i w:val="false"/>
          <w:color w:val="000000"/>
          <w:sz w:val="28"/>
        </w:rPr>
        <w:t>
      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p>
    <w:bookmarkEnd w:id="1657"/>
    <w:p>
      <w:pPr>
        <w:spacing w:after="0"/>
        <w:ind w:left="0"/>
        <w:jc w:val="both"/>
      </w:pPr>
      <w:r>
        <w:rPr>
          <w:rFonts w:ascii="Times New Roman"/>
          <w:b w:val="false"/>
          <w:i w:val="false"/>
          <w:color w:val="000000"/>
          <w:sz w:val="28"/>
        </w:rPr>
        <w:t>
      влечет предупреждение.</w:t>
      </w:r>
    </w:p>
    <w:bookmarkStart w:name="z3430" w:id="1658"/>
    <w:p>
      <w:pPr>
        <w:spacing w:after="0"/>
        <w:ind w:left="0"/>
        <w:jc w:val="both"/>
      </w:pPr>
      <w:r>
        <w:rPr>
          <w:rFonts w:ascii="Times New Roman"/>
          <w:b w:val="false"/>
          <w:i w:val="false"/>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658"/>
    <w:p>
      <w:pPr>
        <w:spacing w:after="0"/>
        <w:ind w:left="0"/>
        <w:jc w:val="both"/>
      </w:pPr>
      <w:r>
        <w:rPr>
          <w:rFonts w:ascii="Times New Roman"/>
          <w:b w:val="false"/>
          <w:i w:val="false"/>
          <w:color w:val="000000"/>
          <w:sz w:val="28"/>
        </w:rPr>
        <w:t>
      влекут штраф на физических лиц в размере десяти, на юридических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320 в редакции Закона РК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 с изменениями, внесенными Законом РК от 26.12.2019 </w:t>
      </w:r>
      <w:r>
        <w:rPr>
          <w:rFonts w:ascii="Times New Roman"/>
          <w:b w:val="false"/>
          <w:i w:val="false"/>
          <w:color w:val="000000"/>
          <w:sz w:val="28"/>
        </w:rPr>
        <w:t>№ 284-VІ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2" w:id="16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p>
    <w:bookmarkEnd w:id="16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321 с изменениями, внесенными законами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3" w:id="1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bookmarkEnd w:id="16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54" w:id="1661"/>
    <w:p>
      <w:pPr>
        <w:spacing w:after="0"/>
        <w:ind w:left="0"/>
        <w:jc w:val="both"/>
      </w:pPr>
      <w:r>
        <w:rPr>
          <w:rFonts w:ascii="Times New Roman"/>
          <w:b w:val="false"/>
          <w:i w:val="false"/>
          <w:color w:val="000000"/>
          <w:sz w:val="28"/>
        </w:rPr>
        <w:t>
      1. Незаконные переоборудование и перепланировка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и строительства, за исключением требований, установленных техническими регламентами, –</w:t>
      </w:r>
    </w:p>
    <w:bookmarkEnd w:id="1661"/>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155" w:id="1662"/>
    <w:p>
      <w:pPr>
        <w:spacing w:after="0"/>
        <w:ind w:left="0"/>
        <w:jc w:val="both"/>
      </w:pPr>
      <w:r>
        <w:rPr>
          <w:rFonts w:ascii="Times New Roman"/>
          <w:b w:val="false"/>
          <w:i w:val="false"/>
          <w:color w:val="000000"/>
          <w:sz w:val="28"/>
        </w:rPr>
        <w:t>
      2. Те же действия, которые повлекли или могли повлечь полную потерю прочности и устойчивости (разрушение) здания, –</w:t>
      </w:r>
    </w:p>
    <w:bookmarkEnd w:id="1662"/>
    <w:p>
      <w:pPr>
        <w:spacing w:after="0"/>
        <w:ind w:left="0"/>
        <w:jc w:val="both"/>
      </w:pPr>
      <w:r>
        <w:rPr>
          <w:rFonts w:ascii="Times New Roman"/>
          <w:b w:val="false"/>
          <w:i w:val="false"/>
          <w:color w:val="000000"/>
          <w:sz w:val="28"/>
        </w:rPr>
        <w:t>
      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3302" w:id="1663"/>
    <w:p>
      <w:pPr>
        <w:spacing w:after="0"/>
        <w:ind w:left="0"/>
        <w:jc w:val="both"/>
      </w:pPr>
      <w:r>
        <w:rPr>
          <w:rFonts w:ascii="Times New Roman"/>
          <w:b w:val="false"/>
          <w:i w:val="false"/>
          <w:color w:val="000000"/>
          <w:sz w:val="28"/>
        </w:rPr>
        <w:t>
      Примечания.</w:t>
      </w:r>
    </w:p>
    <w:bookmarkEnd w:id="1663"/>
    <w:bookmarkStart w:name="z1156" w:id="1664"/>
    <w:p>
      <w:pPr>
        <w:spacing w:after="0"/>
        <w:ind w:left="0"/>
        <w:jc w:val="both"/>
      </w:pPr>
      <w:r>
        <w:rPr>
          <w:rFonts w:ascii="Times New Roman"/>
          <w:b w:val="false"/>
          <w:i w:val="false"/>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w:t>
      </w:r>
    </w:p>
    <w:bookmarkEnd w:id="1664"/>
    <w:bookmarkStart w:name="z1157" w:id="1665"/>
    <w:p>
      <w:pPr>
        <w:spacing w:after="0"/>
        <w:ind w:left="0"/>
        <w:jc w:val="both"/>
      </w:pPr>
      <w:r>
        <w:rPr>
          <w:rFonts w:ascii="Times New Roman"/>
          <w:b w:val="false"/>
          <w:i w:val="false"/>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bookmarkEnd w:id="1665"/>
    <w:bookmarkStart w:name="z1158" w:id="1666"/>
    <w:p>
      <w:pPr>
        <w:spacing w:after="0"/>
        <w:ind w:left="0"/>
        <w:jc w:val="both"/>
      </w:pPr>
      <w:r>
        <w:rPr>
          <w:rFonts w:ascii="Times New Roman"/>
          <w:b w:val="false"/>
          <w:i w:val="false"/>
          <w:color w:val="000000"/>
          <w:sz w:val="28"/>
        </w:rPr>
        <w:t>
      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bookmarkEnd w:id="1666"/>
    <w:bookmarkStart w:name="z1159" w:id="1667"/>
    <w:p>
      <w:pPr>
        <w:spacing w:after="0"/>
        <w:ind w:left="0"/>
        <w:jc w:val="both"/>
      </w:pPr>
      <w:r>
        <w:rPr>
          <w:rFonts w:ascii="Times New Roman"/>
          <w:b w:val="false"/>
          <w:i w:val="false"/>
          <w:color w:val="000000"/>
          <w:sz w:val="28"/>
        </w:rPr>
        <w:t>
      4. Под надежностью понимается способность здания, сооружения, его инженерных систем, несущих и ограждающих конструкций выполнять функции, определенные значениями нормируемых показателей.</w:t>
      </w:r>
    </w:p>
    <w:bookmarkEnd w:id="1667"/>
    <w:bookmarkStart w:name="z1160" w:id="1668"/>
    <w:p>
      <w:pPr>
        <w:spacing w:after="0"/>
        <w:ind w:left="0"/>
        <w:jc w:val="both"/>
      </w:pPr>
      <w:r>
        <w:rPr>
          <w:rFonts w:ascii="Times New Roman"/>
          <w:b w:val="false"/>
          <w:i w:val="false"/>
          <w:color w:val="000000"/>
          <w:sz w:val="28"/>
        </w:rPr>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6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322 с изменениями, внесенными законами РК от 28.10.2015 </w:t>
      </w:r>
      <w:r>
        <w:rPr>
          <w:rFonts w:ascii="Times New Roman"/>
          <w:b w:val="false"/>
          <w:i w:val="false"/>
          <w:color w:val="000000"/>
          <w:sz w:val="28"/>
        </w:rPr>
        <w:t>№ 366-V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61" w:id="1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bookmarkEnd w:id="16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323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298" w:id="16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bookmarkEnd w:id="16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299" w:id="1671"/>
    <w:p>
      <w:pPr>
        <w:spacing w:after="0"/>
        <w:ind w:left="0"/>
        <w:jc w:val="both"/>
      </w:pPr>
      <w:r>
        <w:rPr>
          <w:rFonts w:ascii="Times New Roman"/>
          <w:b w:val="false"/>
          <w:i w:val="false"/>
          <w:color w:val="000000"/>
          <w:sz w:val="28"/>
        </w:rPr>
        <w:t>
      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на качество строительства, за исключением требований, установленных техническими регламентами, –</w:t>
      </w:r>
    </w:p>
    <w:bookmarkEnd w:id="1671"/>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3300" w:id="167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72"/>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20 дополнена статьей 323-1 в соответствии с Законом РК от 28.10.2015 </w:t>
      </w:r>
      <w:r>
        <w:rPr>
          <w:rFonts w:ascii="Times New Roman"/>
          <w:b w:val="false"/>
          <w:i w:val="false"/>
          <w:color w:val="000000"/>
          <w:sz w:val="28"/>
        </w:rPr>
        <w:t>№ 366-V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62" w:id="167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АДМИНИСТРАТИВНЫЕ ПРАВОНАРУШЕНИЯ В ОБЛАСТИ ОХРАНЫ</w:t>
      </w:r>
      <w:r>
        <w:br/>
      </w:r>
      <w:r>
        <w:rPr>
          <w:rFonts w:ascii="Times New Roman"/>
          <w:b/>
          <w:i w:val="false"/>
          <w:color w:val="000000"/>
          <w:sz w:val="28"/>
        </w:rPr>
        <w:t>ОКРУЖАЮЩЕЙ СРЕДЫ, ИСПОЛЬЗОВАНИЯ ПРИРОДНЫХ РЕСУРСОВ</w:t>
      </w:r>
    </w:p>
    <w:bookmarkEnd w:id="1673"/>
    <w:bookmarkStart w:name="z1163" w:id="1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324. Нарушение санитарно-эпидемиологических и экологических требований по охране окружающей среды</w:t>
      </w:r>
    </w:p>
    <w:bookmarkEnd w:id="1674"/>
    <w:bookmarkStart w:name="z1164" w:id="1675"/>
    <w:p>
      <w:pPr>
        <w:spacing w:after="0"/>
        <w:ind w:left="0"/>
        <w:jc w:val="both"/>
      </w:pPr>
      <w:r>
        <w:rPr>
          <w:rFonts w:ascii="Times New Roman"/>
          <w:b w:val="false"/>
          <w:i w:val="false"/>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675"/>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bookmarkStart w:name="z1165" w:id="1676"/>
    <w:p>
      <w:pPr>
        <w:spacing w:after="0"/>
        <w:ind w:left="0"/>
        <w:jc w:val="both"/>
      </w:pPr>
      <w:r>
        <w:rPr>
          <w:rFonts w:ascii="Times New Roman"/>
          <w:b w:val="false"/>
          <w:i w:val="false"/>
          <w:color w:val="000000"/>
          <w:sz w:val="28"/>
        </w:rPr>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 </w:t>
      </w:r>
    </w:p>
    <w:bookmarkEnd w:id="1676"/>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66" w:id="16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325. Нарушение требований проведения производственного экологического контроля</w:t>
      </w:r>
    </w:p>
    <w:bookmarkEnd w:id="1677"/>
    <w:p>
      <w:pPr>
        <w:spacing w:after="0"/>
        <w:ind w:left="0"/>
        <w:jc w:val="both"/>
      </w:pPr>
      <w:r>
        <w:rPr>
          <w:rFonts w:ascii="Times New Roman"/>
          <w:b w:val="false"/>
          <w:i w:val="false"/>
          <w:color w:val="000000"/>
          <w:sz w:val="28"/>
        </w:rPr>
        <w:t xml:space="preserve">
      Нарушение требований проведения производственного экологического контроля – </w:t>
      </w:r>
    </w:p>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326. Невыполнение условий экологического разрешения</w:t>
      </w:r>
    </w:p>
    <w:bookmarkStart w:name="z1168" w:id="1678"/>
    <w:p>
      <w:pPr>
        <w:spacing w:after="0"/>
        <w:ind w:left="0"/>
        <w:jc w:val="both"/>
      </w:pPr>
      <w:r>
        <w:rPr>
          <w:rFonts w:ascii="Times New Roman"/>
          <w:b w:val="false"/>
          <w:i w:val="false"/>
          <w:color w:val="000000"/>
          <w:sz w:val="28"/>
        </w:rPr>
        <w:t>
      1. Невыполнение условий экологического разрешения –</w:t>
      </w:r>
    </w:p>
    <w:bookmarkEnd w:id="1678"/>
    <w:bookmarkStart w:name="z55" w:id="167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End w:id="1679"/>
    <w:bookmarkStart w:name="z56" w:id="1680"/>
    <w:p>
      <w:pPr>
        <w:spacing w:after="0"/>
        <w:ind w:left="0"/>
        <w:jc w:val="both"/>
      </w:pPr>
      <w:r>
        <w:rPr>
          <w:rFonts w:ascii="Times New Roman"/>
          <w:b w:val="false"/>
          <w:i w:val="false"/>
          <w:color w:val="000000"/>
          <w:sz w:val="28"/>
        </w:rPr>
        <w:t>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680"/>
    <w:bookmarkStart w:name="z57" w:id="1681"/>
    <w:p>
      <w:pPr>
        <w:spacing w:after="0"/>
        <w:ind w:left="0"/>
        <w:jc w:val="both"/>
      </w:pPr>
      <w:r>
        <w:rPr>
          <w:rFonts w:ascii="Times New Roman"/>
          <w:b w:val="false"/>
          <w:i w:val="false"/>
          <w:color w:val="000000"/>
          <w:sz w:val="28"/>
        </w:rPr>
        <w:t xml:space="preserve">
      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w:t>
      </w:r>
    </w:p>
    <w:bookmarkEnd w:id="1681"/>
    <w:bookmarkStart w:name="z58" w:id="1682"/>
    <w:p>
      <w:pPr>
        <w:spacing w:after="0"/>
        <w:ind w:left="0"/>
        <w:jc w:val="both"/>
      </w:pPr>
      <w:r>
        <w:rPr>
          <w:rFonts w:ascii="Times New Roman"/>
          <w:b w:val="false"/>
          <w:i w:val="false"/>
          <w:color w:val="000000"/>
          <w:sz w:val="28"/>
        </w:rPr>
        <w:t>
      3. Действие, предусмотренное частью первой настоящей статьи, сопряженное с нанесением экологического ущерба, –</w:t>
      </w:r>
    </w:p>
    <w:bookmarkEnd w:id="1682"/>
    <w:bookmarkStart w:name="z59" w:id="1683"/>
    <w:p>
      <w:pPr>
        <w:spacing w:after="0"/>
        <w:ind w:left="0"/>
        <w:jc w:val="both"/>
      </w:pPr>
      <w:r>
        <w:rPr>
          <w:rFonts w:ascii="Times New Roman"/>
          <w:b w:val="false"/>
          <w:i w:val="false"/>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bookmarkEnd w:id="1683"/>
    <w:bookmarkStart w:name="z60" w:id="1684"/>
    <w:p>
      <w:pPr>
        <w:spacing w:after="0"/>
        <w:ind w:left="0"/>
        <w:jc w:val="both"/>
      </w:pPr>
      <w:r>
        <w:rPr>
          <w:rFonts w:ascii="Times New Roman"/>
          <w:b w:val="false"/>
          <w:i w:val="false"/>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bookmarkEnd w:id="1684"/>
    <w:bookmarkStart w:name="z61" w:id="1685"/>
    <w:p>
      <w:pPr>
        <w:spacing w:after="0"/>
        <w:ind w:left="0"/>
        <w:jc w:val="both"/>
      </w:pPr>
      <w:r>
        <w:rPr>
          <w:rFonts w:ascii="Times New Roman"/>
          <w:b w:val="false"/>
          <w:i w:val="false"/>
          <w:color w:val="000000"/>
          <w:sz w:val="28"/>
        </w:rPr>
        <w:t>
      влечет лишение экологического разрешения.</w:t>
      </w:r>
    </w:p>
    <w:bookmarkEnd w:id="1685"/>
    <w:bookmarkStart w:name="z62" w:id="1686"/>
    <w:p>
      <w:pPr>
        <w:spacing w:after="0"/>
        <w:ind w:left="0"/>
        <w:jc w:val="both"/>
      </w:pPr>
      <w:r>
        <w:rPr>
          <w:rFonts w:ascii="Times New Roman"/>
          <w:b w:val="false"/>
          <w:i w:val="false"/>
          <w:color w:val="000000"/>
          <w:sz w:val="28"/>
        </w:rPr>
        <w:t>
      Примечания:</w:t>
      </w:r>
    </w:p>
    <w:bookmarkEnd w:id="1686"/>
    <w:bookmarkStart w:name="z63" w:id="1687"/>
    <w:p>
      <w:pPr>
        <w:spacing w:after="0"/>
        <w:ind w:left="0"/>
        <w:jc w:val="both"/>
      </w:pPr>
      <w:r>
        <w:rPr>
          <w:rFonts w:ascii="Times New Roman"/>
          <w:b w:val="false"/>
          <w:i w:val="false"/>
          <w:color w:val="000000"/>
          <w:sz w:val="28"/>
        </w:rPr>
        <w:t>
      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bookmarkEnd w:id="1687"/>
    <w:bookmarkStart w:name="z64" w:id="1688"/>
    <w:p>
      <w:pPr>
        <w:spacing w:after="0"/>
        <w:ind w:left="0"/>
        <w:jc w:val="both"/>
      </w:pPr>
      <w:r>
        <w:rPr>
          <w:rFonts w:ascii="Times New Roman"/>
          <w:b w:val="false"/>
          <w:i w:val="false"/>
          <w:color w:val="000000"/>
          <w:sz w:val="28"/>
        </w:rPr>
        <w:t>
      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bookmarkEnd w:id="1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 в редакции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72" w:id="16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327. Несообщение о производственных сверхнормативных сбросах и выбросах загрязняющих веществ, размещении отходов</w:t>
      </w:r>
    </w:p>
    <w:bookmarkEnd w:id="1689"/>
    <w:p>
      <w:pPr>
        <w:spacing w:after="0"/>
        <w:ind w:left="0"/>
        <w:jc w:val="both"/>
      </w:pPr>
      <w:r>
        <w:rPr>
          <w:rFonts w:ascii="Times New Roman"/>
          <w:b w:val="false"/>
          <w:i w:val="false"/>
          <w:color w:val="ff0000"/>
          <w:sz w:val="28"/>
        </w:rPr>
        <w:t xml:space="preserve">
      Сноска.Статья 327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bookmarkStart w:name="z4646" w:id="1690"/>
    <w:p>
      <w:pPr>
        <w:spacing w:after="0"/>
        <w:ind w:left="0"/>
        <w:jc w:val="both"/>
      </w:pPr>
      <w:r>
        <w:rPr>
          <w:rFonts w:ascii="Times New Roman"/>
          <w:b w:val="false"/>
          <w:i w:val="false"/>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bookmarkEnd w:id="1690"/>
    <w:bookmarkStart w:name="z4647" w:id="1691"/>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691"/>
    <w:bookmarkStart w:name="z4648" w:id="169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bookmarkEnd w:id="1692"/>
    <w:bookmarkStart w:name="z4649" w:id="1693"/>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bookmarkEnd w:id="1693"/>
    <w:bookmarkStart w:name="z4650" w:id="1694"/>
    <w:p>
      <w:pPr>
        <w:spacing w:after="0"/>
        <w:ind w:left="0"/>
        <w:jc w:val="both"/>
      </w:pPr>
      <w:r>
        <w:rPr>
          <w:rFonts w:ascii="Times New Roman"/>
          <w:b w:val="false"/>
          <w:i w:val="false"/>
          <w:color w:val="000000"/>
          <w:sz w:val="28"/>
        </w:rPr>
        <w:t>
      3. Представление недостоверных обязательных сведений, предусмотренных экологическим законодательством Республики Казахстан, –</w:t>
      </w:r>
    </w:p>
    <w:bookmarkEnd w:id="1694"/>
    <w:bookmarkStart w:name="z4651" w:id="1695"/>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bookmarkEnd w:id="1695"/>
    <w:bookmarkStart w:name="z4652" w:id="1696"/>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bookmarkEnd w:id="1696"/>
    <w:bookmarkStart w:name="z4653" w:id="1697"/>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327-2. Ненадлежащее проведение или непроведение ремедиации (устранения) причиненного экологического ущерба</w:t>
      </w:r>
    </w:p>
    <w:bookmarkStart w:name="z4655" w:id="1698"/>
    <w:p>
      <w:pPr>
        <w:spacing w:after="0"/>
        <w:ind w:left="0"/>
        <w:jc w:val="both"/>
      </w:pPr>
      <w:r>
        <w:rPr>
          <w:rFonts w:ascii="Times New Roman"/>
          <w:b w:val="false"/>
          <w:i w:val="false"/>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 </w:t>
      </w:r>
    </w:p>
    <w:bookmarkEnd w:id="1698"/>
    <w:bookmarkStart w:name="z4656" w:id="1699"/>
    <w:p>
      <w:pPr>
        <w:spacing w:after="0"/>
        <w:ind w:left="0"/>
        <w:jc w:val="both"/>
      </w:pPr>
      <w:r>
        <w:rPr>
          <w:rFonts w:ascii="Times New Roman"/>
          <w:b w:val="false"/>
          <w:i w:val="false"/>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w:t>
      </w:r>
    </w:p>
    <w:bookmarkEnd w:id="1699"/>
    <w:bookmarkStart w:name="z4657" w:id="1700"/>
    <w:p>
      <w:pPr>
        <w:spacing w:after="0"/>
        <w:ind w:left="0"/>
        <w:jc w:val="both"/>
      </w:pPr>
      <w:r>
        <w:rPr>
          <w:rFonts w:ascii="Times New Roman"/>
          <w:b w:val="false"/>
          <w:i w:val="false"/>
          <w:color w:val="000000"/>
          <w:sz w:val="28"/>
        </w:rPr>
        <w:t xml:space="preserve">
      2. Непроведение ремедиации (устранения) причиненного экологического ущерба – </w:t>
      </w:r>
    </w:p>
    <w:bookmarkEnd w:id="1700"/>
    <w:bookmarkStart w:name="z4658" w:id="1701"/>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17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327-2)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328. Нарушение нормативов допустимого антропогенного воздействия на окружающую среду</w:t>
      </w:r>
    </w:p>
    <w:p>
      <w:pPr>
        <w:spacing w:after="0"/>
        <w:ind w:left="0"/>
        <w:jc w:val="both"/>
      </w:pPr>
      <w:r>
        <w:rPr>
          <w:rFonts w:ascii="Times New Roman"/>
          <w:b w:val="false"/>
          <w:i w:val="false"/>
          <w:color w:val="000000"/>
          <w:sz w:val="28"/>
        </w:rPr>
        <w:t>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bookmarkStart w:name="z84" w:id="1702"/>
    <w:p>
      <w:pPr>
        <w:spacing w:after="0"/>
        <w:ind w:left="0"/>
        <w:jc w:val="both"/>
      </w:pPr>
      <w:r>
        <w:rPr>
          <w:rFonts w:ascii="Times New Roman"/>
          <w:b w:val="false"/>
          <w:i w:val="false"/>
          <w:color w:val="000000"/>
          <w:sz w:val="28"/>
        </w:rPr>
        <w:t>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1702"/>
    <w:bookmarkStart w:name="z85" w:id="170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1703"/>
    <w:bookmarkStart w:name="z86" w:id="1704"/>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1704"/>
    <w:bookmarkStart w:name="z87" w:id="1705"/>
    <w:p>
      <w:pPr>
        <w:spacing w:after="0"/>
        <w:ind w:left="0"/>
        <w:jc w:val="both"/>
      </w:pPr>
      <w:r>
        <w:rPr>
          <w:rFonts w:ascii="Times New Roman"/>
          <w:b w:val="false"/>
          <w:i w:val="false"/>
          <w:color w:val="000000"/>
          <w:sz w:val="28"/>
        </w:rPr>
        <w:t xml:space="preserve">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bookmarkEnd w:id="1705"/>
    <w:bookmarkStart w:name="z88" w:id="1706"/>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bookmarkEnd w:id="1706"/>
    <w:bookmarkStart w:name="z89" w:id="1707"/>
    <w:p>
      <w:pPr>
        <w:spacing w:after="0"/>
        <w:ind w:left="0"/>
        <w:jc w:val="both"/>
      </w:pPr>
      <w:r>
        <w:rPr>
          <w:rFonts w:ascii="Times New Roman"/>
          <w:b w:val="false"/>
          <w:i w:val="false"/>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bookmarkEnd w:id="1707"/>
    <w:bookmarkStart w:name="z90" w:id="1708"/>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bookmarkEnd w:id="1708"/>
    <w:bookmarkStart w:name="z91" w:id="1709"/>
    <w:p>
      <w:pPr>
        <w:spacing w:after="0"/>
        <w:ind w:left="0"/>
        <w:jc w:val="both"/>
      </w:pPr>
      <w:r>
        <w:rPr>
          <w:rFonts w:ascii="Times New Roman"/>
          <w:b w:val="false"/>
          <w:i w:val="false"/>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bookmarkEnd w:id="1709"/>
    <w:bookmarkStart w:name="z92" w:id="1710"/>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bookmarkEnd w:id="1710"/>
    <w:bookmarkStart w:name="z93" w:id="1711"/>
    <w:p>
      <w:pPr>
        <w:spacing w:after="0"/>
        <w:ind w:left="0"/>
        <w:jc w:val="both"/>
      </w:pPr>
      <w:r>
        <w:rPr>
          <w:rFonts w:ascii="Times New Roman"/>
          <w:b w:val="false"/>
          <w:i w:val="false"/>
          <w:color w:val="000000"/>
          <w:sz w:val="28"/>
        </w:rPr>
        <w:t>
      6. Нарушение лимитов накопления или захоронения отходов –</w:t>
      </w:r>
    </w:p>
    <w:bookmarkEnd w:id="1711"/>
    <w:bookmarkStart w:name="z94" w:id="1712"/>
    <w:p>
      <w:pPr>
        <w:spacing w:after="0"/>
        <w:ind w:left="0"/>
        <w:jc w:val="both"/>
      </w:pPr>
      <w:r>
        <w:rPr>
          <w:rFonts w:ascii="Times New Roman"/>
          <w:b w:val="false"/>
          <w:i w:val="false"/>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712"/>
    <w:bookmarkStart w:name="z95" w:id="1713"/>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bookmarkEnd w:id="1713"/>
    <w:bookmarkStart w:name="z96" w:id="1714"/>
    <w:p>
      <w:pPr>
        <w:spacing w:after="0"/>
        <w:ind w:left="0"/>
        <w:jc w:val="both"/>
      </w:pPr>
      <w:r>
        <w:rPr>
          <w:rFonts w:ascii="Times New Roman"/>
          <w:b w:val="false"/>
          <w:i w:val="false"/>
          <w:color w:val="000000"/>
          <w:sz w:val="28"/>
        </w:rPr>
        <w:t>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bookmarkEnd w:id="1714"/>
    <w:bookmarkStart w:name="z97" w:id="1715"/>
    <w:p>
      <w:pPr>
        <w:spacing w:after="0"/>
        <w:ind w:left="0"/>
        <w:jc w:val="both"/>
      </w:pPr>
      <w:r>
        <w:rPr>
          <w:rFonts w:ascii="Times New Roman"/>
          <w:b w:val="false"/>
          <w:i w:val="false"/>
          <w:color w:val="000000"/>
          <w:sz w:val="28"/>
        </w:rPr>
        <w:t>
      8. Нарушение сроков накопления отходов –</w:t>
      </w:r>
    </w:p>
    <w:bookmarkEnd w:id="1715"/>
    <w:bookmarkStart w:name="z98" w:id="1716"/>
    <w:p>
      <w:pPr>
        <w:spacing w:after="0"/>
        <w:ind w:left="0"/>
        <w:jc w:val="both"/>
      </w:pPr>
      <w:r>
        <w:rPr>
          <w:rFonts w:ascii="Times New Roman"/>
          <w:b w:val="false"/>
          <w:i w:val="false"/>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1716"/>
    <w:bookmarkStart w:name="z99" w:id="1717"/>
    <w:p>
      <w:pPr>
        <w:spacing w:after="0"/>
        <w:ind w:left="0"/>
        <w:jc w:val="both"/>
      </w:pPr>
      <w:r>
        <w:rPr>
          <w:rFonts w:ascii="Times New Roman"/>
          <w:b w:val="false"/>
          <w:i w:val="false"/>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bookmarkEnd w:id="1717"/>
    <w:bookmarkStart w:name="z100" w:id="1718"/>
    <w:p>
      <w:pPr>
        <w:spacing w:after="0"/>
        <w:ind w:left="0"/>
        <w:jc w:val="both"/>
      </w:pPr>
      <w:r>
        <w:rPr>
          <w:rFonts w:ascii="Times New Roman"/>
          <w:b w:val="false"/>
          <w:i w:val="false"/>
          <w:color w:val="000000"/>
          <w:sz w:val="28"/>
        </w:rPr>
        <w:t>
      влечет штраф в размере десяти тысяч процентов от ставки платы в отношении массы серы, размещенной в открытом виде сверх установленного лимита.</w:t>
      </w:r>
    </w:p>
    <w:bookmarkEnd w:id="1718"/>
    <w:bookmarkStart w:name="z101" w:id="1719"/>
    <w:p>
      <w:pPr>
        <w:spacing w:after="0"/>
        <w:ind w:left="0"/>
        <w:jc w:val="both"/>
      </w:pPr>
      <w:r>
        <w:rPr>
          <w:rFonts w:ascii="Times New Roman"/>
          <w:b w:val="false"/>
          <w:i w:val="false"/>
          <w:color w:val="000000"/>
          <w:sz w:val="28"/>
        </w:rPr>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bookmarkEnd w:id="1719"/>
    <w:bookmarkStart w:name="z102" w:id="1720"/>
    <w:p>
      <w:pPr>
        <w:spacing w:after="0"/>
        <w:ind w:left="0"/>
        <w:jc w:val="both"/>
      </w:pPr>
      <w:r>
        <w:rPr>
          <w:rFonts w:ascii="Times New Roman"/>
          <w:b w:val="false"/>
          <w:i w:val="false"/>
          <w:color w:val="000000"/>
          <w:sz w:val="28"/>
        </w:rPr>
        <w:t>
      влечет штраф в размере двадцати тысяч процентов от ставки платы в отношении массы серы, размещенной в открытом виде без экологического разрешения.</w:t>
      </w:r>
    </w:p>
    <w:bookmarkEnd w:id="1720"/>
    <w:bookmarkStart w:name="z103" w:id="1721"/>
    <w:p>
      <w:pPr>
        <w:spacing w:after="0"/>
        <w:ind w:left="0"/>
        <w:jc w:val="both"/>
      </w:pPr>
      <w:r>
        <w:rPr>
          <w:rFonts w:ascii="Times New Roman"/>
          <w:b w:val="false"/>
          <w:i w:val="false"/>
          <w:color w:val="000000"/>
          <w:sz w:val="28"/>
        </w:rPr>
        <w:t>
      11. Нарушение нормативов допустимых физических воздействий на окружающую среду –</w:t>
      </w:r>
    </w:p>
    <w:bookmarkEnd w:id="1721"/>
    <w:bookmarkStart w:name="z104" w:id="1722"/>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722"/>
    <w:bookmarkStart w:name="z105" w:id="1723"/>
    <w:p>
      <w:pPr>
        <w:spacing w:after="0"/>
        <w:ind w:left="0"/>
        <w:jc w:val="both"/>
      </w:pPr>
      <w:r>
        <w:rPr>
          <w:rFonts w:ascii="Times New Roman"/>
          <w:b w:val="false"/>
          <w:i w:val="false"/>
          <w:color w:val="000000"/>
          <w:sz w:val="28"/>
        </w:rPr>
        <w:t xml:space="preserve">
      Примечания: </w:t>
      </w:r>
    </w:p>
    <w:bookmarkEnd w:id="1723"/>
    <w:bookmarkStart w:name="z106" w:id="1724"/>
    <w:p>
      <w:pPr>
        <w:spacing w:after="0"/>
        <w:ind w:left="0"/>
        <w:jc w:val="both"/>
      </w:pPr>
      <w:r>
        <w:rPr>
          <w:rFonts w:ascii="Times New Roman"/>
          <w:b w:val="false"/>
          <w:i w:val="false"/>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bookmarkEnd w:id="1724"/>
    <w:bookmarkStart w:name="z107" w:id="1725"/>
    <w:p>
      <w:pPr>
        <w:spacing w:after="0"/>
        <w:ind w:left="0"/>
        <w:jc w:val="both"/>
      </w:pPr>
      <w:r>
        <w:rPr>
          <w:rFonts w:ascii="Times New Roman"/>
          <w:b w:val="false"/>
          <w:i w:val="false"/>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bookmarkEnd w:id="1725"/>
    <w:bookmarkStart w:name="z108" w:id="1726"/>
    <w:p>
      <w:pPr>
        <w:spacing w:after="0"/>
        <w:ind w:left="0"/>
        <w:jc w:val="both"/>
      </w:pPr>
      <w:r>
        <w:rPr>
          <w:rFonts w:ascii="Times New Roman"/>
          <w:b w:val="false"/>
          <w:i w:val="false"/>
          <w:color w:val="000000"/>
          <w:sz w:val="28"/>
        </w:rPr>
        <w:t>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bookmarkEnd w:id="1726"/>
    <w:bookmarkStart w:name="z4672" w:id="1727"/>
    <w:p>
      <w:pPr>
        <w:spacing w:after="0"/>
        <w:ind w:left="0"/>
        <w:jc w:val="both"/>
      </w:pPr>
      <w:r>
        <w:rPr>
          <w:rFonts w:ascii="Times New Roman"/>
          <w:b w:val="false"/>
          <w:i w:val="false"/>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bookmarkEnd w:id="17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Действие абзаца второго пункта 4 приостановлено с 01.07.2021 до 01.01.2022 Законом РК от 02.07.2021 </w:t>
      </w:r>
      <w:r>
        <w:rPr>
          <w:rFonts w:ascii="Times New Roman"/>
          <w:b w:val="false"/>
          <w:i w:val="false"/>
          <w:color w:val="ff0000"/>
          <w:sz w:val="28"/>
        </w:rPr>
        <w:t>№ 63-VII</w:t>
      </w:r>
      <w:r>
        <w:rPr>
          <w:rFonts w:ascii="Times New Roman"/>
          <w:b w:val="false"/>
          <w:i w:val="false"/>
          <w:color w:val="ff0000"/>
          <w:sz w:val="28"/>
        </w:rPr>
        <w:t xml:space="preserve"> установив, что в период приостановления данный абзац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этом за выбросы диоксида серы, диоксида азота в факелах применяются соответственно ставки платы за выбросы окислов серы, окислов азота,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w:t>
      </w:r>
      <w:r>
        <w:rPr>
          <w:rFonts w:ascii="Times New Roman"/>
          <w:b w:val="false"/>
          <w:i w:val="false"/>
          <w:color w:val="000000"/>
          <w:sz w:val="28"/>
        </w:rPr>
        <w:t>пунктом 3</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с 1 июля 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329. Превышение установленного и дополнительно полученного объема квоты на выбросы парниковых газов</w:t>
      </w:r>
    </w:p>
    <w:p>
      <w:pPr>
        <w:spacing w:after="0"/>
        <w:ind w:left="0"/>
        <w:jc w:val="both"/>
      </w:pPr>
      <w:r>
        <w:rPr>
          <w:rFonts w:ascii="Times New Roman"/>
          <w:b w:val="false"/>
          <w:i w:val="false"/>
          <w:color w:val="000000"/>
          <w:sz w:val="28"/>
        </w:rPr>
        <w:t>
      Превышение установленного и дополнительно полученного объема квоты на выбросы парниковых газов –</w:t>
      </w:r>
    </w:p>
    <w:p>
      <w:pPr>
        <w:spacing w:after="0"/>
        <w:ind w:left="0"/>
        <w:jc w:val="both"/>
      </w:pPr>
      <w:r>
        <w:rPr>
          <w:rFonts w:ascii="Times New Roman"/>
          <w:b w:val="false"/>
          <w:i w:val="false"/>
          <w:color w:val="000000"/>
          <w:sz w:val="28"/>
        </w:rPr>
        <w:t>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329 в редакции Закона РК от 08.04.2016 </w:t>
      </w:r>
      <w:r>
        <w:rPr>
          <w:rFonts w:ascii="Times New Roman"/>
          <w:b w:val="false"/>
          <w:i w:val="false"/>
          <w:color w:val="000000"/>
          <w:sz w:val="28"/>
        </w:rPr>
        <w:t>№ 491-V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175" w:id="17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bookmarkEnd w:id="1728"/>
    <w:p>
      <w:pPr>
        <w:spacing w:after="0"/>
        <w:ind w:left="0"/>
        <w:jc w:val="both"/>
      </w:pPr>
      <w:r>
        <w:rPr>
          <w:rFonts w:ascii="Times New Roman"/>
          <w:b w:val="false"/>
          <w:i w:val="false"/>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330 в редакции Закона РК от 08.04.2016 </w:t>
      </w:r>
      <w:r>
        <w:rPr>
          <w:rFonts w:ascii="Times New Roman"/>
          <w:b w:val="false"/>
          <w:i w:val="false"/>
          <w:color w:val="000000"/>
          <w:sz w:val="28"/>
        </w:rPr>
        <w:t>№ 491-V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331. Нарушение требований по охране атмосферного воздуха и охране водных объектов от загрязнения и засорения</w:t>
      </w:r>
    </w:p>
    <w:p>
      <w:pPr>
        <w:spacing w:after="0"/>
        <w:ind w:left="0"/>
        <w:jc w:val="both"/>
      </w:pPr>
      <w:r>
        <w:rPr>
          <w:rFonts w:ascii="Times New Roman"/>
          <w:b w:val="false"/>
          <w:i w:val="false"/>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bookmarkStart w:name="z111" w:id="172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bookmarkEnd w:id="1729"/>
    <w:bookmarkStart w:name="z112" w:id="173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bookmarkEnd w:id="1730"/>
    <w:bookmarkStart w:name="z113" w:id="1731"/>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731"/>
    <w:bookmarkStart w:name="z114" w:id="1732"/>
    <w:p>
      <w:pPr>
        <w:spacing w:after="0"/>
        <w:ind w:left="0"/>
        <w:jc w:val="both"/>
      </w:pPr>
      <w:r>
        <w:rPr>
          <w:rFonts w:ascii="Times New Roman"/>
          <w:b w:val="false"/>
          <w:i w:val="false"/>
          <w:color w:val="000000"/>
          <w:sz w:val="28"/>
        </w:rPr>
        <w:t>
      3. Неиспользование сооружений или оборудования для очистки и (или) контроля выбросов загрязняющих веществ в атмосферный воздух и сброса сточных вод –</w:t>
      </w:r>
    </w:p>
    <w:bookmarkEnd w:id="1732"/>
    <w:bookmarkStart w:name="z115" w:id="1733"/>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bookmarkEnd w:id="1733"/>
    <w:bookmarkStart w:name="z116" w:id="173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bookmarkEnd w:id="1734"/>
    <w:bookmarkStart w:name="z117" w:id="1735"/>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pPr>
        <w:spacing w:after="0"/>
        <w:ind w:left="0"/>
        <w:jc w:val="both"/>
      </w:pPr>
      <w:r>
        <w:rPr>
          <w:rFonts w:ascii="Times New Roman"/>
          <w:b w:val="false"/>
          <w:i w:val="false"/>
          <w:color w:val="000000"/>
          <w:sz w:val="28"/>
        </w:rPr>
        <w:t>
      Невыполнение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bookmarkStart w:name="z120" w:id="1736"/>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736"/>
    <w:bookmarkStart w:name="z121" w:id="1737"/>
    <w:p>
      <w:pPr>
        <w:spacing w:after="0"/>
        <w:ind w:left="0"/>
        <w:jc w:val="both"/>
      </w:pPr>
      <w:r>
        <w:rPr>
          <w:rFonts w:ascii="Times New Roman"/>
          <w:b w:val="false"/>
          <w:i w:val="false"/>
          <w:color w:val="000000"/>
          <w:sz w:val="28"/>
        </w:rPr>
        <w:t>
      2. Невыполнение требований, содержащихся в заключении государственной экологической экспертизы, –</w:t>
      </w:r>
    </w:p>
    <w:bookmarkEnd w:id="1737"/>
    <w:bookmarkStart w:name="z122" w:id="173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bookmarkEnd w:id="1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bookmarkStart w:name="z1179" w:id="1739"/>
    <w:p>
      <w:pPr>
        <w:spacing w:after="0"/>
        <w:ind w:left="0"/>
        <w:jc w:val="both"/>
      </w:pPr>
      <w:r>
        <w:rPr>
          <w:rFonts w:ascii="Times New Roman"/>
          <w:b w:val="false"/>
          <w:i w:val="false"/>
          <w:color w:val="000000"/>
          <w:sz w:val="28"/>
        </w:rPr>
        <w:t>
      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bookmarkEnd w:id="173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180" w:id="174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74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333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bookmarkStart w:name="z1182" w:id="1741"/>
    <w:p>
      <w:pPr>
        <w:spacing w:after="0"/>
        <w:ind w:left="0"/>
        <w:jc w:val="both"/>
      </w:pPr>
      <w:r>
        <w:rPr>
          <w:rFonts w:ascii="Times New Roman"/>
          <w:b w:val="false"/>
          <w:i w:val="false"/>
          <w:color w:val="000000"/>
          <w:sz w:val="28"/>
        </w:rPr>
        <w:t>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bookmarkEnd w:id="1741"/>
    <w:bookmarkStart w:name="z125" w:id="1742"/>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bookmarkEnd w:id="1742"/>
    <w:bookmarkStart w:name="z126" w:id="174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743"/>
    <w:bookmarkStart w:name="z127" w:id="1744"/>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84" w:id="17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335. Нарушение законодательства по охране атмосферного воздуха</w:t>
      </w:r>
    </w:p>
    <w:bookmarkEnd w:id="1745"/>
    <w:bookmarkStart w:name="z1185" w:id="1746"/>
    <w:p>
      <w:pPr>
        <w:spacing w:after="0"/>
        <w:ind w:left="0"/>
        <w:jc w:val="both"/>
      </w:pPr>
      <w:r>
        <w:rPr>
          <w:rFonts w:ascii="Times New Roman"/>
          <w:b w:val="false"/>
          <w:i w:val="false"/>
          <w:color w:val="ff0000"/>
          <w:sz w:val="28"/>
        </w:rPr>
        <w:t xml:space="preserve">
      Сноска. Статья 335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746"/>
    <w:p>
      <w:pPr>
        <w:spacing w:after="0"/>
        <w:ind w:left="0"/>
        <w:jc w:val="both"/>
      </w:pPr>
      <w:r>
        <w:rPr>
          <w:rFonts w:ascii="Times New Roman"/>
          <w:b/>
          <w:i w:val="false"/>
          <w:color w:val="000000"/>
          <w:sz w:val="28"/>
        </w:rPr>
        <w:t>Статья 336. Несоблюдение требований по охране атмосферного воздуха и пожарной безопасности при складировании или сжигании отходов</w:t>
      </w:r>
    </w:p>
    <w:p>
      <w:pPr>
        <w:spacing w:after="0"/>
        <w:ind w:left="0"/>
        <w:jc w:val="both"/>
      </w:pPr>
      <w:r>
        <w:rPr>
          <w:rFonts w:ascii="Times New Roman"/>
          <w:b w:val="false"/>
          <w:i w:val="false"/>
          <w:color w:val="000000"/>
          <w:sz w:val="28"/>
        </w:rPr>
        <w:t>
      Несоблюдение требований по охране атмосферного воздуха и пожарной безопасности при складировании или сжигании отходов –</w:t>
      </w:r>
    </w:p>
    <w:bookmarkStart w:name="z132" w:id="174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7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88" w:id="17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337. Порча земли</w:t>
      </w:r>
    </w:p>
    <w:bookmarkEnd w:id="1748"/>
    <w:bookmarkStart w:name="z1189" w:id="1749"/>
    <w:p>
      <w:pPr>
        <w:spacing w:after="0"/>
        <w:ind w:left="0"/>
        <w:jc w:val="both"/>
      </w:pPr>
      <w:r>
        <w:rPr>
          <w:rFonts w:ascii="Times New Roman"/>
          <w:b w:val="false"/>
          <w:i w:val="false"/>
          <w:color w:val="000000"/>
          <w:sz w:val="28"/>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74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Start w:name="z1190" w:id="1750"/>
    <w:p>
      <w:pPr>
        <w:spacing w:after="0"/>
        <w:ind w:left="0"/>
        <w:jc w:val="both"/>
      </w:pPr>
      <w:r>
        <w:rPr>
          <w:rFonts w:ascii="Times New Roman"/>
          <w:b w:val="false"/>
          <w:i w:val="false"/>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bookmarkEnd w:id="1750"/>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4659" w:id="1751"/>
    <w:p>
      <w:pPr>
        <w:spacing w:after="0"/>
        <w:ind w:left="0"/>
        <w:jc w:val="both"/>
      </w:pPr>
      <w:r>
        <w:rPr>
          <w:rFonts w:ascii="Times New Roman"/>
          <w:b w:val="false"/>
          <w:i w:val="false"/>
          <w:color w:val="000000"/>
          <w:sz w:val="28"/>
        </w:rPr>
        <w:t>
      3. Загрязнение земли опасными химическими веществами, не повлекшее причинение экологического ущерба, –</w:t>
      </w:r>
    </w:p>
    <w:bookmarkEnd w:id="1751"/>
    <w:bookmarkStart w:name="z4660" w:id="1752"/>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752"/>
    <w:bookmarkStart w:name="z4661" w:id="1753"/>
    <w:p>
      <w:pPr>
        <w:spacing w:after="0"/>
        <w:ind w:left="0"/>
        <w:jc w:val="both"/>
      </w:pPr>
      <w:r>
        <w:rPr>
          <w:rFonts w:ascii="Times New Roman"/>
          <w:b w:val="false"/>
          <w:i w:val="false"/>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bookmarkEnd w:id="1753"/>
    <w:bookmarkStart w:name="z4662" w:id="1754"/>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91" w:id="1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338. Нерациональное использование или неиспользование земель сельскохозяйственного назначения</w:t>
      </w:r>
    </w:p>
    <w:bookmarkEnd w:id="1755"/>
    <w:p>
      <w:pPr>
        <w:spacing w:after="0"/>
        <w:ind w:left="0"/>
        <w:jc w:val="both"/>
      </w:pPr>
      <w:r>
        <w:rPr>
          <w:rFonts w:ascii="Times New Roman"/>
          <w:b w:val="false"/>
          <w:i w:val="false"/>
          <w:color w:val="000000"/>
          <w:sz w:val="28"/>
        </w:rPr>
        <w:t xml:space="preserve">
      Нерациональное использование или неиспользование земель сельскохозяйственного назначения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bookmarkStart w:name="z1192" w:id="1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bookmarkEnd w:id="1756"/>
    <w:bookmarkStart w:name="z1193" w:id="1757"/>
    <w:p>
      <w:pPr>
        <w:spacing w:after="0"/>
        <w:ind w:left="0"/>
        <w:jc w:val="both"/>
      </w:pPr>
      <w:r>
        <w:rPr>
          <w:rFonts w:ascii="Times New Roman"/>
          <w:b w:val="false"/>
          <w:i w:val="false"/>
          <w:color w:val="000000"/>
          <w:sz w:val="28"/>
        </w:rPr>
        <w:t>
      1. Невыполнение обязанностей собственниками земельных участков и землепользователями по использованию земельных участков, проявившееся в:</w:t>
      </w:r>
    </w:p>
    <w:bookmarkEnd w:id="1757"/>
    <w:p>
      <w:pPr>
        <w:spacing w:after="0"/>
        <w:ind w:left="0"/>
        <w:jc w:val="both"/>
      </w:pPr>
      <w:r>
        <w:rPr>
          <w:rFonts w:ascii="Times New Roman"/>
          <w:b w:val="false"/>
          <w:i w:val="false"/>
          <w:color w:val="000000"/>
          <w:sz w:val="28"/>
        </w:rPr>
        <w:t>
      1) использовании земель не по целевому назначению, а на землях населенных пунктов – не в соответствии с функциональной зоной;</w:t>
      </w:r>
    </w:p>
    <w:p>
      <w:pPr>
        <w:spacing w:after="0"/>
        <w:ind w:left="0"/>
        <w:jc w:val="both"/>
      </w:pPr>
      <w:r>
        <w:rPr>
          <w:rFonts w:ascii="Times New Roman"/>
          <w:b w:val="false"/>
          <w:i w:val="false"/>
          <w:color w:val="000000"/>
          <w:sz w:val="28"/>
        </w:rPr>
        <w:t xml:space="preserve">
      2) неосуществлении мероприятий по охране земель, предусмотренных законодательным актом в области земельных отношений,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194" w:id="1758"/>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75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339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5" w:id="17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p>
    <w:bookmarkEnd w:id="1759"/>
    <w:p>
      <w:pPr>
        <w:spacing w:after="0"/>
        <w:ind w:left="0"/>
        <w:jc w:val="both"/>
      </w:pPr>
      <w:r>
        <w:rPr>
          <w:rFonts w:ascii="Times New Roman"/>
          <w:b w:val="false"/>
          <w:i w:val="false"/>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bookmarkStart w:name="z1196" w:id="17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341. Сокрытие информации о наличии земельных участков для жилищного строительства, специального земельного фонда</w:t>
      </w:r>
    </w:p>
    <w:bookmarkEnd w:id="1760"/>
    <w:p>
      <w:pPr>
        <w:spacing w:after="0"/>
        <w:ind w:left="0"/>
        <w:jc w:val="both"/>
      </w:pPr>
      <w:r>
        <w:rPr>
          <w:rFonts w:ascii="Times New Roman"/>
          <w:b w:val="false"/>
          <w:i w:val="false"/>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 </w:t>
      </w:r>
    </w:p>
    <w:p>
      <w:pPr>
        <w:spacing w:after="0"/>
        <w:ind w:left="0"/>
        <w:jc w:val="both"/>
      </w:pPr>
      <w:r>
        <w:rPr>
          <w:rFonts w:ascii="Times New Roman"/>
          <w:b w:val="false"/>
          <w:i w:val="false"/>
          <w:color w:val="000000"/>
          <w:sz w:val="28"/>
        </w:rPr>
        <w:t>
      влекут штраф на должностных лиц местных исполнительных органов в размере десяти месячных расчетных показателей.</w:t>
      </w:r>
    </w:p>
    <w:bookmarkStart w:name="z1197" w:id="17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342. Искажение сведений государственной регистрации, учета и оценки земель</w:t>
      </w:r>
    </w:p>
    <w:bookmarkEnd w:id="1761"/>
    <w:p>
      <w:pPr>
        <w:spacing w:after="0"/>
        <w:ind w:left="0"/>
        <w:jc w:val="both"/>
      </w:pPr>
      <w:r>
        <w:rPr>
          <w:rFonts w:ascii="Times New Roman"/>
          <w:b w:val="false"/>
          <w:i w:val="false"/>
          <w:color w:val="000000"/>
          <w:sz w:val="28"/>
        </w:rPr>
        <w:t xml:space="preserve">
      Умышленное искажение сведений государственной регистрации, учета и оценки земель –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402" w:id="1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342-1. Нарушение в области ведения государственного земельного кадастра</w:t>
      </w:r>
    </w:p>
    <w:bookmarkEnd w:id="1762"/>
    <w:p>
      <w:pPr>
        <w:spacing w:after="0"/>
        <w:ind w:left="0"/>
        <w:jc w:val="both"/>
      </w:pPr>
      <w:r>
        <w:rPr>
          <w:rFonts w:ascii="Times New Roman"/>
          <w:b w:val="false"/>
          <w:i w:val="false"/>
          <w:color w:val="000000"/>
          <w:sz w:val="28"/>
        </w:rPr>
        <w:t>
      Нарушение в области ведения государственного земельного кадастра, связанное с:</w:t>
      </w:r>
    </w:p>
    <w:p>
      <w:pPr>
        <w:spacing w:after="0"/>
        <w:ind w:left="0"/>
        <w:jc w:val="both"/>
      </w:pPr>
      <w:r>
        <w:rPr>
          <w:rFonts w:ascii="Times New Roman"/>
          <w:b w:val="false"/>
          <w:i w:val="false"/>
          <w:color w:val="000000"/>
          <w:sz w:val="28"/>
        </w:rPr>
        <w:t>
      1) формированием кадастрового дела земельного участка;</w:t>
      </w:r>
    </w:p>
    <w:p>
      <w:pPr>
        <w:spacing w:after="0"/>
        <w:ind w:left="0"/>
        <w:jc w:val="both"/>
      </w:pPr>
      <w:r>
        <w:rPr>
          <w:rFonts w:ascii="Times New Roman"/>
          <w:b w:val="false"/>
          <w:i w:val="false"/>
          <w:color w:val="000000"/>
          <w:sz w:val="28"/>
        </w:rPr>
        <w:t>
      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pPr>
        <w:spacing w:after="0"/>
        <w:ind w:left="0"/>
        <w:jc w:val="both"/>
      </w:pPr>
      <w:r>
        <w:rPr>
          <w:rFonts w:ascii="Times New Roman"/>
          <w:b w:val="false"/>
          <w:i w:val="false"/>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pPr>
        <w:spacing w:after="0"/>
        <w:ind w:left="0"/>
        <w:jc w:val="both"/>
      </w:pPr>
      <w:r>
        <w:rPr>
          <w:rFonts w:ascii="Times New Roman"/>
          <w:b w:val="false"/>
          <w:i w:val="false"/>
          <w:color w:val="000000"/>
          <w:sz w:val="28"/>
        </w:rPr>
        <w:t>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pPr>
        <w:spacing w:after="0"/>
        <w:ind w:left="0"/>
        <w:jc w:val="both"/>
      </w:pPr>
      <w:r>
        <w:rPr>
          <w:rFonts w:ascii="Times New Roman"/>
          <w:b w:val="false"/>
          <w:i w:val="false"/>
          <w:color w:val="000000"/>
          <w:sz w:val="28"/>
        </w:rPr>
        <w:t>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pPr>
        <w:spacing w:after="0"/>
        <w:ind w:left="0"/>
        <w:jc w:val="both"/>
      </w:pPr>
      <w:r>
        <w:rPr>
          <w:rFonts w:ascii="Times New Roman"/>
          <w:b w:val="false"/>
          <w:i w:val="false"/>
          <w:color w:val="000000"/>
          <w:sz w:val="28"/>
        </w:rPr>
        <w:t>
      6) ведением автоматизированной информационной системы государственного земельного кадастра;</w:t>
      </w:r>
    </w:p>
    <w:p>
      <w:pPr>
        <w:spacing w:after="0"/>
        <w:ind w:left="0"/>
        <w:jc w:val="both"/>
      </w:pPr>
      <w:r>
        <w:rPr>
          <w:rFonts w:ascii="Times New Roman"/>
          <w:b w:val="false"/>
          <w:i w:val="false"/>
          <w:color w:val="000000"/>
          <w:sz w:val="28"/>
        </w:rPr>
        <w:t>
      7) изготовлением и ведением земельно-кадастровых карт, в том числе цифровых;</w:t>
      </w:r>
    </w:p>
    <w:p>
      <w:pPr>
        <w:spacing w:after="0"/>
        <w:ind w:left="0"/>
        <w:jc w:val="both"/>
      </w:pPr>
      <w:r>
        <w:rPr>
          <w:rFonts w:ascii="Times New Roman"/>
          <w:b w:val="false"/>
          <w:i w:val="false"/>
          <w:color w:val="000000"/>
          <w:sz w:val="28"/>
        </w:rPr>
        <w:t>
      8) ведением земельно-кадастровой книги и единого государственного реестра земель;</w:t>
      </w:r>
    </w:p>
    <w:p>
      <w:pPr>
        <w:spacing w:after="0"/>
        <w:ind w:left="0"/>
        <w:jc w:val="both"/>
      </w:pPr>
      <w:r>
        <w:rPr>
          <w:rFonts w:ascii="Times New Roman"/>
          <w:b w:val="false"/>
          <w:i w:val="false"/>
          <w:color w:val="000000"/>
          <w:sz w:val="28"/>
        </w:rPr>
        <w:t>
      9) изготовлением и выдачей идентификационных документов на земельный участок;</w:t>
      </w:r>
    </w:p>
    <w:p>
      <w:pPr>
        <w:spacing w:after="0"/>
        <w:ind w:left="0"/>
        <w:jc w:val="both"/>
      </w:pPr>
      <w:r>
        <w:rPr>
          <w:rFonts w:ascii="Times New Roman"/>
          <w:b w:val="false"/>
          <w:i w:val="false"/>
          <w:color w:val="000000"/>
          <w:sz w:val="28"/>
        </w:rPr>
        <w:t>
      10) изготовлением земельно-кадастрового плана;</w:t>
      </w:r>
    </w:p>
    <w:p>
      <w:pPr>
        <w:spacing w:after="0"/>
        <w:ind w:left="0"/>
        <w:jc w:val="both"/>
      </w:pPr>
      <w:r>
        <w:rPr>
          <w:rFonts w:ascii="Times New Roman"/>
          <w:b w:val="false"/>
          <w:i w:val="false"/>
          <w:color w:val="000000"/>
          <w:sz w:val="28"/>
        </w:rPr>
        <w:t>
      11) присвоением кадастровых номеров земельным участкам;</w:t>
      </w:r>
    </w:p>
    <w:p>
      <w:pPr>
        <w:spacing w:after="0"/>
        <w:ind w:left="0"/>
        <w:jc w:val="both"/>
      </w:pPr>
      <w:r>
        <w:rPr>
          <w:rFonts w:ascii="Times New Roman"/>
          <w:b w:val="false"/>
          <w:i w:val="false"/>
          <w:color w:val="000000"/>
          <w:sz w:val="28"/>
        </w:rPr>
        <w:t>
      12) изготовлением паспортов земельных участков,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21 дополнена статьей 342-1 в соответствии с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8" w:id="1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343. Нарушение законодательства Республики Казахстан в области геодезии и картографии</w:t>
      </w:r>
    </w:p>
    <w:bookmarkEnd w:id="1763"/>
    <w:bookmarkStart w:name="z1199" w:id="1764"/>
    <w:p>
      <w:pPr>
        <w:spacing w:after="0"/>
        <w:ind w:left="0"/>
        <w:jc w:val="both"/>
      </w:pPr>
      <w:r>
        <w:rPr>
          <w:rFonts w:ascii="Times New Roman"/>
          <w:b w:val="false"/>
          <w:i w:val="false"/>
          <w:color w:val="000000"/>
          <w:sz w:val="28"/>
        </w:rPr>
        <w:t>
      1. Осуществление геодезических и картографических работ при отсутствии:</w:t>
      </w:r>
    </w:p>
    <w:bookmarkEnd w:id="1764"/>
    <w:p>
      <w:pPr>
        <w:spacing w:after="0"/>
        <w:ind w:left="0"/>
        <w:jc w:val="both"/>
      </w:pPr>
      <w:r>
        <w:rPr>
          <w:rFonts w:ascii="Times New Roman"/>
          <w:b w:val="false"/>
          <w:i w:val="false"/>
          <w:color w:val="000000"/>
          <w:sz w:val="28"/>
        </w:rPr>
        <w:t>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заводских номеров;</w:t>
      </w:r>
    </w:p>
    <w:p>
      <w:pPr>
        <w:spacing w:after="0"/>
        <w:ind w:left="0"/>
        <w:jc w:val="both"/>
      </w:pPr>
      <w:r>
        <w:rPr>
          <w:rFonts w:ascii="Times New Roman"/>
          <w:b w:val="false"/>
          <w:i w:val="false"/>
          <w:color w:val="000000"/>
          <w:sz w:val="28"/>
        </w:rPr>
        <w:t xml:space="preserve">
      в штате специалиста, имеющего высшее или послесреднее образование в сфере геодезии и (или) картографии,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1200" w:id="176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765"/>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343-1. Нарушение требований законодательства Республики   Казахстан в области метеорологического мониторинга</w:t>
      </w:r>
    </w:p>
    <w:p>
      <w:pPr>
        <w:spacing w:after="0"/>
        <w:ind w:left="0"/>
        <w:jc w:val="both"/>
      </w:pPr>
      <w:r>
        <w:rPr>
          <w:rFonts w:ascii="Times New Roman"/>
          <w:b w:val="false"/>
          <w:i w:val="false"/>
          <w:color w:val="000000"/>
          <w:sz w:val="28"/>
        </w:rPr>
        <w:t>
      1. Осуществление работ в области метеорологического мониторинга с нарушением обязательных требований в виде:</w:t>
      </w:r>
    </w:p>
    <w:bookmarkStart w:name="z4664" w:id="1766"/>
    <w:p>
      <w:pPr>
        <w:spacing w:after="0"/>
        <w:ind w:left="0"/>
        <w:jc w:val="both"/>
      </w:pPr>
      <w:r>
        <w:rPr>
          <w:rFonts w:ascii="Times New Roman"/>
          <w:b w:val="false"/>
          <w:i w:val="false"/>
          <w:color w:val="000000"/>
          <w:sz w:val="28"/>
        </w:rPr>
        <w:t>
      1) непредоставления полученной метеорологической информации в установленном порядке в Национальную гидрометеорологическую службу;</w:t>
      </w:r>
    </w:p>
    <w:bookmarkEnd w:id="1766"/>
    <w:bookmarkStart w:name="z4665" w:id="1767"/>
    <w:p>
      <w:pPr>
        <w:spacing w:after="0"/>
        <w:ind w:left="0"/>
        <w:jc w:val="both"/>
      </w:pPr>
      <w:r>
        <w:rPr>
          <w:rFonts w:ascii="Times New Roman"/>
          <w:b w:val="false"/>
          <w:i w:val="false"/>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bookmarkEnd w:id="1767"/>
    <w:bookmarkStart w:name="z4666" w:id="1768"/>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1768"/>
    <w:bookmarkStart w:name="z4667" w:id="1769"/>
    <w:p>
      <w:pPr>
        <w:spacing w:after="0"/>
        <w:ind w:left="0"/>
        <w:jc w:val="both"/>
      </w:pPr>
      <w:r>
        <w:rPr>
          <w:rFonts w:ascii="Times New Roman"/>
          <w:b w:val="false"/>
          <w:i w:val="false"/>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bookmarkEnd w:id="1769"/>
    <w:bookmarkStart w:name="z4668" w:id="1770"/>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770"/>
    <w:bookmarkStart w:name="z4669" w:id="1771"/>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771"/>
    <w:bookmarkStart w:name="z4670" w:id="1772"/>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343-1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Нарушение экологических требований по управлению отходами</w:t>
      </w:r>
    </w:p>
    <w:p>
      <w:pPr>
        <w:spacing w:after="0"/>
        <w:ind w:left="0"/>
        <w:jc w:val="both"/>
      </w:pPr>
      <w:r>
        <w:rPr>
          <w:rFonts w:ascii="Times New Roman"/>
          <w:b w:val="false"/>
          <w:i w:val="false"/>
          <w:color w:val="000000"/>
          <w:sz w:val="28"/>
        </w:rPr>
        <w:t xml:space="preserve">
      Нарушение запрета на захоронение отдельных видов отходов, предусмотренного экологическим законодательством Республики Казахстан, – </w:t>
      </w:r>
    </w:p>
    <w:bookmarkStart w:name="z156" w:id="1773"/>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совершения нарушения.</w:t>
      </w:r>
    </w:p>
    <w:bookmarkEnd w:id="1773"/>
    <w:bookmarkStart w:name="z157" w:id="1774"/>
    <w:p>
      <w:pPr>
        <w:spacing w:after="0"/>
        <w:ind w:left="0"/>
        <w:jc w:val="both"/>
      </w:pPr>
      <w:r>
        <w:rPr>
          <w:rFonts w:ascii="Times New Roman"/>
          <w:b w:val="false"/>
          <w:i w:val="false"/>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bookmarkEnd w:id="1774"/>
    <w:bookmarkStart w:name="z158" w:id="1775"/>
    <w:p>
      <w:pPr>
        <w:spacing w:after="0"/>
        <w:ind w:left="0"/>
        <w:jc w:val="both"/>
      </w:pPr>
      <w:r>
        <w:rPr>
          <w:rFonts w:ascii="Times New Roman"/>
          <w:b w:val="false"/>
          <w:i w:val="false"/>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bookmarkEnd w:id="1775"/>
    <w:bookmarkStart w:name="z159" w:id="1776"/>
    <w:p>
      <w:pPr>
        <w:spacing w:after="0"/>
        <w:ind w:left="0"/>
        <w:jc w:val="both"/>
      </w:pPr>
      <w:r>
        <w:rPr>
          <w:rFonts w:ascii="Times New Roman"/>
          <w:b w:val="false"/>
          <w:i w:val="false"/>
          <w:color w:val="000000"/>
          <w:sz w:val="28"/>
        </w:rPr>
        <w:t xml:space="preserve">
      3. Нарушение экологических требований по накоплению, сбору, транспортировке, учету, восстановлению, удалению и обезвреживанию отходов – </w:t>
      </w:r>
    </w:p>
    <w:bookmarkEnd w:id="1776"/>
    <w:bookmarkStart w:name="z160" w:id="1777"/>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777"/>
    <w:bookmarkStart w:name="z161" w:id="1778"/>
    <w:p>
      <w:pPr>
        <w:spacing w:after="0"/>
        <w:ind w:left="0"/>
        <w:jc w:val="both"/>
      </w:pPr>
      <w:r>
        <w:rPr>
          <w:rFonts w:ascii="Times New Roman"/>
          <w:b w:val="false"/>
          <w:i w:val="false"/>
          <w:color w:val="000000"/>
          <w:sz w:val="28"/>
        </w:rPr>
        <w:t xml:space="preserve">
      4. Нарушение экологических требований к операциям по управлению отходами – </w:t>
      </w:r>
    </w:p>
    <w:bookmarkEnd w:id="1778"/>
    <w:bookmarkStart w:name="z162" w:id="177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779"/>
    <w:bookmarkStart w:name="z163" w:id="1780"/>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780"/>
    <w:bookmarkStart w:name="z164" w:id="1781"/>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bookmarkEnd w:id="1781"/>
    <w:bookmarkStart w:name="z165" w:id="1782"/>
    <w:p>
      <w:pPr>
        <w:spacing w:after="0"/>
        <w:ind w:left="0"/>
        <w:jc w:val="both"/>
      </w:pPr>
      <w:r>
        <w:rPr>
          <w:rFonts w:ascii="Times New Roman"/>
          <w:b w:val="false"/>
          <w:i w:val="false"/>
          <w:color w:val="000000"/>
          <w:sz w:val="28"/>
        </w:rPr>
        <w:t>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81" w:id="17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344-1. Нарушение требований по выполнению расширенных обязательств производителей (импортеров)</w:t>
      </w:r>
    </w:p>
    <w:bookmarkEnd w:id="1783"/>
    <w:bookmarkStart w:name="z2982" w:id="1784"/>
    <w:p>
      <w:pPr>
        <w:spacing w:after="0"/>
        <w:ind w:left="0"/>
        <w:jc w:val="both"/>
      </w:pPr>
      <w:r>
        <w:rPr>
          <w:rFonts w:ascii="Times New Roman"/>
          <w:b w:val="false"/>
          <w:i w:val="false"/>
          <w:color w:val="000000"/>
          <w:sz w:val="28"/>
        </w:rPr>
        <w:t>
      1. Нарушение требований по выполнению расширенных обязательств производителей (импортеров) –</w:t>
      </w:r>
    </w:p>
    <w:bookmarkEnd w:id="1784"/>
    <w:p>
      <w:pPr>
        <w:spacing w:after="0"/>
        <w:ind w:left="0"/>
        <w:jc w:val="both"/>
      </w:pPr>
      <w:r>
        <w:rPr>
          <w:rFonts w:ascii="Times New Roman"/>
          <w:b w:val="false"/>
          <w:i w:val="false"/>
          <w:color w:val="000000"/>
          <w:sz w:val="28"/>
        </w:rPr>
        <w:t>
      влечет предупреждение.</w:t>
      </w:r>
    </w:p>
    <w:bookmarkStart w:name="z2983" w:id="1785"/>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78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21 дополнена статьей 344-1 в соответствии с Законом РК от 17.11.2015</w:t>
      </w:r>
      <w:r>
        <w:rPr>
          <w:rFonts w:ascii="Times New Roman"/>
          <w:b w:val="false"/>
          <w:i w:val="false"/>
          <w:color w:val="000000"/>
          <w:sz w:val="28"/>
        </w:rPr>
        <w:t xml:space="preserve"> № 407-V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0" w:id="17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344-2. Неисполнение или ненадлежащее исполнение оператором расширенных обязательств производителей (импортеров) обязанностей и функций</w:t>
      </w:r>
    </w:p>
    <w:bookmarkEnd w:id="1786"/>
    <w:p>
      <w:pPr>
        <w:spacing w:after="0"/>
        <w:ind w:left="0"/>
        <w:jc w:val="both"/>
      </w:pPr>
      <w:r>
        <w:rPr>
          <w:rFonts w:ascii="Times New Roman"/>
          <w:b w:val="false"/>
          <w:i w:val="false"/>
          <w:color w:val="000000"/>
          <w:sz w:val="28"/>
        </w:rPr>
        <w:t>
      Несвоевременное или ненадлежащее распределение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pPr>
        <w:spacing w:after="0"/>
        <w:ind w:left="0"/>
        <w:jc w:val="both"/>
      </w:pPr>
      <w:r>
        <w:rPr>
          <w:rFonts w:ascii="Times New Roman"/>
          <w:b w:val="false"/>
          <w:i w:val="false"/>
          <w:color w:val="000000"/>
          <w:sz w:val="28"/>
        </w:rPr>
        <w:t>
      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21 дополнена статьей 344-2 в соответствии с Законом РК от 17.11.2015</w:t>
      </w:r>
      <w:r>
        <w:rPr>
          <w:rFonts w:ascii="Times New Roman"/>
          <w:b w:val="false"/>
          <w:i w:val="false"/>
          <w:color w:val="000000"/>
          <w:sz w:val="28"/>
        </w:rPr>
        <w:t xml:space="preserve"> № 407-V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202" w:id="17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bookmarkEnd w:id="1787"/>
    <w:p>
      <w:pPr>
        <w:spacing w:after="0"/>
        <w:ind w:left="0"/>
        <w:jc w:val="both"/>
      </w:pPr>
      <w:r>
        <w:rPr>
          <w:rFonts w:ascii="Times New Roman"/>
          <w:b w:val="false"/>
          <w:i w:val="false"/>
          <w:color w:val="000000"/>
          <w:sz w:val="28"/>
        </w:rPr>
        <w:t>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345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03" w:id="17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bookmarkEnd w:id="1788"/>
    <w:p>
      <w:pPr>
        <w:spacing w:after="0"/>
        <w:ind w:left="0"/>
        <w:jc w:val="both"/>
      </w:pPr>
      <w:r>
        <w:rPr>
          <w:rFonts w:ascii="Times New Roman"/>
          <w:b w:val="false"/>
          <w:i w:val="false"/>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346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347. Нарушение экологических требований при проведении операций по недропользованию</w:t>
      </w:r>
    </w:p>
    <w:bookmarkStart w:name="z1205" w:id="1789"/>
    <w:p>
      <w:pPr>
        <w:spacing w:after="0"/>
        <w:ind w:left="0"/>
        <w:jc w:val="both"/>
      </w:pPr>
      <w:r>
        <w:rPr>
          <w:rFonts w:ascii="Times New Roman"/>
          <w:b w:val="false"/>
          <w:i w:val="false"/>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bookmarkEnd w:id="1789"/>
    <w:bookmarkStart w:name="z168" w:id="179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790"/>
    <w:bookmarkStart w:name="z169" w:id="179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 </w:t>
      </w:r>
    </w:p>
    <w:bookmarkEnd w:id="1791"/>
    <w:bookmarkStart w:name="z170" w:id="179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07" w:id="1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348. Проведение работ по добыче углеводородов без осуществления государственной экспертизы запасов полезных ископаемых</w:t>
      </w:r>
    </w:p>
    <w:bookmarkEnd w:id="1793"/>
    <w:p>
      <w:pPr>
        <w:spacing w:after="0"/>
        <w:ind w:left="0"/>
        <w:jc w:val="both"/>
      </w:pPr>
      <w:r>
        <w:rPr>
          <w:rFonts w:ascii="Times New Roman"/>
          <w:b w:val="false"/>
          <w:i w:val="false"/>
          <w:color w:val="000000"/>
          <w:sz w:val="28"/>
        </w:rPr>
        <w:t>
      Проведение работ по добыче углеводородов без осуществления государственной экспертизы запасов полезных ископаемых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348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08" w:id="17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349. Нарушение порядка представления отчетности в сфере недропользования</w:t>
      </w:r>
    </w:p>
    <w:bookmarkEnd w:id="1794"/>
    <w:p>
      <w:pPr>
        <w:spacing w:after="0"/>
        <w:ind w:left="0"/>
        <w:jc w:val="both"/>
      </w:pPr>
      <w:r>
        <w:rPr>
          <w:rFonts w:ascii="Times New Roman"/>
          <w:b w:val="false"/>
          <w:i w:val="false"/>
          <w:color w:val="000000"/>
          <w:sz w:val="28"/>
        </w:rPr>
        <w:t>
      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349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09" w:id="17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350. Необеспечение достоверного учета добытых твердых полезных ископаемых, углеводородов</w:t>
      </w:r>
    </w:p>
    <w:bookmarkEnd w:id="1795"/>
    <w:p>
      <w:pPr>
        <w:spacing w:after="0"/>
        <w:ind w:left="0"/>
        <w:jc w:val="both"/>
      </w:pPr>
      <w:r>
        <w:rPr>
          <w:rFonts w:ascii="Times New Roman"/>
          <w:b w:val="false"/>
          <w:i w:val="false"/>
          <w:color w:val="000000"/>
          <w:sz w:val="28"/>
        </w:rPr>
        <w:t>
      Необеспечение достоверного учета добытых твердых полезных ископаемых, углеводородов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350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0" w:id="1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351. Нарушение правил учета, утилизации и обезвреживания отходов производства и потребления</w:t>
      </w:r>
    </w:p>
    <w:bookmarkEnd w:id="1796"/>
    <w:p>
      <w:pPr>
        <w:spacing w:after="0"/>
        <w:ind w:left="0"/>
        <w:jc w:val="both"/>
      </w:pPr>
      <w:r>
        <w:rPr>
          <w:rFonts w:ascii="Times New Roman"/>
          <w:b w:val="false"/>
          <w:i w:val="false"/>
          <w:color w:val="ff0000"/>
          <w:sz w:val="28"/>
        </w:rPr>
        <w:t xml:space="preserve">
      Сноска. Статья 351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pPr>
        <w:spacing w:after="0"/>
        <w:ind w:left="0"/>
        <w:jc w:val="both"/>
      </w:pPr>
      <w:r>
        <w:rPr>
          <w:rFonts w:ascii="Times New Roman"/>
          <w:b w:val="false"/>
          <w:i w:val="false"/>
          <w:color w:val="000000"/>
          <w:sz w:val="28"/>
        </w:rPr>
        <w:t xml:space="preserve">
      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353. Нарушение порядка ликвидации и консервации объектов пользования недрами</w:t>
      </w:r>
    </w:p>
    <w:p>
      <w:pPr>
        <w:spacing w:after="0"/>
        <w:ind w:left="0"/>
        <w:jc w:val="both"/>
      </w:pPr>
      <w:r>
        <w:rPr>
          <w:rFonts w:ascii="Times New Roman"/>
          <w:b w:val="false"/>
          <w:i w:val="false"/>
          <w:color w:val="000000"/>
          <w:sz w:val="28"/>
        </w:rPr>
        <w:t xml:space="preserve">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bookmarkStart w:name="z175" w:id="1797"/>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1797"/>
    <w:bookmarkStart w:name="z176" w:id="1798"/>
    <w:p>
      <w:pPr>
        <w:spacing w:after="0"/>
        <w:ind w:left="0"/>
        <w:jc w:val="both"/>
      </w:pPr>
      <w:r>
        <w:rPr>
          <w:rFonts w:ascii="Times New Roman"/>
          <w:b w:val="false"/>
          <w:i w:val="false"/>
          <w:color w:val="000000"/>
          <w:sz w:val="28"/>
        </w:rPr>
        <w:t xml:space="preserve">
      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w:t>
      </w:r>
    </w:p>
    <w:bookmarkEnd w:id="1798"/>
    <w:bookmarkStart w:name="z177" w:id="1799"/>
    <w:p>
      <w:pPr>
        <w:spacing w:after="0"/>
        <w:ind w:left="0"/>
        <w:jc w:val="both"/>
      </w:pPr>
      <w:r>
        <w:rPr>
          <w:rFonts w:ascii="Times New Roman"/>
          <w:b w:val="false"/>
          <w:i w:val="false"/>
          <w:color w:val="000000"/>
          <w:sz w:val="28"/>
        </w:rPr>
        <w:t>
      влечет приостановление деятельности на соответствующем участке или участках недр сроком на три месяца.</w:t>
      </w:r>
    </w:p>
    <w:bookmarkEnd w:id="1799"/>
    <w:bookmarkStart w:name="z178" w:id="1800"/>
    <w:p>
      <w:pPr>
        <w:spacing w:after="0"/>
        <w:ind w:left="0"/>
        <w:jc w:val="both"/>
      </w:pPr>
      <w:r>
        <w:rPr>
          <w:rFonts w:ascii="Times New Roman"/>
          <w:b w:val="false"/>
          <w:i w:val="false"/>
          <w:color w:val="000000"/>
          <w:sz w:val="28"/>
        </w:rPr>
        <w:t>
      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bookmarkEnd w:id="1800"/>
    <w:bookmarkStart w:name="z179" w:id="1801"/>
    <w:p>
      <w:pPr>
        <w:spacing w:after="0"/>
        <w:ind w:left="0"/>
        <w:jc w:val="both"/>
      </w:pPr>
      <w:r>
        <w:rPr>
          <w:rFonts w:ascii="Times New Roman"/>
          <w:b w:val="false"/>
          <w:i w:val="false"/>
          <w:color w:val="000000"/>
          <w:sz w:val="28"/>
        </w:rPr>
        <w:t>
      влечет запрещение деятельности (операций по недропользованию) на соответствующем участке или участках недр.</w:t>
      </w:r>
    </w:p>
    <w:bookmarkEnd w:id="1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pPr>
        <w:spacing w:after="0"/>
        <w:ind w:left="0"/>
        <w:jc w:val="both"/>
      </w:pPr>
      <w:r>
        <w:rPr>
          <w:rFonts w:ascii="Times New Roman"/>
          <w:b w:val="false"/>
          <w:i w:val="false"/>
          <w:color w:val="000000"/>
          <w:sz w:val="28"/>
        </w:rPr>
        <w:t>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354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4" w:id="18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bookmarkEnd w:id="1802"/>
    <w:p>
      <w:pPr>
        <w:spacing w:after="0"/>
        <w:ind w:left="0"/>
        <w:jc w:val="both"/>
      </w:pPr>
      <w:r>
        <w:rPr>
          <w:rFonts w:ascii="Times New Roman"/>
          <w:b w:val="false"/>
          <w:i w:val="false"/>
          <w:color w:val="000000"/>
          <w:sz w:val="28"/>
        </w:rPr>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1215" w:id="18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356. Нарушение правил проведения операций по недропользованию</w:t>
      </w:r>
    </w:p>
    <w:bookmarkEnd w:id="18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356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6" w:id="1804"/>
    <w:p>
      <w:pPr>
        <w:spacing w:after="0"/>
        <w:ind w:left="0"/>
        <w:jc w:val="both"/>
      </w:pPr>
      <w:r>
        <w:rPr>
          <w:rFonts w:ascii="Times New Roman"/>
          <w:b w:val="false"/>
          <w:i w:val="false"/>
          <w:color w:val="000000"/>
          <w:sz w:val="28"/>
        </w:rPr>
        <w:t>
      1. Нарушение правил проведения операций по недропользованию –</w:t>
      </w:r>
    </w:p>
    <w:bookmarkEnd w:id="180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217" w:id="1805"/>
    <w:p>
      <w:pPr>
        <w:spacing w:after="0"/>
        <w:ind w:left="0"/>
        <w:jc w:val="both"/>
      </w:pPr>
      <w:r>
        <w:rPr>
          <w:rFonts w:ascii="Times New Roman"/>
          <w:b w:val="false"/>
          <w:i w:val="false"/>
          <w:color w:val="000000"/>
          <w:sz w:val="28"/>
        </w:rPr>
        <w:t>
      2. Невыполнение экологических требований при использовании недр –</w:t>
      </w:r>
    </w:p>
    <w:bookmarkEnd w:id="180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272" w:id="1806"/>
    <w:p>
      <w:pPr>
        <w:spacing w:after="0"/>
        <w:ind w:left="0"/>
        <w:jc w:val="both"/>
      </w:pPr>
      <w:r>
        <w:rPr>
          <w:rFonts w:ascii="Times New Roman"/>
          <w:b w:val="false"/>
          <w:i w:val="false"/>
          <w:color w:val="000000"/>
          <w:sz w:val="28"/>
        </w:rPr>
        <w:t>
      3. Нарушение условий проведения операций по недропользованию в сфере углеводороводов,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w:t>
      </w:r>
    </w:p>
    <w:bookmarkEnd w:id="1806"/>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3" w:id="1807"/>
    <w:p>
      <w:pPr>
        <w:spacing w:after="0"/>
        <w:ind w:left="0"/>
        <w:jc w:val="both"/>
      </w:pPr>
      <w:r>
        <w:rPr>
          <w:rFonts w:ascii="Times New Roman"/>
          <w:b w:val="false"/>
          <w:i w:val="false"/>
          <w:color w:val="000000"/>
          <w:sz w:val="28"/>
        </w:rPr>
        <w:t>
      4. Проведение поисковых, оценочных работ и работ по добыче без утвержденных в установленном порядке проектных документов в сфере недропользования –</w:t>
      </w:r>
    </w:p>
    <w:bookmarkEnd w:id="180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4" w:id="1808"/>
    <w:p>
      <w:pPr>
        <w:spacing w:after="0"/>
        <w:ind w:left="0"/>
        <w:jc w:val="both"/>
      </w:pPr>
      <w:r>
        <w:rPr>
          <w:rFonts w:ascii="Times New Roman"/>
          <w:b w:val="false"/>
          <w:i w:val="false"/>
          <w:color w:val="000000"/>
          <w:sz w:val="28"/>
        </w:rPr>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недропользовании", –</w:t>
      </w:r>
    </w:p>
    <w:bookmarkEnd w:id="180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5" w:id="1809"/>
    <w:p>
      <w:pPr>
        <w:spacing w:after="0"/>
        <w:ind w:left="0"/>
        <w:jc w:val="both"/>
      </w:pPr>
      <w:r>
        <w:rPr>
          <w:rFonts w:ascii="Times New Roman"/>
          <w:b w:val="false"/>
          <w:i w:val="false"/>
          <w:color w:val="000000"/>
          <w:sz w:val="28"/>
        </w:rPr>
        <w:t>
      6. Проведение работ недропользователем по добыче углеводородов без утилизации и (или) переработки сырого газа –</w:t>
      </w:r>
    </w:p>
    <w:bookmarkEnd w:id="180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6" w:id="1810"/>
    <w:p>
      <w:pPr>
        <w:spacing w:after="0"/>
        <w:ind w:left="0"/>
        <w:jc w:val="both"/>
      </w:pPr>
      <w:r>
        <w:rPr>
          <w:rFonts w:ascii="Times New Roman"/>
          <w:b w:val="false"/>
          <w:i w:val="false"/>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81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7" w:id="1811"/>
    <w:p>
      <w:pPr>
        <w:spacing w:after="0"/>
        <w:ind w:left="0"/>
        <w:jc w:val="both"/>
      </w:pPr>
      <w:r>
        <w:rPr>
          <w:rFonts w:ascii="Times New Roman"/>
          <w:b w:val="false"/>
          <w:i w:val="false"/>
          <w:color w:val="000000"/>
          <w:sz w:val="28"/>
        </w:rPr>
        <w:t>
      8. Эксплуатация скважин с нарушением установленных законодательством требований -</w:t>
      </w:r>
    </w:p>
    <w:bookmarkEnd w:id="181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8" w:id="1812"/>
    <w:p>
      <w:pPr>
        <w:spacing w:after="0"/>
        <w:ind w:left="0"/>
        <w:jc w:val="both"/>
      </w:pPr>
      <w:r>
        <w:rPr>
          <w:rFonts w:ascii="Times New Roman"/>
          <w:b w:val="false"/>
          <w:i w:val="false"/>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уполномоченного органа в области углеводородов –</w:t>
      </w:r>
    </w:p>
    <w:bookmarkEnd w:id="181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9" w:id="1813"/>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End w:id="1813"/>
    <w:bookmarkStart w:name="z3280" w:id="1814"/>
    <w:p>
      <w:pPr>
        <w:spacing w:after="0"/>
        <w:ind w:left="0"/>
        <w:jc w:val="both"/>
      </w:pPr>
      <w:r>
        <w:rPr>
          <w:rFonts w:ascii="Times New Roman"/>
          <w:b w:val="false"/>
          <w:i w:val="false"/>
          <w:color w:val="000000"/>
          <w:sz w:val="28"/>
        </w:rPr>
        <w:t>
      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1814"/>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1" w:id="1815"/>
    <w:p>
      <w:pPr>
        <w:spacing w:after="0"/>
        <w:ind w:left="0"/>
        <w:jc w:val="both"/>
      </w:pPr>
      <w:r>
        <w:rPr>
          <w:rFonts w:ascii="Times New Roman"/>
          <w:b w:val="false"/>
          <w:i w:val="false"/>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заключенного договора со специализированной организацией –</w:t>
      </w:r>
    </w:p>
    <w:bookmarkEnd w:id="1815"/>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2" w:id="1816"/>
    <w:p>
      <w:pPr>
        <w:spacing w:after="0"/>
        <w:ind w:left="0"/>
        <w:jc w:val="both"/>
      </w:pPr>
      <w:r>
        <w:rPr>
          <w:rFonts w:ascii="Times New Roman"/>
          <w:b w:val="false"/>
          <w:i w:val="false"/>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81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83" w:id="1817"/>
    <w:p>
      <w:pPr>
        <w:spacing w:after="0"/>
        <w:ind w:left="0"/>
        <w:jc w:val="both"/>
      </w:pPr>
      <w:r>
        <w:rPr>
          <w:rFonts w:ascii="Times New Roman"/>
          <w:b w:val="false"/>
          <w:i w:val="false"/>
          <w:color w:val="000000"/>
          <w:sz w:val="28"/>
        </w:rPr>
        <w:t>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817"/>
    <w:p>
      <w:pPr>
        <w:spacing w:after="0"/>
        <w:ind w:left="0"/>
        <w:jc w:val="both"/>
      </w:pPr>
      <w:r>
        <w:rPr>
          <w:rFonts w:ascii="Times New Roman"/>
          <w:b w:val="false"/>
          <w:i w:val="false"/>
          <w:color w:val="000000"/>
          <w:sz w:val="28"/>
        </w:rPr>
        <w:t>
      влекут приостановление или запрещение деятельности или отдельных видов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356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8" w:id="1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357. Регистрация незаконных сделок по природопользованию</w:t>
      </w:r>
    </w:p>
    <w:bookmarkEnd w:id="1818"/>
    <w:p>
      <w:pPr>
        <w:spacing w:after="0"/>
        <w:ind w:left="0"/>
        <w:jc w:val="both"/>
      </w:pPr>
      <w:r>
        <w:rPr>
          <w:rFonts w:ascii="Times New Roman"/>
          <w:b w:val="false"/>
          <w:i w:val="false"/>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в размере пятисот месячных расчетных показателей либо административный арест до тридцати суток.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9" w:id="18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358. Нарушение правил охраны водных ресурсов</w:t>
      </w:r>
    </w:p>
    <w:bookmarkEnd w:id="1819"/>
    <w:bookmarkStart w:name="z1220" w:id="1820"/>
    <w:p>
      <w:pPr>
        <w:spacing w:after="0"/>
        <w:ind w:left="0"/>
        <w:jc w:val="both"/>
      </w:pPr>
      <w:r>
        <w:rPr>
          <w:rFonts w:ascii="Times New Roman"/>
          <w:b w:val="false"/>
          <w:i w:val="false"/>
          <w:color w:val="000000"/>
          <w:sz w:val="28"/>
        </w:rPr>
        <w:t xml:space="preserve">
      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82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bookmarkStart w:name="z1221" w:id="1821"/>
    <w:p>
      <w:pPr>
        <w:spacing w:after="0"/>
        <w:ind w:left="0"/>
        <w:jc w:val="both"/>
      </w:pPr>
      <w:r>
        <w:rPr>
          <w:rFonts w:ascii="Times New Roman"/>
          <w:b w:val="false"/>
          <w:i w:val="false"/>
          <w:color w:val="000000"/>
          <w:sz w:val="28"/>
        </w:rPr>
        <w:t xml:space="preserve">
      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82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2" w:id="18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359. Повреждение водохозяйственных сооружений, устройств и противопожарных систем водоснабжения, нарушение правил их эксплуатации</w:t>
      </w:r>
    </w:p>
    <w:bookmarkEnd w:id="1822"/>
    <w:bookmarkStart w:name="z1223" w:id="1823"/>
    <w:p>
      <w:pPr>
        <w:spacing w:after="0"/>
        <w:ind w:left="0"/>
        <w:jc w:val="both"/>
      </w:pPr>
      <w:r>
        <w:rPr>
          <w:rFonts w:ascii="Times New Roman"/>
          <w:b w:val="false"/>
          <w:i w:val="false"/>
          <w:color w:val="000000"/>
          <w:sz w:val="28"/>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82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24" w:id="1824"/>
    <w:p>
      <w:pPr>
        <w:spacing w:after="0"/>
        <w:ind w:left="0"/>
        <w:jc w:val="both"/>
      </w:pPr>
      <w:r>
        <w:rPr>
          <w:rFonts w:ascii="Times New Roman"/>
          <w:b w:val="false"/>
          <w:i w:val="false"/>
          <w:color w:val="000000"/>
          <w:sz w:val="28"/>
        </w:rPr>
        <w:t xml:space="preserve">
      2. Нарушение правил эксплуатации водохозяйственных сооружений и устройств – </w:t>
      </w:r>
    </w:p>
    <w:bookmarkEnd w:id="182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5" w:id="1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360. Незаконное строительство на водоохранных зонах и полосах водных объектов, а также незаконное изменение естественного русла реки</w:t>
      </w:r>
    </w:p>
    <w:bookmarkEnd w:id="18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360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6" w:id="1826"/>
    <w:p>
      <w:pPr>
        <w:spacing w:after="0"/>
        <w:ind w:left="0"/>
        <w:jc w:val="both"/>
      </w:pPr>
      <w:r>
        <w:rPr>
          <w:rFonts w:ascii="Times New Roman"/>
          <w:b w:val="false"/>
          <w:i w:val="false"/>
          <w:color w:val="000000"/>
          <w:sz w:val="28"/>
        </w:rPr>
        <w:t xml:space="preserve">
      1. Незаконное строительство зданий, сооружений и других объектов на водоохранных зонах и полосах, а также незаконное изменение естественного русла реки – </w:t>
      </w:r>
    </w:p>
    <w:bookmarkEnd w:id="1826"/>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bookmarkStart w:name="z1227" w:id="1827"/>
    <w:p>
      <w:pPr>
        <w:spacing w:after="0"/>
        <w:ind w:left="0"/>
        <w:jc w:val="both"/>
      </w:pPr>
      <w:r>
        <w:rPr>
          <w:rFonts w:ascii="Times New Roman"/>
          <w:b w:val="false"/>
          <w:i w:val="false"/>
          <w:color w:val="000000"/>
          <w:sz w:val="28"/>
        </w:rPr>
        <w:t xml:space="preserve">
      2. Незаконное бурение скважин на воду и строительство водозаборов подземных вод – </w:t>
      </w:r>
    </w:p>
    <w:bookmarkEnd w:id="1827"/>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8" w:id="1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361. Нарушение правил ведения первичного учета вод и их использования</w:t>
      </w:r>
    </w:p>
    <w:bookmarkEnd w:id="1828"/>
    <w:p>
      <w:pPr>
        <w:spacing w:after="0"/>
        <w:ind w:left="0"/>
        <w:jc w:val="both"/>
      </w:pPr>
      <w:r>
        <w:rPr>
          <w:rFonts w:ascii="Times New Roman"/>
          <w:b w:val="false"/>
          <w:i w:val="false"/>
          <w:color w:val="000000"/>
          <w:sz w:val="28"/>
        </w:rPr>
        <w:t xml:space="preserve">
      Нарушение правил ведения первичного учета вод и их использования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9" w:id="18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362. Искажение данных учета и отчетности водных ресурсов</w:t>
      </w:r>
    </w:p>
    <w:bookmarkEnd w:id="1829"/>
    <w:p>
      <w:pPr>
        <w:spacing w:after="0"/>
        <w:ind w:left="0"/>
        <w:jc w:val="both"/>
      </w:pPr>
      <w:r>
        <w:rPr>
          <w:rFonts w:ascii="Times New Roman"/>
          <w:b w:val="false"/>
          <w:i w:val="false"/>
          <w:color w:val="000000"/>
          <w:sz w:val="28"/>
        </w:rPr>
        <w:t xml:space="preserve">
      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Казахстан, –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0" w:id="1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363. Воспрепятствование регулированию водными ресурсами</w:t>
      </w:r>
    </w:p>
    <w:bookmarkEnd w:id="1830"/>
    <w:p>
      <w:pPr>
        <w:spacing w:after="0"/>
        <w:ind w:left="0"/>
        <w:jc w:val="both"/>
      </w:pPr>
      <w:r>
        <w:rPr>
          <w:rFonts w:ascii="Times New Roman"/>
          <w:b w:val="false"/>
          <w:i w:val="false"/>
          <w:color w:val="000000"/>
          <w:sz w:val="28"/>
        </w:rPr>
        <w:t xml:space="preserve">
      Воспрепятствование регулированию водными ресурсами в интересах их комплексного использования, экологии и вододеления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231" w:id="1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364. Нарушение правил общего водопользования</w:t>
      </w:r>
    </w:p>
    <w:bookmarkEnd w:id="1831"/>
    <w:bookmarkStart w:name="z1232" w:id="1832"/>
    <w:p>
      <w:pPr>
        <w:spacing w:after="0"/>
        <w:ind w:left="0"/>
        <w:jc w:val="both"/>
      </w:pPr>
      <w:r>
        <w:rPr>
          <w:rFonts w:ascii="Times New Roman"/>
          <w:b w:val="false"/>
          <w:i w:val="false"/>
          <w:color w:val="000000"/>
          <w:sz w:val="28"/>
        </w:rPr>
        <w:t>
      1. Нарушение правил общего водопользования, совершенное в виде:</w:t>
      </w:r>
    </w:p>
    <w:bookmarkEnd w:id="1832"/>
    <w:p>
      <w:pPr>
        <w:spacing w:after="0"/>
        <w:ind w:left="0"/>
        <w:jc w:val="both"/>
      </w:pPr>
      <w:r>
        <w:rPr>
          <w:rFonts w:ascii="Times New Roman"/>
          <w:b w:val="false"/>
          <w:i w:val="false"/>
          <w:color w:val="000000"/>
          <w:sz w:val="28"/>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pPr>
        <w:spacing w:after="0"/>
        <w:ind w:left="0"/>
        <w:jc w:val="both"/>
      </w:pPr>
      <w:r>
        <w:rPr>
          <w:rFonts w:ascii="Times New Roman"/>
          <w:b w:val="false"/>
          <w:i w:val="false"/>
          <w:color w:val="000000"/>
          <w:sz w:val="28"/>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 </w:t>
      </w:r>
    </w:p>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3" w:id="1833"/>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33"/>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4" w:id="18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365. Нарушение установленных водных сервитутов</w:t>
      </w:r>
    </w:p>
    <w:bookmarkEnd w:id="1834"/>
    <w:bookmarkStart w:name="z1235" w:id="1835"/>
    <w:p>
      <w:pPr>
        <w:spacing w:after="0"/>
        <w:ind w:left="0"/>
        <w:jc w:val="both"/>
      </w:pPr>
      <w:r>
        <w:rPr>
          <w:rFonts w:ascii="Times New Roman"/>
          <w:b w:val="false"/>
          <w:i w:val="false"/>
          <w:color w:val="000000"/>
          <w:sz w:val="28"/>
        </w:rPr>
        <w:t xml:space="preserve">
      1. Нарушение установленных водных сервитутов – </w:t>
      </w:r>
    </w:p>
    <w:bookmarkEnd w:id="1835"/>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6" w:id="1836"/>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36"/>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7" w:id="18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366. Незаконные раскорчевка, возведение построек, переработка древесины, устройство складов на землях лесного фонда</w:t>
      </w:r>
    </w:p>
    <w:bookmarkEnd w:id="1837"/>
    <w:p>
      <w:pPr>
        <w:spacing w:after="0"/>
        <w:ind w:left="0"/>
        <w:jc w:val="both"/>
      </w:pPr>
      <w:r>
        <w:rPr>
          <w:rFonts w:ascii="Times New Roman"/>
          <w:b w:val="false"/>
          <w:i w:val="false"/>
          <w:color w:val="000000"/>
          <w:sz w:val="28"/>
        </w:rPr>
        <w:t xml:space="preserve">
      Незаконные раскорчевка, возведение построек, переработка древесины, устройства складов на землях лесного фонда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Start w:name="z3609" w:id="1838"/>
    <w:p>
      <w:pPr>
        <w:spacing w:after="0"/>
        <w:ind w:left="0"/>
        <w:jc w:val="both"/>
      </w:pPr>
      <w:r>
        <w:rPr>
          <w:rFonts w:ascii="Times New Roman"/>
          <w:b w:val="false"/>
          <w:i w:val="false"/>
          <w:color w:val="000000"/>
          <w:sz w:val="28"/>
        </w:rPr>
        <w:t xml:space="preserve">
      Примечание. Лица, совершившие административные правонарушения, предусмотренные </w:t>
      </w:r>
      <w:r>
        <w:rPr>
          <w:rFonts w:ascii="Times New Roman"/>
          <w:b w:val="false"/>
          <w:i w:val="false"/>
          <w:color w:val="000000"/>
          <w:sz w:val="28"/>
        </w:rPr>
        <w:t>статьями 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и </w:t>
      </w:r>
      <w:r>
        <w:rPr>
          <w:rFonts w:ascii="Times New Roman"/>
          <w:b w:val="false"/>
          <w:i w:val="false"/>
          <w:color w:val="000000"/>
          <w:sz w:val="28"/>
        </w:rPr>
        <w:t>388</w:t>
      </w:r>
      <w:r>
        <w:rPr>
          <w:rFonts w:ascii="Times New Roman"/>
          <w:b w:val="false"/>
          <w:i w:val="false"/>
          <w:color w:val="000000"/>
          <w:sz w:val="28"/>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18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8" w:id="18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367. Нарушение требований пожарной безопасности и санитарных правил в лесах</w:t>
      </w:r>
    </w:p>
    <w:bookmarkEnd w:id="1839"/>
    <w:bookmarkStart w:name="z1239" w:id="1840"/>
    <w:p>
      <w:pPr>
        <w:spacing w:after="0"/>
        <w:ind w:left="0"/>
        <w:jc w:val="both"/>
      </w:pPr>
      <w:r>
        <w:rPr>
          <w:rFonts w:ascii="Times New Roman"/>
          <w:b w:val="false"/>
          <w:i w:val="false"/>
          <w:color w:val="000000"/>
          <w:sz w:val="28"/>
        </w:rPr>
        <w:t xml:space="preserve">
      1. Нарушение требований пожарной безопасности и санитарных правил в лесах – </w:t>
      </w:r>
    </w:p>
    <w:bookmarkEnd w:id="184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Start w:name="z1240" w:id="1841"/>
    <w:p>
      <w:pPr>
        <w:spacing w:after="0"/>
        <w:ind w:left="0"/>
        <w:jc w:val="both"/>
      </w:pPr>
      <w:r>
        <w:rPr>
          <w:rFonts w:ascii="Times New Roman"/>
          <w:b w:val="false"/>
          <w:i w:val="false"/>
          <w:color w:val="000000"/>
          <w:sz w:val="28"/>
        </w:rPr>
        <w:t xml:space="preserve">
      2. То же деяние, повлекшее возникновение пожара, причинение вреда здоровью человека и окружающей среде, если это действие не причинило крупный ущерб, – </w:t>
      </w:r>
    </w:p>
    <w:bookmarkEnd w:id="1841"/>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bookmarkStart w:name="z1241" w:id="1842"/>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на особо охраняемых природных территориях, –</w:t>
      </w:r>
    </w:p>
    <w:bookmarkEnd w:id="1842"/>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bookmarkStart w:name="z1242" w:id="18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bookmarkEnd w:id="1843"/>
    <w:bookmarkStart w:name="z1243" w:id="1844"/>
    <w:p>
      <w:pPr>
        <w:spacing w:after="0"/>
        <w:ind w:left="0"/>
        <w:jc w:val="both"/>
      </w:pPr>
      <w:r>
        <w:rPr>
          <w:rFonts w:ascii="Times New Roman"/>
          <w:b w:val="false"/>
          <w:i w:val="false"/>
          <w:color w:val="000000"/>
          <w:sz w:val="28"/>
        </w:rPr>
        <w:t xml:space="preserve">
      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 </w:t>
      </w:r>
    </w:p>
    <w:bookmarkEnd w:id="184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44" w:id="1845"/>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845"/>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5" w:id="18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369. Нарушение сроков возврата временно занимаемых участков лесного фонда и особо охраняемых природных территорий</w:t>
      </w:r>
    </w:p>
    <w:bookmarkEnd w:id="1846"/>
    <w:bookmarkStart w:name="z1246" w:id="1847"/>
    <w:p>
      <w:pPr>
        <w:spacing w:after="0"/>
        <w:ind w:left="0"/>
        <w:jc w:val="both"/>
      </w:pPr>
      <w:r>
        <w:rPr>
          <w:rFonts w:ascii="Times New Roman"/>
          <w:b w:val="false"/>
          <w:i w:val="false"/>
          <w:color w:val="000000"/>
          <w:sz w:val="28"/>
        </w:rPr>
        <w:t>
      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847"/>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247" w:id="1848"/>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84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8" w:id="18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bookmarkEnd w:id="1849"/>
    <w:bookmarkStart w:name="z1249" w:id="1850"/>
    <w:p>
      <w:pPr>
        <w:spacing w:after="0"/>
        <w:ind w:left="0"/>
        <w:jc w:val="both"/>
      </w:pPr>
      <w:r>
        <w:rPr>
          <w:rFonts w:ascii="Times New Roman"/>
          <w:b w:val="false"/>
          <w:i w:val="false"/>
          <w:color w:val="000000"/>
          <w:sz w:val="28"/>
        </w:rPr>
        <w:t xml:space="preserve">
      1. Повреждение сенокосов и пастбищных угодий на землях лесного фонда – </w:t>
      </w:r>
    </w:p>
    <w:bookmarkEnd w:id="1850"/>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bookmarkStart w:name="z1250" w:id="1851"/>
    <w:p>
      <w:pPr>
        <w:spacing w:after="0"/>
        <w:ind w:left="0"/>
        <w:jc w:val="both"/>
      </w:pPr>
      <w:r>
        <w:rPr>
          <w:rFonts w:ascii="Times New Roman"/>
          <w:b w:val="false"/>
          <w:i w:val="false"/>
          <w:color w:val="000000"/>
          <w:sz w:val="28"/>
        </w:rPr>
        <w:t xml:space="preserve">
      2. Незаконные сенокошение и пастьба скота в лесах и на землях лесного фонда – </w:t>
      </w:r>
    </w:p>
    <w:bookmarkEnd w:id="1851"/>
    <w:p>
      <w:pPr>
        <w:spacing w:after="0"/>
        <w:ind w:left="0"/>
        <w:jc w:val="both"/>
      </w:pPr>
      <w:r>
        <w:rPr>
          <w:rFonts w:ascii="Times New Roman"/>
          <w:b w:val="false"/>
          <w:i w:val="false"/>
          <w:color w:val="000000"/>
          <w:sz w:val="28"/>
        </w:rPr>
        <w:t>
      влекут предупреждение или штраф в размере трех месячных расчетных показателей.</w:t>
      </w:r>
    </w:p>
    <w:bookmarkStart w:name="z1251" w:id="1852"/>
    <w:p>
      <w:pPr>
        <w:spacing w:after="0"/>
        <w:ind w:left="0"/>
        <w:jc w:val="both"/>
      </w:pPr>
      <w:r>
        <w:rPr>
          <w:rFonts w:ascii="Times New Roman"/>
          <w:b w:val="false"/>
          <w:i w:val="false"/>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852"/>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252" w:id="1853"/>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853"/>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53" w:id="18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371. Нарушение порядка и сроков облесения вырубок и других категорий земель лесного фонда, предназначенных лесовосстановления и лесоразведения</w:t>
      </w:r>
    </w:p>
    <w:bookmarkEnd w:id="1854"/>
    <w:p>
      <w:pPr>
        <w:spacing w:after="0"/>
        <w:ind w:left="0"/>
        <w:jc w:val="both"/>
      </w:pPr>
      <w:r>
        <w:rPr>
          <w:rFonts w:ascii="Times New Roman"/>
          <w:b w:val="false"/>
          <w:i w:val="false"/>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bookmarkStart w:name="z1254" w:id="1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bookmarkEnd w:id="1855"/>
    <w:bookmarkStart w:name="z1255" w:id="1856"/>
    <w:p>
      <w:pPr>
        <w:spacing w:after="0"/>
        <w:ind w:left="0"/>
        <w:jc w:val="both"/>
      </w:pPr>
      <w:r>
        <w:rPr>
          <w:rFonts w:ascii="Times New Roman"/>
          <w:b w:val="false"/>
          <w:i w:val="false"/>
          <w:color w:val="000000"/>
          <w:sz w:val="28"/>
        </w:rPr>
        <w:t xml:space="preserve">
      1. Уничтожение или повреждение лесной фауны – </w:t>
      </w:r>
    </w:p>
    <w:bookmarkEnd w:id="185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bookmarkStart w:name="z1256" w:id="1857"/>
    <w:p>
      <w:pPr>
        <w:spacing w:after="0"/>
        <w:ind w:left="0"/>
        <w:jc w:val="both"/>
      </w:pPr>
      <w:r>
        <w:rPr>
          <w:rFonts w:ascii="Times New Roman"/>
          <w:b w:val="false"/>
          <w:i w:val="false"/>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 </w:t>
      </w:r>
    </w:p>
    <w:bookmarkEnd w:id="185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bookmarkStart w:name="z1257" w:id="1858"/>
    <w:p>
      <w:pPr>
        <w:spacing w:after="0"/>
        <w:ind w:left="0"/>
        <w:jc w:val="both"/>
      </w:pPr>
      <w:r>
        <w:rPr>
          <w:rFonts w:ascii="Times New Roman"/>
          <w:b w:val="false"/>
          <w:i w:val="false"/>
          <w:color w:val="000000"/>
          <w:sz w:val="28"/>
        </w:rPr>
        <w:t xml:space="preserve">
      3. Уничтожение или повреждение лесоосушительных канав, дренажных систем и дорог на землях лесного фонда – </w:t>
      </w:r>
    </w:p>
    <w:bookmarkEnd w:id="1858"/>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bookmarkStart w:name="z1258" w:id="1859"/>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85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1259" w:id="18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373. Осуществление лесных пользований не в соответствии с целями или требованиями, предусмотренными разрешительными документами</w:t>
      </w:r>
    </w:p>
    <w:bookmarkEnd w:id="1860"/>
    <w:bookmarkStart w:name="z1260" w:id="1861"/>
    <w:p>
      <w:pPr>
        <w:spacing w:after="0"/>
        <w:ind w:left="0"/>
        <w:jc w:val="both"/>
      </w:pPr>
      <w:r>
        <w:rPr>
          <w:rFonts w:ascii="Times New Roman"/>
          <w:b w:val="false"/>
          <w:i w:val="false"/>
          <w:color w:val="000000"/>
          <w:sz w:val="28"/>
        </w:rPr>
        <w:t>
      1. Осуществление лесных пользований не в соответствии с целями или требованиями, предусмотренными разрешительными документами, –</w:t>
      </w:r>
    </w:p>
    <w:bookmarkEnd w:id="1861"/>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bookmarkStart w:name="z1261" w:id="1862"/>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86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2" w:id="18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374. Строительство и эксплуатация объектов, приведших к вредному воздействию на состояние и воспроизводство лесов</w:t>
      </w:r>
    </w:p>
    <w:bookmarkEnd w:id="1863"/>
    <w:bookmarkStart w:name="z1263" w:id="1864"/>
    <w:p>
      <w:pPr>
        <w:spacing w:after="0"/>
        <w:ind w:left="0"/>
        <w:jc w:val="both"/>
      </w:pPr>
      <w:r>
        <w:rPr>
          <w:rFonts w:ascii="Times New Roman"/>
          <w:b w:val="false"/>
          <w:i w:val="false"/>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864"/>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bookmarkStart w:name="z1264" w:id="1865"/>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86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5" w:id="1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375. Нарушение установленного порядка отвода и таксации лесосек</w:t>
      </w:r>
    </w:p>
    <w:bookmarkEnd w:id="1866"/>
    <w:p>
      <w:pPr>
        <w:spacing w:after="0"/>
        <w:ind w:left="0"/>
        <w:jc w:val="both"/>
      </w:pPr>
      <w:r>
        <w:rPr>
          <w:rFonts w:ascii="Times New Roman"/>
          <w:b w:val="false"/>
          <w:i w:val="false"/>
          <w:color w:val="000000"/>
          <w:sz w:val="28"/>
        </w:rPr>
        <w:t>
      Нарушение установленного порядка отвода и таксации лесосек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bookmarkStart w:name="z1266" w:id="1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376. Допущение заготовки древесины в размерах, превышающих расчетную лесосеку</w:t>
      </w:r>
    </w:p>
    <w:bookmarkEnd w:id="1867"/>
    <w:p>
      <w:pPr>
        <w:spacing w:after="0"/>
        <w:ind w:left="0"/>
        <w:jc w:val="both"/>
      </w:pPr>
      <w:r>
        <w:rPr>
          <w:rFonts w:ascii="Times New Roman"/>
          <w:b w:val="false"/>
          <w:i w:val="false"/>
          <w:color w:val="000000"/>
          <w:sz w:val="28"/>
        </w:rPr>
        <w:t xml:space="preserve">
      Допущение заготовки древесины в размерах, превышающих расчетную лесосеку, – </w:t>
      </w:r>
    </w:p>
    <w:p>
      <w:pPr>
        <w:spacing w:after="0"/>
        <w:ind w:left="0"/>
        <w:jc w:val="both"/>
      </w:pPr>
      <w:r>
        <w:rPr>
          <w:rFonts w:ascii="Times New Roman"/>
          <w:b w:val="false"/>
          <w:i w:val="false"/>
          <w:color w:val="000000"/>
          <w:sz w:val="28"/>
        </w:rPr>
        <w:t>
      влечет штраф на должностных лиц в размере трехсот месячных расчетных показателей.</w:t>
      </w:r>
    </w:p>
    <w:bookmarkStart w:name="z1267" w:id="18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377. Незаконные транспортировка, хранение и применение пестицидов, ядохимикатов и других препаратов</w:t>
      </w:r>
    </w:p>
    <w:bookmarkEnd w:id="18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377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8" w:id="1869"/>
    <w:p>
      <w:pPr>
        <w:spacing w:after="0"/>
        <w:ind w:left="0"/>
        <w:jc w:val="both"/>
      </w:pPr>
      <w:r>
        <w:rPr>
          <w:rFonts w:ascii="Times New Roman"/>
          <w:b w:val="false"/>
          <w:i w:val="false"/>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869"/>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69" w:id="1870"/>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870"/>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377 с изменениями, внесенными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0" w:id="18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bookmarkEnd w:id="18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378 с изменением, внесенным Законом РК от 15.06.2017 </w:t>
      </w:r>
      <w:r>
        <w:rPr>
          <w:rFonts w:ascii="Times New Roman"/>
          <w:b w:val="false"/>
          <w:i w:val="false"/>
          <w:color w:val="000000"/>
          <w:sz w:val="28"/>
        </w:rPr>
        <w:t>№ 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1" w:id="1872"/>
    <w:p>
      <w:pPr>
        <w:spacing w:after="0"/>
        <w:ind w:left="0"/>
        <w:jc w:val="both"/>
      </w:pPr>
      <w:r>
        <w:rPr>
          <w:rFonts w:ascii="Times New Roman"/>
          <w:b w:val="false"/>
          <w:i w:val="false"/>
          <w:color w:val="000000"/>
          <w:sz w:val="28"/>
        </w:rPr>
        <w:t xml:space="preserve">
      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872"/>
    <w:p>
      <w:pPr>
        <w:spacing w:after="0"/>
        <w:ind w:left="0"/>
        <w:jc w:val="both"/>
      </w:pPr>
      <w:r>
        <w:rPr>
          <w:rFonts w:ascii="Times New Roman"/>
          <w:b w:val="false"/>
          <w:i w:val="false"/>
          <w:color w:val="000000"/>
          <w:sz w:val="28"/>
        </w:rPr>
        <w:t>
      влекут предупреждение или штраф на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bookmarkStart w:name="z1272" w:id="1873"/>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873"/>
    <w:p>
      <w:pPr>
        <w:spacing w:after="0"/>
        <w:ind w:left="0"/>
        <w:jc w:val="both"/>
      </w:pPr>
      <w:r>
        <w:rPr>
          <w:rFonts w:ascii="Times New Roman"/>
          <w:b w:val="false"/>
          <w:i w:val="false"/>
          <w:color w:val="000000"/>
          <w:sz w:val="28"/>
        </w:rPr>
        <w:t>
      влекут предупреждение или штраф на физических лиц в размере пятнадцати,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378 с изменениями, внесенными Законом РК от 15.06.2017 </w:t>
      </w:r>
      <w:r>
        <w:rPr>
          <w:rFonts w:ascii="Times New Roman"/>
          <w:b w:val="false"/>
          <w:i w:val="false"/>
          <w:color w:val="000000"/>
          <w:sz w:val="28"/>
        </w:rPr>
        <w:t>№ 73-VI</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273" w:id="18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bookmarkEnd w:id="1874"/>
    <w:p>
      <w:pPr>
        <w:spacing w:after="0"/>
        <w:ind w:left="0"/>
        <w:jc w:val="both"/>
      </w:pPr>
      <w:r>
        <w:rPr>
          <w:rFonts w:ascii="Times New Roman"/>
          <w:b w:val="false"/>
          <w:i w:val="false"/>
          <w:color w:val="000000"/>
          <w:sz w:val="28"/>
        </w:rPr>
        <w:t xml:space="preserve">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 </w:t>
      </w:r>
    </w:p>
    <w:p>
      <w:pPr>
        <w:spacing w:after="0"/>
        <w:ind w:left="0"/>
        <w:jc w:val="both"/>
      </w:pPr>
      <w:r>
        <w:rPr>
          <w:rFonts w:ascii="Times New Roman"/>
          <w:b w:val="false"/>
          <w:i w:val="false"/>
          <w:color w:val="000000"/>
          <w:sz w:val="28"/>
        </w:rPr>
        <w:t>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bookmarkStart w:name="z1274" w:id="187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380. Нарушение порядка пребывания физических </w:t>
      </w:r>
      <w:r>
        <w:rPr>
          <w:rFonts w:ascii="Times New Roman"/>
          <w:b/>
          <w:i w:val="false"/>
          <w:color w:val="000000"/>
          <w:sz w:val="28"/>
        </w:rPr>
        <w:t>лиц на отдельных видах особо охраняемых природных территорий</w:t>
      </w:r>
    </w:p>
    <w:bookmarkEnd w:id="1875"/>
    <w:p>
      <w:pPr>
        <w:spacing w:after="0"/>
        <w:ind w:left="0"/>
        <w:jc w:val="both"/>
      </w:pPr>
      <w:r>
        <w:rPr>
          <w:rFonts w:ascii="Times New Roman"/>
          <w:b w:val="false"/>
          <w:i w:val="false"/>
          <w:color w:val="000000"/>
          <w:sz w:val="28"/>
        </w:rPr>
        <w:t xml:space="preserve">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bookmarkStart w:name="z1275" w:id="1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381. Повреждение или уничтожение объектов селекционно-генетического назначения</w:t>
      </w:r>
    </w:p>
    <w:bookmarkEnd w:id="1876"/>
    <w:p>
      <w:pPr>
        <w:spacing w:after="0"/>
        <w:ind w:left="0"/>
        <w:jc w:val="both"/>
      </w:pPr>
      <w:r>
        <w:rPr>
          <w:rFonts w:ascii="Times New Roman"/>
          <w:b w:val="false"/>
          <w:i w:val="false"/>
          <w:color w:val="000000"/>
          <w:sz w:val="28"/>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73" w:id="1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381-1. Незаконная порубка, уничтожение или повреждение деревьев и кустарников</w:t>
      </w:r>
    </w:p>
    <w:bookmarkEnd w:id="1877"/>
    <w:bookmarkStart w:name="z4174" w:id="1878"/>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bookmarkEnd w:id="1878"/>
    <w:bookmarkStart w:name="z4175" w:id="1879"/>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79"/>
    <w:bookmarkStart w:name="z4176" w:id="1880"/>
    <w:p>
      <w:pPr>
        <w:spacing w:after="0"/>
        <w:ind w:left="0"/>
        <w:jc w:val="both"/>
      </w:pPr>
      <w:r>
        <w:rPr>
          <w:rFonts w:ascii="Times New Roman"/>
          <w:b w:val="false"/>
          <w:i w:val="false"/>
          <w:color w:val="000000"/>
          <w:sz w:val="28"/>
        </w:rPr>
        <w:t>
      2. Незаконная порубка, уничтожение или повреждение деревьев и кустарников, входящих в лесной фонд, с причинением ущерба до ста месячных расчетных показателей –</w:t>
      </w:r>
    </w:p>
    <w:bookmarkEnd w:id="1880"/>
    <w:bookmarkStart w:name="z4177" w:id="1881"/>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81"/>
    <w:bookmarkStart w:name="z4178" w:id="1882"/>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bookmarkEnd w:id="1882"/>
    <w:bookmarkStart w:name="z187" w:id="1883"/>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381-1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6" w:id="18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382. Нарушение требований пользования животным миром и правил охоты</w:t>
      </w:r>
    </w:p>
    <w:bookmarkEnd w:id="1884"/>
    <w:bookmarkStart w:name="z1277" w:id="1885"/>
    <w:p>
      <w:pPr>
        <w:spacing w:after="0"/>
        <w:ind w:left="0"/>
        <w:jc w:val="both"/>
      </w:pPr>
      <w:r>
        <w:rPr>
          <w:rFonts w:ascii="Times New Roman"/>
          <w:b w:val="false"/>
          <w:i w:val="false"/>
          <w:color w:val="000000"/>
          <w:sz w:val="28"/>
        </w:rPr>
        <w:t>
      1. Нарушение требований пользования животным миром и (или) правил охоты, не содержащее признаков уголовно наказуемого деяния, –</w:t>
      </w:r>
    </w:p>
    <w:bookmarkEnd w:id="1885"/>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78" w:id="1886"/>
    <w:p>
      <w:pPr>
        <w:spacing w:after="0"/>
        <w:ind w:left="0"/>
        <w:jc w:val="both"/>
      </w:pPr>
      <w:r>
        <w:rPr>
          <w:rFonts w:ascii="Times New Roman"/>
          <w:b w:val="false"/>
          <w:i w:val="false"/>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88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bookmarkStart w:name="z1279" w:id="1887"/>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на особо охраняемых природных территориях, – </w:t>
      </w:r>
    </w:p>
    <w:bookmarkEnd w:id="1887"/>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bookmarkStart w:name="z1280" w:id="18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383. Нарушение правил рыболовства и охраны рыбных ресурсов и других водных животных</w:t>
      </w:r>
    </w:p>
    <w:bookmarkEnd w:id="1888"/>
    <w:bookmarkStart w:name="z1281" w:id="1889"/>
    <w:p>
      <w:pPr>
        <w:spacing w:after="0"/>
        <w:ind w:left="0"/>
        <w:jc w:val="both"/>
      </w:pPr>
      <w:r>
        <w:rPr>
          <w:rFonts w:ascii="Times New Roman"/>
          <w:b w:val="false"/>
          <w:i w:val="false"/>
          <w:color w:val="000000"/>
          <w:sz w:val="28"/>
        </w:rPr>
        <w:t>
      1. Нарушение правил рыболовства,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88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82" w:id="189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890"/>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283" w:id="1891"/>
    <w:p>
      <w:pPr>
        <w:spacing w:after="0"/>
        <w:ind w:left="0"/>
        <w:jc w:val="both"/>
      </w:pPr>
      <w:r>
        <w:rPr>
          <w:rFonts w:ascii="Times New Roman"/>
          <w:b w:val="false"/>
          <w:i w:val="false"/>
          <w:color w:val="000000"/>
          <w:sz w:val="28"/>
        </w:rPr>
        <w:t xml:space="preserve">
      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891"/>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bookmarkStart w:name="z1284" w:id="1892"/>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892"/>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bookmarkStart w:name="z1285" w:id="1893"/>
    <w:p>
      <w:pPr>
        <w:spacing w:after="0"/>
        <w:ind w:left="0"/>
        <w:jc w:val="both"/>
      </w:pPr>
      <w:r>
        <w:rPr>
          <w:rFonts w:ascii="Times New Roman"/>
          <w:b w:val="false"/>
          <w:i w:val="false"/>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89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286" w:id="1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384. Нарушение требований законодательства в области охраны, воспроизводства и использования рыбных ресурсов и других водных животных</w:t>
      </w:r>
    </w:p>
    <w:bookmarkEnd w:id="1894"/>
    <w:p>
      <w:pPr>
        <w:spacing w:after="0"/>
        <w:ind w:left="0"/>
        <w:jc w:val="both"/>
      </w:pPr>
      <w:r>
        <w:rPr>
          <w:rFonts w:ascii="Times New Roman"/>
          <w:b w:val="false"/>
          <w:i w:val="false"/>
          <w:color w:val="000000"/>
          <w:sz w:val="28"/>
        </w:rPr>
        <w:t>
      Нарушение требований законодательства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pPr>
        <w:spacing w:after="0"/>
        <w:ind w:left="0"/>
        <w:jc w:val="both"/>
      </w:pPr>
      <w:r>
        <w:rPr>
          <w:rFonts w:ascii="Times New Roman"/>
          <w:b w:val="false"/>
          <w:i w:val="false"/>
          <w:color w:val="000000"/>
          <w:sz w:val="28"/>
        </w:rPr>
        <w:t>
      1) допущения сброса вредных веществ, превышающих установленные нормативы;</w:t>
      </w:r>
    </w:p>
    <w:p>
      <w:pPr>
        <w:spacing w:after="0"/>
        <w:ind w:left="0"/>
        <w:jc w:val="both"/>
      </w:pPr>
      <w:r>
        <w:rPr>
          <w:rFonts w:ascii="Times New Roman"/>
          <w:b w:val="false"/>
          <w:i w:val="false"/>
          <w:color w:val="000000"/>
          <w:sz w:val="28"/>
        </w:rPr>
        <w:t>
      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pPr>
        <w:spacing w:after="0"/>
        <w:ind w:left="0"/>
        <w:jc w:val="both"/>
      </w:pPr>
      <w:r>
        <w:rPr>
          <w:rFonts w:ascii="Times New Roman"/>
          <w:b w:val="false"/>
          <w:i w:val="false"/>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pPr>
        <w:spacing w:after="0"/>
        <w:ind w:left="0"/>
        <w:jc w:val="both"/>
      </w:pPr>
      <w:r>
        <w:rPr>
          <w:rFonts w:ascii="Times New Roman"/>
          <w:b w:val="false"/>
          <w:i w:val="false"/>
          <w:color w:val="000000"/>
          <w:sz w:val="28"/>
        </w:rPr>
        <w:t>
      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pPr>
        <w:spacing w:after="0"/>
        <w:ind w:left="0"/>
        <w:jc w:val="both"/>
      </w:pPr>
      <w:r>
        <w:rPr>
          <w:rFonts w:ascii="Times New Roman"/>
          <w:b w:val="false"/>
          <w:i w:val="false"/>
          <w:color w:val="000000"/>
          <w:sz w:val="28"/>
        </w:rPr>
        <w:t>
      5) применения пестицидов, удобрений на водоохранных полосах водных объектов;</w:t>
      </w:r>
    </w:p>
    <w:p>
      <w:pPr>
        <w:spacing w:after="0"/>
        <w:ind w:left="0"/>
        <w:jc w:val="both"/>
      </w:pPr>
      <w:r>
        <w:rPr>
          <w:rFonts w:ascii="Times New Roman"/>
          <w:b w:val="false"/>
          <w:i w:val="false"/>
          <w:color w:val="000000"/>
          <w:sz w:val="28"/>
        </w:rPr>
        <w:t>
      6) сброса и захоронения радиоактивных и токсичных веществ в водные объекты;</w:t>
      </w:r>
    </w:p>
    <w:p>
      <w:pPr>
        <w:spacing w:after="0"/>
        <w:ind w:left="0"/>
        <w:jc w:val="both"/>
      </w:pPr>
      <w:r>
        <w:rPr>
          <w:rFonts w:ascii="Times New Roman"/>
          <w:b w:val="false"/>
          <w:i w:val="false"/>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pPr>
        <w:spacing w:after="0"/>
        <w:ind w:left="0"/>
        <w:jc w:val="both"/>
      </w:pPr>
      <w:r>
        <w:rPr>
          <w:rFonts w:ascii="Times New Roman"/>
          <w:b w:val="false"/>
          <w:i w:val="false"/>
          <w:color w:val="000000"/>
          <w:sz w:val="28"/>
        </w:rPr>
        <w:t>
      8) применения техники и технологий на водных объектах и водохозяйственных сооружениях, представляющих угрозу окружающей среде;</w:t>
      </w:r>
    </w:p>
    <w:p>
      <w:pPr>
        <w:spacing w:after="0"/>
        <w:ind w:left="0"/>
        <w:jc w:val="both"/>
      </w:pPr>
      <w:r>
        <w:rPr>
          <w:rFonts w:ascii="Times New Roman"/>
          <w:b w:val="false"/>
          <w:i w:val="false"/>
          <w:color w:val="000000"/>
          <w:sz w:val="28"/>
        </w:rPr>
        <w:t>
      9) сброса в водные объекты и захоронения в них твердых, производственных, бытовых и других отходов;</w:t>
      </w:r>
    </w:p>
    <w:p>
      <w:pPr>
        <w:spacing w:after="0"/>
        <w:ind w:left="0"/>
        <w:jc w:val="both"/>
      </w:pPr>
      <w:r>
        <w:rPr>
          <w:rFonts w:ascii="Times New Roman"/>
          <w:b w:val="false"/>
          <w:i w:val="false"/>
          <w:color w:val="000000"/>
          <w:sz w:val="28"/>
        </w:rPr>
        <w:t xml:space="preserve">
      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384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7" w:id="1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385. Нарушение правил ведения охотничьего хозяйства</w:t>
      </w:r>
    </w:p>
    <w:bookmarkEnd w:id="1895"/>
    <w:bookmarkStart w:name="z1288" w:id="1896"/>
    <w:p>
      <w:pPr>
        <w:spacing w:after="0"/>
        <w:ind w:left="0"/>
        <w:jc w:val="both"/>
      </w:pPr>
      <w:r>
        <w:rPr>
          <w:rFonts w:ascii="Times New Roman"/>
          <w:b w:val="false"/>
          <w:i w:val="false"/>
          <w:color w:val="000000"/>
          <w:sz w:val="28"/>
        </w:rPr>
        <w:t>
      1. Нарушение правил ведения охотничьего хозяйства, если это действие не содержит признаков уголовно наказуемого деяния, совершенное в виде:</w:t>
      </w:r>
    </w:p>
    <w:bookmarkEnd w:id="1896"/>
    <w:p>
      <w:pPr>
        <w:spacing w:after="0"/>
        <w:ind w:left="0"/>
        <w:jc w:val="both"/>
      </w:pPr>
      <w:r>
        <w:rPr>
          <w:rFonts w:ascii="Times New Roman"/>
          <w:b w:val="false"/>
          <w:i w:val="false"/>
          <w:color w:val="000000"/>
          <w:sz w:val="28"/>
        </w:rPr>
        <w:t>
      1) незаконного ограничения посещения охотничьих угодий;</w:t>
      </w:r>
    </w:p>
    <w:p>
      <w:pPr>
        <w:spacing w:after="0"/>
        <w:ind w:left="0"/>
        <w:jc w:val="both"/>
      </w:pPr>
      <w:r>
        <w:rPr>
          <w:rFonts w:ascii="Times New Roman"/>
          <w:b w:val="false"/>
          <w:i w:val="false"/>
          <w:color w:val="000000"/>
          <w:sz w:val="28"/>
        </w:rPr>
        <w:t>
      2) применения запрещенных видов, способов и сроков охоты;</w:t>
      </w:r>
    </w:p>
    <w:p>
      <w:pPr>
        <w:spacing w:after="0"/>
        <w:ind w:left="0"/>
        <w:jc w:val="both"/>
      </w:pPr>
      <w:r>
        <w:rPr>
          <w:rFonts w:ascii="Times New Roman"/>
          <w:b w:val="false"/>
          <w:i w:val="false"/>
          <w:color w:val="000000"/>
          <w:sz w:val="28"/>
        </w:rPr>
        <w:t>
      3) необеспечения организации охраны, воспроизводства и пользования животным миром на закрепленных охотничьих угодьях,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89" w:id="189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897"/>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385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0" w:id="1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386. Нарушение правил содержания и защиты зеленых насаждений</w:t>
      </w:r>
    </w:p>
    <w:bookmarkEnd w:id="1898"/>
    <w:p>
      <w:pPr>
        <w:spacing w:after="0"/>
        <w:ind w:left="0"/>
        <w:jc w:val="both"/>
      </w:pPr>
      <w:r>
        <w:rPr>
          <w:rFonts w:ascii="Times New Roman"/>
          <w:b w:val="false"/>
          <w:i w:val="false"/>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91" w:id="18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387. Несвоевременная очистка мест рубок от порубочных остатков, засорение просек и прилегающих к лесосекам территорий</w:t>
      </w:r>
    </w:p>
    <w:bookmarkEnd w:id="1899"/>
    <w:bookmarkStart w:name="z1292" w:id="1900"/>
    <w:p>
      <w:pPr>
        <w:spacing w:after="0"/>
        <w:ind w:left="0"/>
        <w:jc w:val="both"/>
      </w:pPr>
      <w:r>
        <w:rPr>
          <w:rFonts w:ascii="Times New Roman"/>
          <w:b w:val="false"/>
          <w:i w:val="false"/>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900"/>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93" w:id="1901"/>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901"/>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4" w:id="19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388. Нарушения порядка и сроков разработки лесосек</w:t>
      </w:r>
    </w:p>
    <w:bookmarkEnd w:id="1902"/>
    <w:bookmarkStart w:name="z1295" w:id="1903"/>
    <w:p>
      <w:pPr>
        <w:spacing w:after="0"/>
        <w:ind w:left="0"/>
        <w:jc w:val="both"/>
      </w:pPr>
      <w:r>
        <w:rPr>
          <w:rFonts w:ascii="Times New Roman"/>
          <w:b w:val="false"/>
          <w:i w:val="false"/>
          <w:color w:val="000000"/>
          <w:sz w:val="28"/>
        </w:rPr>
        <w:t xml:space="preserve">
      1. Нарушения порядка и сроков разработки лесосек – </w:t>
      </w:r>
    </w:p>
    <w:bookmarkEnd w:id="1903"/>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96" w:id="1904"/>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90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7" w:id="19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дериватов</w:t>
      </w:r>
    </w:p>
    <w:bookmarkEnd w:id="1905"/>
    <w:bookmarkStart w:name="z1298" w:id="1906"/>
    <w:p>
      <w:pPr>
        <w:spacing w:after="0"/>
        <w:ind w:left="0"/>
        <w:jc w:val="both"/>
      </w:pPr>
      <w:r>
        <w:rPr>
          <w:rFonts w:ascii="Times New Roman"/>
          <w:b w:val="false"/>
          <w:i w:val="false"/>
          <w:color w:val="000000"/>
          <w:sz w:val="28"/>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906"/>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bookmarkStart w:name="z1299" w:id="1907"/>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907"/>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bookmarkStart w:name="z1300" w:id="19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390. Нарушение порядка выдачи и использования выданных разрешений на пользование животным миром</w:t>
      </w:r>
    </w:p>
    <w:bookmarkEnd w:id="1908"/>
    <w:bookmarkStart w:name="z1301" w:id="1909"/>
    <w:p>
      <w:pPr>
        <w:spacing w:after="0"/>
        <w:ind w:left="0"/>
        <w:jc w:val="both"/>
      </w:pPr>
      <w:r>
        <w:rPr>
          <w:rFonts w:ascii="Times New Roman"/>
          <w:b w:val="false"/>
          <w:i w:val="false"/>
          <w:color w:val="000000"/>
          <w:sz w:val="28"/>
        </w:rPr>
        <w:t xml:space="preserve">
      1. Нарушение порядка выдачи разрешения на пользование животным миром – </w:t>
      </w:r>
    </w:p>
    <w:bookmarkEnd w:id="1909"/>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02" w:id="1910"/>
    <w:p>
      <w:pPr>
        <w:spacing w:after="0"/>
        <w:ind w:left="0"/>
        <w:jc w:val="both"/>
      </w:pPr>
      <w:r>
        <w:rPr>
          <w:rFonts w:ascii="Times New Roman"/>
          <w:b w:val="false"/>
          <w:i w:val="false"/>
          <w:color w:val="000000"/>
          <w:sz w:val="28"/>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уголовно наказуемого деяния, – </w:t>
      </w:r>
    </w:p>
    <w:bookmarkEnd w:id="191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303" w:id="19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391. Незаконное изменение условий выданной лицензии, а равно нарушение утвержденного порядка проведения нефтяных операций на море</w:t>
      </w:r>
    </w:p>
    <w:bookmarkEnd w:id="1911"/>
    <w:p>
      <w:pPr>
        <w:spacing w:after="0"/>
        <w:ind w:left="0"/>
        <w:jc w:val="both"/>
      </w:pPr>
      <w:r>
        <w:rPr>
          <w:rFonts w:ascii="Times New Roman"/>
          <w:b w:val="false"/>
          <w:i w:val="false"/>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304" w:id="19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392. Осуществление нефтяных операций на море, создающих препятствие и наносящих вред морскому судоходству, рыбной ловле</w:t>
      </w:r>
    </w:p>
    <w:bookmarkEnd w:id="1912"/>
    <w:bookmarkStart w:name="z1305" w:id="1913"/>
    <w:p>
      <w:pPr>
        <w:spacing w:after="0"/>
        <w:ind w:left="0"/>
        <w:jc w:val="both"/>
      </w:pPr>
      <w:r>
        <w:rPr>
          <w:rFonts w:ascii="Times New Roman"/>
          <w:b w:val="false"/>
          <w:i w:val="false"/>
          <w:color w:val="000000"/>
          <w:sz w:val="28"/>
        </w:rPr>
        <w:t>
      1. Осуществление нефтяных операций на море, создающих препятствие и наносящих вред морскому судоходству, рыбной ловле, –</w:t>
      </w:r>
    </w:p>
    <w:bookmarkEnd w:id="191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306" w:id="1914"/>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14"/>
    <w:bookmarkStart w:name="z1307" w:id="1915"/>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915"/>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392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8" w:id="19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393. Нарушение правил проведения морских научных исследований на континентальном шельфе Республики Казахстан</w:t>
      </w:r>
    </w:p>
    <w:bookmarkEnd w:id="1916"/>
    <w:bookmarkStart w:name="z1309" w:id="1917"/>
    <w:p>
      <w:pPr>
        <w:spacing w:after="0"/>
        <w:ind w:left="0"/>
        <w:jc w:val="both"/>
      </w:pPr>
      <w:r>
        <w:rPr>
          <w:rFonts w:ascii="Times New Roman"/>
          <w:b w:val="false"/>
          <w:i w:val="false"/>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91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0" w:id="191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1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311" w:id="19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bookmarkEnd w:id="1919"/>
    <w:bookmarkStart w:name="z1312" w:id="1920"/>
    <w:p>
      <w:pPr>
        <w:spacing w:after="0"/>
        <w:ind w:left="0"/>
        <w:jc w:val="both"/>
      </w:pPr>
      <w:r>
        <w:rPr>
          <w:rFonts w:ascii="Times New Roman"/>
          <w:b w:val="false"/>
          <w:i w:val="false"/>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шельфе Республики Казахстан, – </w:t>
      </w:r>
    </w:p>
    <w:bookmarkEnd w:id="192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3" w:id="192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2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14" w:id="19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395. Невыполнение законных требований должностных лиц органов охраны континентального шельфа Республики Казахстан</w:t>
      </w:r>
    </w:p>
    <w:bookmarkEnd w:id="1922"/>
    <w:bookmarkStart w:name="z1315" w:id="1923"/>
    <w:p>
      <w:pPr>
        <w:spacing w:after="0"/>
        <w:ind w:left="0"/>
        <w:jc w:val="both"/>
      </w:pPr>
      <w:r>
        <w:rPr>
          <w:rFonts w:ascii="Times New Roman"/>
          <w:b w:val="false"/>
          <w:i w:val="false"/>
          <w:color w:val="000000"/>
          <w:sz w:val="28"/>
        </w:rPr>
        <w:t>
      1.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923"/>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Start w:name="z1316" w:id="192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924"/>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bookmarkStart w:name="z1317" w:id="19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bookmarkEnd w:id="1925"/>
    <w:bookmarkStart w:name="z1318" w:id="1926"/>
    <w:p>
      <w:pPr>
        <w:spacing w:after="0"/>
        <w:ind w:left="0"/>
        <w:jc w:val="both"/>
      </w:pPr>
      <w:r>
        <w:rPr>
          <w:rFonts w:ascii="Times New Roman"/>
          <w:b w:val="false"/>
          <w:i w:val="false"/>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иностранным государствам – </w:t>
      </w:r>
    </w:p>
    <w:bookmarkEnd w:id="192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bookmarkStart w:name="z1319" w:id="192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27"/>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bookmarkStart w:name="z1320" w:id="1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397. Нарушение законодательства об экологическом аудите</w:t>
      </w:r>
    </w:p>
    <w:bookmarkEnd w:id="1928"/>
    <w:bookmarkStart w:name="z1321" w:id="1929"/>
    <w:p>
      <w:pPr>
        <w:spacing w:after="0"/>
        <w:ind w:left="0"/>
        <w:jc w:val="both"/>
      </w:pPr>
      <w:r>
        <w:rPr>
          <w:rFonts w:ascii="Times New Roman"/>
          <w:b w:val="false"/>
          <w:i w:val="false"/>
          <w:color w:val="ff0000"/>
          <w:sz w:val="28"/>
        </w:rPr>
        <w:t xml:space="preserve">
      Сноска. Статья 397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929"/>
    <w:bookmarkStart w:name="z1325" w:id="19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398. Реализация икры, маркированной с нарушением порядка маркирования, либо немаркированной икры осетровых видов рыб</w:t>
      </w:r>
    </w:p>
    <w:bookmarkEnd w:id="1930"/>
    <w:bookmarkStart w:name="z1326" w:id="1931"/>
    <w:p>
      <w:pPr>
        <w:spacing w:after="0"/>
        <w:ind w:left="0"/>
        <w:jc w:val="both"/>
      </w:pPr>
      <w:r>
        <w:rPr>
          <w:rFonts w:ascii="Times New Roman"/>
          <w:b w:val="false"/>
          <w:i w:val="false"/>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931"/>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bookmarkStart w:name="z1327" w:id="193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32"/>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pPr>
        <w:spacing w:after="0"/>
        <w:ind w:left="0"/>
        <w:jc w:val="both"/>
      </w:pPr>
      <w:r>
        <w:rPr>
          <w:rFonts w:ascii="Times New Roman"/>
          <w:b/>
          <w:i w:val="false"/>
          <w:color w:val="000000"/>
          <w:sz w:val="28"/>
        </w:rPr>
        <w:t>Статья 399. Нарушения при выполнении работ и оказании услуг в области охраны окружающей среды</w:t>
      </w:r>
    </w:p>
    <w:bookmarkStart w:name="z1329" w:id="1933"/>
    <w:p>
      <w:pPr>
        <w:spacing w:after="0"/>
        <w:ind w:left="0"/>
        <w:jc w:val="both"/>
      </w:pPr>
      <w:r>
        <w:rPr>
          <w:rFonts w:ascii="Times New Roman"/>
          <w:b w:val="false"/>
          <w:i w:val="false"/>
          <w:color w:val="000000"/>
          <w:sz w:val="28"/>
        </w:rPr>
        <w:t>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bookmarkEnd w:id="1933"/>
    <w:bookmarkStart w:name="z196" w:id="193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934"/>
    <w:bookmarkStart w:name="z197" w:id="193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935"/>
    <w:bookmarkStart w:name="z198" w:id="193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bookmarkEnd w:id="1936"/>
    <w:bookmarkStart w:name="z199" w:id="1937"/>
    <w:p>
      <w:pPr>
        <w:spacing w:after="0"/>
        <w:ind w:left="0"/>
        <w:jc w:val="both"/>
      </w:pPr>
      <w:r>
        <w:rPr>
          <w:rFonts w:ascii="Times New Roman"/>
          <w:b w:val="false"/>
          <w:i w:val="false"/>
          <w:color w:val="000000"/>
          <w:sz w:val="28"/>
        </w:rPr>
        <w:t>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уголовно наказуемого деяния, –</w:t>
      </w:r>
    </w:p>
    <w:bookmarkEnd w:id="1937"/>
    <w:bookmarkStart w:name="z200" w:id="1938"/>
    <w:p>
      <w:pPr>
        <w:spacing w:after="0"/>
        <w:ind w:left="0"/>
        <w:jc w:val="both"/>
      </w:pPr>
      <w:r>
        <w:rPr>
          <w:rFonts w:ascii="Times New Roman"/>
          <w:b w:val="false"/>
          <w:i w:val="false"/>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bookmarkEnd w:id="1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заголовок главы 22 предусмотрены изменения Законом РК от 05.01.2021 </w:t>
      </w:r>
      <w:r>
        <w:rPr>
          <w:rFonts w:ascii="Times New Roman"/>
          <w:b w:val="false"/>
          <w:i w:val="false"/>
          <w:color w:val="000000"/>
          <w:sz w:val="28"/>
        </w:rPr>
        <w:t>№ 409-VI</w:t>
      </w:r>
      <w:r>
        <w:rPr>
          <w:rFonts w:ascii="Times New Roman"/>
          <w:b w:val="false"/>
          <w:i w:val="false"/>
          <w:color w:val="000000"/>
          <w:sz w:val="28"/>
        </w:rPr>
        <w:t xml:space="preserve"> (вводится в действие с 01.01.2022).</w:t>
      </w:r>
    </w:p>
    <w:bookmarkStart w:name="z1330" w:id="193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АДМИНИСТРАТИВНЫЕ ПРАВОНАРУШЕНИЯ В ОБЛАСТИ ЗАЩИТЫ И КАРАНТИНА РАСТЕНИЙ, ЗЕРНОВОГО РЫНКА И ХРАНЕНИЯ ЗЕРНА, ХЛОПКОВОЙ ОТРАСЛИ,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РЕАЛИЗАЦИИ МЕХАНИЗМОВ СТАБИЛИЗАЦИИ ЦЕН НА СОЦИАЛЬНО ЗНАЧИМЫЕ ПРОДОВОЛЬСТВЕННЫЕ ТОВАРЫ</w:t>
      </w:r>
    </w:p>
    <w:bookmarkEnd w:id="19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22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31" w:id="1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400. Нарушение законодательства Республики Казахстан в области карантина растений</w:t>
      </w:r>
    </w:p>
    <w:bookmarkEnd w:id="1940"/>
    <w:bookmarkStart w:name="z1332" w:id="1941"/>
    <w:p>
      <w:pPr>
        <w:spacing w:after="0"/>
        <w:ind w:left="0"/>
        <w:jc w:val="both"/>
      </w:pPr>
      <w:r>
        <w:rPr>
          <w:rFonts w:ascii="Times New Roman"/>
          <w:b w:val="false"/>
          <w:i w:val="false"/>
          <w:color w:val="000000"/>
          <w:sz w:val="28"/>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941"/>
    <w:p>
      <w:pPr>
        <w:spacing w:after="0"/>
        <w:ind w:left="0"/>
        <w:jc w:val="both"/>
      </w:pPr>
      <w:r>
        <w:rPr>
          <w:rFonts w:ascii="Times New Roman"/>
          <w:b w:val="false"/>
          <w:i w:val="false"/>
          <w:color w:val="000000"/>
          <w:sz w:val="28"/>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 </w:t>
      </w:r>
    </w:p>
    <w:p>
      <w:pPr>
        <w:spacing w:after="0"/>
        <w:ind w:left="0"/>
        <w:jc w:val="both"/>
      </w:pPr>
      <w:r>
        <w:rPr>
          <w:rFonts w:ascii="Times New Roman"/>
          <w:b w:val="false"/>
          <w:i w:val="false"/>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pPr>
        <w:spacing w:after="0"/>
        <w:ind w:left="0"/>
        <w:jc w:val="both"/>
      </w:pPr>
      <w:r>
        <w:rPr>
          <w:rFonts w:ascii="Times New Roman"/>
          <w:b w:val="false"/>
          <w:i w:val="false"/>
          <w:color w:val="000000"/>
          <w:sz w:val="28"/>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pPr>
        <w:spacing w:after="0"/>
        <w:ind w:left="0"/>
        <w:jc w:val="both"/>
      </w:pPr>
      <w:r>
        <w:rPr>
          <w:rFonts w:ascii="Times New Roman"/>
          <w:b w:val="false"/>
          <w:i w:val="false"/>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 </w:t>
      </w:r>
    </w:p>
    <w:p>
      <w:pPr>
        <w:spacing w:after="0"/>
        <w:ind w:left="0"/>
        <w:jc w:val="both"/>
      </w:pPr>
      <w:r>
        <w:rPr>
          <w:rFonts w:ascii="Times New Roman"/>
          <w:b w:val="false"/>
          <w:i w:val="false"/>
          <w:color w:val="000000"/>
          <w:sz w:val="28"/>
        </w:rPr>
        <w:t xml:space="preserve">
      5) непредоставления подкарантинной продукции для досмотра; </w:t>
      </w:r>
    </w:p>
    <w:p>
      <w:pPr>
        <w:spacing w:after="0"/>
        <w:ind w:left="0"/>
        <w:jc w:val="both"/>
      </w:pPr>
      <w:r>
        <w:rPr>
          <w:rFonts w:ascii="Times New Roman"/>
          <w:b w:val="false"/>
          <w:i w:val="false"/>
          <w:color w:val="000000"/>
          <w:sz w:val="28"/>
        </w:rPr>
        <w:t xml:space="preserve">
      6) непроведения ежегодного профилактического обеззараживания складских помещений, в которых осуществляется хранение или переработка подкарантинной продукции; </w:t>
      </w:r>
    </w:p>
    <w:p>
      <w:pPr>
        <w:spacing w:after="0"/>
        <w:ind w:left="0"/>
        <w:jc w:val="both"/>
      </w:pPr>
      <w:r>
        <w:rPr>
          <w:rFonts w:ascii="Times New Roman"/>
          <w:b w:val="false"/>
          <w:i w:val="false"/>
          <w:color w:val="000000"/>
          <w:sz w:val="28"/>
        </w:rPr>
        <w:t xml:space="preserve">
      7) использования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xml:space="preserve">
      8) несоблюдения условий хранения импортного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pPr>
        <w:spacing w:after="0"/>
        <w:ind w:left="0"/>
        <w:jc w:val="both"/>
      </w:pPr>
      <w:r>
        <w:rPr>
          <w:rFonts w:ascii="Times New Roman"/>
          <w:b w:val="false"/>
          <w:i w:val="false"/>
          <w:color w:val="000000"/>
          <w:sz w:val="28"/>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pPr>
        <w:spacing w:after="0"/>
        <w:ind w:left="0"/>
        <w:jc w:val="both"/>
      </w:pPr>
      <w:r>
        <w:rPr>
          <w:rFonts w:ascii="Times New Roman"/>
          <w:b w:val="false"/>
          <w:i w:val="false"/>
          <w:color w:val="000000"/>
          <w:sz w:val="28"/>
        </w:rPr>
        <w:t xml:space="preserve">
      11) переадресовки подкарантинной продукции в пути следования или пункте назначения без разрешения уполномоченного органа; </w:t>
      </w:r>
    </w:p>
    <w:p>
      <w:pPr>
        <w:spacing w:after="0"/>
        <w:ind w:left="0"/>
        <w:jc w:val="both"/>
      </w:pPr>
      <w:r>
        <w:rPr>
          <w:rFonts w:ascii="Times New Roman"/>
          <w:b w:val="false"/>
          <w:i w:val="false"/>
          <w:color w:val="000000"/>
          <w:sz w:val="28"/>
        </w:rPr>
        <w:t xml:space="preserve">
      12) непредоставления ввозимой подкарантинной продукции для вторичного карантинного досмотра в пункте ее назначения; </w:t>
      </w:r>
    </w:p>
    <w:p>
      <w:pPr>
        <w:spacing w:after="0"/>
        <w:ind w:left="0"/>
        <w:jc w:val="both"/>
      </w:pPr>
      <w:r>
        <w:rPr>
          <w:rFonts w:ascii="Times New Roman"/>
          <w:b w:val="false"/>
          <w:i w:val="false"/>
          <w:color w:val="000000"/>
          <w:sz w:val="28"/>
        </w:rPr>
        <w:t xml:space="preserve">
      13) использования для посева семенной или посадочный материал, засоренный карантинными сорными растениями; </w:t>
      </w:r>
    </w:p>
    <w:p>
      <w:pPr>
        <w:spacing w:after="0"/>
        <w:ind w:left="0"/>
        <w:jc w:val="both"/>
      </w:pPr>
      <w:r>
        <w:rPr>
          <w:rFonts w:ascii="Times New Roman"/>
          <w:b w:val="false"/>
          <w:i w:val="false"/>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pPr>
        <w:spacing w:after="0"/>
        <w:ind w:left="0"/>
        <w:jc w:val="both"/>
      </w:pPr>
      <w:r>
        <w:rPr>
          <w:rFonts w:ascii="Times New Roman"/>
          <w:b w:val="false"/>
          <w:i w:val="false"/>
          <w:color w:val="000000"/>
          <w:sz w:val="28"/>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pPr>
        <w:spacing w:after="0"/>
        <w:ind w:left="0"/>
        <w:jc w:val="both"/>
      </w:pPr>
      <w:r>
        <w:rPr>
          <w:rFonts w:ascii="Times New Roman"/>
          <w:b w:val="false"/>
          <w:i w:val="false"/>
          <w:color w:val="000000"/>
          <w:sz w:val="28"/>
        </w:rPr>
        <w:t xml:space="preserve">
      16) осуществления межобластных перевозок подкарантинной продукции без карантинного сертификата,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333" w:id="1942"/>
    <w:p>
      <w:pPr>
        <w:spacing w:after="0"/>
        <w:ind w:left="0"/>
        <w:jc w:val="both"/>
      </w:pPr>
      <w:r>
        <w:rPr>
          <w:rFonts w:ascii="Times New Roman"/>
          <w:b w:val="false"/>
          <w:i w:val="false"/>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bookmarkEnd w:id="1942"/>
    <w:p>
      <w:pPr>
        <w:spacing w:after="0"/>
        <w:ind w:left="0"/>
        <w:jc w:val="both"/>
      </w:pPr>
      <w:r>
        <w:rPr>
          <w:rFonts w:ascii="Times New Roman"/>
          <w:b w:val="false"/>
          <w:i w:val="false"/>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pPr>
        <w:spacing w:after="0"/>
        <w:ind w:left="0"/>
        <w:jc w:val="both"/>
      </w:pPr>
      <w:r>
        <w:rPr>
          <w:rFonts w:ascii="Times New Roman"/>
          <w:b w:val="false"/>
          <w:i w:val="false"/>
          <w:color w:val="000000"/>
          <w:sz w:val="28"/>
        </w:rPr>
        <w:t xml:space="preserve">
      2) нарушения запретов или ограничений на ввоз подкарантинной продукции в Республику Казахстан; </w:t>
      </w:r>
    </w:p>
    <w:p>
      <w:pPr>
        <w:spacing w:after="0"/>
        <w:ind w:left="0"/>
        <w:jc w:val="both"/>
      </w:pPr>
      <w:r>
        <w:rPr>
          <w:rFonts w:ascii="Times New Roman"/>
          <w:b w:val="false"/>
          <w:i w:val="false"/>
          <w:color w:val="000000"/>
          <w:sz w:val="28"/>
        </w:rPr>
        <w:t xml:space="preserve">
      3) реализации зараженной карантинными объектами подкарантинной продукции; </w:t>
      </w:r>
    </w:p>
    <w:p>
      <w:pPr>
        <w:spacing w:after="0"/>
        <w:ind w:left="0"/>
        <w:jc w:val="both"/>
      </w:pPr>
      <w:r>
        <w:rPr>
          <w:rFonts w:ascii="Times New Roman"/>
          <w:b w:val="false"/>
          <w:i w:val="false"/>
          <w:color w:val="000000"/>
          <w:sz w:val="28"/>
        </w:rPr>
        <w:t xml:space="preserve">
      4) переадресовки подкарантинной продукции, вывезенной из карантинной зоны Республики Казахстан, в пути следования; </w:t>
      </w:r>
    </w:p>
    <w:p>
      <w:pPr>
        <w:spacing w:after="0"/>
        <w:ind w:left="0"/>
        <w:jc w:val="both"/>
      </w:pPr>
      <w:r>
        <w:rPr>
          <w:rFonts w:ascii="Times New Roman"/>
          <w:b w:val="false"/>
          <w:i w:val="false"/>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pPr>
        <w:spacing w:after="0"/>
        <w:ind w:left="0"/>
        <w:jc w:val="both"/>
      </w:pPr>
      <w:r>
        <w:rPr>
          <w:rFonts w:ascii="Times New Roman"/>
          <w:b w:val="false"/>
          <w:i w:val="false"/>
          <w:color w:val="000000"/>
          <w:sz w:val="28"/>
        </w:rPr>
        <w:t xml:space="preserve">
      6) нарушения запретов или ограничений на вывоз зараженной карантинными объектами подкарантинной продукции из карантинной фитосанитарной зоны,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bookmarkStart w:name="z3258" w:id="1943"/>
    <w:p>
      <w:pPr>
        <w:spacing w:after="0"/>
        <w:ind w:left="0"/>
        <w:jc w:val="both"/>
      </w:pPr>
      <w:r>
        <w:rPr>
          <w:rFonts w:ascii="Times New Roman"/>
          <w:b w:val="false"/>
          <w:i w:val="false"/>
          <w:color w:val="000000"/>
          <w:sz w:val="28"/>
        </w:rPr>
        <w:t>
      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943"/>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59" w:id="1944"/>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944"/>
    <w:p>
      <w:pPr>
        <w:spacing w:after="0"/>
        <w:ind w:left="0"/>
        <w:jc w:val="both"/>
      </w:pPr>
      <w:r>
        <w:rPr>
          <w:rFonts w:ascii="Times New Roman"/>
          <w:b w:val="false"/>
          <w:i w:val="false"/>
          <w:color w:val="000000"/>
          <w:sz w:val="28"/>
        </w:rPr>
        <w:t>
      влечет штраф на должностных лиц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400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34" w:id="19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401. Нарушение законодательства Республики Казахстан о зерне</w:t>
      </w:r>
    </w:p>
    <w:bookmarkEnd w:id="1945"/>
    <w:bookmarkStart w:name="z1335" w:id="1946"/>
    <w:p>
      <w:pPr>
        <w:spacing w:after="0"/>
        <w:ind w:left="0"/>
        <w:jc w:val="both"/>
      </w:pPr>
      <w:r>
        <w:rPr>
          <w:rFonts w:ascii="Times New Roman"/>
          <w:b w:val="false"/>
          <w:i w:val="false"/>
          <w:color w:val="000000"/>
          <w:sz w:val="28"/>
        </w:rPr>
        <w:t xml:space="preserve">
      1. Реализация зерна при экспорте и импорте без соответствующих паспортов качества зерна – </w:t>
      </w:r>
    </w:p>
    <w:bookmarkEnd w:id="194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Start w:name="z1336" w:id="1947"/>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End w:id="1947"/>
    <w:p>
      <w:pPr>
        <w:spacing w:after="0"/>
        <w:ind w:left="0"/>
        <w:jc w:val="both"/>
      </w:pPr>
      <w:r>
        <w:rPr>
          <w:rFonts w:ascii="Times New Roman"/>
          <w:b w:val="false"/>
          <w:i w:val="false"/>
          <w:color w:val="000000"/>
          <w:sz w:val="28"/>
        </w:rPr>
        <w:t>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реестра держателей зерновых расписок, совершенное в виде:</w:t>
      </w:r>
    </w:p>
    <w:p>
      <w:pPr>
        <w:spacing w:after="0"/>
        <w:ind w:left="0"/>
        <w:jc w:val="both"/>
      </w:pPr>
      <w:r>
        <w:rPr>
          <w:rFonts w:ascii="Times New Roman"/>
          <w:b w:val="false"/>
          <w:i w:val="false"/>
          <w:color w:val="000000"/>
          <w:sz w:val="28"/>
        </w:rPr>
        <w:t>
      1) ненадлежащего оформления зерна, поступающего на хлебоприемные предприятия;</w:t>
      </w:r>
    </w:p>
    <w:p>
      <w:pPr>
        <w:spacing w:after="0"/>
        <w:ind w:left="0"/>
        <w:jc w:val="both"/>
      </w:pPr>
      <w:r>
        <w:rPr>
          <w:rFonts w:ascii="Times New Roman"/>
          <w:b w:val="false"/>
          <w:i w:val="false"/>
          <w:color w:val="000000"/>
          <w:sz w:val="28"/>
        </w:rPr>
        <w:t>
      2) ненадлежащего оформления очистки, сушки зерна;</w:t>
      </w:r>
    </w:p>
    <w:p>
      <w:pPr>
        <w:spacing w:after="0"/>
        <w:ind w:left="0"/>
        <w:jc w:val="both"/>
      </w:pPr>
      <w:r>
        <w:rPr>
          <w:rFonts w:ascii="Times New Roman"/>
          <w:b w:val="false"/>
          <w:i w:val="false"/>
          <w:color w:val="000000"/>
          <w:sz w:val="28"/>
        </w:rPr>
        <w:t>
      3) ненадлежащего оформления отгрузки зерна;</w:t>
      </w:r>
    </w:p>
    <w:p>
      <w:pPr>
        <w:spacing w:after="0"/>
        <w:ind w:left="0"/>
        <w:jc w:val="both"/>
      </w:pPr>
      <w:r>
        <w:rPr>
          <w:rFonts w:ascii="Times New Roman"/>
          <w:b w:val="false"/>
          <w:i w:val="false"/>
          <w:color w:val="000000"/>
          <w:sz w:val="28"/>
        </w:rPr>
        <w:t>
      4) ненадлежащего ведения книги количественно-качественного учета зерна;</w:t>
      </w:r>
    </w:p>
    <w:p>
      <w:pPr>
        <w:spacing w:after="0"/>
        <w:ind w:left="0"/>
        <w:jc w:val="both"/>
      </w:pPr>
      <w:r>
        <w:rPr>
          <w:rFonts w:ascii="Times New Roman"/>
          <w:b w:val="false"/>
          <w:i w:val="false"/>
          <w:color w:val="000000"/>
          <w:sz w:val="28"/>
        </w:rPr>
        <w:t>
      5) несоблюдения порядка определения зачтенного физического веса зерна;</w:t>
      </w:r>
    </w:p>
    <w:p>
      <w:pPr>
        <w:spacing w:after="0"/>
        <w:ind w:left="0"/>
        <w:jc w:val="both"/>
      </w:pPr>
      <w:r>
        <w:rPr>
          <w:rFonts w:ascii="Times New Roman"/>
          <w:b w:val="false"/>
          <w:i w:val="false"/>
          <w:color w:val="000000"/>
          <w:sz w:val="28"/>
        </w:rPr>
        <w:t>
      6) несоблюдения срока выпуска и погашения зерновой расписки;</w:t>
      </w:r>
    </w:p>
    <w:p>
      <w:pPr>
        <w:spacing w:after="0"/>
        <w:ind w:left="0"/>
        <w:jc w:val="both"/>
      </w:pPr>
      <w:r>
        <w:rPr>
          <w:rFonts w:ascii="Times New Roman"/>
          <w:b w:val="false"/>
          <w:i w:val="false"/>
          <w:color w:val="000000"/>
          <w:sz w:val="28"/>
        </w:rPr>
        <w:t>
      7) ввода недостоверной информации в государственный электронный реестр держателей зерновых расписок;</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 Законом РК от 09.04.2016</w:t>
      </w:r>
      <w:r>
        <w:rPr>
          <w:rFonts w:ascii="Times New Roman"/>
          <w:b w:val="false"/>
          <w:i w:val="false"/>
          <w:color w:val="000000"/>
          <w:sz w:val="28"/>
        </w:rPr>
        <w:t xml:space="preserve"> № 502-V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 от 09.04.2016</w:t>
      </w:r>
      <w:r>
        <w:rPr>
          <w:rFonts w:ascii="Times New Roman"/>
          <w:b w:val="false"/>
          <w:i w:val="false"/>
          <w:color w:val="000000"/>
          <w:sz w:val="28"/>
        </w:rPr>
        <w:t xml:space="preserve"> № 502-V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исключен Законом РК от 09.04.2016</w:t>
      </w:r>
      <w:r>
        <w:rPr>
          <w:rFonts w:ascii="Times New Roman"/>
          <w:b w:val="false"/>
          <w:i w:val="false"/>
          <w:color w:val="000000"/>
          <w:sz w:val="28"/>
        </w:rPr>
        <w:t xml:space="preserve"> № 502-V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val="false"/>
          <w:i w:val="false"/>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bookmarkStart w:name="z1338" w:id="1948"/>
    <w:p>
      <w:pPr>
        <w:spacing w:after="0"/>
        <w:ind w:left="0"/>
        <w:jc w:val="both"/>
      </w:pPr>
      <w:r>
        <w:rPr>
          <w:rFonts w:ascii="Times New Roman"/>
          <w:b w:val="false"/>
          <w:i w:val="false"/>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94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bookmarkStart w:name="z3610" w:id="1949"/>
    <w:p>
      <w:pPr>
        <w:spacing w:after="0"/>
        <w:ind w:left="0"/>
        <w:jc w:val="both"/>
      </w:pPr>
      <w:r>
        <w:rPr>
          <w:rFonts w:ascii="Times New Roman"/>
          <w:b w:val="false"/>
          <w:i w:val="false"/>
          <w:color w:val="000000"/>
          <w:sz w:val="28"/>
        </w:rPr>
        <w:t>
      4-1. Выпуск хлебоприемным предприятием гарантий и (или) предоставление своего имущества в залог по обязательствам третьих лиц –</w:t>
      </w:r>
    </w:p>
    <w:bookmarkEnd w:id="194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bookmarkStart w:name="z1339" w:id="1950"/>
    <w:p>
      <w:pPr>
        <w:spacing w:after="0"/>
        <w:ind w:left="0"/>
        <w:jc w:val="both"/>
      </w:pPr>
      <w:r>
        <w:rPr>
          <w:rFonts w:ascii="Times New Roman"/>
          <w:b w:val="false"/>
          <w:i w:val="false"/>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95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bookmarkStart w:name="z1340" w:id="1951"/>
    <w:p>
      <w:pPr>
        <w:spacing w:after="0"/>
        <w:ind w:left="0"/>
        <w:jc w:val="both"/>
      </w:pPr>
      <w:r>
        <w:rPr>
          <w:rFonts w:ascii="Times New Roman"/>
          <w:b w:val="false"/>
          <w:i w:val="false"/>
          <w:color w:val="000000"/>
          <w:sz w:val="28"/>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 </w:t>
      </w:r>
    </w:p>
    <w:bookmarkEnd w:id="195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bookmarkStart w:name="z1341" w:id="1952"/>
    <w:p>
      <w:pPr>
        <w:spacing w:after="0"/>
        <w:ind w:left="0"/>
        <w:jc w:val="both"/>
      </w:pPr>
      <w:r>
        <w:rPr>
          <w:rFonts w:ascii="Times New Roman"/>
          <w:b w:val="false"/>
          <w:i w:val="false"/>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 </w:t>
      </w:r>
    </w:p>
    <w:bookmarkEnd w:id="195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bookmarkStart w:name="z1342" w:id="1953"/>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End w:id="1953"/>
    <w:bookmarkStart w:name="z1343" w:id="1954"/>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End w:id="1954"/>
    <w:bookmarkStart w:name="z1344" w:id="1955"/>
    <w:p>
      <w:pPr>
        <w:spacing w:after="0"/>
        <w:ind w:left="0"/>
        <w:jc w:val="both"/>
      </w:pPr>
      <w:r>
        <w:rPr>
          <w:rFonts w:ascii="Times New Roman"/>
          <w:b w:val="false"/>
          <w:i w:val="false"/>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955"/>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1345" w:id="1956"/>
    <w:p>
      <w:pPr>
        <w:spacing w:after="0"/>
        <w:ind w:left="0"/>
        <w:jc w:val="both"/>
      </w:pPr>
      <w:r>
        <w:rPr>
          <w:rFonts w:ascii="Times New Roman"/>
          <w:b w:val="false"/>
          <w:i w:val="false"/>
          <w:color w:val="000000"/>
          <w:sz w:val="28"/>
        </w:rPr>
        <w:t>
      11. Несоблюдение хлебоприемными предприятиями порядка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956"/>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401 с изменениями, внесенными законами РК от 04.12.2015 </w:t>
      </w:r>
      <w:r>
        <w:rPr>
          <w:rFonts w:ascii="Times New Roman"/>
          <w:b w:val="false"/>
          <w:i w:val="false"/>
          <w:color w:val="000000"/>
          <w:sz w:val="28"/>
        </w:rPr>
        <w:t>№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 502-V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6" w:id="19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402. Нарушения при осуществлении предпринимательской деятельности и оказании услуг в области семеноводства</w:t>
      </w:r>
    </w:p>
    <w:bookmarkEnd w:id="1957"/>
    <w:bookmarkStart w:name="z1347" w:id="1958"/>
    <w:p>
      <w:pPr>
        <w:spacing w:after="0"/>
        <w:ind w:left="0"/>
        <w:jc w:val="both"/>
      </w:pPr>
      <w:r>
        <w:rPr>
          <w:rFonts w:ascii="Times New Roman"/>
          <w:b w:val="false"/>
          <w:i w:val="false"/>
          <w:color w:val="000000"/>
          <w:sz w:val="28"/>
        </w:rPr>
        <w:t>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958"/>
    <w:p>
      <w:pPr>
        <w:spacing w:after="0"/>
        <w:ind w:left="0"/>
        <w:jc w:val="both"/>
      </w:pPr>
      <w:r>
        <w:rPr>
          <w:rFonts w:ascii="Times New Roman"/>
          <w:b w:val="false"/>
          <w:i w:val="false"/>
          <w:color w:val="000000"/>
          <w:sz w:val="28"/>
        </w:rPr>
        <w:t>
      1) использования для посева (посадки) семян сельскохозяйственных растений, зараженных карантинными объектами;</w:t>
      </w:r>
    </w:p>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27.11.2015</w:t>
      </w:r>
      <w:r>
        <w:rPr>
          <w:rFonts w:ascii="Times New Roman"/>
          <w:b w:val="false"/>
          <w:i w:val="false"/>
          <w:color w:val="000000"/>
          <w:sz w:val="28"/>
        </w:rPr>
        <w:t xml:space="preserve"> №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pPr>
        <w:spacing w:after="0"/>
        <w:ind w:left="0"/>
        <w:jc w:val="both"/>
      </w:pPr>
      <w:r>
        <w:rPr>
          <w:rFonts w:ascii="Times New Roman"/>
          <w:b w:val="false"/>
          <w:i w:val="false"/>
          <w:color w:val="000000"/>
          <w:sz w:val="28"/>
        </w:rPr>
        <w:t>
      5) использования для посева (посадки) семян, не прошедших экспертизу посевных качеств семян;</w:t>
      </w:r>
    </w:p>
    <w:p>
      <w:pPr>
        <w:spacing w:after="0"/>
        <w:ind w:left="0"/>
        <w:jc w:val="both"/>
      </w:pPr>
      <w:r>
        <w:rPr>
          <w:rFonts w:ascii="Times New Roman"/>
          <w:b w:val="false"/>
          <w:i w:val="false"/>
          <w:color w:val="000000"/>
          <w:sz w:val="28"/>
        </w:rPr>
        <w:t>
      6) реализации и использования для посева (посадки) семян, не соответствующих требованиям технических регламентов;</w:t>
      </w:r>
    </w:p>
    <w:p>
      <w:pPr>
        <w:spacing w:after="0"/>
        <w:ind w:left="0"/>
        <w:jc w:val="both"/>
      </w:pPr>
      <w:r>
        <w:rPr>
          <w:rFonts w:ascii="Times New Roman"/>
          <w:b w:val="false"/>
          <w:i w:val="false"/>
          <w:color w:val="000000"/>
          <w:sz w:val="28"/>
        </w:rPr>
        <w:t>
      7) нарушения порядка и сроков проведения сортообновления и сортосмены;</w:t>
      </w:r>
    </w:p>
    <w:p>
      <w:pPr>
        <w:spacing w:after="0"/>
        <w:ind w:left="0"/>
        <w:jc w:val="both"/>
      </w:pPr>
      <w:r>
        <w:rPr>
          <w:rFonts w:ascii="Times New Roman"/>
          <w:b w:val="false"/>
          <w:i w:val="false"/>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pPr>
        <w:spacing w:after="0"/>
        <w:ind w:left="0"/>
        <w:jc w:val="both"/>
      </w:pPr>
      <w:r>
        <w:rPr>
          <w:rFonts w:ascii="Times New Roman"/>
          <w:b w:val="false"/>
          <w:i w:val="false"/>
          <w:color w:val="000000"/>
          <w:sz w:val="28"/>
        </w:rPr>
        <w:t>
      9) неведения учета количества, происхождения реализованных и использованных на собственные нужды семян, их сортовых и посевных качеств;</w:t>
      </w:r>
    </w:p>
    <w:p>
      <w:pPr>
        <w:spacing w:after="0"/>
        <w:ind w:left="0"/>
        <w:jc w:val="both"/>
      </w:pPr>
      <w:r>
        <w:rPr>
          <w:rFonts w:ascii="Times New Roman"/>
          <w:b w:val="false"/>
          <w:i w:val="false"/>
          <w:color w:val="000000"/>
          <w:sz w:val="28"/>
        </w:rPr>
        <w:t xml:space="preserve">
      10) несоздания страховых и переходящих фондов семян сельскохозяйственных растений за счет собственных средств,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348" w:id="1959"/>
    <w:p>
      <w:pPr>
        <w:spacing w:after="0"/>
        <w:ind w:left="0"/>
        <w:jc w:val="both"/>
      </w:pPr>
      <w:r>
        <w:rPr>
          <w:rFonts w:ascii="Times New Roman"/>
          <w:b w:val="false"/>
          <w:i w:val="false"/>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959"/>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двухсот месячных расчетных показателей.</w:t>
      </w:r>
    </w:p>
    <w:bookmarkStart w:name="z1349" w:id="1960"/>
    <w:p>
      <w:pPr>
        <w:spacing w:after="0"/>
        <w:ind w:left="0"/>
        <w:jc w:val="both"/>
      </w:pPr>
      <w:r>
        <w:rPr>
          <w:rFonts w:ascii="Times New Roman"/>
          <w:b w:val="false"/>
          <w:i w:val="false"/>
          <w:color w:val="000000"/>
          <w:sz w:val="28"/>
        </w:rPr>
        <w:t>
      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bookmarkEnd w:id="1960"/>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350" w:id="1961"/>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961"/>
    <w:p>
      <w:pPr>
        <w:spacing w:after="0"/>
        <w:ind w:left="0"/>
        <w:jc w:val="both"/>
      </w:pPr>
      <w:r>
        <w:rPr>
          <w:rFonts w:ascii="Times New Roman"/>
          <w:b w:val="false"/>
          <w:i w:val="false"/>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bookmarkStart w:name="z3260" w:id="1962"/>
    <w:p>
      <w:pPr>
        <w:spacing w:after="0"/>
        <w:ind w:left="0"/>
        <w:jc w:val="both"/>
      </w:pPr>
      <w:r>
        <w:rPr>
          <w:rFonts w:ascii="Times New Roman"/>
          <w:b w:val="false"/>
          <w:i w:val="false"/>
          <w:color w:val="000000"/>
          <w:sz w:val="28"/>
        </w:rPr>
        <w:t>
      5. Несвоевременное проведение аттестации, переаттестации субъектов семеноводства –</w:t>
      </w:r>
    </w:p>
    <w:bookmarkEnd w:id="1962"/>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bookmarkStart w:name="z1351" w:id="1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403. Нарушение законодательства Республики Казахстан о защите растений</w:t>
      </w:r>
    </w:p>
    <w:bookmarkEnd w:id="1963"/>
    <w:bookmarkStart w:name="z1352" w:id="1964"/>
    <w:p>
      <w:pPr>
        <w:spacing w:after="0"/>
        <w:ind w:left="0"/>
        <w:jc w:val="both"/>
      </w:pPr>
      <w:r>
        <w:rPr>
          <w:rFonts w:ascii="Times New Roman"/>
          <w:b w:val="false"/>
          <w:i w:val="false"/>
          <w:color w:val="000000"/>
          <w:sz w:val="28"/>
        </w:rPr>
        <w:t xml:space="preserve">
      1. Непредставление, а равно несвоевременное представление фитосанитарной отчетности – </w:t>
      </w:r>
    </w:p>
    <w:bookmarkEnd w:id="1964"/>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3" w:id="1965"/>
    <w:p>
      <w:pPr>
        <w:spacing w:after="0"/>
        <w:ind w:left="0"/>
        <w:jc w:val="both"/>
      </w:pPr>
      <w:r>
        <w:rPr>
          <w:rFonts w:ascii="Times New Roman"/>
          <w:b w:val="false"/>
          <w:i w:val="false"/>
          <w:color w:val="000000"/>
          <w:sz w:val="28"/>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 </w:t>
      </w:r>
    </w:p>
    <w:bookmarkEnd w:id="1965"/>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4" w:id="1966"/>
    <w:p>
      <w:pPr>
        <w:spacing w:after="0"/>
        <w:ind w:left="0"/>
        <w:jc w:val="both"/>
      </w:pPr>
      <w:r>
        <w:rPr>
          <w:rFonts w:ascii="Times New Roman"/>
          <w:b w:val="false"/>
          <w:i w:val="false"/>
          <w:color w:val="000000"/>
          <w:sz w:val="28"/>
        </w:rPr>
        <w:t>
      3. Непроведение обезвреживания пестицидов и содержание, поддержание специальных хранилищ (могильников) в ненадлежащем состоянии, совершенные в виде:</w:t>
      </w:r>
    </w:p>
    <w:bookmarkEnd w:id="1966"/>
    <w:p>
      <w:pPr>
        <w:spacing w:after="0"/>
        <w:ind w:left="0"/>
        <w:jc w:val="both"/>
      </w:pPr>
      <w:r>
        <w:rPr>
          <w:rFonts w:ascii="Times New Roman"/>
          <w:b w:val="false"/>
          <w:i w:val="false"/>
          <w:color w:val="000000"/>
          <w:sz w:val="28"/>
        </w:rPr>
        <w:t xml:space="preserve">
      1) отсутствия специальных хранилищ (могильников) для обезвреживания пестицидов и тары из-под них; </w:t>
      </w:r>
    </w:p>
    <w:p>
      <w:pPr>
        <w:spacing w:after="0"/>
        <w:ind w:left="0"/>
        <w:jc w:val="both"/>
      </w:pPr>
      <w:r>
        <w:rPr>
          <w:rFonts w:ascii="Times New Roman"/>
          <w:b w:val="false"/>
          <w:i w:val="false"/>
          <w:color w:val="000000"/>
          <w:sz w:val="28"/>
        </w:rPr>
        <w:t xml:space="preserve">
      2) 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 </w:t>
      </w:r>
    </w:p>
    <w:p>
      <w:pPr>
        <w:spacing w:after="0"/>
        <w:ind w:left="0"/>
        <w:jc w:val="both"/>
      </w:pPr>
      <w:r>
        <w:rPr>
          <w:rFonts w:ascii="Times New Roman"/>
          <w:b w:val="false"/>
          <w:i w:val="false"/>
          <w:color w:val="000000"/>
          <w:sz w:val="28"/>
        </w:rPr>
        <w:t xml:space="preserve">
      3)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 </w:t>
      </w:r>
    </w:p>
    <w:p>
      <w:pPr>
        <w:spacing w:after="0"/>
        <w:ind w:left="0"/>
        <w:jc w:val="both"/>
      </w:pPr>
      <w:r>
        <w:rPr>
          <w:rFonts w:ascii="Times New Roman"/>
          <w:b w:val="false"/>
          <w:i w:val="false"/>
          <w:color w:val="000000"/>
          <w:sz w:val="28"/>
        </w:rPr>
        <w:t xml:space="preserve">
      4)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w:t>
      </w:r>
    </w:p>
    <w:p>
      <w:pPr>
        <w:spacing w:after="0"/>
        <w:ind w:left="0"/>
        <w:jc w:val="both"/>
      </w:pPr>
      <w:r>
        <w:rPr>
          <w:rFonts w:ascii="Times New Roman"/>
          <w:b w:val="false"/>
          <w:i w:val="false"/>
          <w:color w:val="000000"/>
          <w:sz w:val="28"/>
        </w:rPr>
        <w:t xml:space="preserve">
      5) переупаковки пестицидов с нарушенной целостностью упаковки; </w:t>
      </w:r>
    </w:p>
    <w:p>
      <w:pPr>
        <w:spacing w:after="0"/>
        <w:ind w:left="0"/>
        <w:jc w:val="both"/>
      </w:pPr>
      <w:r>
        <w:rPr>
          <w:rFonts w:ascii="Times New Roman"/>
          <w:b w:val="false"/>
          <w:i w:val="false"/>
          <w:color w:val="000000"/>
          <w:sz w:val="28"/>
        </w:rPr>
        <w:t xml:space="preserve">
      6) 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 </w:t>
      </w:r>
    </w:p>
    <w:p>
      <w:pPr>
        <w:spacing w:after="0"/>
        <w:ind w:left="0"/>
        <w:jc w:val="both"/>
      </w:pPr>
      <w:r>
        <w:rPr>
          <w:rFonts w:ascii="Times New Roman"/>
          <w:b w:val="false"/>
          <w:i w:val="false"/>
          <w:color w:val="000000"/>
          <w:sz w:val="28"/>
        </w:rPr>
        <w:t xml:space="preserve">
      7) отсутствия средств механизации для загрузки, перевозки и выгрузки запрещенных, пришедших в негодность пестицидов и тары из-под них, – </w:t>
      </w:r>
    </w:p>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5" w:id="1967"/>
    <w:p>
      <w:pPr>
        <w:spacing w:after="0"/>
        <w:ind w:left="0"/>
        <w:jc w:val="both"/>
      </w:pPr>
      <w:r>
        <w:rPr>
          <w:rFonts w:ascii="Times New Roman"/>
          <w:b w:val="false"/>
          <w:i w:val="false"/>
          <w:color w:val="000000"/>
          <w:sz w:val="28"/>
        </w:rPr>
        <w:t>
      4. Непринятие мер по строительству специальных хранилищ (могильников) –</w:t>
      </w:r>
    </w:p>
    <w:bookmarkEnd w:id="1967"/>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261" w:id="1968"/>
    <w:p>
      <w:pPr>
        <w:spacing w:after="0"/>
        <w:ind w:left="0"/>
        <w:jc w:val="both"/>
      </w:pPr>
      <w:r>
        <w:rPr>
          <w:rFonts w:ascii="Times New Roman"/>
          <w:b w:val="false"/>
          <w:i w:val="false"/>
          <w:color w:val="000000"/>
          <w:sz w:val="28"/>
        </w:rPr>
        <w:t>
      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96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Статью 404 предусмотрено исключить Законом РК от 05.01.2021 </w:t>
      </w:r>
      <w:r>
        <w:rPr>
          <w:rFonts w:ascii="Times New Roman"/>
          <w:b w:val="false"/>
          <w:i w:val="false"/>
          <w:color w:val="000000"/>
          <w:sz w:val="28"/>
        </w:rPr>
        <w:t>№ 409-VI</w:t>
      </w:r>
      <w:r>
        <w:rPr>
          <w:rFonts w:ascii="Times New Roman"/>
          <w:b w:val="false"/>
          <w:i w:val="false"/>
          <w:color w:val="000000"/>
          <w:sz w:val="28"/>
        </w:rPr>
        <w:t xml:space="preserve"> (вводится в действие с 01.01.2022).</w:t>
      </w:r>
    </w:p>
    <w:bookmarkStart w:name="z1356" w:id="19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404. Нарушение законодательства Республики Казахстан о развитии хлопковой отрасли</w:t>
      </w:r>
    </w:p>
    <w:bookmarkEnd w:id="1969"/>
    <w:bookmarkStart w:name="z1357" w:id="1970"/>
    <w:p>
      <w:pPr>
        <w:spacing w:after="0"/>
        <w:ind w:left="0"/>
        <w:jc w:val="both"/>
      </w:pPr>
      <w:r>
        <w:rPr>
          <w:rFonts w:ascii="Times New Roman"/>
          <w:b w:val="false"/>
          <w:i w:val="false"/>
          <w:color w:val="000000"/>
          <w:sz w:val="28"/>
        </w:rPr>
        <w:t xml:space="preserve">
      1. Нарушение хлопкоперерабатывающими организациями установленного порядка учета и хранения документов, отражающих произведенные операции с хлопком, – </w:t>
      </w:r>
    </w:p>
    <w:bookmarkEnd w:id="1970"/>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семидесяти месячных расчетных показателей.</w:t>
      </w:r>
    </w:p>
    <w:bookmarkStart w:name="z1358" w:id="1971"/>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End w:id="1971"/>
    <w:bookmarkStart w:name="z1359" w:id="1972"/>
    <w:p>
      <w:pPr>
        <w:spacing w:after="0"/>
        <w:ind w:left="0"/>
        <w:jc w:val="both"/>
      </w:pPr>
      <w:r>
        <w:rPr>
          <w:rFonts w:ascii="Times New Roman"/>
          <w:b w:val="false"/>
          <w:i w:val="false"/>
          <w:color w:val="000000"/>
          <w:sz w:val="28"/>
        </w:rPr>
        <w:t xml:space="preserve">
      3. Уклонение от участия в системе гарантирования исполнения обязательств по хлопковым распискам – </w:t>
      </w:r>
    </w:p>
    <w:bookmarkEnd w:id="197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1360" w:id="1973"/>
    <w:p>
      <w:pPr>
        <w:spacing w:after="0"/>
        <w:ind w:left="0"/>
        <w:jc w:val="both"/>
      </w:pPr>
      <w:r>
        <w:rPr>
          <w:rFonts w:ascii="Times New Roman"/>
          <w:b w:val="false"/>
          <w:i w:val="false"/>
          <w:color w:val="000000"/>
          <w:sz w:val="28"/>
        </w:rPr>
        <w:t xml:space="preserve">
      4. Неисполнение либо ненадлежащее исполнение письменных предписаний местных исполнительных органов областей, городов республиканского значения и столицы об устранении выявленных нарушений законодательства Республики Казахстан о развитии хлопковой отрасли в установленные в предписании сроки – </w:t>
      </w:r>
    </w:p>
    <w:bookmarkEnd w:id="1973"/>
    <w:p>
      <w:pPr>
        <w:spacing w:after="0"/>
        <w:ind w:left="0"/>
        <w:jc w:val="both"/>
      </w:pPr>
      <w:r>
        <w:rPr>
          <w:rFonts w:ascii="Times New Roman"/>
          <w:b w:val="false"/>
          <w:i w:val="false"/>
          <w:color w:val="000000"/>
          <w:sz w:val="28"/>
        </w:rPr>
        <w:t>
      влечет штраф на физических лиц в размере двадцати, на субъектов среднего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двадцати месячных расчетных показателей.</w:t>
      </w:r>
    </w:p>
    <w:bookmarkStart w:name="z1361" w:id="1974"/>
    <w:p>
      <w:pPr>
        <w:spacing w:after="0"/>
        <w:ind w:left="0"/>
        <w:jc w:val="both"/>
      </w:pPr>
      <w:r>
        <w:rPr>
          <w:rFonts w:ascii="Times New Roman"/>
          <w:b w:val="false"/>
          <w:i w:val="false"/>
          <w:color w:val="000000"/>
          <w:sz w:val="28"/>
        </w:rPr>
        <w:t xml:space="preserve">
      5. Выдача гарантий и (или) предоставление своего имущества в залог по обязательствам третьих лиц в нарушение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развитии хлопковой отрасли", а также отчуждение хлопкоперерабатывающей организацией основных средств, без которых осуществление деятельности по оказанию услуг по складской деятельности с выдачей хлопковых расписок становится полностью невозможным либо существенно ухудшается, –</w:t>
      </w:r>
    </w:p>
    <w:bookmarkEnd w:id="1974"/>
    <w:p>
      <w:pPr>
        <w:spacing w:after="0"/>
        <w:ind w:left="0"/>
        <w:jc w:val="both"/>
      </w:pPr>
      <w:r>
        <w:rPr>
          <w:rFonts w:ascii="Times New Roman"/>
          <w:b w:val="false"/>
          <w:i w:val="false"/>
          <w:color w:val="000000"/>
          <w:sz w:val="28"/>
        </w:rPr>
        <w:t>
      влекут штраф на субъектов малого предпринимательства в размере шестидесяти,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bookmarkStart w:name="z1362" w:id="1975"/>
    <w:p>
      <w:pPr>
        <w:spacing w:after="0"/>
        <w:ind w:left="0"/>
        <w:jc w:val="both"/>
      </w:pPr>
      <w:r>
        <w:rPr>
          <w:rFonts w:ascii="Times New Roman"/>
          <w:b w:val="false"/>
          <w:i w:val="false"/>
          <w:color w:val="000000"/>
          <w:sz w:val="28"/>
        </w:rPr>
        <w:t xml:space="preserve">
      6. Систематическое (два и более раза в течение шести последовательных календарных месяцев) искажение показателей количества и качества хлопка по заявлениям держателей хлопковых расписок при условии их документального подтверждения – </w:t>
      </w:r>
    </w:p>
    <w:bookmarkEnd w:id="1975"/>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w:t>
      </w:r>
    </w:p>
    <w:bookmarkStart w:name="z1363" w:id="1976"/>
    <w:p>
      <w:pPr>
        <w:spacing w:after="0"/>
        <w:ind w:left="0"/>
        <w:jc w:val="both"/>
      </w:pPr>
      <w:r>
        <w:rPr>
          <w:rFonts w:ascii="Times New Roman"/>
          <w:b w:val="false"/>
          <w:i w:val="false"/>
          <w:color w:val="000000"/>
          <w:sz w:val="28"/>
        </w:rPr>
        <w:t xml:space="preserve">
      7. Предоставление лицензиатом заведомо ложной информации при получении лицензии – </w:t>
      </w:r>
    </w:p>
    <w:bookmarkEnd w:id="1976"/>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приостановлением действия лицензии.</w:t>
      </w:r>
    </w:p>
    <w:bookmarkStart w:name="z1364" w:id="1977"/>
    <w:p>
      <w:pPr>
        <w:spacing w:after="0"/>
        <w:ind w:left="0"/>
        <w:jc w:val="both"/>
      </w:pPr>
      <w:r>
        <w:rPr>
          <w:rFonts w:ascii="Times New Roman"/>
          <w:b w:val="false"/>
          <w:i w:val="false"/>
          <w:color w:val="000000"/>
          <w:sz w:val="28"/>
        </w:rPr>
        <w:t xml:space="preserve">
      8. Нарушение закона Республики Казахстан о развитии хлопковой отрасли членами комиссии по временному управлению или временной администрацией в период временного управления хлопкоперерабатывающей организацией – </w:t>
      </w:r>
    </w:p>
    <w:bookmarkEnd w:id="1977"/>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65" w:id="1978"/>
    <w:p>
      <w:pPr>
        <w:spacing w:after="0"/>
        <w:ind w:left="0"/>
        <w:jc w:val="both"/>
      </w:pPr>
      <w:r>
        <w:rPr>
          <w:rFonts w:ascii="Times New Roman"/>
          <w:b w:val="false"/>
          <w:i w:val="false"/>
          <w:color w:val="000000"/>
          <w:sz w:val="28"/>
        </w:rPr>
        <w:t xml:space="preserve">
      9. Неустранение нарушений, повлекших привлечение к административной ответственности, предусмотренной частями пятой, шестой, седьмой и восьмой настоящей статьи, по истечении срока приостановления действия лицензии – </w:t>
      </w:r>
    </w:p>
    <w:bookmarkEnd w:id="1978"/>
    <w:p>
      <w:pPr>
        <w:spacing w:after="0"/>
        <w:ind w:left="0"/>
        <w:jc w:val="both"/>
      </w:pPr>
      <w:r>
        <w:rPr>
          <w:rFonts w:ascii="Times New Roman"/>
          <w:b w:val="false"/>
          <w:i w:val="false"/>
          <w:color w:val="000000"/>
          <w:sz w:val="28"/>
        </w:rPr>
        <w:t>
      влечет лишение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404 с изменениями, внесенными законами РК от 21.07.2015 </w:t>
      </w:r>
      <w:r>
        <w:rPr>
          <w:rFonts w:ascii="Times New Roman"/>
          <w:b w:val="false"/>
          <w:i w:val="false"/>
          <w:color w:val="000000"/>
          <w:sz w:val="28"/>
        </w:rPr>
        <w:t>№ 336-V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366" w:id="19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p>
    <w:bookmarkEnd w:id="1979"/>
    <w:bookmarkStart w:name="z4056" w:id="1980"/>
    <w:p>
      <w:pPr>
        <w:spacing w:after="0"/>
        <w:ind w:left="0"/>
        <w:jc w:val="both"/>
      </w:pPr>
      <w:r>
        <w:rPr>
          <w:rFonts w:ascii="Times New Roman"/>
          <w:b w:val="false"/>
          <w:i w:val="false"/>
          <w:color w:val="000000"/>
          <w:sz w:val="28"/>
        </w:rPr>
        <w:t>
      Несоблюдение предельной торговой надбавки при реализации механизмов стабилизации цен на социально значимые продовольственные товары –</w:t>
      </w:r>
    </w:p>
    <w:bookmarkEnd w:id="1980"/>
    <w:bookmarkStart w:name="z4057" w:id="1981"/>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bookmarkEnd w:id="19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405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9" w:id="1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406. Нарушение законодательства Республики Казахстан в области ветеринарии</w:t>
      </w:r>
    </w:p>
    <w:bookmarkEnd w:id="1982"/>
    <w:bookmarkStart w:name="z1370" w:id="1983"/>
    <w:p>
      <w:pPr>
        <w:spacing w:after="0"/>
        <w:ind w:left="0"/>
        <w:jc w:val="both"/>
      </w:pPr>
      <w:r>
        <w:rPr>
          <w:rFonts w:ascii="Times New Roman"/>
          <w:b w:val="false"/>
          <w:i w:val="false"/>
          <w:color w:val="000000"/>
          <w:sz w:val="28"/>
        </w:rPr>
        <w:t>
      1. Нарушение законодательства Республики Казахстан в области ветеринарии, совершенное в виде:</w:t>
      </w:r>
    </w:p>
    <w:bookmarkEnd w:id="1983"/>
    <w:p>
      <w:pPr>
        <w:spacing w:after="0"/>
        <w:ind w:left="0"/>
        <w:jc w:val="both"/>
      </w:pPr>
      <w:r>
        <w:rPr>
          <w:rFonts w:ascii="Times New Roman"/>
          <w:b w:val="false"/>
          <w:i w:val="false"/>
          <w:color w:val="000000"/>
          <w:sz w:val="28"/>
        </w:rPr>
        <w:t>
      1) несоблюдения условий и требований карантина и ограничительных мероприятий;</w:t>
      </w:r>
    </w:p>
    <w:p>
      <w:pPr>
        <w:spacing w:after="0"/>
        <w:ind w:left="0"/>
        <w:jc w:val="both"/>
      </w:pPr>
      <w:r>
        <w:rPr>
          <w:rFonts w:ascii="Times New Roman"/>
          <w:b w:val="false"/>
          <w:i w:val="false"/>
          <w:color w:val="000000"/>
          <w:sz w:val="28"/>
        </w:rPr>
        <w:t>
      2) несоблюдения ветеринарных (ветеринарно-санитарных) правил, требований и ветеринарных нормативов:</w:t>
      </w:r>
    </w:p>
    <w:p>
      <w:pPr>
        <w:spacing w:after="0"/>
        <w:ind w:left="0"/>
        <w:jc w:val="both"/>
      </w:pPr>
      <w:r>
        <w:rPr>
          <w:rFonts w:ascii="Times New Roman"/>
          <w:b w:val="false"/>
          <w:i w:val="false"/>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pPr>
        <w:spacing w:after="0"/>
        <w:ind w:left="0"/>
        <w:jc w:val="both"/>
      </w:pPr>
      <w:r>
        <w:rPr>
          <w:rFonts w:ascii="Times New Roman"/>
          <w:b w:val="false"/>
          <w:i w:val="false"/>
          <w:color w:val="000000"/>
          <w:sz w:val="28"/>
        </w:rPr>
        <w:t>
      при содержании, разведении и использовании животных, включая животных в зоопарках, цирках, на пасеках, в аквариумах;</w:t>
      </w:r>
    </w:p>
    <w:p>
      <w:pPr>
        <w:spacing w:after="0"/>
        <w:ind w:left="0"/>
        <w:jc w:val="both"/>
      </w:pPr>
      <w:r>
        <w:rPr>
          <w:rFonts w:ascii="Times New Roman"/>
          <w:b w:val="false"/>
          <w:i w:val="false"/>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pPr>
        <w:spacing w:after="0"/>
        <w:ind w:left="0"/>
        <w:jc w:val="both"/>
      </w:pPr>
      <w:r>
        <w:rPr>
          <w:rFonts w:ascii="Times New Roman"/>
          <w:b w:val="false"/>
          <w:i w:val="false"/>
          <w:color w:val="000000"/>
          <w:sz w:val="28"/>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pPr>
        <w:spacing w:after="0"/>
        <w:ind w:left="0"/>
        <w:jc w:val="both"/>
      </w:pPr>
      <w:r>
        <w:rPr>
          <w:rFonts w:ascii="Times New Roman"/>
          <w:b w:val="false"/>
          <w:i w:val="false"/>
          <w:color w:val="000000"/>
          <w:sz w:val="28"/>
        </w:rPr>
        <w:t>
      4) несоблюдения условий и требований убоя сельскохозяйственных животных, предназначенных для последующей реализации;</w:t>
      </w:r>
    </w:p>
    <w:p>
      <w:pPr>
        <w:spacing w:after="0"/>
        <w:ind w:left="0"/>
        <w:jc w:val="both"/>
      </w:pPr>
      <w:r>
        <w:rPr>
          <w:rFonts w:ascii="Times New Roman"/>
          <w:b w:val="false"/>
          <w:i w:val="false"/>
          <w:color w:val="000000"/>
          <w:sz w:val="28"/>
        </w:rPr>
        <w:t xml:space="preserve">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1" w:id="198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84"/>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372" w:id="1985"/>
    <w:p>
      <w:pPr>
        <w:spacing w:after="0"/>
        <w:ind w:left="0"/>
        <w:jc w:val="both"/>
      </w:pPr>
      <w:r>
        <w:rPr>
          <w:rFonts w:ascii="Times New Roman"/>
          <w:b w:val="false"/>
          <w:i w:val="false"/>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985"/>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1373" w:id="1986"/>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98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1374" w:id="1987"/>
    <w:p>
      <w:pPr>
        <w:spacing w:after="0"/>
        <w:ind w:left="0"/>
        <w:jc w:val="both"/>
      </w:pPr>
      <w:r>
        <w:rPr>
          <w:rFonts w:ascii="Times New Roman"/>
          <w:b w:val="false"/>
          <w:i w:val="false"/>
          <w:color w:val="000000"/>
          <w:sz w:val="28"/>
        </w:rPr>
        <w:t>
      5. Необеспечение идентификации сельскохозяйственных животных –</w:t>
      </w:r>
    </w:p>
    <w:bookmarkEnd w:id="1987"/>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75" w:id="1988"/>
    <w:p>
      <w:pPr>
        <w:spacing w:after="0"/>
        <w:ind w:left="0"/>
        <w:jc w:val="both"/>
      </w:pPr>
      <w:r>
        <w:rPr>
          <w:rFonts w:ascii="Times New Roman"/>
          <w:b w:val="false"/>
          <w:i w:val="false"/>
          <w:color w:val="000000"/>
          <w:sz w:val="28"/>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988"/>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376" w:id="1989"/>
    <w:p>
      <w:pPr>
        <w:spacing w:after="0"/>
        <w:ind w:left="0"/>
        <w:jc w:val="both"/>
      </w:pPr>
      <w:r>
        <w:rPr>
          <w:rFonts w:ascii="Times New Roman"/>
          <w:b w:val="false"/>
          <w:i w:val="false"/>
          <w:color w:val="000000"/>
          <w:sz w:val="28"/>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989"/>
    <w:p>
      <w:pPr>
        <w:spacing w:after="0"/>
        <w:ind w:left="0"/>
        <w:jc w:val="both"/>
      </w:pPr>
      <w:r>
        <w:rPr>
          <w:rFonts w:ascii="Times New Roman"/>
          <w:b w:val="false"/>
          <w:i w:val="false"/>
          <w:color w:val="000000"/>
          <w:sz w:val="28"/>
        </w:rPr>
        <w:t>
      влечет предупреждение на должностных лиц местных исполнительных органов.</w:t>
      </w:r>
    </w:p>
    <w:bookmarkStart w:name="z1377" w:id="1990"/>
    <w:p>
      <w:pPr>
        <w:spacing w:after="0"/>
        <w:ind w:left="0"/>
        <w:jc w:val="both"/>
      </w:pPr>
      <w:r>
        <w:rPr>
          <w:rFonts w:ascii="Times New Roman"/>
          <w:b w:val="false"/>
          <w:i w:val="false"/>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990"/>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ста месячных расчетных показателей.</w:t>
      </w:r>
    </w:p>
    <w:p>
      <w:pPr>
        <w:spacing w:after="0"/>
        <w:ind w:left="0"/>
        <w:jc w:val="both"/>
      </w:pPr>
      <w:r>
        <w:rPr>
          <w:rFonts w:ascii="Times New Roman"/>
          <w:b w:val="false"/>
          <w:i w:val="false"/>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pPr>
        <w:spacing w:after="0"/>
        <w:ind w:left="0"/>
        <w:jc w:val="both"/>
      </w:pPr>
      <w:r>
        <w:rPr>
          <w:rFonts w:ascii="Times New Roman"/>
          <w:b w:val="false"/>
          <w:i w:val="false"/>
          <w:color w:val="000000"/>
          <w:sz w:val="28"/>
        </w:rPr>
        <w:t>
      1) вновь приобретенном (приобретенных) животном (животных), полученном приплоде, его (их) убое и реализации;</w:t>
      </w:r>
    </w:p>
    <w:p>
      <w:pPr>
        <w:spacing w:after="0"/>
        <w:ind w:left="0"/>
        <w:jc w:val="both"/>
      </w:pPr>
      <w:r>
        <w:rPr>
          <w:rFonts w:ascii="Times New Roman"/>
          <w:b w:val="false"/>
          <w:i w:val="false"/>
          <w:color w:val="000000"/>
          <w:sz w:val="28"/>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78" w:id="1991"/>
    <w:p>
      <w:pPr>
        <w:spacing w:after="0"/>
        <w:ind w:left="0"/>
        <w:jc w:val="both"/>
      </w:pPr>
      <w:r>
        <w:rPr>
          <w:rFonts w:ascii="Times New Roman"/>
          <w:b w:val="false"/>
          <w:i w:val="false"/>
          <w:color w:val="000000"/>
          <w:sz w:val="28"/>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991"/>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9" w:id="1992"/>
    <w:p>
      <w:pPr>
        <w:spacing w:after="0"/>
        <w:ind w:left="0"/>
        <w:jc w:val="both"/>
      </w:pPr>
      <w:r>
        <w:rPr>
          <w:rFonts w:ascii="Times New Roman"/>
          <w:b w:val="false"/>
          <w:i w:val="false"/>
          <w:color w:val="000000"/>
          <w:sz w:val="28"/>
        </w:rPr>
        <w:t xml:space="preserve">
      11. Нарушение порядка выдачи ветеринарных документов и требований к их бланкам – </w:t>
      </w:r>
    </w:p>
    <w:bookmarkEnd w:id="199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0" w:id="1993"/>
    <w:p>
      <w:pPr>
        <w:spacing w:after="0"/>
        <w:ind w:left="0"/>
        <w:jc w:val="both"/>
      </w:pPr>
      <w:r>
        <w:rPr>
          <w:rFonts w:ascii="Times New Roman"/>
          <w:b w:val="false"/>
          <w:i w:val="false"/>
          <w:color w:val="000000"/>
          <w:sz w:val="28"/>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99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81" w:id="1994"/>
    <w:p>
      <w:pPr>
        <w:spacing w:after="0"/>
        <w:ind w:left="0"/>
        <w:jc w:val="both"/>
      </w:pPr>
      <w:r>
        <w:rPr>
          <w:rFonts w:ascii="Times New Roman"/>
          <w:b w:val="false"/>
          <w:i w:val="false"/>
          <w:color w:val="000000"/>
          <w:sz w:val="28"/>
        </w:rPr>
        <w:t xml:space="preserve">
      13. Неоказание содействия специалистам в области ветеринарии при выполнении ими служебных обязанностей по проведению ветеринарных мероприятий – </w:t>
      </w:r>
    </w:p>
    <w:bookmarkEnd w:id="1994"/>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2" w:id="1995"/>
    <w:p>
      <w:pPr>
        <w:spacing w:after="0"/>
        <w:ind w:left="0"/>
        <w:jc w:val="both"/>
      </w:pPr>
      <w:r>
        <w:rPr>
          <w:rFonts w:ascii="Times New Roman"/>
          <w:b w:val="false"/>
          <w:i w:val="false"/>
          <w:color w:val="000000"/>
          <w:sz w:val="28"/>
        </w:rPr>
        <w:t xml:space="preserve">
      14. Нарушение правил карантинирования животных – </w:t>
      </w:r>
    </w:p>
    <w:bookmarkEnd w:id="1995"/>
    <w:p>
      <w:pPr>
        <w:spacing w:after="0"/>
        <w:ind w:left="0"/>
        <w:jc w:val="both"/>
      </w:pPr>
      <w:r>
        <w:rPr>
          <w:rFonts w:ascii="Times New Roman"/>
          <w:b w:val="false"/>
          <w:i w:val="false"/>
          <w:color w:val="000000"/>
          <w:sz w:val="28"/>
        </w:rPr>
        <w:t>
      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3" w:id="1996"/>
    <w:p>
      <w:pPr>
        <w:spacing w:after="0"/>
        <w:ind w:left="0"/>
        <w:jc w:val="both"/>
      </w:pPr>
      <w:r>
        <w:rPr>
          <w:rFonts w:ascii="Times New Roman"/>
          <w:b w:val="false"/>
          <w:i w:val="false"/>
          <w:color w:val="000000"/>
          <w:sz w:val="28"/>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99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4" w:id="1997"/>
    <w:p>
      <w:pPr>
        <w:spacing w:after="0"/>
        <w:ind w:left="0"/>
        <w:jc w:val="both"/>
      </w:pPr>
      <w:r>
        <w:rPr>
          <w:rFonts w:ascii="Times New Roman"/>
          <w:b w:val="false"/>
          <w:i w:val="false"/>
          <w:color w:val="000000"/>
          <w:sz w:val="28"/>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99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85" w:id="19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407. Нарушение законодательства Республики Казахстан о племенном животноводстве</w:t>
      </w:r>
    </w:p>
    <w:bookmarkEnd w:id="1998"/>
    <w:bookmarkStart w:name="z1386" w:id="1999"/>
    <w:p>
      <w:pPr>
        <w:spacing w:after="0"/>
        <w:ind w:left="0"/>
        <w:jc w:val="both"/>
      </w:pPr>
      <w:r>
        <w:rPr>
          <w:rFonts w:ascii="Times New Roman"/>
          <w:b w:val="false"/>
          <w:i w:val="false"/>
          <w:color w:val="000000"/>
          <w:sz w:val="28"/>
        </w:rPr>
        <w:t>
      1. Нарушение законодательства Республики Казахстан о племенном животноводстве, совершенное в виде:</w:t>
      </w:r>
    </w:p>
    <w:bookmarkEnd w:id="1999"/>
    <w:p>
      <w:pPr>
        <w:spacing w:after="0"/>
        <w:ind w:left="0"/>
        <w:jc w:val="both"/>
      </w:pPr>
      <w:r>
        <w:rPr>
          <w:rFonts w:ascii="Times New Roman"/>
          <w:b w:val="false"/>
          <w:i w:val="false"/>
          <w:color w:val="000000"/>
          <w:sz w:val="28"/>
        </w:rPr>
        <w:t>
      1) реализации физическими и юридическими лицами племенной продукции (материала), не прошедшей бонитировку (оценку);</w:t>
      </w:r>
    </w:p>
    <w:p>
      <w:pPr>
        <w:spacing w:after="0"/>
        <w:ind w:left="0"/>
        <w:jc w:val="both"/>
      </w:pPr>
      <w:r>
        <w:rPr>
          <w:rFonts w:ascii="Times New Roman"/>
          <w:b w:val="false"/>
          <w:i w:val="false"/>
          <w:color w:val="000000"/>
          <w:sz w:val="28"/>
        </w:rPr>
        <w:t>
      2) реализации физическими и юридическими лицами племенной продукции (материала) без выдачи племенного свидетельства;</w:t>
      </w:r>
    </w:p>
    <w:p>
      <w:pPr>
        <w:spacing w:after="0"/>
        <w:ind w:left="0"/>
        <w:jc w:val="both"/>
      </w:pPr>
      <w:r>
        <w:rPr>
          <w:rFonts w:ascii="Times New Roman"/>
          <w:b w:val="false"/>
          <w:i w:val="false"/>
          <w:color w:val="000000"/>
          <w:sz w:val="28"/>
        </w:rPr>
        <w:t>
      3) отказа на субъектов в области племенного животноводства от ведения учета данных и непредставления отчетности;</w:t>
      </w:r>
    </w:p>
    <w:p>
      <w:pPr>
        <w:spacing w:after="0"/>
        <w:ind w:left="0"/>
        <w:jc w:val="both"/>
      </w:pPr>
      <w:r>
        <w:rPr>
          <w:rFonts w:ascii="Times New Roman"/>
          <w:b w:val="false"/>
          <w:i w:val="false"/>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pPr>
        <w:spacing w:after="0"/>
        <w:ind w:left="0"/>
        <w:jc w:val="both"/>
      </w:pPr>
      <w:r>
        <w:rPr>
          <w:rFonts w:ascii="Times New Roman"/>
          <w:b w:val="false"/>
          <w:i w:val="false"/>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pPr>
        <w:spacing w:after="0"/>
        <w:ind w:left="0"/>
        <w:jc w:val="both"/>
      </w:pPr>
      <w:r>
        <w:rPr>
          <w:rFonts w:ascii="Times New Roman"/>
          <w:b w:val="false"/>
          <w:i w:val="false"/>
          <w:color w:val="000000"/>
          <w:sz w:val="28"/>
        </w:rPr>
        <w:t>
      6) использования физическими и юридическими лицами в целях воспроизводства племенных животных, не прошедших бонитировку (оценку);</w:t>
      </w:r>
    </w:p>
    <w:p>
      <w:pPr>
        <w:spacing w:after="0"/>
        <w:ind w:left="0"/>
        <w:jc w:val="both"/>
      </w:pPr>
      <w:r>
        <w:rPr>
          <w:rFonts w:ascii="Times New Roman"/>
          <w:b w:val="false"/>
          <w:i w:val="false"/>
          <w:color w:val="000000"/>
          <w:sz w:val="28"/>
        </w:rPr>
        <w:t>
      7) фальсификация физическими и юридическими лицами результатов бонитировки (оценки) племенных животных;</w:t>
      </w:r>
    </w:p>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7" w:id="2000"/>
    <w:p>
      <w:pPr>
        <w:spacing w:after="0"/>
        <w:ind w:left="0"/>
        <w:jc w:val="both"/>
      </w:pPr>
      <w:r>
        <w:rPr>
          <w:rFonts w:ascii="Times New Roman"/>
          <w:b w:val="false"/>
          <w:i w:val="false"/>
          <w:color w:val="000000"/>
          <w:sz w:val="28"/>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племенном животноводстве", – </w:t>
      </w:r>
    </w:p>
    <w:bookmarkEnd w:id="200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bookmarkStart w:name="z1388" w:id="2001"/>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2001"/>
    <w:p>
      <w:pPr>
        <w:spacing w:after="0"/>
        <w:ind w:left="0"/>
        <w:jc w:val="both"/>
      </w:pPr>
      <w:r>
        <w:rPr>
          <w:rFonts w:ascii="Times New Roman"/>
          <w:b w:val="false"/>
          <w:i w:val="false"/>
          <w:color w:val="000000"/>
          <w:sz w:val="28"/>
        </w:rPr>
        <w:t>
      влекут запрещение деятельности в области племенного животноводства.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407 с изменениями, внесенными законами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89" w:id="2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408. Нарушение правил выпаса сельскохозяйственных животных, правил содержания и выгула собак и кошек, правил отлова и уничтожения бродячих собак и кошек</w:t>
      </w:r>
    </w:p>
    <w:bookmarkEnd w:id="20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408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0" w:id="2003"/>
    <w:p>
      <w:pPr>
        <w:spacing w:after="0"/>
        <w:ind w:left="0"/>
        <w:jc w:val="both"/>
      </w:pPr>
      <w:r>
        <w:rPr>
          <w:rFonts w:ascii="Times New Roman"/>
          <w:b w:val="false"/>
          <w:i w:val="false"/>
          <w:color w:val="000000"/>
          <w:sz w:val="28"/>
        </w:rPr>
        <w:t xml:space="preserve">
      1. Нарушение установленных местными представительными органами областей, городов республиканского значения и столицы правил выпаса сельскохозяйственных животных, правил содержания и выгула собак и кошек, правил отлова и уничтожения бродячих собак и кошек в городах и других населенных пунктах – </w:t>
      </w:r>
    </w:p>
    <w:bookmarkEnd w:id="2003"/>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391" w:id="2004"/>
    <w:p>
      <w:pPr>
        <w:spacing w:after="0"/>
        <w:ind w:left="0"/>
        <w:jc w:val="both"/>
      </w:pPr>
      <w:r>
        <w:rPr>
          <w:rFonts w:ascii="Times New Roman"/>
          <w:b w:val="false"/>
          <w:i w:val="false"/>
          <w:color w:val="000000"/>
          <w:sz w:val="28"/>
        </w:rPr>
        <w:t xml:space="preserve">
      2. Те же действия, повлекшие причинение ущерба здоровью или имуществу физических лиц, – </w:t>
      </w:r>
    </w:p>
    <w:bookmarkEnd w:id="200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408 с изменениями, внесенными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1" w:id="2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408-1. Нарушение законодательства Республики Казахстан в области производства органической продукции</w:t>
      </w:r>
    </w:p>
    <w:bookmarkEnd w:id="2005"/>
    <w:bookmarkStart w:name="z2022" w:id="2006"/>
    <w:p>
      <w:pPr>
        <w:spacing w:after="0"/>
        <w:ind w:left="0"/>
        <w:jc w:val="both"/>
      </w:pPr>
      <w:r>
        <w:rPr>
          <w:rFonts w:ascii="Times New Roman"/>
          <w:b w:val="false"/>
          <w:i w:val="false"/>
          <w:color w:val="000000"/>
          <w:sz w:val="28"/>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законодательства Республики Казахстан в области производства органической продукции, –</w:t>
      </w:r>
    </w:p>
    <w:bookmarkEnd w:id="2006"/>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412" w:id="2007"/>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07"/>
    <w:p>
      <w:pPr>
        <w:spacing w:after="0"/>
        <w:ind w:left="0"/>
        <w:jc w:val="both"/>
      </w:pPr>
      <w:r>
        <w:rPr>
          <w:rFonts w:ascii="Times New Roman"/>
          <w:b w:val="false"/>
          <w:i w:val="false"/>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22 дополнена статьей 408-1 в соответствии с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bookmarkStart w:name="z1392" w:id="200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АДМИНИСТРАТИВНЫЕ ПРАВОНАРУШЕНИЯ В ОБЛАСТИ</w:t>
      </w:r>
      <w:r>
        <w:br/>
      </w:r>
      <w:r>
        <w:rPr>
          <w:rFonts w:ascii="Times New Roman"/>
          <w:b/>
          <w:i w:val="false"/>
          <w:color w:val="000000"/>
          <w:sz w:val="28"/>
        </w:rPr>
        <w:t>ОБРАЗОВАНИЯ, ФИЗИЧЕСКОЙ КУЛЬТУРЫ И СПОРТА</w:t>
      </w:r>
    </w:p>
    <w:bookmarkEnd w:id="200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главы 23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393" w:id="20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409. Нарушение законодательства Республики Казахстан в области образования, физической культуры и спорта</w:t>
      </w:r>
    </w:p>
    <w:bookmarkEnd w:id="200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409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394" w:id="201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10"/>
    <w:bookmarkStart w:name="z1395" w:id="2011"/>
    <w:p>
      <w:pPr>
        <w:spacing w:after="0"/>
        <w:ind w:left="0"/>
        <w:jc w:val="both"/>
      </w:pPr>
      <w:r>
        <w:rPr>
          <w:rFonts w:ascii="Times New Roman"/>
          <w:b w:val="false"/>
          <w:i w:val="false"/>
          <w:color w:val="000000"/>
          <w:sz w:val="28"/>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2011"/>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396" w:id="2012"/>
    <w:p>
      <w:pPr>
        <w:spacing w:after="0"/>
        <w:ind w:left="0"/>
        <w:jc w:val="both"/>
      </w:pPr>
      <w:r>
        <w:rPr>
          <w:rFonts w:ascii="Times New Roman"/>
          <w:b w:val="false"/>
          <w:i w:val="false"/>
          <w:color w:val="000000"/>
          <w:sz w:val="28"/>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 </w:t>
      </w:r>
    </w:p>
    <w:bookmarkEnd w:id="201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453" w:id="2013"/>
    <w:p>
      <w:pPr>
        <w:spacing w:after="0"/>
        <w:ind w:left="0"/>
        <w:jc w:val="both"/>
      </w:pPr>
      <w:r>
        <w:rPr>
          <w:rFonts w:ascii="Times New Roman"/>
          <w:b w:val="false"/>
          <w:i w:val="false"/>
          <w:color w:val="000000"/>
          <w:sz w:val="28"/>
        </w:rPr>
        <w:t>
      3-1.</w:t>
      </w:r>
      <w:r>
        <w:rPr>
          <w:rFonts w:ascii="Times New Roman"/>
          <w:b w:val="false"/>
          <w:i/>
          <w:color w:val="000000"/>
          <w:sz w:val="28"/>
        </w:rPr>
        <w:t xml:space="preserve"> Исключен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13"/>
    <w:bookmarkStart w:name="z1397" w:id="2014"/>
    <w:p>
      <w:pPr>
        <w:spacing w:after="0"/>
        <w:ind w:left="0"/>
        <w:jc w:val="both"/>
      </w:pPr>
      <w:r>
        <w:rPr>
          <w:rFonts w:ascii="Times New Roman"/>
          <w:b w:val="false"/>
          <w:i w:val="false"/>
          <w:color w:val="000000"/>
          <w:sz w:val="28"/>
        </w:rPr>
        <w:t>
      4. Нарушение организациями образования требований, совершенных в виде:</w:t>
      </w:r>
    </w:p>
    <w:bookmarkEnd w:id="2014"/>
    <w:p>
      <w:pPr>
        <w:spacing w:after="0"/>
        <w:ind w:left="0"/>
        <w:jc w:val="both"/>
      </w:pPr>
      <w:r>
        <w:rPr>
          <w:rFonts w:ascii="Times New Roman"/>
          <w:b w:val="false"/>
          <w:i w:val="false"/>
          <w:color w:val="000000"/>
          <w:sz w:val="28"/>
        </w:rPr>
        <w:t>
      1) несоблюдения типовых правил деятельности организаций образования;</w:t>
      </w:r>
    </w:p>
    <w:p>
      <w:pPr>
        <w:spacing w:after="0"/>
        <w:ind w:left="0"/>
        <w:jc w:val="both"/>
      </w:pPr>
      <w:r>
        <w:rPr>
          <w:rFonts w:ascii="Times New Roman"/>
          <w:b w:val="false"/>
          <w:i w:val="false"/>
          <w:color w:val="000000"/>
          <w:sz w:val="28"/>
        </w:rPr>
        <w:t>
      2) несоблюдения типовых правил приема в организации образования;</w:t>
      </w:r>
    </w:p>
    <w:p>
      <w:pPr>
        <w:spacing w:after="0"/>
        <w:ind w:left="0"/>
        <w:jc w:val="both"/>
      </w:pPr>
      <w:r>
        <w:rPr>
          <w:rFonts w:ascii="Times New Roman"/>
          <w:b w:val="false"/>
          <w:i w:val="false"/>
          <w:color w:val="000000"/>
          <w:sz w:val="28"/>
        </w:rPr>
        <w:t>
      3) несоблюдения типовых правил перевода и восстановления обучающихся по типам организации образования;</w:t>
      </w:r>
    </w:p>
    <w:p>
      <w:pPr>
        <w:spacing w:after="0"/>
        <w:ind w:left="0"/>
        <w:jc w:val="both"/>
      </w:pPr>
      <w:r>
        <w:rPr>
          <w:rFonts w:ascii="Times New Roman"/>
          <w:b w:val="false"/>
          <w:i w:val="false"/>
          <w:color w:val="000000"/>
          <w:sz w:val="28"/>
        </w:rPr>
        <w:t>
      4) несоблюдения типовых правил предоставления академических отпусков обучающимся в организациях образования;</w:t>
      </w:r>
    </w:p>
    <w:p>
      <w:pPr>
        <w:spacing w:after="0"/>
        <w:ind w:left="0"/>
        <w:jc w:val="both"/>
      </w:pPr>
      <w:r>
        <w:rPr>
          <w:rFonts w:ascii="Times New Roman"/>
          <w:b w:val="false"/>
          <w:i w:val="false"/>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bookmarkStart w:name="z1398" w:id="2015"/>
    <w:p>
      <w:pPr>
        <w:spacing w:after="0"/>
        <w:ind w:left="0"/>
        <w:jc w:val="both"/>
      </w:pPr>
      <w:r>
        <w:rPr>
          <w:rFonts w:ascii="Times New Roman"/>
          <w:b w:val="false"/>
          <w:i w:val="false"/>
          <w:color w:val="000000"/>
          <w:sz w:val="28"/>
        </w:rPr>
        <w:t xml:space="preserve">
      5. Создание и деятельность организационных структур политических партий в организациях образования – </w:t>
      </w:r>
    </w:p>
    <w:bookmarkEnd w:id="201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399" w:id="2016"/>
    <w:p>
      <w:pPr>
        <w:spacing w:after="0"/>
        <w:ind w:left="0"/>
        <w:jc w:val="both"/>
      </w:pPr>
      <w:r>
        <w:rPr>
          <w:rFonts w:ascii="Times New Roman"/>
          <w:b w:val="false"/>
          <w:i w:val="false"/>
          <w:color w:val="000000"/>
          <w:sz w:val="28"/>
        </w:rPr>
        <w:t xml:space="preserve">
      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2016"/>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bookmarkStart w:name="z1400" w:id="2017"/>
    <w:p>
      <w:pPr>
        <w:spacing w:after="0"/>
        <w:ind w:left="0"/>
        <w:jc w:val="both"/>
      </w:pPr>
      <w:r>
        <w:rPr>
          <w:rFonts w:ascii="Times New Roman"/>
          <w:b w:val="false"/>
          <w:i w:val="false"/>
          <w:color w:val="000000"/>
          <w:sz w:val="28"/>
        </w:rPr>
        <w:t xml:space="preserve">
      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201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bookmarkStart w:name="z3611" w:id="2018"/>
    <w:p>
      <w:pPr>
        <w:spacing w:after="0"/>
        <w:ind w:left="0"/>
        <w:jc w:val="both"/>
      </w:pPr>
      <w:r>
        <w:rPr>
          <w:rFonts w:ascii="Times New Roman"/>
          <w:b w:val="false"/>
          <w:i w:val="false"/>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2018"/>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bookmarkStart w:name="z4043" w:id="2019"/>
    <w:p>
      <w:pPr>
        <w:spacing w:after="0"/>
        <w:ind w:left="0"/>
        <w:jc w:val="both"/>
      </w:pPr>
      <w:r>
        <w:rPr>
          <w:rFonts w:ascii="Times New Roman"/>
          <w:b w:val="false"/>
          <w:i w:val="false"/>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bookmarkEnd w:id="2019"/>
    <w:bookmarkStart w:name="z4044" w:id="2020"/>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2020"/>
    <w:bookmarkStart w:name="z4276" w:id="2021"/>
    <w:p>
      <w:pPr>
        <w:spacing w:after="0"/>
        <w:ind w:left="0"/>
        <w:jc w:val="both"/>
      </w:pPr>
      <w:r>
        <w:rPr>
          <w:rFonts w:ascii="Times New Roman"/>
          <w:b w:val="false"/>
          <w:i w:val="false"/>
          <w:color w:val="000000"/>
          <w:sz w:val="28"/>
        </w:rPr>
        <w:t>
      7-3. Нарушение законодательства Республики Казахстан о статусе педагога, совершенное в виде:</w:t>
      </w:r>
    </w:p>
    <w:bookmarkEnd w:id="2021"/>
    <w:bookmarkStart w:name="z4277" w:id="2022"/>
    <w:p>
      <w:pPr>
        <w:spacing w:after="0"/>
        <w:ind w:left="0"/>
        <w:jc w:val="both"/>
      </w:pPr>
      <w:r>
        <w:rPr>
          <w:rFonts w:ascii="Times New Roman"/>
          <w:b w:val="false"/>
          <w:i w:val="false"/>
          <w:color w:val="000000"/>
          <w:sz w:val="28"/>
        </w:rPr>
        <w:t>
      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bookmarkEnd w:id="2022"/>
    <w:bookmarkStart w:name="z4278" w:id="2023"/>
    <w:p>
      <w:pPr>
        <w:spacing w:after="0"/>
        <w:ind w:left="0"/>
        <w:jc w:val="both"/>
      </w:pPr>
      <w:r>
        <w:rPr>
          <w:rFonts w:ascii="Times New Roman"/>
          <w:b w:val="false"/>
          <w:i w:val="false"/>
          <w:color w:val="000000"/>
          <w:sz w:val="28"/>
        </w:rPr>
        <w:t>
      2) истребования у педагога отчетности либо информации, не предусмотренной законодательством Республики Казахстан в области образования;</w:t>
      </w:r>
    </w:p>
    <w:bookmarkEnd w:id="2023"/>
    <w:bookmarkStart w:name="z4279" w:id="2024"/>
    <w:p>
      <w:pPr>
        <w:spacing w:after="0"/>
        <w:ind w:left="0"/>
        <w:jc w:val="both"/>
      </w:pPr>
      <w:r>
        <w:rPr>
          <w:rFonts w:ascii="Times New Roman"/>
          <w:b w:val="false"/>
          <w:i w:val="false"/>
          <w:color w:val="000000"/>
          <w:sz w:val="28"/>
        </w:rPr>
        <w:t>
      3) проведения проверки, не предусмотренной законами Республики Казахстан;</w:t>
      </w:r>
    </w:p>
    <w:bookmarkEnd w:id="2024"/>
    <w:bookmarkStart w:name="z4280" w:id="2025"/>
    <w:p>
      <w:pPr>
        <w:spacing w:after="0"/>
        <w:ind w:left="0"/>
        <w:jc w:val="both"/>
      </w:pPr>
      <w:r>
        <w:rPr>
          <w:rFonts w:ascii="Times New Roman"/>
          <w:b w:val="false"/>
          <w:i w:val="false"/>
          <w:color w:val="000000"/>
          <w:sz w:val="28"/>
        </w:rPr>
        <w:t>
      4) возложения на педагога обязанности по приобретению товаров и услуг;</w:t>
      </w:r>
    </w:p>
    <w:bookmarkEnd w:id="2025"/>
    <w:bookmarkStart w:name="z4281" w:id="2026"/>
    <w:p>
      <w:pPr>
        <w:spacing w:after="0"/>
        <w:ind w:left="0"/>
        <w:jc w:val="both"/>
      </w:pPr>
      <w:r>
        <w:rPr>
          <w:rFonts w:ascii="Times New Roman"/>
          <w:b w:val="false"/>
          <w:i w:val="false"/>
          <w:color w:val="000000"/>
          <w:sz w:val="28"/>
        </w:rPr>
        <w:t>
      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bookmarkEnd w:id="2026"/>
    <w:bookmarkStart w:name="z4282" w:id="2027"/>
    <w:p>
      <w:pPr>
        <w:spacing w:after="0"/>
        <w:ind w:left="0"/>
        <w:jc w:val="both"/>
      </w:pPr>
      <w:r>
        <w:rPr>
          <w:rFonts w:ascii="Times New Roman"/>
          <w:b w:val="false"/>
          <w:i w:val="false"/>
          <w:color w:val="000000"/>
          <w:sz w:val="28"/>
        </w:rPr>
        <w:t>
      влечет предупреждение.</w:t>
      </w:r>
    </w:p>
    <w:bookmarkEnd w:id="2027"/>
    <w:bookmarkStart w:name="z4283" w:id="2028"/>
    <w:p>
      <w:pPr>
        <w:spacing w:after="0"/>
        <w:ind w:left="0"/>
        <w:jc w:val="both"/>
      </w:pPr>
      <w:r>
        <w:rPr>
          <w:rFonts w:ascii="Times New Roman"/>
          <w:b w:val="false"/>
          <w:i w:val="false"/>
          <w:color w:val="000000"/>
          <w:sz w:val="28"/>
        </w:rPr>
        <w:t>
      7-4. Действие, предусмотренное частью 7-3 настоящей статьи, совершенное повторно в течение года после наложения административного взыскания, –</w:t>
      </w:r>
    </w:p>
    <w:bookmarkEnd w:id="2028"/>
    <w:bookmarkStart w:name="z4284" w:id="2029"/>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End w:id="2029"/>
    <w:bookmarkStart w:name="z4285" w:id="2030"/>
    <w:p>
      <w:pPr>
        <w:spacing w:after="0"/>
        <w:ind w:left="0"/>
        <w:jc w:val="both"/>
      </w:pPr>
      <w:r>
        <w:rPr>
          <w:rFonts w:ascii="Times New Roman"/>
          <w:b w:val="false"/>
          <w:i w:val="false"/>
          <w:color w:val="000000"/>
          <w:sz w:val="28"/>
        </w:rPr>
        <w:t>
      7-5. Допуск к профессиональной деятельности педагога лиц:</w:t>
      </w:r>
    </w:p>
    <w:bookmarkEnd w:id="2030"/>
    <w:bookmarkStart w:name="z4286" w:id="2031"/>
    <w:p>
      <w:pPr>
        <w:spacing w:after="0"/>
        <w:ind w:left="0"/>
        <w:jc w:val="both"/>
      </w:pPr>
      <w:r>
        <w:rPr>
          <w:rFonts w:ascii="Times New Roman"/>
          <w:b w:val="false"/>
          <w:i w:val="false"/>
          <w:color w:val="000000"/>
          <w:sz w:val="28"/>
        </w:rPr>
        <w:t>
      1) лишенных права осуществлять профессиональную деятельность педагога в соответствии со вступившим в законную силу приговором суда;</w:t>
      </w:r>
    </w:p>
    <w:bookmarkEnd w:id="2031"/>
    <w:bookmarkStart w:name="z4287" w:id="2032"/>
    <w:p>
      <w:pPr>
        <w:spacing w:after="0"/>
        <w:ind w:left="0"/>
        <w:jc w:val="both"/>
      </w:pPr>
      <w:r>
        <w:rPr>
          <w:rFonts w:ascii="Times New Roman"/>
          <w:b w:val="false"/>
          <w:i w:val="false"/>
          <w:color w:val="000000"/>
          <w:sz w:val="28"/>
        </w:rPr>
        <w:t>
      2) признанных недееспособными или ограниченно дееспособными в порядке, установленном законами Республики Казахстан;</w:t>
      </w:r>
    </w:p>
    <w:bookmarkEnd w:id="2032"/>
    <w:bookmarkStart w:name="z4288" w:id="2033"/>
    <w:p>
      <w:pPr>
        <w:spacing w:after="0"/>
        <w:ind w:left="0"/>
        <w:jc w:val="both"/>
      </w:pPr>
      <w:r>
        <w:rPr>
          <w:rFonts w:ascii="Times New Roman"/>
          <w:b w:val="false"/>
          <w:i w:val="false"/>
          <w:color w:val="000000"/>
          <w:sz w:val="28"/>
        </w:rPr>
        <w:t>
      3) имеющих медицинские противопоказания, состоящих на психиатрическом и (или) наркологическом учете;</w:t>
      </w:r>
    </w:p>
    <w:bookmarkEnd w:id="2033"/>
    <w:bookmarkStart w:name="z4289" w:id="2034"/>
    <w:p>
      <w:pPr>
        <w:spacing w:after="0"/>
        <w:ind w:left="0"/>
        <w:jc w:val="both"/>
      </w:pPr>
      <w:r>
        <w:rPr>
          <w:rFonts w:ascii="Times New Roman"/>
          <w:b w:val="false"/>
          <w:i w:val="false"/>
          <w:color w:val="000000"/>
          <w:sz w:val="28"/>
        </w:rPr>
        <w:t>
      4) не имеющих документов о техническом и профессиональном, послесреднем, высшем или послевузовском образовании;</w:t>
      </w:r>
    </w:p>
    <w:bookmarkEnd w:id="2034"/>
    <w:bookmarkStart w:name="z4290" w:id="2035"/>
    <w:p>
      <w:pPr>
        <w:spacing w:after="0"/>
        <w:ind w:left="0"/>
        <w:jc w:val="both"/>
      </w:pPr>
      <w:r>
        <w:rPr>
          <w:rFonts w:ascii="Times New Roman"/>
          <w:b w:val="false"/>
          <w:i w:val="false"/>
          <w:color w:val="000000"/>
          <w:sz w:val="28"/>
        </w:rPr>
        <w:t>
      5) имеющих иные ограничения, предусмотренные Трудовым кодексом Республики Казахстан, –</w:t>
      </w:r>
    </w:p>
    <w:bookmarkEnd w:id="2035"/>
    <w:bookmarkStart w:name="z4291" w:id="2036"/>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2036"/>
    <w:bookmarkStart w:name="z4292" w:id="2037"/>
    <w:p>
      <w:pPr>
        <w:spacing w:after="0"/>
        <w:ind w:left="0"/>
        <w:jc w:val="both"/>
      </w:pPr>
      <w:r>
        <w:rPr>
          <w:rFonts w:ascii="Times New Roman"/>
          <w:b w:val="false"/>
          <w:i w:val="false"/>
          <w:color w:val="000000"/>
          <w:sz w:val="28"/>
        </w:rPr>
        <w:t>
      7-6. Проявление неуважения к педагогу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bookmarkEnd w:id="2037"/>
    <w:bookmarkStart w:name="z4293" w:id="2038"/>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End w:id="2038"/>
    <w:bookmarkStart w:name="z4294" w:id="2039"/>
    <w:p>
      <w:pPr>
        <w:spacing w:after="0"/>
        <w:ind w:left="0"/>
        <w:jc w:val="both"/>
      </w:pPr>
      <w:r>
        <w:rPr>
          <w:rFonts w:ascii="Times New Roman"/>
          <w:b w:val="false"/>
          <w:i w:val="false"/>
          <w:color w:val="000000"/>
          <w:sz w:val="28"/>
        </w:rPr>
        <w:t>
      7-7. Действия, предусмотренные частью 7-6 настоящей статьи, совершенные несовершеннолетними в возрасте от двенадцати до шестнадцати лет, –</w:t>
      </w:r>
    </w:p>
    <w:bookmarkEnd w:id="2039"/>
    <w:bookmarkStart w:name="z4295" w:id="2040"/>
    <w:p>
      <w:pPr>
        <w:spacing w:after="0"/>
        <w:ind w:left="0"/>
        <w:jc w:val="both"/>
      </w:pPr>
      <w:r>
        <w:rPr>
          <w:rFonts w:ascii="Times New Roman"/>
          <w:b w:val="false"/>
          <w:i w:val="false"/>
          <w:color w:val="000000"/>
          <w:sz w:val="28"/>
        </w:rPr>
        <w:t>
      влекут штраф на родителей или лиц, их заменяющих, в размере двадцати месячных расчетных показателей.</w:t>
      </w:r>
    </w:p>
    <w:bookmarkEnd w:id="2040"/>
    <w:bookmarkStart w:name="z4296" w:id="2041"/>
    <w:p>
      <w:pPr>
        <w:spacing w:after="0"/>
        <w:ind w:left="0"/>
        <w:jc w:val="both"/>
      </w:pPr>
      <w:r>
        <w:rPr>
          <w:rFonts w:ascii="Times New Roman"/>
          <w:b w:val="false"/>
          <w:i w:val="false"/>
          <w:color w:val="000000"/>
          <w:sz w:val="28"/>
        </w:rPr>
        <w:t>
      7-8. Действия, предусмотренные частью 7-6 настоящей статьи, совершенные повторно в течение года после наложения административного взыскания, –</w:t>
      </w:r>
    </w:p>
    <w:bookmarkEnd w:id="2041"/>
    <w:bookmarkStart w:name="z4297" w:id="2042"/>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либо административный арест на срок до пяти суток.</w:t>
      </w:r>
    </w:p>
    <w:bookmarkEnd w:id="2042"/>
    <w:bookmarkStart w:name="z4298" w:id="2043"/>
    <w:p>
      <w:pPr>
        <w:spacing w:after="0"/>
        <w:ind w:left="0"/>
        <w:jc w:val="both"/>
      </w:pPr>
      <w:r>
        <w:rPr>
          <w:rFonts w:ascii="Times New Roman"/>
          <w:b w:val="false"/>
          <w:i w:val="false"/>
          <w:color w:val="000000"/>
          <w:sz w:val="28"/>
        </w:rPr>
        <w:t>
      7-9. Действия, предусмотренные частью 7-7 настоящей статьи, совершенные повторно в течение года после наложения административного взыскания, –</w:t>
      </w:r>
    </w:p>
    <w:bookmarkEnd w:id="2043"/>
    <w:bookmarkStart w:name="z4299" w:id="2044"/>
    <w:p>
      <w:pPr>
        <w:spacing w:after="0"/>
        <w:ind w:left="0"/>
        <w:jc w:val="both"/>
      </w:pPr>
      <w:r>
        <w:rPr>
          <w:rFonts w:ascii="Times New Roman"/>
          <w:b w:val="false"/>
          <w:i w:val="false"/>
          <w:color w:val="000000"/>
          <w:sz w:val="28"/>
        </w:rPr>
        <w:t>
      влекут штраф на родителей или лиц, их заменяющих, в размере тридцати месячных расчетных показателей.</w:t>
      </w:r>
    </w:p>
    <w:bookmarkEnd w:id="2044"/>
    <w:bookmarkStart w:name="z3262" w:id="2045"/>
    <w:p>
      <w:pPr>
        <w:spacing w:after="0"/>
        <w:ind w:left="0"/>
        <w:jc w:val="both"/>
      </w:pPr>
      <w:r>
        <w:rPr>
          <w:rFonts w:ascii="Times New Roman"/>
          <w:b w:val="false"/>
          <w:i w:val="false"/>
          <w:color w:val="000000"/>
          <w:sz w:val="28"/>
        </w:rPr>
        <w:t>
      8. Несоблюдение требований по обеспечению спортивным инвентарем и оборудованием мест проведения занятий и соревнований –</w:t>
      </w:r>
    </w:p>
    <w:bookmarkEnd w:id="2045"/>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263" w:id="2046"/>
    <w:p>
      <w:pPr>
        <w:spacing w:after="0"/>
        <w:ind w:left="0"/>
        <w:jc w:val="both"/>
      </w:pPr>
      <w:r>
        <w:rPr>
          <w:rFonts w:ascii="Times New Roman"/>
          <w:b w:val="false"/>
          <w:i w:val="false"/>
          <w:color w:val="000000"/>
          <w:sz w:val="28"/>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2046"/>
    <w:p>
      <w:pPr>
        <w:spacing w:after="0"/>
        <w:ind w:left="0"/>
        <w:jc w:val="both"/>
      </w:pPr>
      <w:r>
        <w:rPr>
          <w:rFonts w:ascii="Times New Roman"/>
          <w:b w:val="false"/>
          <w:i w:val="false"/>
          <w:color w:val="000000"/>
          <w:sz w:val="28"/>
        </w:rPr>
        <w:t>
      влекут штраф на должностных лиц в размере пятисот месячных расчетных показателей.</w:t>
      </w:r>
    </w:p>
    <w:bookmarkStart w:name="z3264" w:id="2047"/>
    <w:p>
      <w:pPr>
        <w:spacing w:after="0"/>
        <w:ind w:left="0"/>
        <w:jc w:val="both"/>
      </w:pPr>
      <w:r>
        <w:rPr>
          <w:rFonts w:ascii="Times New Roman"/>
          <w:b w:val="false"/>
          <w:i w:val="false"/>
          <w:color w:val="000000"/>
          <w:sz w:val="28"/>
        </w:rPr>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2047"/>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265" w:id="2048"/>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2048"/>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bookmarkStart w:name="z4185" w:id="2049"/>
    <w:p>
      <w:pPr>
        <w:spacing w:after="0"/>
        <w:ind w:left="0"/>
        <w:jc w:val="both"/>
      </w:pPr>
      <w:r>
        <w:rPr>
          <w:rFonts w:ascii="Times New Roman"/>
          <w:b w:val="false"/>
          <w:i w:val="false"/>
          <w:color w:val="000000"/>
          <w:sz w:val="28"/>
        </w:rPr>
        <w:t xml:space="preserve">
      12. Нарушение антидопинговых правил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 </w:t>
      </w:r>
    </w:p>
    <w:bookmarkEnd w:id="2049"/>
    <w:bookmarkStart w:name="z4186" w:id="2050"/>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2050"/>
    <w:bookmarkStart w:name="z4187" w:id="2051"/>
    <w:p>
      <w:pPr>
        <w:spacing w:after="0"/>
        <w:ind w:left="0"/>
        <w:jc w:val="both"/>
      </w:pPr>
      <w:r>
        <w:rPr>
          <w:rFonts w:ascii="Times New Roman"/>
          <w:b w:val="false"/>
          <w:i w:val="false"/>
          <w:color w:val="000000"/>
          <w:sz w:val="28"/>
        </w:rPr>
        <w:t>
      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bookmarkEnd w:id="205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1" w:id="20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АДМИНИСТРАТИВНЫЕ ПРАВОНАРУШЕНИЯ, ПОСЯГАЮЩИЕ</w:t>
      </w:r>
      <w:r>
        <w:br/>
      </w:r>
      <w:r>
        <w:rPr>
          <w:rFonts w:ascii="Times New Roman"/>
          <w:b/>
          <w:i w:val="false"/>
          <w:color w:val="000000"/>
          <w:sz w:val="28"/>
        </w:rPr>
        <w:t>НА ОБЩЕСТВЕННУЮ БЕЗОПАСНОСТЬ И ЗДОРОВЬЕ НАСЕЛЕНИЯ</w:t>
      </w:r>
    </w:p>
    <w:bookmarkEnd w:id="2052"/>
    <w:bookmarkStart w:name="z1402" w:id="20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410. Нарушение или невыполнение требований пожарной безопасности, за исключением требований, установленных техническими регламентами</w:t>
      </w:r>
    </w:p>
    <w:bookmarkEnd w:id="20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410 в редакции Закона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03" w:id="2054"/>
    <w:p>
      <w:pPr>
        <w:spacing w:after="0"/>
        <w:ind w:left="0"/>
        <w:jc w:val="both"/>
      </w:pPr>
      <w:r>
        <w:rPr>
          <w:rFonts w:ascii="Times New Roman"/>
          <w:b w:val="false"/>
          <w:i w:val="false"/>
          <w:color w:val="000000"/>
          <w:sz w:val="28"/>
        </w:rPr>
        <w:t>
      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bookmarkEnd w:id="2054"/>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404" w:id="205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55"/>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05" w:id="2056"/>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bookmarkEnd w:id="205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410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246" w:id="20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410-1.Нарушение законодательства Республики Казахстан при проведении аудита в области пожарной безопасности</w:t>
      </w:r>
    </w:p>
    <w:bookmarkEnd w:id="2057"/>
    <w:p>
      <w:pPr>
        <w:spacing w:after="0"/>
        <w:ind w:left="0"/>
        <w:jc w:val="both"/>
      </w:pPr>
      <w:r>
        <w:rPr>
          <w:rFonts w:ascii="Times New Roman"/>
          <w:b w:val="false"/>
          <w:i w:val="false"/>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тридцати месячных расчетных показателей.</w:t>
      </w:r>
    </w:p>
    <w:p>
      <w:pPr>
        <w:spacing w:after="0"/>
        <w:ind w:left="0"/>
        <w:jc w:val="both"/>
      </w:pPr>
      <w:r>
        <w:rPr>
          <w:rFonts w:ascii="Times New Roman"/>
          <w:b w:val="false"/>
          <w:i w:val="false"/>
          <w:color w:val="000000"/>
          <w:sz w:val="28"/>
        </w:rPr>
        <w:t>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пятидесяти месячных расчетных показателей.</w:t>
      </w:r>
    </w:p>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pPr>
        <w:spacing w:after="0"/>
        <w:ind w:left="0"/>
        <w:jc w:val="both"/>
      </w:pPr>
      <w:r>
        <w:rPr>
          <w:rFonts w:ascii="Times New Roman"/>
          <w:b w:val="false"/>
          <w:i w:val="false"/>
          <w:color w:val="000000"/>
          <w:sz w:val="28"/>
        </w:rPr>
        <w:t>
      влекут штраф на экспертные организации в размере ста месячных расчетных показателей с лишением аттестата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24 дополнена статьей 410-1 в соответствии с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Start w:name="z1406" w:id="20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411. Выпуск и реализация взрывопожароопасной и пожароопасной продукции, не отвечающей требованиям пожарной безопасности</w:t>
      </w:r>
    </w:p>
    <w:bookmarkEnd w:id="2058"/>
    <w:p>
      <w:pPr>
        <w:spacing w:after="0"/>
        <w:ind w:left="0"/>
        <w:jc w:val="both"/>
      </w:pPr>
      <w:r>
        <w:rPr>
          <w:rFonts w:ascii="Times New Roman"/>
          <w:b w:val="false"/>
          <w:i w:val="false"/>
          <w:color w:val="000000"/>
          <w:sz w:val="28"/>
        </w:rPr>
        <w:t>
      Выпуск и реализация взрывопожароопасной и пожароопасной продукции, не отвечающей требованиям пожарной безопасности, за исключением требований,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411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07" w:id="20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412. Нарушение или невыполнение правил безопасности на водоемах</w:t>
      </w:r>
    </w:p>
    <w:bookmarkEnd w:id="2059"/>
    <w:p>
      <w:pPr>
        <w:spacing w:after="0"/>
        <w:ind w:left="0"/>
        <w:jc w:val="both"/>
      </w:pPr>
      <w:r>
        <w:rPr>
          <w:rFonts w:ascii="Times New Roman"/>
          <w:b w:val="false"/>
          <w:i w:val="false"/>
          <w:color w:val="000000"/>
          <w:sz w:val="28"/>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pPr>
        <w:spacing w:after="0"/>
        <w:ind w:left="0"/>
        <w:jc w:val="both"/>
      </w:pPr>
      <w:r>
        <w:rPr>
          <w:rFonts w:ascii="Times New Roman"/>
          <w:b w:val="false"/>
          <w:i w:val="false"/>
          <w:color w:val="000000"/>
          <w:sz w:val="28"/>
        </w:rPr>
        <w:t>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412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8" w:id="20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413. Нарушение требований радиационной безопасности при использовании атомной энергии</w:t>
      </w:r>
    </w:p>
    <w:bookmarkEnd w:id="2060"/>
    <w:bookmarkStart w:name="z3612" w:id="2061"/>
    <w:p>
      <w:pPr>
        <w:spacing w:after="0"/>
        <w:ind w:left="0"/>
        <w:jc w:val="both"/>
      </w:pPr>
      <w:r>
        <w:rPr>
          <w:rFonts w:ascii="Times New Roman"/>
          <w:b w:val="false"/>
          <w:i w:val="false"/>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206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bookmarkStart w:name="z3613" w:id="2062"/>
    <w:p>
      <w:pPr>
        <w:spacing w:after="0"/>
        <w:ind w:left="0"/>
        <w:jc w:val="both"/>
      </w:pPr>
      <w:r>
        <w:rPr>
          <w:rFonts w:ascii="Times New Roman"/>
          <w:b w:val="false"/>
          <w:i w:val="false"/>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206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73" w:id="2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413-1. Нарушение юридическими лицами требований технических регламентов в области использования атомной энергии</w:t>
      </w:r>
    </w:p>
    <w:bookmarkEnd w:id="2063"/>
    <w:bookmarkStart w:name="z3874" w:id="2064"/>
    <w:p>
      <w:pPr>
        <w:spacing w:after="0"/>
        <w:ind w:left="0"/>
        <w:jc w:val="both"/>
      </w:pPr>
      <w:r>
        <w:rPr>
          <w:rFonts w:ascii="Times New Roman"/>
          <w:b w:val="false"/>
          <w:i w:val="false"/>
          <w:color w:val="000000"/>
          <w:sz w:val="28"/>
        </w:rPr>
        <w:t xml:space="preserve">
      1. Нарушение юридическими лицами требований технических регламентов в области использования атомной энергии – </w:t>
      </w:r>
    </w:p>
    <w:bookmarkEnd w:id="2064"/>
    <w:bookmarkStart w:name="z3875" w:id="2065"/>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bookmarkEnd w:id="2065"/>
    <w:bookmarkStart w:name="z3876" w:id="206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66"/>
    <w:bookmarkStart w:name="z3877" w:id="2067"/>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bookmarkEnd w:id="2067"/>
    <w:bookmarkStart w:name="z3878" w:id="2068"/>
    <w:p>
      <w:pPr>
        <w:spacing w:after="0"/>
        <w:ind w:left="0"/>
        <w:jc w:val="both"/>
      </w:pPr>
      <w:r>
        <w:rPr>
          <w:rFonts w:ascii="Times New Roman"/>
          <w:b w:val="false"/>
          <w:i w:val="false"/>
          <w:color w:val="000000"/>
          <w:sz w:val="28"/>
        </w:rPr>
        <w:t>
      Примечание.</w:t>
      </w:r>
    </w:p>
    <w:bookmarkEnd w:id="2068"/>
    <w:bookmarkStart w:name="z3879" w:id="2069"/>
    <w:p>
      <w:pPr>
        <w:spacing w:after="0"/>
        <w:ind w:left="0"/>
        <w:jc w:val="both"/>
      </w:pPr>
      <w:r>
        <w:rPr>
          <w:rFonts w:ascii="Times New Roman"/>
          <w:b w:val="false"/>
          <w:i w:val="false"/>
          <w:color w:val="000000"/>
          <w:sz w:val="28"/>
        </w:rPr>
        <w:t>
      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20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24 дополнена статьей 413-1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9" w:id="2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414. Нарушение требований режима нераспространения ядерного оружия</w:t>
      </w:r>
    </w:p>
    <w:bookmarkEnd w:id="2070"/>
    <w:p>
      <w:pPr>
        <w:spacing w:after="0"/>
        <w:ind w:left="0"/>
        <w:jc w:val="both"/>
      </w:pPr>
      <w:r>
        <w:rPr>
          <w:rFonts w:ascii="Times New Roman"/>
          <w:b w:val="false"/>
          <w:i w:val="false"/>
          <w:color w:val="000000"/>
          <w:sz w:val="28"/>
        </w:rPr>
        <w:t>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10" w:id="2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415. Нарушение законодательства Республики Казахстан в области технического регулирования</w:t>
      </w:r>
    </w:p>
    <w:bookmarkEnd w:id="2071"/>
    <w:bookmarkStart w:name="z4058" w:id="2072"/>
    <w:p>
      <w:pPr>
        <w:spacing w:after="0"/>
        <w:ind w:left="0"/>
        <w:jc w:val="both"/>
      </w:pPr>
      <w:r>
        <w:rPr>
          <w:rFonts w:ascii="Times New Roman"/>
          <w:b w:val="false"/>
          <w:i w:val="false"/>
          <w:color w:val="000000"/>
          <w:sz w:val="28"/>
        </w:rPr>
        <w:t>
      1. Нарушение законодательства Республики Казахстан в области технического регулирования, совершенное в виде:</w:t>
      </w:r>
    </w:p>
    <w:bookmarkEnd w:id="2072"/>
    <w:bookmarkStart w:name="z4059" w:id="2073"/>
    <w:p>
      <w:pPr>
        <w:spacing w:after="0"/>
        <w:ind w:left="0"/>
        <w:jc w:val="both"/>
      </w:pPr>
      <w:r>
        <w:rPr>
          <w:rFonts w:ascii="Times New Roman"/>
          <w:b w:val="false"/>
          <w:i w:val="false"/>
          <w:color w:val="000000"/>
          <w:sz w:val="28"/>
        </w:rPr>
        <w:t>
      1) выпуска в обращение продукции, не соответствующей требованиям, установленным техническими регламентами и нормативными правовыми актами;</w:t>
      </w:r>
    </w:p>
    <w:bookmarkEnd w:id="2073"/>
    <w:bookmarkStart w:name="z4060" w:id="2074"/>
    <w:p>
      <w:pPr>
        <w:spacing w:after="0"/>
        <w:ind w:left="0"/>
        <w:jc w:val="both"/>
      </w:pPr>
      <w:r>
        <w:rPr>
          <w:rFonts w:ascii="Times New Roman"/>
          <w:b w:val="false"/>
          <w:i w:val="false"/>
          <w:color w:val="000000"/>
          <w:sz w:val="28"/>
        </w:rPr>
        <w:t xml:space="preserve">
      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 </w:t>
      </w:r>
    </w:p>
    <w:bookmarkEnd w:id="2074"/>
    <w:bookmarkStart w:name="z4061" w:id="2075"/>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p>
    <w:bookmarkEnd w:id="2075"/>
    <w:bookmarkStart w:name="z4062" w:id="207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76"/>
    <w:bookmarkStart w:name="z4063" w:id="2077"/>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20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415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064" w:id="20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bookmarkEnd w:id="2078"/>
    <w:bookmarkStart w:name="z4065" w:id="2079"/>
    <w:p>
      <w:pPr>
        <w:spacing w:after="0"/>
        <w:ind w:left="0"/>
        <w:jc w:val="both"/>
      </w:pPr>
      <w:r>
        <w:rPr>
          <w:rFonts w:ascii="Times New Roman"/>
          <w:b w:val="false"/>
          <w:i w:val="false"/>
          <w:color w:val="000000"/>
          <w:sz w:val="28"/>
        </w:rPr>
        <w:t>
      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bookmarkEnd w:id="2079"/>
    <w:bookmarkStart w:name="z4066" w:id="2080"/>
    <w:p>
      <w:pPr>
        <w:spacing w:after="0"/>
        <w:ind w:left="0"/>
        <w:jc w:val="both"/>
      </w:pPr>
      <w:r>
        <w:rPr>
          <w:rFonts w:ascii="Times New Roman"/>
          <w:b w:val="false"/>
          <w:i w:val="false"/>
          <w:color w:val="000000"/>
          <w:sz w:val="28"/>
        </w:rPr>
        <w:t>
      1) нарушения правил проведения процедур подтверждения и (или) оценки соответствия, поверки средств измерений;</w:t>
      </w:r>
    </w:p>
    <w:bookmarkEnd w:id="2080"/>
    <w:bookmarkStart w:name="z4067" w:id="2081"/>
    <w:p>
      <w:pPr>
        <w:spacing w:after="0"/>
        <w:ind w:left="0"/>
        <w:jc w:val="both"/>
      </w:pPr>
      <w:r>
        <w:rPr>
          <w:rFonts w:ascii="Times New Roman"/>
          <w:b w:val="false"/>
          <w:i w:val="false"/>
          <w:color w:val="000000"/>
          <w:sz w:val="28"/>
        </w:rPr>
        <w:t>
      2) недостоверности результатов испытаний при проведении подтверждения и (или) оценки соответствия, поверки средств измерений;</w:t>
      </w:r>
    </w:p>
    <w:bookmarkEnd w:id="2081"/>
    <w:bookmarkStart w:name="z4068" w:id="2082"/>
    <w:p>
      <w:pPr>
        <w:spacing w:after="0"/>
        <w:ind w:left="0"/>
        <w:jc w:val="both"/>
      </w:pPr>
      <w:r>
        <w:rPr>
          <w:rFonts w:ascii="Times New Roman"/>
          <w:b w:val="false"/>
          <w:i w:val="false"/>
          <w:color w:val="000000"/>
          <w:sz w:val="28"/>
        </w:rPr>
        <w:t>
      3) выдачи документов, подтверждающих соответствие, и выдачи сертификата о поверке средств измерений без проведения обязательных процедур;</w:t>
      </w:r>
    </w:p>
    <w:bookmarkEnd w:id="2082"/>
    <w:bookmarkStart w:name="z4069" w:id="2083"/>
    <w:p>
      <w:pPr>
        <w:spacing w:after="0"/>
        <w:ind w:left="0"/>
        <w:jc w:val="both"/>
      </w:pPr>
      <w:r>
        <w:rPr>
          <w:rFonts w:ascii="Times New Roman"/>
          <w:b w:val="false"/>
          <w:i w:val="false"/>
          <w:color w:val="000000"/>
          <w:sz w:val="28"/>
        </w:rPr>
        <w:t>
      4) поверки средств измерений, метрологической аттестации методик выполнения измерений юридическими лицами без аккредитации;</w:t>
      </w:r>
    </w:p>
    <w:bookmarkEnd w:id="2083"/>
    <w:bookmarkStart w:name="z4070" w:id="2084"/>
    <w:p>
      <w:pPr>
        <w:spacing w:after="0"/>
        <w:ind w:left="0"/>
        <w:jc w:val="both"/>
      </w:pPr>
      <w:r>
        <w:rPr>
          <w:rFonts w:ascii="Times New Roman"/>
          <w:b w:val="false"/>
          <w:i w:val="false"/>
          <w:color w:val="000000"/>
          <w:sz w:val="28"/>
        </w:rPr>
        <w:t>
      5) применения субъектами аккредитации эталонов единиц величин, не прошедших калибровку или поверку;</w:t>
      </w:r>
    </w:p>
    <w:bookmarkEnd w:id="2084"/>
    <w:bookmarkStart w:name="z4071" w:id="2085"/>
    <w:p>
      <w:pPr>
        <w:spacing w:after="0"/>
        <w:ind w:left="0"/>
        <w:jc w:val="both"/>
      </w:pPr>
      <w:r>
        <w:rPr>
          <w:rFonts w:ascii="Times New Roman"/>
          <w:b w:val="false"/>
          <w:i w:val="false"/>
          <w:color w:val="000000"/>
          <w:sz w:val="28"/>
        </w:rPr>
        <w:t xml:space="preserve">
      6) нарушения порядка проведения работ по аккредитации, – </w:t>
      </w:r>
    </w:p>
    <w:bookmarkEnd w:id="2085"/>
    <w:bookmarkStart w:name="z4072" w:id="2086"/>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bookmarkEnd w:id="2086"/>
    <w:bookmarkStart w:name="z4073" w:id="2087"/>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87"/>
    <w:bookmarkStart w:name="z4074" w:id="2088"/>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соответствия, сертификата поверителя средств измерений.</w:t>
      </w:r>
    </w:p>
    <w:bookmarkEnd w:id="20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 xml:space="preserve">Глава 24 дополнена статьей 415-1 в соответствии с Законом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13" w:id="20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416. Нарушение законодательства в области обеспечения безопасности отдельных видов продукции</w:t>
      </w:r>
    </w:p>
    <w:bookmarkEnd w:id="2089"/>
    <w:p>
      <w:pPr>
        <w:spacing w:after="0"/>
        <w:ind w:left="0"/>
        <w:jc w:val="both"/>
      </w:pPr>
      <w:r>
        <w:rPr>
          <w:rFonts w:ascii="Times New Roman"/>
          <w:b w:val="false"/>
          <w:i w:val="false"/>
          <w:color w:val="000000"/>
          <w:sz w:val="28"/>
        </w:rPr>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безопасности пищевой продукции, химической продукции, машин и оборудования, игрушек и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конфискацией продукции или без таковой.</w:t>
      </w:r>
    </w:p>
    <w:p>
      <w:pPr>
        <w:spacing w:after="0"/>
        <w:ind w:left="0"/>
        <w:jc w:val="both"/>
      </w:pPr>
      <w:r>
        <w:rPr>
          <w:rFonts w:ascii="Times New Roman"/>
          <w:b w:val="false"/>
          <w:i w:val="false"/>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оборудования, игрушек.</w:t>
      </w:r>
    </w:p>
    <w:bookmarkStart w:name="z1414" w:id="20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bookmarkEnd w:id="2090"/>
    <w:bookmarkStart w:name="z1415" w:id="2091"/>
    <w:p>
      <w:pPr>
        <w:spacing w:after="0"/>
        <w:ind w:left="0"/>
        <w:jc w:val="both"/>
      </w:pPr>
      <w:r>
        <w:rPr>
          <w:rFonts w:ascii="Times New Roman"/>
          <w:b w:val="false"/>
          <w:i w:val="false"/>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2091"/>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bookmarkStart w:name="z1416" w:id="2092"/>
    <w:p>
      <w:pPr>
        <w:spacing w:after="0"/>
        <w:ind w:left="0"/>
        <w:jc w:val="both"/>
      </w:pP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2092"/>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bookmarkStart w:name="z1417" w:id="2093"/>
    <w:p>
      <w:pPr>
        <w:spacing w:after="0"/>
        <w:ind w:left="0"/>
        <w:jc w:val="both"/>
      </w:pP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2093"/>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8" w:id="2094"/>
    <w:p>
      <w:pPr>
        <w:spacing w:after="0"/>
        <w:ind w:left="0"/>
        <w:jc w:val="both"/>
      </w:pP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bookmarkEnd w:id="2094"/>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9" w:id="2095"/>
    <w:p>
      <w:pPr>
        <w:spacing w:after="0"/>
        <w:ind w:left="0"/>
        <w:jc w:val="both"/>
      </w:pPr>
      <w:r>
        <w:rPr>
          <w:rFonts w:ascii="Times New Roman"/>
          <w:b w:val="false"/>
          <w:i w:val="false"/>
          <w:color w:val="000000"/>
          <w:sz w:val="28"/>
        </w:rPr>
        <w:t>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209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20" w:id="2096"/>
    <w:p>
      <w:pPr>
        <w:spacing w:after="0"/>
        <w:ind w:left="0"/>
        <w:jc w:val="both"/>
      </w:pPr>
      <w:r>
        <w:rPr>
          <w:rFonts w:ascii="Times New Roman"/>
          <w:b w:val="false"/>
          <w:i w:val="false"/>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2096"/>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1" w:id="20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418. </w:t>
      </w:r>
      <w:r>
        <w:rPr>
          <w:rFonts w:ascii="Times New Roman"/>
          <w:b/>
          <w:i w:val="false"/>
          <w:color w:val="000000"/>
          <w:sz w:val="28"/>
        </w:rPr>
        <w:t>Нарушение национальных стандартов, предъявляемых к Государственному Флагу Республики Казахстан и Государственному Гербу Республики Казахстан</w:t>
      </w:r>
    </w:p>
    <w:bookmarkEnd w:id="2097"/>
    <w:bookmarkStart w:name="z3614" w:id="2098"/>
    <w:p>
      <w:pPr>
        <w:spacing w:after="0"/>
        <w:ind w:left="0"/>
        <w:jc w:val="both"/>
      </w:pPr>
      <w:r>
        <w:rPr>
          <w:rFonts w:ascii="Times New Roman"/>
          <w:b w:val="false"/>
          <w:i w:val="false"/>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стандарта, –</w:t>
      </w:r>
    </w:p>
    <w:bookmarkEnd w:id="2098"/>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bookmarkStart w:name="z3615" w:id="2099"/>
    <w:p>
      <w:pPr>
        <w:spacing w:after="0"/>
        <w:ind w:left="0"/>
        <w:jc w:val="both"/>
      </w:pPr>
      <w:r>
        <w:rPr>
          <w:rFonts w:ascii="Times New Roman"/>
          <w:b w:val="false"/>
          <w:i w:val="false"/>
          <w:color w:val="000000"/>
          <w:sz w:val="28"/>
        </w:rPr>
        <w:t>
      1-1.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bookmarkEnd w:id="2099"/>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16" w:id="2100"/>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00"/>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4" w:id="2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419. Нарушение законодательства Республики Казахстан об обеспечении единства измерений</w:t>
      </w:r>
    </w:p>
    <w:bookmarkEnd w:id="2101"/>
    <w:bookmarkStart w:name="z4075" w:id="2102"/>
    <w:p>
      <w:pPr>
        <w:spacing w:after="0"/>
        <w:ind w:left="0"/>
        <w:jc w:val="both"/>
      </w:pPr>
      <w:r>
        <w:rPr>
          <w:rFonts w:ascii="Times New Roman"/>
          <w:b w:val="false"/>
          <w:i w:val="false"/>
          <w:color w:val="000000"/>
          <w:sz w:val="28"/>
        </w:rPr>
        <w:t xml:space="preserve">
      1. Нарушение законодательства Республики Казахстан об обеспечении единства измерений, совершенное в виде: </w:t>
      </w:r>
    </w:p>
    <w:bookmarkEnd w:id="2102"/>
    <w:bookmarkStart w:name="z4076" w:id="2103"/>
    <w:p>
      <w:pPr>
        <w:spacing w:after="0"/>
        <w:ind w:left="0"/>
        <w:jc w:val="both"/>
      </w:pPr>
      <w:r>
        <w:rPr>
          <w:rFonts w:ascii="Times New Roman"/>
          <w:b w:val="false"/>
          <w:i w:val="false"/>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нормативных правовых актах;</w:t>
      </w:r>
    </w:p>
    <w:bookmarkEnd w:id="2103"/>
    <w:bookmarkStart w:name="z4077" w:id="2104"/>
    <w:p>
      <w:pPr>
        <w:spacing w:after="0"/>
        <w:ind w:left="0"/>
        <w:jc w:val="both"/>
      </w:pPr>
      <w:r>
        <w:rPr>
          <w:rFonts w:ascii="Times New Roman"/>
          <w:b w:val="false"/>
          <w:i w:val="false"/>
          <w:color w:val="000000"/>
          <w:sz w:val="28"/>
        </w:rPr>
        <w:t>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bookmarkEnd w:id="2104"/>
    <w:bookmarkStart w:name="z4078" w:id="2105"/>
    <w:p>
      <w:pPr>
        <w:spacing w:after="0"/>
        <w:ind w:left="0"/>
        <w:jc w:val="both"/>
      </w:pPr>
      <w:r>
        <w:rPr>
          <w:rFonts w:ascii="Times New Roman"/>
          <w:b w:val="false"/>
          <w:i w:val="false"/>
          <w:color w:val="000000"/>
          <w:sz w:val="28"/>
        </w:rPr>
        <w:t xml:space="preserve">
      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bookmarkEnd w:id="2105"/>
    <w:bookmarkStart w:name="z4079" w:id="2106"/>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End w:id="2106"/>
    <w:bookmarkStart w:name="z4080" w:id="2107"/>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07"/>
    <w:bookmarkStart w:name="z4081" w:id="2108"/>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bookmarkEnd w:id="21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419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27" w:id="2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420. Непринятие мер к уничтожению дикорастущей конопли</w:t>
      </w:r>
    </w:p>
    <w:bookmarkEnd w:id="2109"/>
    <w:p>
      <w:pPr>
        <w:spacing w:after="0"/>
        <w:ind w:left="0"/>
        <w:jc w:val="both"/>
      </w:pPr>
      <w:r>
        <w:rPr>
          <w:rFonts w:ascii="Times New Roman"/>
          <w:b w:val="false"/>
          <w:i w:val="false"/>
          <w:color w:val="000000"/>
          <w:sz w:val="28"/>
        </w:rPr>
        <w:t xml:space="preserve">
      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1428" w:id="2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421. Непринятие мер к обеспечению охраны наркосодержащих посевов</w:t>
      </w:r>
    </w:p>
    <w:bookmarkEnd w:id="2110"/>
    <w:p>
      <w:pPr>
        <w:spacing w:after="0"/>
        <w:ind w:left="0"/>
        <w:jc w:val="both"/>
      </w:pPr>
      <w:r>
        <w:rPr>
          <w:rFonts w:ascii="Times New Roman"/>
          <w:b w:val="false"/>
          <w:i w:val="false"/>
          <w:color w:val="000000"/>
          <w:sz w:val="28"/>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429" w:id="2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422. Непринятие мер к пресечению сбыта и (или)немедицинского потребления наркотических средств, психотропных веществ и прекурсоров</w:t>
      </w:r>
    </w:p>
    <w:bookmarkEnd w:id="2111"/>
    <w:bookmarkStart w:name="z1430" w:id="2112"/>
    <w:p>
      <w:pPr>
        <w:spacing w:after="0"/>
        <w:ind w:left="0"/>
        <w:jc w:val="both"/>
      </w:pPr>
      <w:r>
        <w:rPr>
          <w:rFonts w:ascii="Times New Roman"/>
          <w:b w:val="false"/>
          <w:i w:val="false"/>
          <w:color w:val="000000"/>
          <w:sz w:val="28"/>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211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1431" w:id="2113"/>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2113"/>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bookmarkStart w:name="z1432" w:id="2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423. Пропаганда или незаконная реклама наркотических средств, психотропных веществ и их аналогов, прекурсоров</w:t>
      </w:r>
    </w:p>
    <w:bookmarkEnd w:id="2114"/>
    <w:bookmarkStart w:name="z4253" w:id="2115"/>
    <w:p>
      <w:pPr>
        <w:spacing w:after="0"/>
        <w:ind w:left="0"/>
        <w:jc w:val="both"/>
      </w:pPr>
      <w:r>
        <w:rPr>
          <w:rFonts w:ascii="Times New Roman"/>
          <w:b w:val="false"/>
          <w:i w:val="false"/>
          <w:color w:val="000000"/>
          <w:sz w:val="28"/>
        </w:rPr>
        <w:t>
      Пропаганда или незаконная реклама наркотических средств, психотропных веществ и их аналогов, прекурсоров –</w:t>
      </w:r>
    </w:p>
    <w:bookmarkEnd w:id="2115"/>
    <w:bookmarkStart w:name="z4254" w:id="2116"/>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 с лишением лицензии либо без такового.</w:t>
      </w:r>
    </w:p>
    <w:bookmarkEnd w:id="2116"/>
    <w:bookmarkStart w:name="z4255" w:id="2117"/>
    <w:p>
      <w:pPr>
        <w:spacing w:after="0"/>
        <w:ind w:left="0"/>
        <w:jc w:val="both"/>
      </w:pPr>
      <w:r>
        <w:rPr>
          <w:rFonts w:ascii="Times New Roman"/>
          <w:b w:val="false"/>
          <w:i w:val="false"/>
          <w:color w:val="000000"/>
          <w:sz w:val="28"/>
        </w:rPr>
        <w:t>
      Примечания.</w:t>
      </w:r>
    </w:p>
    <w:bookmarkEnd w:id="2117"/>
    <w:bookmarkStart w:name="z4256" w:id="2118"/>
    <w:p>
      <w:pPr>
        <w:spacing w:after="0"/>
        <w:ind w:left="0"/>
        <w:jc w:val="both"/>
      </w:pPr>
      <w:r>
        <w:rPr>
          <w:rFonts w:ascii="Times New Roman"/>
          <w:b w:val="false"/>
          <w:i w:val="false"/>
          <w:color w:val="000000"/>
          <w:sz w:val="28"/>
        </w:rPr>
        <w:t>
      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неопределенного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bookmarkEnd w:id="2118"/>
    <w:bookmarkStart w:name="z4257" w:id="2119"/>
    <w:p>
      <w:pPr>
        <w:spacing w:after="0"/>
        <w:ind w:left="0"/>
        <w:jc w:val="both"/>
      </w:pPr>
      <w:r>
        <w:rPr>
          <w:rFonts w:ascii="Times New Roman"/>
          <w:b w:val="false"/>
          <w:i w:val="false"/>
          <w:color w:val="000000"/>
          <w:sz w:val="28"/>
        </w:rPr>
        <w:t>
      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bookmarkEnd w:id="2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423 в редакции Закона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4582" w:id="2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w:t>
      </w:r>
    </w:p>
    <w:bookmarkEnd w:id="2120"/>
    <w:bookmarkStart w:name="z4583" w:id="2121"/>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bookmarkEnd w:id="2121"/>
    <w:bookmarkStart w:name="z4584" w:id="212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2122"/>
    <w:bookmarkStart w:name="z4585" w:id="212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23"/>
    <w:bookmarkStart w:name="z4586" w:id="2124"/>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21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24 дополнена статьей 423-1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7" w:id="2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424. Незаконная медицинская и (или)фармацевтическая деятельность</w:t>
      </w:r>
    </w:p>
    <w:bookmarkEnd w:id="2125"/>
    <w:bookmarkStart w:name="z1438" w:id="2126"/>
    <w:p>
      <w:pPr>
        <w:spacing w:after="0"/>
        <w:ind w:left="0"/>
        <w:jc w:val="both"/>
      </w:pPr>
      <w:r>
        <w:rPr>
          <w:rFonts w:ascii="Times New Roman"/>
          <w:b w:val="false"/>
          <w:i w:val="false"/>
          <w:color w:val="000000"/>
          <w:sz w:val="28"/>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212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1439" w:id="2127"/>
    <w:p>
      <w:pPr>
        <w:spacing w:after="0"/>
        <w:ind w:left="0"/>
        <w:jc w:val="both"/>
      </w:pPr>
      <w:r>
        <w:rPr>
          <w:rFonts w:ascii="Times New Roman"/>
          <w:b w:val="false"/>
          <w:i w:val="false"/>
          <w:color w:val="000000"/>
          <w:sz w:val="28"/>
        </w:rPr>
        <w:t>
      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bookmarkEnd w:id="212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bookmarkStart w:name="z1440" w:id="2128"/>
    <w:p>
      <w:pPr>
        <w:spacing w:after="0"/>
        <w:ind w:left="0"/>
        <w:jc w:val="both"/>
      </w:pPr>
      <w:r>
        <w:rPr>
          <w:rFonts w:ascii="Times New Roman"/>
          <w:b w:val="false"/>
          <w:i w:val="false"/>
          <w:color w:val="000000"/>
          <w:sz w:val="28"/>
        </w:rPr>
        <w:t xml:space="preserve">
      3. Повторное в течение года после наложения административного взыскания совершение деяний, предусмотренных частью второй настоящей статьи, – </w:t>
      </w:r>
    </w:p>
    <w:bookmarkEnd w:id="2128"/>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bookmarkStart w:name="z1441" w:id="2129"/>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w:t>
      </w:r>
    </w:p>
    <w:bookmarkEnd w:id="2129"/>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1442" w:id="2130"/>
    <w:p>
      <w:pPr>
        <w:spacing w:after="0"/>
        <w:ind w:left="0"/>
        <w:jc w:val="both"/>
      </w:pPr>
      <w:r>
        <w:rPr>
          <w:rFonts w:ascii="Times New Roman"/>
          <w:b w:val="false"/>
          <w:i w:val="false"/>
          <w:color w:val="000000"/>
          <w:sz w:val="28"/>
        </w:rPr>
        <w:t>
      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bookmarkEnd w:id="2130"/>
    <w:p>
      <w:pPr>
        <w:spacing w:after="0"/>
        <w:ind w:left="0"/>
        <w:jc w:val="both"/>
      </w:pPr>
      <w:r>
        <w:rPr>
          <w:rFonts w:ascii="Times New Roman"/>
          <w:b w:val="false"/>
          <w:i w:val="false"/>
          <w:color w:val="000000"/>
          <w:sz w:val="28"/>
        </w:rPr>
        <w:t>
      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424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87" w:id="21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End w:id="2131"/>
    <w:bookmarkStart w:name="z4588" w:id="2132"/>
    <w:p>
      <w:pPr>
        <w:spacing w:after="0"/>
        <w:ind w:left="0"/>
        <w:jc w:val="both"/>
      </w:pPr>
      <w:r>
        <w:rPr>
          <w:rFonts w:ascii="Times New Roman"/>
          <w:b w:val="false"/>
          <w:i w:val="false"/>
          <w:color w:val="000000"/>
          <w:sz w:val="28"/>
        </w:rPr>
        <w:t>
      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bookmarkEnd w:id="2132"/>
    <w:bookmarkStart w:name="z4589" w:id="2133"/>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арест на срок до двадцати суток.</w:t>
      </w:r>
    </w:p>
    <w:bookmarkEnd w:id="21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24 дополнена статьей 424-1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3" w:id="2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bookmarkEnd w:id="2134"/>
    <w:bookmarkStart w:name="z1444" w:id="2135"/>
    <w:p>
      <w:pPr>
        <w:spacing w:after="0"/>
        <w:ind w:left="0"/>
        <w:jc w:val="both"/>
      </w:pPr>
      <w:r>
        <w:rPr>
          <w:rFonts w:ascii="Times New Roman"/>
          <w:b w:val="false"/>
          <w:i w:val="false"/>
          <w:color w:val="000000"/>
          <w:sz w:val="28"/>
        </w:rPr>
        <w:t>
      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bookmarkEnd w:id="2135"/>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Start w:name="z1445" w:id="2136"/>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деяния, – </w:t>
      </w:r>
    </w:p>
    <w:bookmarkEnd w:id="2136"/>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425 с изменениями, внесенными законами РК от 21.04.2016 </w:t>
      </w:r>
      <w:r>
        <w:rPr>
          <w:rFonts w:ascii="Times New Roman"/>
          <w:b w:val="false"/>
          <w:i w:val="false"/>
          <w:color w:val="000000"/>
          <w:sz w:val="28"/>
        </w:rPr>
        <w:t>№ 504-V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6" w:id="2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426. Нарушение правил фармацевтической деятельности и сферы обращения лекарственных средств и медицинских изделий</w:t>
      </w:r>
    </w:p>
    <w:bookmarkEnd w:id="2137"/>
    <w:bookmarkStart w:name="z1447" w:id="2138"/>
    <w:p>
      <w:pPr>
        <w:spacing w:after="0"/>
        <w:ind w:left="0"/>
        <w:jc w:val="both"/>
      </w:pPr>
      <w:r>
        <w:rPr>
          <w:rFonts w:ascii="Times New Roman"/>
          <w:b w:val="false"/>
          <w:i w:val="false"/>
          <w:color w:val="000000"/>
          <w:sz w:val="28"/>
        </w:rPr>
        <w:t>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bookmarkEnd w:id="2138"/>
    <w:bookmarkStart w:name="z754" w:id="2139"/>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2139"/>
    <w:bookmarkStart w:name="z755" w:id="214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140"/>
    <w:bookmarkStart w:name="z756" w:id="2141"/>
    <w:p>
      <w:pPr>
        <w:spacing w:after="0"/>
        <w:ind w:left="0"/>
        <w:jc w:val="both"/>
      </w:pPr>
      <w:r>
        <w:rPr>
          <w:rFonts w:ascii="Times New Roman"/>
          <w:b w:val="false"/>
          <w:i w:val="false"/>
          <w:color w:val="000000"/>
          <w:sz w:val="28"/>
        </w:rPr>
        <w:t>
      влечет приостановление действия лицензии и (или) приложения к лицензии на фармацевтическую деятельность сроком до шести месяцев.</w:t>
      </w:r>
    </w:p>
    <w:bookmarkEnd w:id="2141"/>
    <w:bookmarkStart w:name="z4590" w:id="2142"/>
    <w:p>
      <w:pPr>
        <w:spacing w:after="0"/>
        <w:ind w:left="0"/>
        <w:jc w:val="both"/>
      </w:pPr>
      <w:r>
        <w:rPr>
          <w:rFonts w:ascii="Times New Roman"/>
          <w:b w:val="false"/>
          <w:i w:val="false"/>
          <w:color w:val="000000"/>
          <w:sz w:val="28"/>
        </w:rPr>
        <w:t>
      2-1. Нарушение правил ввоза, закупа, транспортировки, хранения вакцин, повлекшее причинение легкого вреда здоровью человека, –</w:t>
      </w:r>
    </w:p>
    <w:bookmarkEnd w:id="2142"/>
    <w:bookmarkStart w:name="z4591" w:id="2143"/>
    <w:p>
      <w:pPr>
        <w:spacing w:after="0"/>
        <w:ind w:left="0"/>
        <w:jc w:val="both"/>
      </w:pPr>
      <w:r>
        <w:rPr>
          <w:rFonts w:ascii="Times New Roman"/>
          <w:b w:val="false"/>
          <w:i w:val="false"/>
          <w:color w:val="000000"/>
          <w:sz w:val="28"/>
        </w:rPr>
        <w:t>
      влечет штраф на должностных лиц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2143"/>
    <w:bookmarkStart w:name="z4592" w:id="2144"/>
    <w:p>
      <w:pPr>
        <w:spacing w:after="0"/>
        <w:ind w:left="0"/>
        <w:jc w:val="both"/>
      </w:pPr>
      <w:r>
        <w:rPr>
          <w:rFonts w:ascii="Times New Roman"/>
          <w:b w:val="false"/>
          <w:i w:val="false"/>
          <w:color w:val="000000"/>
          <w:sz w:val="28"/>
        </w:rPr>
        <w:t>
      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bookmarkEnd w:id="2144"/>
    <w:bookmarkStart w:name="z4593" w:id="2145"/>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bookmarkEnd w:id="2145"/>
    <w:bookmarkStart w:name="z757" w:id="2146"/>
    <w:p>
      <w:pPr>
        <w:spacing w:after="0"/>
        <w:ind w:left="0"/>
        <w:jc w:val="both"/>
      </w:pPr>
      <w:r>
        <w:rPr>
          <w:rFonts w:ascii="Times New Roman"/>
          <w:b w:val="false"/>
          <w:i w:val="false"/>
          <w:color w:val="000000"/>
          <w:sz w:val="28"/>
        </w:rPr>
        <w:t>
      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bookmarkEnd w:id="2146"/>
    <w:bookmarkStart w:name="z758" w:id="2147"/>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bookmarkEnd w:id="2147"/>
    <w:bookmarkStart w:name="z759" w:id="2148"/>
    <w:p>
      <w:pPr>
        <w:spacing w:after="0"/>
        <w:ind w:left="0"/>
        <w:jc w:val="both"/>
      </w:pPr>
      <w:r>
        <w:rPr>
          <w:rFonts w:ascii="Times New Roman"/>
          <w:b w:val="false"/>
          <w:i w:val="false"/>
          <w:color w:val="000000"/>
          <w:sz w:val="28"/>
        </w:rPr>
        <w:t>
      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уголовно наказуемого деяния, –</w:t>
      </w:r>
    </w:p>
    <w:bookmarkEnd w:id="2148"/>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426 в редакции Закона РК от 28.12.2018 </w:t>
      </w:r>
      <w:r>
        <w:rPr>
          <w:rFonts w:ascii="Times New Roman"/>
          <w:b w:val="false"/>
          <w:i w:val="false"/>
          <w:color w:val="000000"/>
          <w:sz w:val="28"/>
        </w:rPr>
        <w:t>№ 211-VI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0" w:id="2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427. Нарушение требований технической укрепленности объектов и помещений в сфере оборота наркотических средств, психотропных веществ, прекурсоров</w:t>
      </w:r>
    </w:p>
    <w:bookmarkEnd w:id="2149"/>
    <w:bookmarkStart w:name="z1451" w:id="2150"/>
    <w:p>
      <w:pPr>
        <w:spacing w:after="0"/>
        <w:ind w:left="0"/>
        <w:jc w:val="both"/>
      </w:pPr>
      <w:r>
        <w:rPr>
          <w:rFonts w:ascii="Times New Roman"/>
          <w:b w:val="false"/>
          <w:i w:val="false"/>
          <w:color w:val="000000"/>
          <w:sz w:val="28"/>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2150"/>
    <w:p>
      <w:pPr>
        <w:spacing w:after="0"/>
        <w:ind w:left="0"/>
        <w:jc w:val="both"/>
      </w:pPr>
      <w:r>
        <w:rPr>
          <w:rFonts w:ascii="Times New Roman"/>
          <w:b w:val="false"/>
          <w:i w:val="false"/>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bookmarkStart w:name="z1452" w:id="215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51"/>
    <w:p>
      <w:pPr>
        <w:spacing w:after="0"/>
        <w:ind w:left="0"/>
        <w:jc w:val="both"/>
      </w:pPr>
      <w:r>
        <w:rPr>
          <w:rFonts w:ascii="Times New Roman"/>
          <w:b w:val="false"/>
          <w:i w:val="false"/>
          <w:color w:val="000000"/>
          <w:sz w:val="28"/>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3" w:id="21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428. Недостоверная реклама в области здравоохранения</w:t>
      </w:r>
    </w:p>
    <w:bookmarkEnd w:id="2152"/>
    <w:p>
      <w:pPr>
        <w:spacing w:after="0"/>
        <w:ind w:left="0"/>
        <w:jc w:val="both"/>
      </w:pPr>
      <w:r>
        <w:rPr>
          <w:rFonts w:ascii="Times New Roman"/>
          <w:b w:val="false"/>
          <w:i w:val="false"/>
          <w:color w:val="000000"/>
          <w:sz w:val="28"/>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454" w:id="2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p>
    <w:bookmarkEnd w:id="2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429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5" w:id="2154"/>
    <w:p>
      <w:pPr>
        <w:spacing w:after="0"/>
        <w:ind w:left="0"/>
        <w:jc w:val="both"/>
      </w:pPr>
      <w:r>
        <w:rPr>
          <w:rFonts w:ascii="Times New Roman"/>
          <w:b w:val="false"/>
          <w:i w:val="false"/>
          <w:color w:val="000000"/>
          <w:sz w:val="28"/>
        </w:rPr>
        <w:t>
      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bookmarkEnd w:id="215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456" w:id="2155"/>
    <w:p>
      <w:pPr>
        <w:spacing w:after="0"/>
        <w:ind w:left="0"/>
        <w:jc w:val="both"/>
      </w:pPr>
      <w:r>
        <w:rPr>
          <w:rFonts w:ascii="Times New Roman"/>
          <w:b w:val="false"/>
          <w:i w:val="false"/>
          <w:color w:val="000000"/>
          <w:sz w:val="28"/>
        </w:rPr>
        <w:t>
      2.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bookmarkEnd w:id="215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7" w:id="2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430. Уклонение от лечения лиц с заболеваниями, представляющими опасность для окружающих</w:t>
      </w:r>
    </w:p>
    <w:bookmarkEnd w:id="2156"/>
    <w:bookmarkStart w:name="z1458" w:id="2157"/>
    <w:p>
      <w:pPr>
        <w:spacing w:after="0"/>
        <w:ind w:left="0"/>
        <w:jc w:val="both"/>
      </w:pPr>
      <w:r>
        <w:rPr>
          <w:rFonts w:ascii="Times New Roman"/>
          <w:b w:val="false"/>
          <w:i w:val="false"/>
          <w:color w:val="000000"/>
          <w:sz w:val="28"/>
        </w:rPr>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2157"/>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459" w:id="2158"/>
    <w:p>
      <w:pPr>
        <w:spacing w:after="0"/>
        <w:ind w:left="0"/>
        <w:jc w:val="both"/>
      </w:pPr>
      <w:r>
        <w:rPr>
          <w:rFonts w:ascii="Times New Roman"/>
          <w:b w:val="false"/>
          <w:i w:val="false"/>
          <w:color w:val="000000"/>
          <w:sz w:val="28"/>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уполномоченным органом в области здравоохранения, – </w:t>
      </w:r>
    </w:p>
    <w:bookmarkEnd w:id="2158"/>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430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0" w:id="21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431. Сокрытие лицами с заболеваниями, представляющими опасность для окружающих, источника заражения и лиц, находившихся с ними в контакте</w:t>
      </w:r>
    </w:p>
    <w:bookmarkEnd w:id="2159"/>
    <w:p>
      <w:pPr>
        <w:spacing w:after="0"/>
        <w:ind w:left="0"/>
        <w:jc w:val="both"/>
      </w:pPr>
      <w:r>
        <w:rPr>
          <w:rFonts w:ascii="Times New Roman"/>
          <w:b w:val="false"/>
          <w:i w:val="false"/>
          <w:color w:val="000000"/>
          <w:sz w:val="28"/>
        </w:rPr>
        <w:t>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461" w:id="2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bookmarkEnd w:id="2160"/>
    <w:bookmarkStart w:name="z1462" w:id="2161"/>
    <w:p>
      <w:pPr>
        <w:spacing w:after="0"/>
        <w:ind w:left="0"/>
        <w:jc w:val="both"/>
      </w:pPr>
      <w:r>
        <w:rPr>
          <w:rFonts w:ascii="Times New Roman"/>
          <w:b w:val="false"/>
          <w:i w:val="false"/>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уголовно наказуемого деяния, – </w:t>
      </w:r>
    </w:p>
    <w:bookmarkEnd w:id="216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63" w:id="2162"/>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2162"/>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1464" w:id="21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433. Нарушение субъектами здравоохранения обязанности по информированию уполномоченных органов</w:t>
      </w:r>
    </w:p>
    <w:bookmarkEnd w:id="2163"/>
    <w:bookmarkStart w:name="z1465" w:id="2164"/>
    <w:p>
      <w:pPr>
        <w:spacing w:after="0"/>
        <w:ind w:left="0"/>
        <w:jc w:val="both"/>
      </w:pPr>
      <w:r>
        <w:rPr>
          <w:rFonts w:ascii="Times New Roman"/>
          <w:b w:val="false"/>
          <w:i w:val="false"/>
          <w:color w:val="000000"/>
          <w:sz w:val="28"/>
        </w:rPr>
        <w:t>
      1. Нарушение субъектами здравоохранения обязанности по предоставлению информации (экстренному извещению):</w:t>
      </w:r>
    </w:p>
    <w:bookmarkEnd w:id="2164"/>
    <w:p>
      <w:pPr>
        <w:spacing w:after="0"/>
        <w:ind w:left="0"/>
        <w:jc w:val="both"/>
      </w:pPr>
      <w:r>
        <w:rPr>
          <w:rFonts w:ascii="Times New Roman"/>
          <w:b w:val="false"/>
          <w:i w:val="false"/>
          <w:color w:val="000000"/>
          <w:sz w:val="28"/>
        </w:rPr>
        <w:t xml:space="preserve">
      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окружающих; </w:t>
      </w:r>
    </w:p>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pPr>
        <w:spacing w:after="0"/>
        <w:ind w:left="0"/>
        <w:jc w:val="both"/>
      </w:pPr>
      <w:r>
        <w:rPr>
          <w:rFonts w:ascii="Times New Roman"/>
          <w:b w:val="false"/>
          <w:i w:val="false"/>
          <w:color w:val="000000"/>
          <w:sz w:val="28"/>
        </w:rPr>
        <w:t>
      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pPr>
        <w:spacing w:after="0"/>
        <w:ind w:left="0"/>
        <w:jc w:val="both"/>
      </w:pPr>
      <w:r>
        <w:rPr>
          <w:rFonts w:ascii="Times New Roman"/>
          <w:b w:val="false"/>
          <w:i w:val="false"/>
          <w:color w:val="000000"/>
          <w:sz w:val="28"/>
        </w:rPr>
        <w:t>
      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1466" w:id="2165"/>
    <w:p>
      <w:pPr>
        <w:spacing w:after="0"/>
        <w:ind w:left="0"/>
        <w:jc w:val="both"/>
      </w:pPr>
      <w:r>
        <w:rPr>
          <w:rFonts w:ascii="Times New Roman"/>
          <w:b w:val="false"/>
          <w:i w:val="false"/>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2165"/>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433 с изменением, внесенным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7" w:id="216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АДМИНИСТРАТИВНЫЕ ПРАВОНАРУШЕНИЯ, ПОСЯГАЮЩИЕ</w:t>
      </w:r>
      <w:r>
        <w:br/>
      </w:r>
      <w:r>
        <w:rPr>
          <w:rFonts w:ascii="Times New Roman"/>
          <w:b/>
          <w:i w:val="false"/>
          <w:color w:val="000000"/>
          <w:sz w:val="28"/>
        </w:rPr>
        <w:t>НА ОБЩЕСТВЕННЫЙ ПОРЯДОК И НРАВСТВЕННОСТЬ</w:t>
      </w:r>
    </w:p>
    <w:bookmarkEnd w:id="2166"/>
    <w:bookmarkStart w:name="z1468" w:id="2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434. Мелкое хулиганство</w:t>
      </w:r>
    </w:p>
    <w:bookmarkEnd w:id="2167"/>
    <w:bookmarkStart w:name="z1469" w:id="2168"/>
    <w:p>
      <w:pPr>
        <w:spacing w:after="0"/>
        <w:ind w:left="0"/>
        <w:jc w:val="both"/>
      </w:pPr>
      <w:r>
        <w:rPr>
          <w:rFonts w:ascii="Times New Roman"/>
          <w:b w:val="false"/>
          <w:i w:val="false"/>
          <w:color w:val="000000"/>
          <w:sz w:val="28"/>
        </w:rPr>
        <w:t>
      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физических лиц, –</w:t>
      </w:r>
    </w:p>
    <w:bookmarkEnd w:id="2168"/>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десяти суток.</w:t>
      </w:r>
    </w:p>
    <w:bookmarkStart w:name="z1470" w:id="216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169"/>
    <w:p>
      <w:pPr>
        <w:spacing w:after="0"/>
        <w:ind w:left="0"/>
        <w:jc w:val="both"/>
      </w:pPr>
      <w:r>
        <w:rPr>
          <w:rFonts w:ascii="Times New Roman"/>
          <w:b w:val="false"/>
          <w:i w:val="false"/>
          <w:color w:val="000000"/>
          <w:sz w:val="28"/>
        </w:rPr>
        <w:t>
      влекут административный арест на срок до пятнадцати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83" w:id="2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434-1. Нарушение правил поведения на спортивных и спортивно-массовых, зрелищных культурно-массовых мероприятиях физическими лицами</w:t>
      </w:r>
    </w:p>
    <w:bookmarkEnd w:id="2170"/>
    <w:bookmarkStart w:name="z3384" w:id="2171"/>
    <w:p>
      <w:pPr>
        <w:spacing w:after="0"/>
        <w:ind w:left="0"/>
        <w:jc w:val="both"/>
      </w:pPr>
      <w:r>
        <w:rPr>
          <w:rFonts w:ascii="Times New Roman"/>
          <w:b w:val="false"/>
          <w:i w:val="false"/>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p>
    <w:bookmarkEnd w:id="2171"/>
    <w:bookmarkStart w:name="z3385" w:id="2172"/>
    <w:p>
      <w:pPr>
        <w:spacing w:after="0"/>
        <w:ind w:left="0"/>
        <w:jc w:val="both"/>
      </w:pPr>
      <w:r>
        <w:rPr>
          <w:rFonts w:ascii="Times New Roman"/>
          <w:b w:val="false"/>
          <w:i w:val="false"/>
          <w:color w:val="000000"/>
          <w:sz w:val="28"/>
        </w:rPr>
        <w:t>
      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bookmarkEnd w:id="2172"/>
    <w:bookmarkStart w:name="z3386" w:id="2173"/>
    <w:p>
      <w:pPr>
        <w:spacing w:after="0"/>
        <w:ind w:left="0"/>
        <w:jc w:val="both"/>
      </w:pPr>
      <w:r>
        <w:rPr>
          <w:rFonts w:ascii="Times New Roman"/>
          <w:b w:val="false"/>
          <w:i w:val="false"/>
          <w:color w:val="000000"/>
          <w:sz w:val="28"/>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2173"/>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3387" w:id="217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74"/>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434-1 в соответствии с Законом РК от 22.01.2016 </w:t>
      </w:r>
      <w:r>
        <w:rPr>
          <w:rFonts w:ascii="Times New Roman"/>
          <w:b w:val="false"/>
          <w:i w:val="false"/>
          <w:color w:val="000000"/>
          <w:sz w:val="28"/>
        </w:rPr>
        <w:t>№ 446-V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36" w:id="2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434-2. Загрязнение мест общего пользования</w:t>
      </w:r>
    </w:p>
    <w:bookmarkEnd w:id="2175"/>
    <w:bookmarkStart w:name="z4337" w:id="2176"/>
    <w:p>
      <w:pPr>
        <w:spacing w:after="0"/>
        <w:ind w:left="0"/>
        <w:jc w:val="both"/>
      </w:pPr>
      <w:r>
        <w:rPr>
          <w:rFonts w:ascii="Times New Roman"/>
          <w:b w:val="false"/>
          <w:i w:val="false"/>
          <w:color w:val="000000"/>
          <w:sz w:val="28"/>
        </w:rPr>
        <w:t>
      1. Загрязнение мест общего пользования, парков, скверов, в том числе выброс коммунальных отходов в неустановленных местах, –</w:t>
      </w:r>
    </w:p>
    <w:bookmarkEnd w:id="2176"/>
    <w:bookmarkStart w:name="z4338" w:id="217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177"/>
    <w:bookmarkStart w:name="z4339" w:id="217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78"/>
    <w:bookmarkStart w:name="z4340" w:id="217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21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434-2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1" w:id="2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435. Хулиганство, совершенное несовершеннолетним</w:t>
      </w:r>
    </w:p>
    <w:bookmarkEnd w:id="2180"/>
    <w:p>
      <w:pPr>
        <w:spacing w:after="0"/>
        <w:ind w:left="0"/>
        <w:jc w:val="both"/>
      </w:pPr>
      <w:r>
        <w:rPr>
          <w:rFonts w:ascii="Times New Roman"/>
          <w:b w:val="false"/>
          <w:i w:val="false"/>
          <w:color w:val="000000"/>
          <w:sz w:val="28"/>
        </w:rPr>
        <w:t xml:space="preserve">
      Мелкое хулиганство или хулиганство, предусмотренное частью первой </w:t>
      </w:r>
      <w:r>
        <w:rPr>
          <w:rFonts w:ascii="Times New Roman"/>
          <w:b w:val="false"/>
          <w:i w:val="false"/>
          <w:color w:val="000000"/>
          <w:sz w:val="28"/>
        </w:rPr>
        <w:t>статьи 293</w:t>
      </w:r>
      <w:r>
        <w:rPr>
          <w:rFonts w:ascii="Times New Roman"/>
          <w:b w:val="false"/>
          <w:i w:val="false"/>
          <w:color w:val="000000"/>
          <w:sz w:val="28"/>
        </w:rPr>
        <w:t xml:space="preserve"> Уголовного кодекса Республики Казахстан, совершенное несовершеннолетним в возрасте от четырнадцати до шестнадцати лет, – </w:t>
      </w:r>
    </w:p>
    <w:p>
      <w:pPr>
        <w:spacing w:after="0"/>
        <w:ind w:left="0"/>
        <w:jc w:val="both"/>
      </w:pPr>
      <w:r>
        <w:rPr>
          <w:rFonts w:ascii="Times New Roman"/>
          <w:b w:val="false"/>
          <w:i w:val="false"/>
          <w:color w:val="000000"/>
          <w:sz w:val="28"/>
        </w:rPr>
        <w:t xml:space="preserve">
      влечет штраф на родителей или лиц, их заменяющих, в размере семи месячных расчетных показателей. </w:t>
      </w:r>
    </w:p>
    <w:bookmarkStart w:name="z1472" w:id="2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bookmarkEnd w:id="2181"/>
    <w:bookmarkStart w:name="z1473" w:id="2182"/>
    <w:p>
      <w:pPr>
        <w:spacing w:after="0"/>
        <w:ind w:left="0"/>
        <w:jc w:val="both"/>
      </w:pPr>
      <w:r>
        <w:rPr>
          <w:rFonts w:ascii="Times New Roman"/>
          <w:b w:val="false"/>
          <w:i w:val="false"/>
          <w:color w:val="000000"/>
          <w:sz w:val="28"/>
        </w:rPr>
        <w:t>
      1. 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bookmarkEnd w:id="2182"/>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оружия.</w:t>
      </w:r>
    </w:p>
    <w:bookmarkStart w:name="z1474" w:id="2183"/>
    <w:p>
      <w:pPr>
        <w:spacing w:after="0"/>
        <w:ind w:left="0"/>
        <w:jc w:val="both"/>
      </w:pPr>
      <w:r>
        <w:rPr>
          <w:rFonts w:ascii="Times New Roman"/>
          <w:b w:val="false"/>
          <w:i w:val="false"/>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2183"/>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пиротехнических изделий.</w:t>
      </w:r>
    </w:p>
    <w:bookmarkStart w:name="z1475" w:id="2184"/>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несовершеннолетними в возрасте до шестнадцати лет, –</w:t>
      </w:r>
    </w:p>
    <w:bookmarkEnd w:id="2184"/>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bookmarkStart w:name="z1476" w:id="2185"/>
    <w:p>
      <w:pPr>
        <w:spacing w:after="0"/>
        <w:ind w:left="0"/>
        <w:jc w:val="both"/>
      </w:pPr>
      <w:r>
        <w:rPr>
          <w:rFonts w:ascii="Times New Roman"/>
          <w:b w:val="false"/>
          <w:i w:val="false"/>
          <w:color w:val="000000"/>
          <w:sz w:val="28"/>
        </w:rPr>
        <w:t xml:space="preserve">
      4. Действия, предусмотренные частями первой и второй настоящей статьи, совершенные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 –</w:t>
      </w:r>
    </w:p>
    <w:bookmarkEnd w:id="2185"/>
    <w:p>
      <w:pPr>
        <w:spacing w:after="0"/>
        <w:ind w:left="0"/>
        <w:jc w:val="both"/>
      </w:pPr>
      <w:r>
        <w:rPr>
          <w:rFonts w:ascii="Times New Roman"/>
          <w:b w:val="false"/>
          <w:i w:val="false"/>
          <w:color w:val="000000"/>
          <w:sz w:val="28"/>
        </w:rPr>
        <w:t>
      влекут штраф в размере тридцати месячных расчетных показателей с конфискацией предмета, явившегося орудием либо предметом совершения административного правонарушения.</w:t>
      </w:r>
    </w:p>
    <w:bookmarkStart w:name="z3440" w:id="2186"/>
    <w:p>
      <w:pPr>
        <w:spacing w:after="0"/>
        <w:ind w:left="0"/>
        <w:jc w:val="both"/>
      </w:pPr>
      <w:r>
        <w:rPr>
          <w:rFonts w:ascii="Times New Roman"/>
          <w:b w:val="false"/>
          <w:i w:val="false"/>
          <w:color w:val="000000"/>
          <w:sz w:val="28"/>
        </w:rPr>
        <w:t xml:space="preserve">
      Примечание. Конфискованное в соответствии со статьями 436 и </w:t>
      </w:r>
      <w:r>
        <w:rPr>
          <w:rFonts w:ascii="Times New Roman"/>
          <w:b w:val="false"/>
          <w:i w:val="false"/>
          <w:color w:val="000000"/>
          <w:sz w:val="28"/>
        </w:rPr>
        <w:t>482</w:t>
      </w:r>
      <w:r>
        <w:rPr>
          <w:rFonts w:ascii="Times New Roman"/>
          <w:b w:val="false"/>
          <w:i w:val="false"/>
          <w:color w:val="000000"/>
          <w:sz w:val="28"/>
        </w:rP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bookmarkEnd w:id="21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436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7" w:id="2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437. Нарушение тишины</w:t>
      </w:r>
    </w:p>
    <w:bookmarkEnd w:id="2187"/>
    <w:bookmarkStart w:name="z1478" w:id="2188"/>
    <w:p>
      <w:pPr>
        <w:spacing w:after="0"/>
        <w:ind w:left="0"/>
        <w:jc w:val="both"/>
      </w:pPr>
      <w:r>
        <w:rPr>
          <w:rFonts w:ascii="Times New Roman"/>
          <w:b w:val="false"/>
          <w:i w:val="false"/>
          <w:color w:val="000000"/>
          <w:sz w:val="28"/>
        </w:rPr>
        <w:t xml:space="preserve">
      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 </w:t>
      </w:r>
    </w:p>
    <w:bookmarkEnd w:id="218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79" w:id="2189"/>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218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437 с изменениями, внесенными законами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80" w:id="2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438. Заведомо ложный вызов специальных служб</w:t>
      </w:r>
    </w:p>
    <w:bookmarkEnd w:id="2190"/>
    <w:bookmarkStart w:name="z1481" w:id="2191"/>
    <w:p>
      <w:pPr>
        <w:spacing w:after="0"/>
        <w:ind w:left="0"/>
        <w:jc w:val="both"/>
      </w:pPr>
      <w:r>
        <w:rPr>
          <w:rFonts w:ascii="Times New Roman"/>
          <w:b w:val="false"/>
          <w:i w:val="false"/>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2191"/>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Start w:name="z1482" w:id="219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2192"/>
    <w:p>
      <w:pPr>
        <w:spacing w:after="0"/>
        <w:ind w:left="0"/>
        <w:jc w:val="both"/>
      </w:pPr>
      <w:r>
        <w:rPr>
          <w:rFonts w:ascii="Times New Roman"/>
          <w:b w:val="false"/>
          <w:i w:val="false"/>
          <w:color w:val="000000"/>
          <w:sz w:val="28"/>
        </w:rPr>
        <w:t>
      влекут штраф на физических лиц в размере шестидесяти месячных расчетных показателей.</w:t>
      </w:r>
    </w:p>
    <w:bookmarkStart w:name="z1483" w:id="2193"/>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2193"/>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пятнадцати месячных расчетных показателей.</w:t>
      </w:r>
    </w:p>
    <w:bookmarkStart w:name="z1484" w:id="2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439. Заведомо ложная информация о факте коррупционного правонарушения</w:t>
      </w:r>
    </w:p>
    <w:bookmarkEnd w:id="2194"/>
    <w:bookmarkStart w:name="z3617" w:id="2195"/>
    <w:p>
      <w:pPr>
        <w:spacing w:after="0"/>
        <w:ind w:left="0"/>
        <w:jc w:val="both"/>
      </w:pPr>
      <w:r>
        <w:rPr>
          <w:rFonts w:ascii="Times New Roman"/>
          <w:b w:val="false"/>
          <w:i w:val="false"/>
          <w:color w:val="000000"/>
          <w:sz w:val="28"/>
        </w:rPr>
        <w:t xml:space="preserve">
      1. Сообщение органу, ведущему борьбу с коррупцией, заведомо ложной информации о факте коррупционного правонарушения – </w:t>
      </w:r>
    </w:p>
    <w:bookmarkEnd w:id="2195"/>
    <w:p>
      <w:pPr>
        <w:spacing w:after="0"/>
        <w:ind w:left="0"/>
        <w:jc w:val="both"/>
      </w:pPr>
      <w:r>
        <w:rPr>
          <w:rFonts w:ascii="Times New Roman"/>
          <w:b w:val="false"/>
          <w:i w:val="false"/>
          <w:color w:val="000000"/>
          <w:sz w:val="28"/>
        </w:rPr>
        <w:t>
      влечет предупреждение либо штраф на физических лиц в размере двадцати месячных расчетных показателей.</w:t>
      </w:r>
    </w:p>
    <w:bookmarkStart w:name="z3618" w:id="219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96"/>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85" w:id="2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440. Распитие алкогольных напитков или появление в общественных местах в состоянии опьянения</w:t>
      </w:r>
    </w:p>
    <w:bookmarkEnd w:id="2197"/>
    <w:bookmarkStart w:name="z4341" w:id="2198"/>
    <w:p>
      <w:pPr>
        <w:spacing w:after="0"/>
        <w:ind w:left="0"/>
        <w:jc w:val="both"/>
      </w:pPr>
      <w:r>
        <w:rPr>
          <w:rFonts w:ascii="Times New Roman"/>
          <w:b w:val="false"/>
          <w:i w:val="false"/>
          <w:color w:val="000000"/>
          <w:sz w:val="28"/>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bookmarkEnd w:id="2198"/>
    <w:bookmarkStart w:name="z4342" w:id="219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199"/>
    <w:bookmarkStart w:name="z4343" w:id="2200"/>
    <w:p>
      <w:pPr>
        <w:spacing w:after="0"/>
        <w:ind w:left="0"/>
        <w:jc w:val="both"/>
      </w:pPr>
      <w:r>
        <w:rPr>
          <w:rFonts w:ascii="Times New Roman"/>
          <w:b w:val="false"/>
          <w:i w:val="false"/>
          <w:color w:val="000000"/>
          <w:sz w:val="28"/>
        </w:rPr>
        <w:t>
      2. Появление в общественных местах в состоянии опьянения лиц, не достигших восемнадцати лет, а равно распитие ими алкогольных напитков –</w:t>
      </w:r>
    </w:p>
    <w:bookmarkEnd w:id="2200"/>
    <w:bookmarkStart w:name="z4344" w:id="2201"/>
    <w:p>
      <w:pPr>
        <w:spacing w:after="0"/>
        <w:ind w:left="0"/>
        <w:jc w:val="both"/>
      </w:pPr>
      <w:r>
        <w:rPr>
          <w:rFonts w:ascii="Times New Roman"/>
          <w:b w:val="false"/>
          <w:i w:val="false"/>
          <w:color w:val="000000"/>
          <w:sz w:val="28"/>
        </w:rPr>
        <w:t>
      влекут штраф на родителей или лиц, их заменяющих, в размере пяти месячных расчетных показателей.</w:t>
      </w:r>
    </w:p>
    <w:bookmarkEnd w:id="2201"/>
    <w:bookmarkStart w:name="z4345" w:id="2202"/>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02"/>
    <w:bookmarkStart w:name="z4346" w:id="2203"/>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на срок до пяти суток.</w:t>
      </w:r>
    </w:p>
    <w:bookmarkEnd w:id="22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440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1" w:id="22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p>
    <w:bookmarkEnd w:id="22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441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2" w:id="2205"/>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установлен запрет, за исключением случая, предусмотренного частью 1-2 настоящей статьи, –</w:t>
      </w:r>
    </w:p>
    <w:bookmarkEnd w:id="2205"/>
    <w:p>
      <w:pPr>
        <w:spacing w:after="0"/>
        <w:ind w:left="0"/>
        <w:jc w:val="both"/>
      </w:pPr>
      <w:r>
        <w:rPr>
          <w:rFonts w:ascii="Times New Roman"/>
          <w:b w:val="false"/>
          <w:i w:val="false"/>
          <w:color w:val="000000"/>
          <w:sz w:val="28"/>
        </w:rPr>
        <w:t>
      влечет штраф на физических лиц в размере пятнадцати месячных расчетных показателей.</w:t>
      </w:r>
    </w:p>
    <w:bookmarkStart w:name="z4101" w:id="2206"/>
    <w:p>
      <w:pPr>
        <w:spacing w:after="0"/>
        <w:ind w:left="0"/>
        <w:jc w:val="both"/>
      </w:pPr>
      <w:r>
        <w:rPr>
          <w:rFonts w:ascii="Times New Roman"/>
          <w:b w:val="false"/>
          <w:i w:val="false"/>
          <w:color w:val="000000"/>
          <w:sz w:val="28"/>
        </w:rPr>
        <w:t>
      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bookmarkEnd w:id="2206"/>
    <w:bookmarkStart w:name="z4102" w:id="2207"/>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End w:id="2207"/>
    <w:bookmarkStart w:name="z1493" w:id="220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208"/>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1494" w:id="2209"/>
    <w:p>
      <w:pPr>
        <w:spacing w:after="0"/>
        <w:ind w:left="0"/>
        <w:jc w:val="both"/>
      </w:pPr>
      <w:r>
        <w:rPr>
          <w:rFonts w:ascii="Times New Roman"/>
          <w:b w:val="false"/>
          <w:i w:val="false"/>
          <w:color w:val="000000"/>
          <w:sz w:val="28"/>
        </w:rPr>
        <w:t>
      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bookmarkEnd w:id="220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441 с изменениями, внесенными законами РК от 06.04.2015 </w:t>
      </w:r>
      <w:r>
        <w:rPr>
          <w:rFonts w:ascii="Times New Roman"/>
          <w:b w:val="false"/>
          <w:i w:val="false"/>
          <w:color w:val="000000"/>
          <w:sz w:val="28"/>
        </w:rPr>
        <w:t>№ 299-V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94" w:id="22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w:t>
      </w:r>
      <w:r>
        <w:rPr>
          <w:rFonts w:ascii="Times New Roman"/>
          <w:b/>
          <w:i w:val="false"/>
          <w:color w:val="000000"/>
          <w:sz w:val="28"/>
        </w:rPr>
        <w:t>нахождения в них несовершеннолетних лиц</w:t>
      </w:r>
    </w:p>
    <w:bookmarkEnd w:id="2210"/>
    <w:bookmarkStart w:name="z4595" w:id="2211"/>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bookmarkEnd w:id="2211"/>
    <w:bookmarkStart w:name="z4596" w:id="2212"/>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bookmarkEnd w:id="2212"/>
    <w:bookmarkStart w:name="z4597" w:id="221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13"/>
    <w:bookmarkStart w:name="z4598" w:id="2214"/>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End w:id="2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441-1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5" w:id="2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bookmarkEnd w:id="22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442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496" w:id="2216"/>
    <w:p>
      <w:pPr>
        <w:spacing w:after="0"/>
        <w:ind w:left="0"/>
        <w:jc w:val="both"/>
      </w:pPr>
      <w:r>
        <w:rPr>
          <w:rFonts w:ascii="Times New Roman"/>
          <w:b w:val="false"/>
          <w:i w:val="false"/>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2216"/>
    <w:p>
      <w:pPr>
        <w:spacing w:after="0"/>
        <w:ind w:left="0"/>
        <w:jc w:val="both"/>
      </w:pPr>
      <w:r>
        <w:rPr>
          <w:rFonts w:ascii="Times New Roman"/>
          <w:b w:val="false"/>
          <w:i w:val="false"/>
          <w:color w:val="000000"/>
          <w:sz w:val="28"/>
        </w:rPr>
        <w:t>
      влечет штраф на законных представителей в размере трех месячных расчетных показателей.</w:t>
      </w:r>
    </w:p>
    <w:bookmarkStart w:name="z1497" w:id="2217"/>
    <w:p>
      <w:pPr>
        <w:spacing w:after="0"/>
        <w:ind w:left="0"/>
        <w:jc w:val="both"/>
      </w:pPr>
      <w:r>
        <w:rPr>
          <w:rFonts w:ascii="Times New Roman"/>
          <w:b w:val="false"/>
          <w:i w:val="false"/>
          <w:color w:val="000000"/>
          <w:sz w:val="28"/>
        </w:rPr>
        <w:t>
      2. Нахождение несовершеннолетних без сопровождения законных представителей вне жилища с 23 до 6 часов утра –</w:t>
      </w:r>
    </w:p>
    <w:bookmarkEnd w:id="2217"/>
    <w:p>
      <w:pPr>
        <w:spacing w:after="0"/>
        <w:ind w:left="0"/>
        <w:jc w:val="both"/>
      </w:pPr>
      <w:r>
        <w:rPr>
          <w:rFonts w:ascii="Times New Roman"/>
          <w:b w:val="false"/>
          <w:i w:val="false"/>
          <w:color w:val="000000"/>
          <w:sz w:val="28"/>
        </w:rPr>
        <w:t>
      влечет предупреждение на законных представителей.</w:t>
      </w:r>
    </w:p>
    <w:bookmarkStart w:name="z3266" w:id="221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18"/>
    <w:p>
      <w:pPr>
        <w:spacing w:after="0"/>
        <w:ind w:left="0"/>
        <w:jc w:val="both"/>
      </w:pPr>
      <w:r>
        <w:rPr>
          <w:rFonts w:ascii="Times New Roman"/>
          <w:b w:val="false"/>
          <w:i w:val="false"/>
          <w:color w:val="000000"/>
          <w:sz w:val="28"/>
        </w:rPr>
        <w:t>
      влекут штраф на законных представителей в размере семи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442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8" w:id="22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443. Неповиновение законному требованию лица, участвующего в обеспечении общественного порядка</w:t>
      </w:r>
    </w:p>
    <w:bookmarkEnd w:id="2219"/>
    <w:bookmarkStart w:name="z1499" w:id="2220"/>
    <w:p>
      <w:pPr>
        <w:spacing w:after="0"/>
        <w:ind w:left="0"/>
        <w:jc w:val="both"/>
      </w:pPr>
      <w:r>
        <w:rPr>
          <w:rFonts w:ascii="Times New Roman"/>
          <w:b w:val="false"/>
          <w:i w:val="false"/>
          <w:color w:val="000000"/>
          <w:sz w:val="28"/>
        </w:rPr>
        <w:t>
      1. Неповиновение законному требованию лица, участвующего в обеспечении общественного порядка, –</w:t>
      </w:r>
    </w:p>
    <w:bookmarkEnd w:id="222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500" w:id="2221"/>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21"/>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443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4634" w:id="22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bookmarkEnd w:id="2222"/>
    <w:bookmarkStart w:name="z4635" w:id="2223"/>
    <w:p>
      <w:pPr>
        <w:spacing w:after="0"/>
        <w:ind w:left="0"/>
        <w:jc w:val="both"/>
      </w:pPr>
      <w:r>
        <w:rPr>
          <w:rFonts w:ascii="Times New Roman"/>
          <w:b w:val="false"/>
          <w:i w:val="false"/>
          <w:color w:val="000000"/>
          <w:sz w:val="28"/>
        </w:rPr>
        <w:t>
      1. Отказ граждан Республики Казахстан от прохождения обязательной дактилоскопической регистрации –</w:t>
      </w:r>
    </w:p>
    <w:bookmarkEnd w:id="2223"/>
    <w:bookmarkStart w:name="z4636" w:id="2224"/>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End w:id="2224"/>
    <w:bookmarkStart w:name="z4637" w:id="2225"/>
    <w:p>
      <w:pPr>
        <w:spacing w:after="0"/>
        <w:ind w:left="0"/>
        <w:jc w:val="both"/>
      </w:pPr>
      <w:r>
        <w:rPr>
          <w:rFonts w:ascii="Times New Roman"/>
          <w:b w:val="false"/>
          <w:i w:val="false"/>
          <w:color w:val="000000"/>
          <w:sz w:val="28"/>
        </w:rPr>
        <w:t>
      2. Отказ иностранцев или лиц без гражданства от прохождения обязательной дактилоскопической регистрации –</w:t>
      </w:r>
    </w:p>
    <w:bookmarkEnd w:id="2225"/>
    <w:bookmarkStart w:name="z4638" w:id="2226"/>
    <w:p>
      <w:pPr>
        <w:spacing w:after="0"/>
        <w:ind w:left="0"/>
        <w:jc w:val="both"/>
      </w:pPr>
      <w:r>
        <w:rPr>
          <w:rFonts w:ascii="Times New Roman"/>
          <w:b w:val="false"/>
          <w:i w:val="false"/>
          <w:color w:val="000000"/>
          <w:sz w:val="28"/>
        </w:rPr>
        <w:t>
      влечет административное выдворение за пределы Республики Казахстан.</w:t>
      </w:r>
    </w:p>
    <w:bookmarkEnd w:id="2226"/>
    <w:bookmarkStart w:name="z4639" w:id="2227"/>
    <w:p>
      <w:pPr>
        <w:spacing w:after="0"/>
        <w:ind w:left="0"/>
        <w:jc w:val="both"/>
      </w:pPr>
      <w:r>
        <w:rPr>
          <w:rFonts w:ascii="Times New Roman"/>
          <w:b w:val="false"/>
          <w:i w:val="false"/>
          <w:color w:val="000000"/>
          <w:sz w:val="28"/>
        </w:rPr>
        <w:t>
      3. Отказ граждан Республики Казахстан, иностранцев или лиц без гражданства от прохождения обязательной геномной регистрации –</w:t>
      </w:r>
    </w:p>
    <w:bookmarkEnd w:id="2227"/>
    <w:bookmarkStart w:name="z4640" w:id="222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443-1 в соответствии с Законом РК от 30.12.2016 </w:t>
      </w:r>
      <w:r>
        <w:rPr>
          <w:rFonts w:ascii="Times New Roman"/>
          <w:b w:val="false"/>
          <w:i w:val="false"/>
          <w:color w:val="000000"/>
          <w:sz w:val="28"/>
        </w:rPr>
        <w:t>№ 41-VІ</w:t>
      </w:r>
      <w:r>
        <w:rPr>
          <w:rFonts w:ascii="Times New Roman"/>
          <w:b w:val="false"/>
          <w:i/>
          <w:color w:val="000000"/>
          <w:sz w:val="28"/>
        </w:rPr>
        <w:t xml:space="preserve"> (вводится в действие с 01.01.2021).</w:t>
      </w:r>
    </w:p>
    <w:bookmarkStart w:name="z1501" w:id="22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444. Участие, вовлечение или допуск к азартным играм</w:t>
      </w:r>
    </w:p>
    <w:bookmarkEnd w:id="2229"/>
    <w:bookmarkStart w:name="z1502" w:id="2230"/>
    <w:p>
      <w:pPr>
        <w:spacing w:after="0"/>
        <w:ind w:left="0"/>
        <w:jc w:val="both"/>
      </w:pPr>
      <w:r>
        <w:rPr>
          <w:rFonts w:ascii="Times New Roman"/>
          <w:b w:val="false"/>
          <w:i w:val="false"/>
          <w:color w:val="000000"/>
          <w:sz w:val="28"/>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 </w:t>
      </w:r>
    </w:p>
    <w:bookmarkEnd w:id="2230"/>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bookmarkStart w:name="z1503" w:id="2231"/>
    <w:p>
      <w:pPr>
        <w:spacing w:after="0"/>
        <w:ind w:left="0"/>
        <w:jc w:val="both"/>
      </w:pPr>
      <w:r>
        <w:rPr>
          <w:rFonts w:ascii="Times New Roman"/>
          <w:b w:val="false"/>
          <w:i w:val="false"/>
          <w:color w:val="000000"/>
          <w:sz w:val="28"/>
        </w:rPr>
        <w:t xml:space="preserve">
      2. Вовлечение и (или) допуск граждан Республики Казахстан в возрасте до двадцати одного года в занятия азартными играми и (или) пари на деньги, вещи и иные ценности – </w:t>
      </w:r>
    </w:p>
    <w:bookmarkEnd w:id="2231"/>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4" w:id="2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445. Нарушение законодательства Республики Казахстан об игорном бизнесе</w:t>
      </w:r>
    </w:p>
    <w:bookmarkEnd w:id="2232"/>
    <w:bookmarkStart w:name="z1505" w:id="2233"/>
    <w:p>
      <w:pPr>
        <w:spacing w:after="0"/>
        <w:ind w:left="0"/>
        <w:jc w:val="both"/>
      </w:pPr>
      <w:r>
        <w:rPr>
          <w:rFonts w:ascii="Times New Roman"/>
          <w:b w:val="false"/>
          <w:i w:val="false"/>
          <w:color w:val="000000"/>
          <w:sz w:val="28"/>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 </w:t>
      </w:r>
    </w:p>
    <w:bookmarkEnd w:id="2233"/>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6" w:id="2234"/>
    <w:p>
      <w:pPr>
        <w:spacing w:after="0"/>
        <w:ind w:left="0"/>
        <w:jc w:val="both"/>
      </w:pPr>
      <w:r>
        <w:rPr>
          <w:rFonts w:ascii="Times New Roman"/>
          <w:b w:val="false"/>
          <w:i w:val="false"/>
          <w:color w:val="000000"/>
          <w:sz w:val="28"/>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 </w:t>
      </w:r>
    </w:p>
    <w:bookmarkEnd w:id="223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7" w:id="2235"/>
    <w:p>
      <w:pPr>
        <w:spacing w:after="0"/>
        <w:ind w:left="0"/>
        <w:jc w:val="both"/>
      </w:pPr>
      <w:r>
        <w:rPr>
          <w:rFonts w:ascii="Times New Roman"/>
          <w:b w:val="false"/>
          <w:i w:val="false"/>
          <w:color w:val="000000"/>
          <w:sz w:val="28"/>
        </w:rPr>
        <w:t xml:space="preserve">
      3. Несоблюдение требований по проценту выигрыша, технологически заложенного в игровой автомат, – </w:t>
      </w:r>
    </w:p>
    <w:bookmarkEnd w:id="223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bookmarkStart w:name="z1508" w:id="2236"/>
    <w:p>
      <w:pPr>
        <w:spacing w:after="0"/>
        <w:ind w:left="0"/>
        <w:jc w:val="both"/>
      </w:pPr>
      <w:r>
        <w:rPr>
          <w:rFonts w:ascii="Times New Roman"/>
          <w:b w:val="false"/>
          <w:i w:val="false"/>
          <w:color w:val="000000"/>
          <w:sz w:val="28"/>
        </w:rPr>
        <w:t xml:space="preserve">
      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223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9" w:id="2237"/>
    <w:p>
      <w:pPr>
        <w:spacing w:after="0"/>
        <w:ind w:left="0"/>
        <w:jc w:val="both"/>
      </w:pPr>
      <w:r>
        <w:rPr>
          <w:rFonts w:ascii="Times New Roman"/>
          <w:b w:val="false"/>
          <w:i w:val="false"/>
          <w:color w:val="000000"/>
          <w:sz w:val="28"/>
        </w:rPr>
        <w:t xml:space="preserve">
      5. Монтаж игровых автоматов или их частей в стены, оконные и дверные проемы в казино и залах игровых автоматов – </w:t>
      </w:r>
    </w:p>
    <w:bookmarkEnd w:id="2237"/>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0" w:id="2238"/>
    <w:p>
      <w:pPr>
        <w:spacing w:after="0"/>
        <w:ind w:left="0"/>
        <w:jc w:val="both"/>
      </w:pPr>
      <w:r>
        <w:rPr>
          <w:rFonts w:ascii="Times New Roman"/>
          <w:b w:val="false"/>
          <w:i w:val="false"/>
          <w:color w:val="000000"/>
          <w:sz w:val="28"/>
        </w:rPr>
        <w:t xml:space="preserve">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 </w:t>
      </w:r>
    </w:p>
    <w:bookmarkEnd w:id="223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1" w:id="2239"/>
    <w:p>
      <w:pPr>
        <w:spacing w:after="0"/>
        <w:ind w:left="0"/>
        <w:jc w:val="both"/>
      </w:pPr>
      <w:r>
        <w:rPr>
          <w:rFonts w:ascii="Times New Roman"/>
          <w:b w:val="false"/>
          <w:i w:val="false"/>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223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2" w:id="2240"/>
    <w:p>
      <w:pPr>
        <w:spacing w:after="0"/>
        <w:ind w:left="0"/>
        <w:jc w:val="both"/>
      </w:pPr>
      <w:r>
        <w:rPr>
          <w:rFonts w:ascii="Times New Roman"/>
          <w:b w:val="false"/>
          <w:i w:val="false"/>
          <w:color w:val="000000"/>
          <w:sz w:val="28"/>
        </w:rPr>
        <w:t xml:space="preserve">
      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 </w:t>
      </w:r>
    </w:p>
    <w:bookmarkEnd w:id="224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3" w:id="2241"/>
    <w:p>
      <w:pPr>
        <w:spacing w:after="0"/>
        <w:ind w:left="0"/>
        <w:jc w:val="both"/>
      </w:pPr>
      <w:r>
        <w:rPr>
          <w:rFonts w:ascii="Times New Roman"/>
          <w:b w:val="false"/>
          <w:i w:val="false"/>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 </w:t>
      </w:r>
    </w:p>
    <w:bookmarkEnd w:id="224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4" w:id="2242"/>
    <w:p>
      <w:pPr>
        <w:spacing w:after="0"/>
        <w:ind w:left="0"/>
        <w:jc w:val="both"/>
      </w:pPr>
      <w:r>
        <w:rPr>
          <w:rFonts w:ascii="Times New Roman"/>
          <w:b w:val="false"/>
          <w:i w:val="false"/>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преступления, – </w:t>
      </w:r>
    </w:p>
    <w:bookmarkEnd w:id="224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5" w:id="2243"/>
    <w:p>
      <w:pPr>
        <w:spacing w:after="0"/>
        <w:ind w:left="0"/>
        <w:jc w:val="both"/>
      </w:pPr>
      <w:r>
        <w:rPr>
          <w:rFonts w:ascii="Times New Roman"/>
          <w:b w:val="false"/>
          <w:i w:val="false"/>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2243"/>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bookmarkStart w:name="z1516" w:id="2244"/>
    <w:p>
      <w:pPr>
        <w:spacing w:after="0"/>
        <w:ind w:left="0"/>
        <w:jc w:val="both"/>
      </w:pPr>
      <w:r>
        <w:rPr>
          <w:rFonts w:ascii="Times New Roman"/>
          <w:b w:val="false"/>
          <w:i w:val="false"/>
          <w:color w:val="000000"/>
          <w:sz w:val="28"/>
        </w:rPr>
        <w:t xml:space="preserve">
      12. Деяния, предусмотренные частями третьей и восьмой настоящей статьи, совершенные повторно в течение года после наложения административного взыскания, – </w:t>
      </w:r>
    </w:p>
    <w:bookmarkEnd w:id="224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445 с изменениями, внесенными Законом РК от 24.04.2015 </w:t>
      </w:r>
      <w:r>
        <w:rPr>
          <w:rFonts w:ascii="Times New Roman"/>
          <w:b w:val="false"/>
          <w:i w:val="false"/>
          <w:color w:val="000000"/>
          <w:sz w:val="28"/>
        </w:rPr>
        <w:t>№ 310-V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405" w:id="22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445-1. Нарушение законодательства Республики Казахстан о лотереях и лотерейной деятельности</w:t>
      </w:r>
    </w:p>
    <w:bookmarkEnd w:id="2245"/>
    <w:bookmarkStart w:name="z3406" w:id="2246"/>
    <w:p>
      <w:pPr>
        <w:spacing w:after="0"/>
        <w:ind w:left="0"/>
        <w:jc w:val="both"/>
      </w:pPr>
      <w:r>
        <w:rPr>
          <w:rFonts w:ascii="Times New Roman"/>
          <w:b w:val="false"/>
          <w:i w:val="false"/>
          <w:color w:val="000000"/>
          <w:sz w:val="28"/>
        </w:rPr>
        <w:t>
      1. Невыполнение оператором лотереи требований об опубликовании в периодических печатных изданиях, 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2246"/>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7" w:id="2247"/>
    <w:p>
      <w:pPr>
        <w:spacing w:after="0"/>
        <w:ind w:left="0"/>
        <w:jc w:val="both"/>
      </w:pPr>
      <w:r>
        <w:rPr>
          <w:rFonts w:ascii="Times New Roman"/>
          <w:b w:val="false"/>
          <w:i w:val="false"/>
          <w:color w:val="000000"/>
          <w:sz w:val="28"/>
        </w:rPr>
        <w:t>
      2. Невыполнение 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2247"/>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8" w:id="2248"/>
    <w:p>
      <w:pPr>
        <w:spacing w:after="0"/>
        <w:ind w:left="0"/>
        <w:jc w:val="both"/>
      </w:pPr>
      <w:r>
        <w:rPr>
          <w:rFonts w:ascii="Times New Roman"/>
          <w:b w:val="false"/>
          <w:i w:val="false"/>
          <w:color w:val="000000"/>
          <w:sz w:val="28"/>
        </w:rPr>
        <w:t>
      3. Нарушение оператором лотереи требований по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предоставление недостоверной информации в уполномоченный орган в сфере лотереи и лотерейной деятельности –</w:t>
      </w:r>
    </w:p>
    <w:bookmarkEnd w:id="2248"/>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9" w:id="2249"/>
    <w:p>
      <w:pPr>
        <w:spacing w:after="0"/>
        <w:ind w:left="0"/>
        <w:jc w:val="both"/>
      </w:pPr>
      <w:r>
        <w:rPr>
          <w:rFonts w:ascii="Times New Roman"/>
          <w:b w:val="false"/>
          <w:i w:val="false"/>
          <w:color w:val="000000"/>
          <w:sz w:val="28"/>
        </w:rPr>
        <w:t>
      4. Нарушение оператором лотереи требований по формированию призового фонда –</w:t>
      </w:r>
    </w:p>
    <w:bookmarkEnd w:id="224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10" w:id="2250"/>
    <w:p>
      <w:pPr>
        <w:spacing w:after="0"/>
        <w:ind w:left="0"/>
        <w:jc w:val="both"/>
      </w:pPr>
      <w:r>
        <w:rPr>
          <w:rFonts w:ascii="Times New Roman"/>
          <w:b w:val="false"/>
          <w:i w:val="false"/>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225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bookmarkStart w:name="z4479" w:id="2251"/>
    <w:p>
      <w:pPr>
        <w:spacing w:after="0"/>
        <w:ind w:left="0"/>
        <w:jc w:val="both"/>
      </w:pPr>
      <w:r>
        <w:rPr>
          <w:rFonts w:ascii="Times New Roman"/>
          <w:b w:val="false"/>
          <w:i w:val="false"/>
          <w:color w:val="000000"/>
          <w:sz w:val="28"/>
        </w:rPr>
        <w:t>
      6. Проведение лотереи лицом, не являющимся оператором лотереи, –</w:t>
      </w:r>
    </w:p>
    <w:bookmarkEnd w:id="2251"/>
    <w:bookmarkStart w:name="z4480" w:id="2252"/>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2252"/>
    <w:bookmarkStart w:name="z4481" w:id="2253"/>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2253"/>
    <w:bookmarkStart w:name="z4482" w:id="2254"/>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22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445-1 в соответствии с Законом РК от 09.04.2016 </w:t>
      </w:r>
      <w:r>
        <w:rPr>
          <w:rFonts w:ascii="Times New Roman"/>
          <w:b w:val="false"/>
          <w:i w:val="false"/>
          <w:color w:val="000000"/>
          <w:sz w:val="28"/>
        </w:rPr>
        <w:t>№ 496-V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10.06.2020 </w:t>
      </w:r>
      <w:r>
        <w:rPr>
          <w:rFonts w:ascii="Times New Roman"/>
          <w:b w:val="false"/>
          <w:i w:val="false"/>
          <w:color w:val="000000"/>
          <w:sz w:val="28"/>
        </w:rPr>
        <w:t>№ 343-VI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17" w:id="22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446. Рекламирование продукции эротического содержания</w:t>
      </w:r>
    </w:p>
    <w:bookmarkEnd w:id="2255"/>
    <w:p>
      <w:pPr>
        <w:spacing w:after="0"/>
        <w:ind w:left="0"/>
        <w:jc w:val="both"/>
      </w:pPr>
      <w:r>
        <w:rPr>
          <w:rFonts w:ascii="Times New Roman"/>
          <w:b w:val="false"/>
          <w:i w:val="false"/>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pPr>
        <w:spacing w:after="0"/>
        <w:ind w:left="0"/>
        <w:jc w:val="both"/>
      </w:pPr>
      <w:r>
        <w:rPr>
          <w:rFonts w:ascii="Times New Roman"/>
          <w:b w:val="false"/>
          <w:i w:val="false"/>
          <w:color w:val="000000"/>
          <w:sz w:val="28"/>
        </w:rPr>
        <w:t>
      влекут штраф на физических лиц в размере двадцати месячных расчетных показателей с конфискацией продукции эротического содержания.</w:t>
      </w:r>
    </w:p>
    <w:bookmarkStart w:name="z1518" w:id="2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447. Нарушение правил охраны и использования памятников истории и культуры</w:t>
      </w:r>
    </w:p>
    <w:bookmarkEnd w:id="2256"/>
    <w:p>
      <w:pPr>
        <w:spacing w:after="0"/>
        <w:ind w:left="0"/>
        <w:jc w:val="both"/>
      </w:pPr>
      <w:r>
        <w:rPr>
          <w:rFonts w:ascii="Times New Roman"/>
          <w:b w:val="false"/>
          <w:i w:val="false"/>
          <w:color w:val="000000"/>
          <w:sz w:val="28"/>
        </w:rPr>
        <w:t xml:space="preserve">
      Нарушение правил охраны и использования памятников истории и культуры, охраняемых государством, –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1519" w:id="22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448. Вандализм несовершеннолетних</w:t>
      </w:r>
    </w:p>
    <w:bookmarkEnd w:id="2257"/>
    <w:p>
      <w:pPr>
        <w:spacing w:after="0"/>
        <w:ind w:left="0"/>
        <w:jc w:val="both"/>
      </w:pPr>
      <w:r>
        <w:rPr>
          <w:rFonts w:ascii="Times New Roman"/>
          <w:b w:val="false"/>
          <w:i w:val="false"/>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 </w:t>
      </w:r>
    </w:p>
    <w:p>
      <w:pPr>
        <w:spacing w:after="0"/>
        <w:ind w:left="0"/>
        <w:jc w:val="both"/>
      </w:pPr>
      <w:r>
        <w:rPr>
          <w:rFonts w:ascii="Times New Roman"/>
          <w:b w:val="false"/>
          <w:i w:val="false"/>
          <w:color w:val="000000"/>
          <w:sz w:val="28"/>
        </w:rPr>
        <w:t>
      влекут штраф на родителей или лиц, их заменяющих, в размере пятнадцати месячных расчетных показателей.</w:t>
      </w:r>
    </w:p>
    <w:bookmarkStart w:name="z1520" w:id="2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449. Приставание в общественных местах</w:t>
      </w:r>
    </w:p>
    <w:bookmarkEnd w:id="2258"/>
    <w:bookmarkStart w:name="z1521" w:id="2259"/>
    <w:p>
      <w:pPr>
        <w:spacing w:after="0"/>
        <w:ind w:left="0"/>
        <w:jc w:val="both"/>
      </w:pPr>
      <w:r>
        <w:rPr>
          <w:rFonts w:ascii="Times New Roman"/>
          <w:b w:val="false"/>
          <w:i w:val="false"/>
          <w:color w:val="000000"/>
          <w:sz w:val="28"/>
        </w:rPr>
        <w:t>
      1. Приставание, то есть назойливое обращение в общественных местах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2259"/>
    <w:p>
      <w:pPr>
        <w:spacing w:after="0"/>
        <w:ind w:left="0"/>
        <w:jc w:val="both"/>
      </w:pPr>
      <w:r>
        <w:rPr>
          <w:rFonts w:ascii="Times New Roman"/>
          <w:b w:val="false"/>
          <w:i w:val="false"/>
          <w:color w:val="000000"/>
          <w:sz w:val="28"/>
        </w:rPr>
        <w:t>
      влечет предупреждение либо штраф на физических лиц в размере пяти месячных расчетных показателей.</w:t>
      </w:r>
    </w:p>
    <w:bookmarkStart w:name="z1522" w:id="226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60"/>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сроком до пяти суток.</w:t>
      </w:r>
    </w:p>
    <w:bookmarkStart w:name="z1523" w:id="2261"/>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иностранцем либо лицом без гражданства, – </w:t>
      </w:r>
    </w:p>
    <w:bookmarkEnd w:id="2261"/>
    <w:p>
      <w:pPr>
        <w:spacing w:after="0"/>
        <w:ind w:left="0"/>
        <w:jc w:val="both"/>
      </w:pPr>
      <w:r>
        <w:rPr>
          <w:rFonts w:ascii="Times New Roman"/>
          <w:b w:val="false"/>
          <w:i w:val="false"/>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449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24" w:id="2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450. Предоставление помещений заведомо для занятия проституцией или сводничества</w:t>
      </w:r>
    </w:p>
    <w:bookmarkEnd w:id="2262"/>
    <w:bookmarkStart w:name="z1525" w:id="2263"/>
    <w:p>
      <w:pPr>
        <w:spacing w:after="0"/>
        <w:ind w:left="0"/>
        <w:jc w:val="both"/>
      </w:pPr>
      <w:r>
        <w:rPr>
          <w:rFonts w:ascii="Times New Roman"/>
          <w:b w:val="false"/>
          <w:i w:val="false"/>
          <w:color w:val="000000"/>
          <w:sz w:val="28"/>
        </w:rPr>
        <w:t xml:space="preserve">
      1. Предоставление помещений заведомо для занятия проституцией или сводничества – </w:t>
      </w:r>
    </w:p>
    <w:bookmarkEnd w:id="2263"/>
    <w:p>
      <w:pPr>
        <w:spacing w:after="0"/>
        <w:ind w:left="0"/>
        <w:jc w:val="both"/>
      </w:pPr>
      <w:r>
        <w:rPr>
          <w:rFonts w:ascii="Times New Roman"/>
          <w:b w:val="false"/>
          <w:i w:val="false"/>
          <w:color w:val="000000"/>
          <w:sz w:val="28"/>
        </w:rPr>
        <w:t>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bookmarkStart w:name="z1526" w:id="2264"/>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2264"/>
    <w:p>
      <w:pPr>
        <w:spacing w:after="0"/>
        <w:ind w:left="0"/>
        <w:jc w:val="both"/>
      </w:pPr>
      <w:r>
        <w:rPr>
          <w:rFonts w:ascii="Times New Roman"/>
          <w:b w:val="false"/>
          <w:i w:val="false"/>
          <w:color w:val="000000"/>
          <w:sz w:val="28"/>
        </w:rPr>
        <w:t>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27" w:id="226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АДМИНИСТРАТИВНЫЕ ПРАВОНАРУШЕНИЯ В ОБЛАСТИ</w:t>
      </w:r>
      <w:r>
        <w:br/>
      </w:r>
      <w:r>
        <w:rPr>
          <w:rFonts w:ascii="Times New Roman"/>
          <w:b/>
          <w:i w:val="false"/>
          <w:color w:val="000000"/>
          <w:sz w:val="28"/>
        </w:rPr>
        <w:t>ПЕЧАТИ И ИНФОРМАЦИИ</w:t>
      </w:r>
    </w:p>
    <w:bookmarkEnd w:id="2265"/>
    <w:bookmarkStart w:name="z1528" w:id="2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451. Нарушение законодательства Республики Казахстан о средствах массовой информации</w:t>
      </w:r>
    </w:p>
    <w:bookmarkEnd w:id="2266"/>
    <w:bookmarkStart w:name="z1529" w:id="2267"/>
    <w:p>
      <w:pPr>
        <w:spacing w:after="0"/>
        <w:ind w:left="0"/>
        <w:jc w:val="both"/>
      </w:pPr>
      <w:r>
        <w:rPr>
          <w:rFonts w:ascii="Times New Roman"/>
          <w:b w:val="false"/>
          <w:i w:val="false"/>
          <w:color w:val="000000"/>
          <w:sz w:val="28"/>
        </w:rPr>
        <w:t xml:space="preserve">
      1. Распространение продукции средства массовой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силу – </w:t>
      </w:r>
    </w:p>
    <w:bookmarkEnd w:id="2267"/>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bookmarkStart w:name="z1530" w:id="2268"/>
    <w:p>
      <w:pPr>
        <w:spacing w:after="0"/>
        <w:ind w:left="0"/>
        <w:jc w:val="both"/>
      </w:pPr>
      <w:r>
        <w:rPr>
          <w:rFonts w:ascii="Times New Roman"/>
          <w:b w:val="false"/>
          <w:i w:val="false"/>
          <w:color w:val="000000"/>
          <w:sz w:val="28"/>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 </w:t>
      </w:r>
    </w:p>
    <w:bookmarkEnd w:id="2268"/>
    <w:p>
      <w:pPr>
        <w:spacing w:after="0"/>
        <w:ind w:left="0"/>
        <w:jc w:val="both"/>
      </w:pPr>
      <w:r>
        <w:rPr>
          <w:rFonts w:ascii="Times New Roman"/>
          <w:b w:val="false"/>
          <w:i w:val="false"/>
          <w:color w:val="000000"/>
          <w:sz w:val="28"/>
        </w:rPr>
        <w:t>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bookmarkStart w:name="z1531" w:id="2269"/>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 </w:t>
      </w:r>
    </w:p>
    <w:bookmarkEnd w:id="2269"/>
    <w:p>
      <w:pPr>
        <w:spacing w:after="0"/>
        <w:ind w:left="0"/>
        <w:jc w:val="both"/>
      </w:pPr>
      <w:r>
        <w:rPr>
          <w:rFonts w:ascii="Times New Roman"/>
          <w:b w:val="false"/>
          <w:i w:val="false"/>
          <w:color w:val="000000"/>
          <w:sz w:val="28"/>
        </w:rPr>
        <w:t>
      влекут запрещение выпуска (выхода в эфир) средства массовой информации.</w:t>
      </w:r>
    </w:p>
    <w:bookmarkStart w:name="z3842" w:id="2270"/>
    <w:p>
      <w:pPr>
        <w:spacing w:after="0"/>
        <w:ind w:left="0"/>
        <w:jc w:val="both"/>
      </w:pPr>
      <w:r>
        <w:rPr>
          <w:rFonts w:ascii="Times New Roman"/>
          <w:b w:val="false"/>
          <w:i w:val="false"/>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2270"/>
    <w:p>
      <w:pPr>
        <w:spacing w:after="0"/>
        <w:ind w:left="0"/>
        <w:jc w:val="both"/>
      </w:pPr>
      <w:r>
        <w:rPr>
          <w:rFonts w:ascii="Times New Roman"/>
          <w:b w:val="false"/>
          <w:i w:val="false"/>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Start w:name="z3843" w:id="2271"/>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271"/>
    <w:p>
      <w:pPr>
        <w:spacing w:after="0"/>
        <w:ind w:left="0"/>
        <w:jc w:val="both"/>
      </w:pPr>
      <w:r>
        <w:rPr>
          <w:rFonts w:ascii="Times New Roman"/>
          <w:b w:val="false"/>
          <w:i w:val="false"/>
          <w:color w:val="000000"/>
          <w:sz w:val="28"/>
        </w:rPr>
        <w:t>
      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451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2" w:id="2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452. Нарушение законодательства Республики Казахстан о телерадиовещании</w:t>
      </w:r>
    </w:p>
    <w:bookmarkEnd w:id="2272"/>
    <w:bookmarkStart w:name="z1533" w:id="2273"/>
    <w:p>
      <w:pPr>
        <w:spacing w:after="0"/>
        <w:ind w:left="0"/>
        <w:jc w:val="both"/>
      </w:pPr>
      <w:r>
        <w:rPr>
          <w:rFonts w:ascii="Times New Roman"/>
          <w:b w:val="false"/>
          <w:i w:val="false"/>
          <w:color w:val="000000"/>
          <w:sz w:val="28"/>
        </w:rPr>
        <w:t>
      1. Нарушение законодательства Республики Казахстан о телерадиовещании теле-, радиокомпаниями, совершенное в виде:</w:t>
      </w:r>
    </w:p>
    <w:bookmarkEnd w:id="2273"/>
    <w:p>
      <w:pPr>
        <w:spacing w:after="0"/>
        <w:ind w:left="0"/>
        <w:jc w:val="both"/>
      </w:pPr>
      <w:r>
        <w:rPr>
          <w:rFonts w:ascii="Times New Roman"/>
          <w:b w:val="false"/>
          <w:i w:val="false"/>
          <w:color w:val="000000"/>
          <w:sz w:val="28"/>
        </w:rPr>
        <w:t>
      1) распространения отечественными теле-, радиоканалами менее установленной нормы процентов отечественных теле-, радиопрограмм;</w:t>
      </w:r>
    </w:p>
    <w:p>
      <w:pPr>
        <w:spacing w:after="0"/>
        <w:ind w:left="0"/>
        <w:jc w:val="both"/>
      </w:pPr>
      <w:r>
        <w:rPr>
          <w:rFonts w:ascii="Times New Roman"/>
          <w:b w:val="false"/>
          <w:i w:val="false"/>
          <w:color w:val="000000"/>
          <w:sz w:val="28"/>
        </w:rPr>
        <w:t>
      2) распространения на телеканале телепрограмм новостного характера без обеспечения сурдопереводом или переводом в виде субтитров;</w:t>
      </w:r>
    </w:p>
    <w:p>
      <w:pPr>
        <w:spacing w:after="0"/>
        <w:ind w:left="0"/>
        <w:jc w:val="both"/>
      </w:pPr>
      <w:r>
        <w:rPr>
          <w:rFonts w:ascii="Times New Roman"/>
          <w:b w:val="false"/>
          <w:i w:val="false"/>
          <w:color w:val="000000"/>
          <w:sz w:val="28"/>
        </w:rPr>
        <w:t>
      3) распространения на телеканале дополнительной информации, превышающей пятнадцать процентов площади кадра;</w:t>
      </w:r>
    </w:p>
    <w:p>
      <w:pPr>
        <w:spacing w:after="0"/>
        <w:ind w:left="0"/>
        <w:jc w:val="both"/>
      </w:pPr>
      <w:r>
        <w:rPr>
          <w:rFonts w:ascii="Times New Roman"/>
          <w:b w:val="false"/>
          <w:i w:val="false"/>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требованиями национальных стандартов телерадиовещания,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34" w:id="2274"/>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2274"/>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35" w:id="2275"/>
    <w:p>
      <w:pPr>
        <w:spacing w:after="0"/>
        <w:ind w:left="0"/>
        <w:jc w:val="both"/>
      </w:pPr>
      <w:r>
        <w:rPr>
          <w:rFonts w:ascii="Times New Roman"/>
          <w:b w:val="false"/>
          <w:i w:val="false"/>
          <w:color w:val="000000"/>
          <w:sz w:val="28"/>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 </w:t>
      </w:r>
    </w:p>
    <w:bookmarkEnd w:id="2275"/>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bookmarkStart w:name="z1536" w:id="2276"/>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276"/>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bookmarkStart w:name="z1537" w:id="2277"/>
    <w:p>
      <w:pPr>
        <w:spacing w:after="0"/>
        <w:ind w:left="0"/>
        <w:jc w:val="both"/>
      </w:pPr>
      <w:r>
        <w:rPr>
          <w:rFonts w:ascii="Times New Roman"/>
          <w:b w:val="false"/>
          <w:i w:val="false"/>
          <w:color w:val="000000"/>
          <w:sz w:val="28"/>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2277"/>
    <w:p>
      <w:pPr>
        <w:spacing w:after="0"/>
        <w:ind w:left="0"/>
        <w:jc w:val="both"/>
      </w:pPr>
      <w:r>
        <w:rPr>
          <w:rFonts w:ascii="Times New Roman"/>
          <w:b w:val="false"/>
          <w:i w:val="false"/>
          <w:color w:val="000000"/>
          <w:sz w:val="28"/>
        </w:rPr>
        <w:t>
      влечет штраф на должностных лиц в размере пятидесяти, юридических лиц – в размере ста месячных расчетных показателей.</w:t>
      </w:r>
    </w:p>
    <w:bookmarkStart w:name="z1538" w:id="2278"/>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2278"/>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539" w:id="2279"/>
    <w:p>
      <w:pPr>
        <w:spacing w:after="0"/>
        <w:ind w:left="0"/>
        <w:jc w:val="both"/>
      </w:pPr>
      <w:r>
        <w:rPr>
          <w:rFonts w:ascii="Times New Roman"/>
          <w:b w:val="false"/>
          <w:i w:val="false"/>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2279"/>
    <w:p>
      <w:pPr>
        <w:spacing w:after="0"/>
        <w:ind w:left="0"/>
        <w:jc w:val="both"/>
      </w:pPr>
      <w:r>
        <w:rPr>
          <w:rFonts w:ascii="Times New Roman"/>
          <w:b w:val="false"/>
          <w:i w:val="false"/>
          <w:color w:val="000000"/>
          <w:sz w:val="28"/>
        </w:rPr>
        <w:t>
      1) нераспространения операторами телерадиовещания обязательных теле-, радиоканалов;</w:t>
      </w:r>
    </w:p>
    <w:p>
      <w:pPr>
        <w:spacing w:after="0"/>
        <w:ind w:left="0"/>
        <w:jc w:val="both"/>
      </w:pPr>
      <w:r>
        <w:rPr>
          <w:rFonts w:ascii="Times New Roman"/>
          <w:b w:val="false"/>
          <w:i w:val="false"/>
          <w:color w:val="000000"/>
          <w:sz w:val="28"/>
        </w:rPr>
        <w:t xml:space="preserve">
      2) нарушения операторами телерадиовещания условий ретрансляции теле-, радиоканала,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0" w:id="2280"/>
    <w:p>
      <w:pPr>
        <w:spacing w:after="0"/>
        <w:ind w:left="0"/>
        <w:jc w:val="both"/>
      </w:pPr>
      <w:r>
        <w:rPr>
          <w:rFonts w:ascii="Times New Roman"/>
          <w:b w:val="false"/>
          <w:i w:val="false"/>
          <w:color w:val="000000"/>
          <w:sz w:val="28"/>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2280"/>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41" w:id="2281"/>
    <w:p>
      <w:pPr>
        <w:spacing w:after="0"/>
        <w:ind w:left="0"/>
        <w:jc w:val="both"/>
      </w:pPr>
      <w:r>
        <w:rPr>
          <w:rFonts w:ascii="Times New Roman"/>
          <w:b w:val="false"/>
          <w:i w:val="false"/>
          <w:color w:val="000000"/>
          <w:sz w:val="28"/>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2281"/>
    <w:p>
      <w:pPr>
        <w:spacing w:after="0"/>
        <w:ind w:left="0"/>
        <w:jc w:val="both"/>
      </w:pPr>
      <w:r>
        <w:rPr>
          <w:rFonts w:ascii="Times New Roman"/>
          <w:b w:val="false"/>
          <w:i w:val="false"/>
          <w:color w:val="000000"/>
          <w:sz w:val="28"/>
        </w:rPr>
        <w:t>
      1) организации системы коллективного приема, не предусматривающей коммерческой цели без письменного согласия собственников здания и (или) зданий;</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3) несвоевременного распространения 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pPr>
        <w:spacing w:after="0"/>
        <w:ind w:left="0"/>
        <w:jc w:val="both"/>
      </w:pPr>
      <w:r>
        <w:rPr>
          <w:rFonts w:ascii="Times New Roman"/>
          <w:b w:val="false"/>
          <w:i w:val="false"/>
          <w:color w:val="000000"/>
          <w:sz w:val="28"/>
        </w:rPr>
        <w:t>
      4) использования технических средств телерадиовещания, не прошедших процедуры подтверждения соответствия;</w:t>
      </w:r>
    </w:p>
    <w:p>
      <w:pPr>
        <w:spacing w:after="0"/>
        <w:ind w:left="0"/>
        <w:jc w:val="both"/>
      </w:pPr>
      <w:r>
        <w:rPr>
          <w:rFonts w:ascii="Times New Roman"/>
          <w:b w:val="false"/>
          <w:i w:val="false"/>
          <w:color w:val="000000"/>
          <w:sz w:val="28"/>
        </w:rPr>
        <w:t>
      5) создания помех радиопередающим и (или) радиоприемным средствам связи посредством индивидуальных наземных спутниковых приемных устройств;</w:t>
      </w:r>
    </w:p>
    <w:p>
      <w:pPr>
        <w:spacing w:after="0"/>
        <w:ind w:left="0"/>
        <w:jc w:val="both"/>
      </w:pPr>
      <w:r>
        <w:rPr>
          <w:rFonts w:ascii="Times New Roman"/>
          <w:b w:val="false"/>
          <w:i w:val="false"/>
          <w:color w:val="000000"/>
          <w:sz w:val="28"/>
        </w:rPr>
        <w:t xml:space="preserve">
      6) распространения операторами телерадиовещания теле-, радиоканалов, не поставленных на учет, переучет в уполномоченном органе,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2" w:id="2282"/>
    <w:p>
      <w:pPr>
        <w:spacing w:after="0"/>
        <w:ind w:left="0"/>
        <w:jc w:val="both"/>
      </w:pPr>
      <w:r>
        <w:rPr>
          <w:rFonts w:ascii="Times New Roman"/>
          <w:b w:val="false"/>
          <w:i w:val="false"/>
          <w:color w:val="000000"/>
          <w:sz w:val="28"/>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2282"/>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543" w:id="2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bookmarkEnd w:id="2283"/>
    <w:bookmarkStart w:name="z1544" w:id="2284"/>
    <w:p>
      <w:pPr>
        <w:spacing w:after="0"/>
        <w:ind w:left="0"/>
        <w:jc w:val="both"/>
      </w:pPr>
      <w:r>
        <w:rPr>
          <w:rFonts w:ascii="Times New Roman"/>
          <w:b w:val="false"/>
          <w:i w:val="false"/>
          <w:color w:val="000000"/>
          <w:sz w:val="28"/>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 </w:t>
      </w:r>
    </w:p>
    <w:bookmarkEnd w:id="228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5" w:id="2285"/>
    <w:p>
      <w:pPr>
        <w:spacing w:after="0"/>
        <w:ind w:left="0"/>
        <w:jc w:val="both"/>
      </w:pPr>
      <w:r>
        <w:rPr>
          <w:rFonts w:ascii="Times New Roman"/>
          <w:b w:val="false"/>
          <w:i w:val="false"/>
          <w:color w:val="000000"/>
          <w:sz w:val="28"/>
        </w:rPr>
        <w:t xml:space="preserve">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 </w:t>
      </w:r>
    </w:p>
    <w:bookmarkEnd w:id="228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6" w:id="2286"/>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2286"/>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bookmarkStart w:name="z1547" w:id="2287"/>
    <w:p>
      <w:pPr>
        <w:spacing w:after="0"/>
        <w:ind w:left="0"/>
        <w:jc w:val="both"/>
      </w:pPr>
      <w:r>
        <w:rPr>
          <w:rFonts w:ascii="Times New Roman"/>
          <w:b w:val="false"/>
          <w:i w:val="false"/>
          <w:color w:val="000000"/>
          <w:sz w:val="28"/>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деяния, – </w:t>
      </w:r>
    </w:p>
    <w:bookmarkEnd w:id="2287"/>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bookmarkStart w:name="z1548" w:id="2288"/>
    <w:p>
      <w:pPr>
        <w:spacing w:after="0"/>
        <w:ind w:left="0"/>
        <w:jc w:val="both"/>
      </w:pPr>
      <w:r>
        <w:rPr>
          <w:rFonts w:ascii="Times New Roman"/>
          <w:b w:val="false"/>
          <w:i w:val="false"/>
          <w:color w:val="000000"/>
          <w:sz w:val="28"/>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p>
    <w:bookmarkEnd w:id="2288"/>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bookmarkStart w:name="z1549" w:id="2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bookmarkEnd w:id="2289"/>
    <w:bookmarkStart w:name="z1550" w:id="2290"/>
    <w:p>
      <w:pPr>
        <w:spacing w:after="0"/>
        <w:ind w:left="0"/>
        <w:jc w:val="both"/>
      </w:pPr>
      <w:r>
        <w:rPr>
          <w:rFonts w:ascii="Times New Roman"/>
          <w:b w:val="false"/>
          <w:i w:val="false"/>
          <w:color w:val="000000"/>
          <w:sz w:val="28"/>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2290"/>
    <w:p>
      <w:pPr>
        <w:spacing w:after="0"/>
        <w:ind w:left="0"/>
        <w:jc w:val="both"/>
      </w:pPr>
      <w:r>
        <w:rPr>
          <w:rFonts w:ascii="Times New Roman"/>
          <w:b w:val="false"/>
          <w:i w:val="false"/>
          <w:color w:val="000000"/>
          <w:sz w:val="28"/>
        </w:rPr>
        <w:t>
      влечет предупреждение.</w:t>
      </w:r>
    </w:p>
    <w:bookmarkStart w:name="z1551" w:id="229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29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454 с изменениями, внесенными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52" w:id="22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455. Нарушение законодательства Республики Казахстан о рекламе</w:t>
      </w:r>
    </w:p>
    <w:bookmarkEnd w:id="2292"/>
    <w:bookmarkStart w:name="z4082" w:id="2293"/>
    <w:p>
      <w:pPr>
        <w:spacing w:after="0"/>
        <w:ind w:left="0"/>
        <w:jc w:val="both"/>
      </w:pPr>
      <w:r>
        <w:rPr>
          <w:rFonts w:ascii="Times New Roman"/>
          <w:b w:val="false"/>
          <w:i w:val="false"/>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w:t>
      </w:r>
    </w:p>
    <w:bookmarkEnd w:id="2293"/>
    <w:bookmarkStart w:name="z4083" w:id="2294"/>
    <w:p>
      <w:pPr>
        <w:spacing w:after="0"/>
        <w:ind w:left="0"/>
        <w:jc w:val="both"/>
      </w:pPr>
      <w:r>
        <w:rPr>
          <w:rFonts w:ascii="Times New Roman"/>
          <w:b w:val="false"/>
          <w:i w:val="false"/>
          <w:color w:val="000000"/>
          <w:sz w:val="28"/>
        </w:rPr>
        <w:t>
      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месячных расчетных показателей.</w:t>
      </w:r>
    </w:p>
    <w:bookmarkEnd w:id="2294"/>
    <w:bookmarkStart w:name="z4084" w:id="2295"/>
    <w:p>
      <w:pPr>
        <w:spacing w:after="0"/>
        <w:ind w:left="0"/>
        <w:jc w:val="both"/>
      </w:pPr>
      <w:r>
        <w:rPr>
          <w:rFonts w:ascii="Times New Roman"/>
          <w:b w:val="false"/>
          <w:i w:val="false"/>
          <w:color w:val="000000"/>
          <w:sz w:val="28"/>
        </w:rPr>
        <w:t>
      2. Нарушение законодательства Республики Казахстан о рекламе, совершенное в виде:</w:t>
      </w:r>
    </w:p>
    <w:bookmarkEnd w:id="2295"/>
    <w:bookmarkStart w:name="z4085" w:id="2296"/>
    <w:p>
      <w:pPr>
        <w:spacing w:after="0"/>
        <w:ind w:left="0"/>
        <w:jc w:val="both"/>
      </w:pPr>
      <w:r>
        <w:rPr>
          <w:rFonts w:ascii="Times New Roman"/>
          <w:b w:val="false"/>
          <w:i w:val="false"/>
          <w:color w:val="000000"/>
          <w:sz w:val="28"/>
        </w:rPr>
        <w:t xml:space="preserve">
      1) недобросовестной и недостоверной рекламы, за исключением случаев,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настоящего Кодекса;</w:t>
      </w:r>
    </w:p>
    <w:bookmarkEnd w:id="2296"/>
    <w:bookmarkStart w:name="z4086" w:id="2297"/>
    <w:p>
      <w:pPr>
        <w:spacing w:after="0"/>
        <w:ind w:left="0"/>
        <w:jc w:val="both"/>
      </w:pPr>
      <w:r>
        <w:rPr>
          <w:rFonts w:ascii="Times New Roman"/>
          <w:b w:val="false"/>
          <w:i w:val="false"/>
          <w:color w:val="000000"/>
          <w:sz w:val="28"/>
        </w:rPr>
        <w:t>
      2) неэтичной и скрытой рекламы;</w:t>
      </w:r>
    </w:p>
    <w:bookmarkEnd w:id="2297"/>
    <w:bookmarkStart w:name="z4087" w:id="2298"/>
    <w:p>
      <w:pPr>
        <w:spacing w:after="0"/>
        <w:ind w:left="0"/>
        <w:jc w:val="both"/>
      </w:pPr>
      <w:r>
        <w:rPr>
          <w:rFonts w:ascii="Times New Roman"/>
          <w:b w:val="false"/>
          <w:i w:val="false"/>
          <w:color w:val="000000"/>
          <w:sz w:val="28"/>
        </w:rPr>
        <w:t>
      3) рекламы в дни национального траура на теле-, радиоканалах;</w:t>
      </w:r>
    </w:p>
    <w:bookmarkEnd w:id="2298"/>
    <w:bookmarkStart w:name="z4088" w:id="2299"/>
    <w:p>
      <w:pPr>
        <w:spacing w:after="0"/>
        <w:ind w:left="0"/>
        <w:jc w:val="both"/>
      </w:pPr>
      <w:r>
        <w:rPr>
          <w:rFonts w:ascii="Times New Roman"/>
          <w:b w:val="false"/>
          <w:i w:val="false"/>
          <w:color w:val="000000"/>
          <w:sz w:val="28"/>
        </w:rPr>
        <w:t>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p>
    <w:bookmarkEnd w:id="2299"/>
    <w:bookmarkStart w:name="z4089" w:id="2300"/>
    <w:p>
      <w:pPr>
        <w:spacing w:after="0"/>
        <w:ind w:left="0"/>
        <w:jc w:val="both"/>
      </w:pPr>
      <w:r>
        <w:rPr>
          <w:rFonts w:ascii="Times New Roman"/>
          <w:b w:val="false"/>
          <w:i w:val="false"/>
          <w:color w:val="000000"/>
          <w:sz w:val="28"/>
        </w:rPr>
        <w:t>
      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bookmarkEnd w:id="2300"/>
    <w:bookmarkStart w:name="z4090" w:id="2301"/>
    <w:p>
      <w:pPr>
        <w:spacing w:after="0"/>
        <w:ind w:left="0"/>
        <w:jc w:val="both"/>
      </w:pPr>
      <w:r>
        <w:rPr>
          <w:rFonts w:ascii="Times New Roman"/>
          <w:b w:val="false"/>
          <w:i w:val="false"/>
          <w:color w:val="000000"/>
          <w:sz w:val="28"/>
        </w:rPr>
        <w:t>
      6) прерывания рекламой демонстрации фильма в кино- и видеообслуживании, за исключением перерывов между сериями;</w:t>
      </w:r>
    </w:p>
    <w:bookmarkEnd w:id="2301"/>
    <w:bookmarkStart w:name="z4091" w:id="2302"/>
    <w:p>
      <w:pPr>
        <w:spacing w:after="0"/>
        <w:ind w:left="0"/>
        <w:jc w:val="both"/>
      </w:pPr>
      <w:r>
        <w:rPr>
          <w:rFonts w:ascii="Times New Roman"/>
          <w:b w:val="false"/>
          <w:i w:val="false"/>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bookmarkEnd w:id="2302"/>
    <w:bookmarkStart w:name="z4092" w:id="2303"/>
    <w:p>
      <w:pPr>
        <w:spacing w:after="0"/>
        <w:ind w:left="0"/>
        <w:jc w:val="both"/>
      </w:pPr>
      <w:r>
        <w:rPr>
          <w:rFonts w:ascii="Times New Roman"/>
          <w:b w:val="false"/>
          <w:i w:val="false"/>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2303"/>
    <w:bookmarkStart w:name="z4093" w:id="2304"/>
    <w:p>
      <w:pPr>
        <w:spacing w:after="0"/>
        <w:ind w:left="0"/>
        <w:jc w:val="both"/>
      </w:pPr>
      <w:r>
        <w:rPr>
          <w:rFonts w:ascii="Times New Roman"/>
          <w:b w:val="false"/>
          <w:i w:val="false"/>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bookmarkEnd w:id="2304"/>
    <w:bookmarkStart w:name="z4094" w:id="2305"/>
    <w:p>
      <w:pPr>
        <w:spacing w:after="0"/>
        <w:ind w:left="0"/>
        <w:jc w:val="both"/>
      </w:pPr>
      <w:r>
        <w:rPr>
          <w:rFonts w:ascii="Times New Roman"/>
          <w:b w:val="false"/>
          <w:i w:val="false"/>
          <w:color w:val="000000"/>
          <w:sz w:val="28"/>
        </w:rPr>
        <w:t>
      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2305"/>
    <w:bookmarkStart w:name="z4095" w:id="2306"/>
    <w:p>
      <w:pPr>
        <w:spacing w:after="0"/>
        <w:ind w:left="0"/>
        <w:jc w:val="both"/>
      </w:pPr>
      <w:r>
        <w:rPr>
          <w:rFonts w:ascii="Times New Roman"/>
          <w:b w:val="false"/>
          <w:i w:val="false"/>
          <w:color w:val="000000"/>
          <w:sz w:val="28"/>
        </w:rPr>
        <w:t>
      3. Нарушение установленных законами Республики Казахстан требований к языкам распространения рекламы –</w:t>
      </w:r>
    </w:p>
    <w:bookmarkEnd w:id="2306"/>
    <w:bookmarkStart w:name="z4096" w:id="230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2307"/>
    <w:bookmarkStart w:name="z4097" w:id="230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с использованием средств массовой информации, –</w:t>
      </w:r>
    </w:p>
    <w:bookmarkEnd w:id="2308"/>
    <w:bookmarkStart w:name="z4098" w:id="2309"/>
    <w:p>
      <w:pPr>
        <w:spacing w:after="0"/>
        <w:ind w:left="0"/>
        <w:jc w:val="both"/>
      </w:pPr>
      <w:r>
        <w:rPr>
          <w:rFonts w:ascii="Times New Roman"/>
          <w:b w:val="false"/>
          <w:i w:val="false"/>
          <w:color w:val="000000"/>
          <w:sz w:val="28"/>
        </w:rPr>
        <w:t>
      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2309"/>
    <w:bookmarkStart w:name="z4099" w:id="2310"/>
    <w:p>
      <w:pPr>
        <w:spacing w:after="0"/>
        <w:ind w:left="0"/>
        <w:jc w:val="both"/>
      </w:pPr>
      <w:r>
        <w:rPr>
          <w:rFonts w:ascii="Times New Roman"/>
          <w:b w:val="false"/>
          <w:i w:val="false"/>
          <w:color w:val="000000"/>
          <w:sz w:val="28"/>
        </w:rPr>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2310"/>
    <w:bookmarkStart w:name="z4100" w:id="2311"/>
    <w:p>
      <w:pPr>
        <w:spacing w:after="0"/>
        <w:ind w:left="0"/>
        <w:jc w:val="both"/>
      </w:pPr>
      <w:r>
        <w:rPr>
          <w:rFonts w:ascii="Times New Roman"/>
          <w:b w:val="false"/>
          <w:i w:val="false"/>
          <w:color w:val="000000"/>
          <w:sz w:val="28"/>
        </w:rPr>
        <w:t>
      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bookmarkEnd w:id="2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455 в редакции Закона РК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57" w:id="2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456. Нарушение порядка объявления выходных данных</w:t>
      </w:r>
    </w:p>
    <w:bookmarkEnd w:id="2312"/>
    <w:bookmarkStart w:name="z1558" w:id="2313"/>
    <w:p>
      <w:pPr>
        <w:spacing w:after="0"/>
        <w:ind w:left="0"/>
        <w:jc w:val="both"/>
      </w:pPr>
      <w:r>
        <w:rPr>
          <w:rFonts w:ascii="Times New Roman"/>
          <w:b w:val="false"/>
          <w:i w:val="false"/>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2313"/>
    <w:p>
      <w:pPr>
        <w:spacing w:after="0"/>
        <w:ind w:left="0"/>
        <w:jc w:val="both"/>
      </w:pPr>
      <w:r>
        <w:rPr>
          <w:rFonts w:ascii="Times New Roman"/>
          <w:b w:val="false"/>
          <w:i w:val="false"/>
          <w:color w:val="000000"/>
          <w:sz w:val="28"/>
        </w:rPr>
        <w:t>
      влекут предупреждение.</w:t>
      </w:r>
    </w:p>
    <w:bookmarkStart w:name="z1559" w:id="231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14"/>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456 с изменениями, внесенными законами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22" w:id="23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456-1. Незаконное ограничение права на доступ к информации</w:t>
      </w:r>
    </w:p>
    <w:bookmarkEnd w:id="2315"/>
    <w:bookmarkStart w:name="z3323" w:id="2316"/>
    <w:p>
      <w:pPr>
        <w:spacing w:after="0"/>
        <w:ind w:left="0"/>
        <w:jc w:val="both"/>
      </w:pPr>
      <w:r>
        <w:rPr>
          <w:rFonts w:ascii="Times New Roman"/>
          <w:b w:val="false"/>
          <w:i w:val="false"/>
          <w:color w:val="000000"/>
          <w:sz w:val="28"/>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231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324" w:id="2317"/>
    <w:p>
      <w:pPr>
        <w:spacing w:after="0"/>
        <w:ind w:left="0"/>
        <w:jc w:val="both"/>
      </w:pPr>
      <w:r>
        <w:rPr>
          <w:rFonts w:ascii="Times New Roman"/>
          <w:b w:val="false"/>
          <w:i w:val="false"/>
          <w:color w:val="000000"/>
          <w:sz w:val="28"/>
        </w:rPr>
        <w:t>
      2. Размещение заведомо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w:t>
      </w:r>
    </w:p>
    <w:bookmarkEnd w:id="231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325" w:id="2318"/>
    <w:p>
      <w:pPr>
        <w:spacing w:after="0"/>
        <w:ind w:left="0"/>
        <w:jc w:val="both"/>
      </w:pPr>
      <w:r>
        <w:rPr>
          <w:rFonts w:ascii="Times New Roman"/>
          <w:b w:val="false"/>
          <w:i w:val="false"/>
          <w:color w:val="000000"/>
          <w:sz w:val="28"/>
        </w:rPr>
        <w:t xml:space="preserve">
      3. Неправомерное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w:t>
      </w:r>
      <w:r>
        <w:rPr>
          <w:rFonts w:ascii="Times New Roman"/>
          <w:b w:val="false"/>
          <w:i w:val="false"/>
          <w:color w:val="000000"/>
          <w:sz w:val="28"/>
        </w:rPr>
        <w:t>статьи 504</w:t>
      </w:r>
      <w:r>
        <w:rPr>
          <w:rFonts w:ascii="Times New Roman"/>
          <w:b w:val="false"/>
          <w:i w:val="false"/>
          <w:color w:val="000000"/>
          <w:sz w:val="28"/>
        </w:rPr>
        <w:t xml:space="preserve"> настоящего Кодекса, –</w:t>
      </w:r>
    </w:p>
    <w:bookmarkEnd w:id="2318"/>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26" w:id="2319"/>
    <w:p>
      <w:pPr>
        <w:spacing w:after="0"/>
        <w:ind w:left="0"/>
        <w:jc w:val="both"/>
      </w:pPr>
      <w:r>
        <w:rPr>
          <w:rFonts w:ascii="Times New Roman"/>
          <w:b w:val="false"/>
          <w:i w:val="false"/>
          <w:color w:val="000000"/>
          <w:sz w:val="28"/>
        </w:rPr>
        <w:t>
      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19"/>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26 дополнена статьей 456-1 в соответствии с Законом РК от 16.11.2015 </w:t>
      </w:r>
      <w:r>
        <w:rPr>
          <w:rFonts w:ascii="Times New Roman"/>
          <w:b w:val="false"/>
          <w:i w:val="false"/>
          <w:color w:val="000000"/>
          <w:sz w:val="28"/>
        </w:rPr>
        <w:t>№ 404-V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60" w:id="23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АДМИНИСТРАТИВНЫЕ ПРАВОНАРУШЕНИЯ, ПОСЯГАЮЩИЕ</w:t>
      </w:r>
      <w:r>
        <w:br/>
      </w:r>
      <w:r>
        <w:rPr>
          <w:rFonts w:ascii="Times New Roman"/>
          <w:b/>
          <w:i w:val="false"/>
          <w:color w:val="000000"/>
          <w:sz w:val="28"/>
        </w:rPr>
        <w:t>НА УСТАНОВЛЕННЫЙ ПОРЯДОК УПРАВЛЕНИЯ</w:t>
      </w:r>
    </w:p>
    <w:bookmarkEnd w:id="2320"/>
    <w:bookmarkStart w:name="z1561" w:id="2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457. Нарушение законодательства Республики Казахстан по вопросам государственной регистрации нормативных правовых актов</w:t>
      </w:r>
    </w:p>
    <w:bookmarkEnd w:id="2321"/>
    <w:bookmarkStart w:name="z1562" w:id="2322"/>
    <w:p>
      <w:pPr>
        <w:spacing w:after="0"/>
        <w:ind w:left="0"/>
        <w:jc w:val="both"/>
      </w:pPr>
      <w:r>
        <w:rPr>
          <w:rFonts w:ascii="Times New Roman"/>
          <w:b w:val="false"/>
          <w:i w:val="false"/>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232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563" w:id="2323"/>
    <w:p>
      <w:pPr>
        <w:spacing w:after="0"/>
        <w:ind w:left="0"/>
        <w:jc w:val="both"/>
      </w:pPr>
      <w:r>
        <w:rPr>
          <w:rFonts w:ascii="Times New Roman"/>
          <w:b w:val="false"/>
          <w:i w:val="false"/>
          <w:color w:val="000000"/>
          <w:sz w:val="28"/>
        </w:rPr>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 </w:t>
      </w:r>
    </w:p>
    <w:bookmarkEnd w:id="232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64" w:id="2324"/>
    <w:p>
      <w:pPr>
        <w:spacing w:after="0"/>
        <w:ind w:left="0"/>
        <w:jc w:val="both"/>
      </w:pPr>
      <w:r>
        <w:rPr>
          <w:rFonts w:ascii="Times New Roman"/>
          <w:b w:val="false"/>
          <w:i w:val="false"/>
          <w:color w:val="000000"/>
          <w:sz w:val="28"/>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232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1565" w:id="2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bookmarkEnd w:id="2325"/>
    <w:bookmarkStart w:name="z1566" w:id="2326"/>
    <w:p>
      <w:pPr>
        <w:spacing w:after="0"/>
        <w:ind w:left="0"/>
        <w:jc w:val="both"/>
      </w:pPr>
      <w:r>
        <w:rPr>
          <w:rFonts w:ascii="Times New Roman"/>
          <w:b w:val="false"/>
          <w:i w:val="false"/>
          <w:color w:val="000000"/>
          <w:sz w:val="28"/>
        </w:rPr>
        <w:t xml:space="preserve">
      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2326"/>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1567" w:id="2327"/>
    <w:p>
      <w:pPr>
        <w:spacing w:after="0"/>
        <w:ind w:left="0"/>
        <w:jc w:val="both"/>
      </w:pPr>
      <w:r>
        <w:rPr>
          <w:rFonts w:ascii="Times New Roman"/>
          <w:b w:val="false"/>
          <w:i w:val="false"/>
          <w:color w:val="000000"/>
          <w:sz w:val="28"/>
        </w:rPr>
        <w:t xml:space="preserve">
      2. Неиспользование государственных символов в случаях, когда их использование является обязательным, – </w:t>
      </w:r>
    </w:p>
    <w:bookmarkEnd w:id="2327"/>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568" w:id="2328"/>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2328"/>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69" w:id="2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459. Нарушение порядка последующего официального опубликования текстов нормативных правовых актов</w:t>
      </w:r>
    </w:p>
    <w:bookmarkEnd w:id="23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459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70" w:id="23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460. </w:t>
      </w:r>
      <w:r>
        <w:rPr>
          <w:rFonts w:ascii="Times New Roman"/>
          <w:b/>
          <w:i w:val="false"/>
          <w:color w:val="000000"/>
          <w:sz w:val="28"/>
        </w:rPr>
        <w:t>Нарушение срока подачи документов на государственную регистрацию прав на недвижимое имущество</w:t>
      </w:r>
    </w:p>
    <w:bookmarkEnd w:id="23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460 исключена Законом РК от 26.01.2021 </w:t>
      </w:r>
      <w:r>
        <w:rPr>
          <w:rFonts w:ascii="Times New Roman"/>
          <w:b w:val="false"/>
          <w:i w:val="false"/>
          <w:color w:val="000000"/>
          <w:sz w:val="28"/>
        </w:rPr>
        <w:t>№ 412-VI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35" w:id="2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bookmarkEnd w:id="2331"/>
    <w:bookmarkStart w:name="z3436" w:id="2332"/>
    <w:p>
      <w:pPr>
        <w:spacing w:after="0"/>
        <w:ind w:left="0"/>
        <w:jc w:val="both"/>
      </w:pPr>
      <w:r>
        <w:rPr>
          <w:rFonts w:ascii="Times New Roman"/>
          <w:b w:val="false"/>
          <w:i w:val="false"/>
          <w:color w:val="000000"/>
          <w:sz w:val="28"/>
        </w:rPr>
        <w:t>
      1. Неуведомление в сроки и случаях, 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bookmarkEnd w:id="2332"/>
    <w:p>
      <w:pPr>
        <w:spacing w:after="0"/>
        <w:ind w:left="0"/>
        <w:jc w:val="both"/>
      </w:pPr>
      <w:r>
        <w:rPr>
          <w:rFonts w:ascii="Times New Roman"/>
          <w:b w:val="false"/>
          <w:i w:val="false"/>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 </w:t>
      </w:r>
    </w:p>
    <w:bookmarkStart w:name="z3437" w:id="2333"/>
    <w:p>
      <w:pPr>
        <w:spacing w:after="0"/>
        <w:ind w:left="0"/>
        <w:jc w:val="both"/>
      </w:pPr>
      <w:r>
        <w:rPr>
          <w:rFonts w:ascii="Times New Roman"/>
          <w:b w:val="false"/>
          <w:i w:val="false"/>
          <w:color w:val="000000"/>
          <w:sz w:val="28"/>
        </w:rPr>
        <w:t>
      2. Представление недостоверных или заведомо ложных сведений, указанных в части первой настоящей статьи, –</w:t>
      </w:r>
    </w:p>
    <w:bookmarkEnd w:id="2333"/>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bookmarkStart w:name="z3438" w:id="2334"/>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34"/>
    <w:p>
      <w:pPr>
        <w:spacing w:after="0"/>
        <w:ind w:left="0"/>
        <w:jc w:val="both"/>
      </w:pPr>
      <w:r>
        <w:rPr>
          <w:rFonts w:ascii="Times New Roman"/>
          <w:b w:val="false"/>
          <w:i w:val="false"/>
          <w:color w:val="000000"/>
          <w:sz w:val="28"/>
        </w:rPr>
        <w:t>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460-1 в соответствии с Законом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w:t>
      </w:r>
    </w:p>
    <w:bookmarkStart w:name="z3434" w:id="2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bookmarkEnd w:id="2335"/>
    <w:bookmarkStart w:name="z3432" w:id="2336"/>
    <w:p>
      <w:pPr>
        <w:spacing w:after="0"/>
        <w:ind w:left="0"/>
        <w:jc w:val="both"/>
      </w:pPr>
      <w:r>
        <w:rPr>
          <w:rFonts w:ascii="Times New Roman"/>
          <w:b w:val="false"/>
          <w:i w:val="false"/>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2336"/>
    <w:p>
      <w:pPr>
        <w:spacing w:after="0"/>
        <w:ind w:left="0"/>
        <w:jc w:val="both"/>
      </w:pPr>
      <w:r>
        <w:rPr>
          <w:rFonts w:ascii="Times New Roman"/>
          <w:b w:val="false"/>
          <w:i w:val="false"/>
          <w:color w:val="000000"/>
          <w:sz w:val="28"/>
        </w:rPr>
        <w:t xml:space="preserve">
      влекут предупреждение. </w:t>
      </w:r>
    </w:p>
    <w:bookmarkStart w:name="z3433" w:id="2337"/>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33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460-2 в соответствии с Законом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w:t>
      </w:r>
    </w:p>
    <w:bookmarkStart w:name="z3424" w:id="2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461. Нарушение защитного предписания</w:t>
      </w:r>
    </w:p>
    <w:bookmarkEnd w:id="2338"/>
    <w:p>
      <w:pPr>
        <w:spacing w:after="0"/>
        <w:ind w:left="0"/>
        <w:jc w:val="both"/>
      </w:pPr>
      <w:r>
        <w:rPr>
          <w:rFonts w:ascii="Times New Roman"/>
          <w:b w:val="false"/>
          <w:i w:val="false"/>
          <w:color w:val="000000"/>
          <w:sz w:val="28"/>
        </w:rPr>
        <w:t xml:space="preserve">
      Нарушение защитного предписания, вынесенного органом внутренних дел, – </w:t>
      </w:r>
    </w:p>
    <w:p>
      <w:pPr>
        <w:spacing w:after="0"/>
        <w:ind w:left="0"/>
        <w:jc w:val="both"/>
      </w:pPr>
      <w:r>
        <w:rPr>
          <w:rFonts w:ascii="Times New Roman"/>
          <w:b w:val="false"/>
          <w:i w:val="false"/>
          <w:color w:val="000000"/>
          <w:sz w:val="28"/>
        </w:rPr>
        <w:t>
      влечет предупреждение либо административный арест на срок до пяти суток.</w:t>
      </w:r>
    </w:p>
    <w:bookmarkStart w:name="z1572" w:id="23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bookmarkEnd w:id="2339"/>
    <w:bookmarkStart w:name="z1573" w:id="2340"/>
    <w:p>
      <w:pPr>
        <w:spacing w:after="0"/>
        <w:ind w:left="0"/>
        <w:jc w:val="both"/>
      </w:pPr>
      <w:r>
        <w:rPr>
          <w:rFonts w:ascii="Times New Roman"/>
          <w:b w:val="false"/>
          <w:i w:val="false"/>
          <w:color w:val="000000"/>
          <w:sz w:val="28"/>
        </w:rPr>
        <w:t>
      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bookmarkEnd w:id="2340"/>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574" w:id="2341"/>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41"/>
    <w:p>
      <w:pPr>
        <w:spacing w:after="0"/>
        <w:ind w:left="0"/>
        <w:jc w:val="both"/>
      </w:pPr>
      <w:r>
        <w:rPr>
          <w:rFonts w:ascii="Times New Roman"/>
          <w:b w:val="false"/>
          <w:i w:val="false"/>
          <w:color w:val="000000"/>
          <w:sz w:val="28"/>
        </w:rPr>
        <w:t>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1575" w:id="2342"/>
    <w:p>
      <w:pPr>
        <w:spacing w:after="0"/>
        <w:ind w:left="0"/>
        <w:jc w:val="both"/>
      </w:pPr>
      <w:r>
        <w:rPr>
          <w:rFonts w:ascii="Times New Roman"/>
          <w:b w:val="false"/>
          <w:i w:val="false"/>
          <w:color w:val="000000"/>
          <w:sz w:val="28"/>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 – </w:t>
      </w:r>
    </w:p>
    <w:bookmarkEnd w:id="234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bookmarkStart w:name="z1576" w:id="2343"/>
    <w:p>
      <w:pPr>
        <w:spacing w:after="0"/>
        <w:ind w:left="0"/>
        <w:jc w:val="both"/>
      </w:pPr>
      <w:r>
        <w:rPr>
          <w:rFonts w:ascii="Times New Roman"/>
          <w:b w:val="false"/>
          <w:i w:val="false"/>
          <w:color w:val="000000"/>
          <w:sz w:val="28"/>
        </w:rPr>
        <w:t>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234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77" w:id="2344"/>
    <w:p>
      <w:pPr>
        <w:spacing w:after="0"/>
        <w:ind w:left="0"/>
        <w:jc w:val="both"/>
      </w:pPr>
      <w:r>
        <w:rPr>
          <w:rFonts w:ascii="Times New Roman"/>
          <w:b w:val="false"/>
          <w:i w:val="false"/>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w:t>
      </w:r>
      <w:r>
        <w:rPr>
          <w:rFonts w:ascii="Times New Roman"/>
          <w:b w:val="false"/>
          <w:i w:val="false"/>
          <w:color w:val="000000"/>
          <w:sz w:val="28"/>
        </w:rPr>
        <w:t>статьи 625</w:t>
      </w:r>
      <w:r>
        <w:rPr>
          <w:rFonts w:ascii="Times New Roman"/>
          <w:b w:val="false"/>
          <w:i w:val="false"/>
          <w:color w:val="000000"/>
          <w:sz w:val="28"/>
        </w:rPr>
        <w:t xml:space="preserve">, частью первой </w:t>
      </w:r>
      <w:r>
        <w:rPr>
          <w:rFonts w:ascii="Times New Roman"/>
          <w:b w:val="false"/>
          <w:i w:val="false"/>
          <w:color w:val="000000"/>
          <w:sz w:val="28"/>
        </w:rPr>
        <w:t>статьи 626</w:t>
      </w:r>
      <w:r>
        <w:rPr>
          <w:rFonts w:ascii="Times New Roman"/>
          <w:b w:val="false"/>
          <w:i w:val="false"/>
          <w:color w:val="000000"/>
          <w:sz w:val="28"/>
        </w:rPr>
        <w:t xml:space="preserve"> настоящего Кодекса, – </w:t>
      </w:r>
    </w:p>
    <w:bookmarkEnd w:id="2344"/>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5" w:id="2345"/>
    <w:p>
      <w:pPr>
        <w:spacing w:after="0"/>
        <w:ind w:left="0"/>
        <w:jc w:val="both"/>
      </w:pPr>
      <w:r>
        <w:rPr>
          <w:rFonts w:ascii="Times New Roman"/>
          <w:b w:val="false"/>
          <w:i w:val="false"/>
          <w:color w:val="000000"/>
          <w:sz w:val="28"/>
        </w:rPr>
        <w:t>
      Примечания.</w:t>
      </w:r>
    </w:p>
    <w:bookmarkEnd w:id="2345"/>
    <w:bookmarkStart w:name="z1578" w:id="2346"/>
    <w:p>
      <w:pPr>
        <w:spacing w:after="0"/>
        <w:ind w:left="0"/>
        <w:jc w:val="both"/>
      </w:pPr>
      <w:r>
        <w:rPr>
          <w:rFonts w:ascii="Times New Roman"/>
          <w:b w:val="false"/>
          <w:i w:val="false"/>
          <w:color w:val="000000"/>
          <w:sz w:val="28"/>
        </w:rPr>
        <w:t>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bookmarkEnd w:id="2346"/>
    <w:bookmarkStart w:name="z1579" w:id="2347"/>
    <w:p>
      <w:pPr>
        <w:spacing w:after="0"/>
        <w:ind w:left="0"/>
        <w:jc w:val="both"/>
      </w:pPr>
      <w:r>
        <w:rPr>
          <w:rFonts w:ascii="Times New Roman"/>
          <w:b w:val="false"/>
          <w:i w:val="false"/>
          <w:color w:val="000000"/>
          <w:sz w:val="28"/>
        </w:rPr>
        <w:t>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bookmarkEnd w:id="23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462 с изменениями, внесенными законами РК от 02.08.2015 </w:t>
      </w:r>
      <w:r>
        <w:rPr>
          <w:rFonts w:ascii="Times New Roman"/>
          <w:b w:val="false"/>
          <w:i w:val="false"/>
          <w:color w:val="000000"/>
          <w:sz w:val="28"/>
        </w:rPr>
        <w:t>№ 343-V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80" w:id="2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bookmarkEnd w:id="2348"/>
    <w:bookmarkStart w:name="z1581" w:id="2349"/>
    <w:p>
      <w:pPr>
        <w:spacing w:after="0"/>
        <w:ind w:left="0"/>
        <w:jc w:val="both"/>
      </w:pPr>
      <w:r>
        <w:rPr>
          <w:rFonts w:ascii="Times New Roman"/>
          <w:b w:val="false"/>
          <w:i w:val="false"/>
          <w:color w:val="000000"/>
          <w:sz w:val="28"/>
        </w:rPr>
        <w:t xml:space="preserve">
      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2349"/>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bookmarkStart w:name="z1582" w:id="235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50"/>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pPr>
        <w:spacing w:after="0"/>
        <w:ind w:left="0"/>
        <w:jc w:val="both"/>
      </w:pPr>
      <w:r>
        <w:rPr>
          <w:rFonts w:ascii="Times New Roman"/>
          <w:b w:val="false"/>
          <w:i w:val="false"/>
          <w:color w:val="000000"/>
          <w:sz w:val="28"/>
        </w:rPr>
        <w:t>
      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Казахстан "О естественных монополиях".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463 с изменениями, внесенным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1583" w:id="2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464. Нарушение норм лицензирования</w:t>
      </w:r>
    </w:p>
    <w:bookmarkEnd w:id="2351"/>
    <w:bookmarkStart w:name="z1584" w:id="2352"/>
    <w:p>
      <w:pPr>
        <w:spacing w:after="0"/>
        <w:ind w:left="0"/>
        <w:jc w:val="both"/>
      </w:pPr>
      <w:r>
        <w:rPr>
          <w:rFonts w:ascii="Times New Roman"/>
          <w:b w:val="false"/>
          <w:i w:val="false"/>
          <w:color w:val="000000"/>
          <w:sz w:val="28"/>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 </w:t>
      </w:r>
    </w:p>
    <w:bookmarkEnd w:id="2352"/>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bookmarkStart w:name="z1585" w:id="2353"/>
    <w:p>
      <w:pPr>
        <w:spacing w:after="0"/>
        <w:ind w:left="0"/>
        <w:jc w:val="both"/>
      </w:pPr>
      <w:r>
        <w:rPr>
          <w:rFonts w:ascii="Times New Roman"/>
          <w:b w:val="false"/>
          <w:i w:val="false"/>
          <w:color w:val="000000"/>
          <w:sz w:val="28"/>
        </w:rPr>
        <w:t xml:space="preserve">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2353"/>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464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86" w:id="2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465. Нарушение порядка и срока выдачи разрешения</w:t>
      </w:r>
    </w:p>
    <w:bookmarkEnd w:id="2354"/>
    <w:bookmarkStart w:name="z1587" w:id="2355"/>
    <w:p>
      <w:pPr>
        <w:spacing w:after="0"/>
        <w:ind w:left="0"/>
        <w:jc w:val="both"/>
      </w:pPr>
      <w:r>
        <w:rPr>
          <w:rFonts w:ascii="Times New Roman"/>
          <w:b w:val="false"/>
          <w:i w:val="false"/>
          <w:color w:val="000000"/>
          <w:sz w:val="28"/>
        </w:rPr>
        <w:t xml:space="preserve">
      1. Нарушение срока выдачи разрешения – </w:t>
      </w:r>
    </w:p>
    <w:bookmarkEnd w:id="2355"/>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588" w:id="2356"/>
    <w:p>
      <w:pPr>
        <w:spacing w:after="0"/>
        <w:ind w:left="0"/>
        <w:jc w:val="both"/>
      </w:pPr>
      <w:r>
        <w:rPr>
          <w:rFonts w:ascii="Times New Roman"/>
          <w:b w:val="false"/>
          <w:i w:val="false"/>
          <w:color w:val="000000"/>
          <w:sz w:val="28"/>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2356"/>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589" w:id="2357"/>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2357"/>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9" w:id="2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465-1. Нарушение саморегулируемой организацией требований, установленных законодательством Республики Казахстан о саморегулировании</w:t>
      </w:r>
    </w:p>
    <w:bookmarkEnd w:id="2358"/>
    <w:bookmarkStart w:name="z4530" w:id="2359"/>
    <w:p>
      <w:pPr>
        <w:spacing w:after="0"/>
        <w:ind w:left="0"/>
        <w:jc w:val="both"/>
      </w:pPr>
      <w:r>
        <w:rPr>
          <w:rFonts w:ascii="Times New Roman"/>
          <w:b w:val="false"/>
          <w:i w:val="false"/>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bookmarkEnd w:id="2359"/>
    <w:bookmarkStart w:name="z4531" w:id="2360"/>
    <w:p>
      <w:pPr>
        <w:spacing w:after="0"/>
        <w:ind w:left="0"/>
        <w:jc w:val="both"/>
      </w:pPr>
      <w:r>
        <w:rPr>
          <w:rFonts w:ascii="Times New Roman"/>
          <w:b w:val="false"/>
          <w:i w:val="false"/>
          <w:color w:val="000000"/>
          <w:sz w:val="28"/>
        </w:rPr>
        <w:t>
      1) смешивания средств компенсационного фонда с иными средствами саморегулируемой организации;</w:t>
      </w:r>
    </w:p>
    <w:bookmarkEnd w:id="2360"/>
    <w:bookmarkStart w:name="z4532" w:id="2361"/>
    <w:p>
      <w:pPr>
        <w:spacing w:after="0"/>
        <w:ind w:left="0"/>
        <w:jc w:val="both"/>
      </w:pPr>
      <w:r>
        <w:rPr>
          <w:rFonts w:ascii="Times New Roman"/>
          <w:b w:val="false"/>
          <w:i w:val="false"/>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bookmarkEnd w:id="2361"/>
    <w:bookmarkStart w:name="z4533" w:id="2362"/>
    <w:p>
      <w:pPr>
        <w:spacing w:after="0"/>
        <w:ind w:left="0"/>
        <w:jc w:val="both"/>
      </w:pPr>
      <w:r>
        <w:rPr>
          <w:rFonts w:ascii="Times New Roman"/>
          <w:b w:val="false"/>
          <w:i w:val="false"/>
          <w:color w:val="000000"/>
          <w:sz w:val="28"/>
        </w:rPr>
        <w:t>
      влекут предупреждение.</w:t>
      </w:r>
    </w:p>
    <w:bookmarkEnd w:id="2362"/>
    <w:bookmarkStart w:name="z4534" w:id="2363"/>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363"/>
    <w:bookmarkStart w:name="z4535" w:id="2364"/>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23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27 дополнена статьей 465-1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0" w:id="2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bookmarkEnd w:id="2365"/>
    <w:bookmarkStart w:name="z1591" w:id="2366"/>
    <w:p>
      <w:pPr>
        <w:spacing w:after="0"/>
        <w:ind w:left="0"/>
        <w:jc w:val="both"/>
      </w:pPr>
      <w:r>
        <w:rPr>
          <w:rFonts w:ascii="Times New Roman"/>
          <w:b w:val="false"/>
          <w:i w:val="false"/>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2366"/>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592" w:id="2367"/>
    <w:p>
      <w:pPr>
        <w:spacing w:after="0"/>
        <w:ind w:left="0"/>
        <w:jc w:val="both"/>
      </w:pPr>
      <w:r>
        <w:rPr>
          <w:rFonts w:ascii="Times New Roman"/>
          <w:b w:val="false"/>
          <w:i w:val="false"/>
          <w:color w:val="000000"/>
          <w:sz w:val="28"/>
        </w:rPr>
        <w:t xml:space="preserve">
      2. Несвоевременное извещение регистрирующего органа об изменении места нахождения юридического лица – </w:t>
      </w:r>
    </w:p>
    <w:bookmarkEnd w:id="2367"/>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3" w:id="23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467. Невозвращение лицензии и (или) приложения к лицензии лицензиару</w:t>
      </w:r>
    </w:p>
    <w:bookmarkEnd w:id="23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467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4" w:id="23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468. Нарушение законодательства Республики Казахстан о национальных реестрах идентификационных номеров</w:t>
      </w:r>
    </w:p>
    <w:bookmarkEnd w:id="2369"/>
    <w:bookmarkStart w:name="z1595" w:id="2370"/>
    <w:p>
      <w:pPr>
        <w:spacing w:after="0"/>
        <w:ind w:left="0"/>
        <w:jc w:val="both"/>
      </w:pPr>
      <w:r>
        <w:rPr>
          <w:rFonts w:ascii="Times New Roman"/>
          <w:b w:val="false"/>
          <w:i w:val="false"/>
          <w:color w:val="000000"/>
          <w:sz w:val="28"/>
        </w:rPr>
        <w:t>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номеров, совершенные:</w:t>
      </w:r>
    </w:p>
    <w:bookmarkEnd w:id="2370"/>
    <w:p>
      <w:pPr>
        <w:spacing w:after="0"/>
        <w:ind w:left="0"/>
        <w:jc w:val="both"/>
      </w:pPr>
      <w:r>
        <w:rPr>
          <w:rFonts w:ascii="Times New Roman"/>
          <w:b w:val="false"/>
          <w:i w:val="false"/>
          <w:color w:val="000000"/>
          <w:sz w:val="28"/>
        </w:rPr>
        <w:t>
      уполномоченным органом в виде:</w:t>
      </w:r>
    </w:p>
    <w:p>
      <w:pPr>
        <w:spacing w:after="0"/>
        <w:ind w:left="0"/>
        <w:jc w:val="both"/>
      </w:pPr>
      <w:r>
        <w:rPr>
          <w:rFonts w:ascii="Times New Roman"/>
          <w:b w:val="false"/>
          <w:i w:val="false"/>
          <w:color w:val="000000"/>
          <w:sz w:val="28"/>
        </w:rPr>
        <w:t>
      1) неформирования идентификационного номера в течение одного рабочего дня с момента обращения регистрирующих органов;</w:t>
      </w:r>
    </w:p>
    <w:p>
      <w:pPr>
        <w:spacing w:after="0"/>
        <w:ind w:left="0"/>
        <w:jc w:val="both"/>
      </w:pPr>
      <w:r>
        <w:rPr>
          <w:rFonts w:ascii="Times New Roman"/>
          <w:b w:val="false"/>
          <w:i w:val="false"/>
          <w:color w:val="000000"/>
          <w:sz w:val="28"/>
        </w:rPr>
        <w:t>
      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pPr>
        <w:spacing w:after="0"/>
        <w:ind w:left="0"/>
        <w:jc w:val="both"/>
      </w:pPr>
      <w:r>
        <w:rPr>
          <w:rFonts w:ascii="Times New Roman"/>
          <w:b w:val="false"/>
          <w:i w:val="false"/>
          <w:color w:val="000000"/>
          <w:sz w:val="28"/>
        </w:rPr>
        <w:t>
      регистрирующим органом в виде:</w:t>
      </w:r>
    </w:p>
    <w:p>
      <w:pPr>
        <w:spacing w:after="0"/>
        <w:ind w:left="0"/>
        <w:jc w:val="both"/>
      </w:pPr>
      <w:r>
        <w:rPr>
          <w:rFonts w:ascii="Times New Roman"/>
          <w:b w:val="false"/>
          <w:i w:val="false"/>
          <w:color w:val="000000"/>
          <w:sz w:val="28"/>
        </w:rPr>
        <w:t>
      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государственными органами и иными государственными учреждениями в виде:</w:t>
      </w:r>
    </w:p>
    <w:p>
      <w:pPr>
        <w:spacing w:after="0"/>
        <w:ind w:left="0"/>
        <w:jc w:val="both"/>
      </w:pPr>
      <w:r>
        <w:rPr>
          <w:rFonts w:ascii="Times New Roman"/>
          <w:b w:val="false"/>
          <w:i w:val="false"/>
          <w:color w:val="000000"/>
          <w:sz w:val="28"/>
        </w:rPr>
        <w:t>
      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pPr>
        <w:spacing w:after="0"/>
        <w:ind w:left="0"/>
        <w:jc w:val="both"/>
      </w:pPr>
      <w:r>
        <w:rPr>
          <w:rFonts w:ascii="Times New Roman"/>
          <w:b w:val="false"/>
          <w:i w:val="false"/>
          <w:color w:val="000000"/>
          <w:sz w:val="28"/>
        </w:rPr>
        <w:t>
      банками и организациями, осуществляющими отдельные виды банковских операций в виде:</w:t>
      </w:r>
    </w:p>
    <w:p>
      <w:pPr>
        <w:spacing w:after="0"/>
        <w:ind w:left="0"/>
        <w:jc w:val="both"/>
      </w:pPr>
      <w:r>
        <w:rPr>
          <w:rFonts w:ascii="Times New Roman"/>
          <w:b w:val="false"/>
          <w:i w:val="false"/>
          <w:color w:val="000000"/>
          <w:sz w:val="28"/>
        </w:rPr>
        <w:t xml:space="preserve">
      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pPr>
        <w:spacing w:after="0"/>
        <w:ind w:left="0"/>
        <w:jc w:val="both"/>
      </w:pPr>
      <w:r>
        <w:rPr>
          <w:rFonts w:ascii="Times New Roman"/>
          <w:b w:val="false"/>
          <w:i w:val="false"/>
          <w:color w:val="000000"/>
          <w:sz w:val="28"/>
        </w:rPr>
        <w:t>
      влекут штраф на должностных лиц в размере двадцати месячных расчетных показателей.</w:t>
      </w:r>
    </w:p>
    <w:bookmarkStart w:name="z1596" w:id="237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2371"/>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597" w:id="23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469. Нарушение требований, предъявляемых к деятельности по монтажу, наладке и техническому обслуживанию средств охранной сигнализации</w:t>
      </w:r>
    </w:p>
    <w:bookmarkEnd w:id="2372"/>
    <w:bookmarkStart w:name="z1598" w:id="2373"/>
    <w:p>
      <w:pPr>
        <w:spacing w:after="0"/>
        <w:ind w:left="0"/>
        <w:jc w:val="both"/>
      </w:pPr>
      <w:r>
        <w:rPr>
          <w:rFonts w:ascii="Times New Roman"/>
          <w:b w:val="false"/>
          <w:i w:val="false"/>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техническому обслуживанию средств охранной сигнализации, – </w:t>
      </w:r>
    </w:p>
    <w:bookmarkEnd w:id="237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599" w:id="237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2374"/>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bookmarkStart w:name="z1600" w:id="2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470. Нарушение законодательства Республики Казахстан в области охранной деятельности</w:t>
      </w:r>
    </w:p>
    <w:bookmarkEnd w:id="2375"/>
    <w:bookmarkStart w:name="z1601" w:id="2376"/>
    <w:p>
      <w:pPr>
        <w:spacing w:after="0"/>
        <w:ind w:left="0"/>
        <w:jc w:val="both"/>
      </w:pPr>
      <w:r>
        <w:rPr>
          <w:rFonts w:ascii="Times New Roman"/>
          <w:b w:val="false"/>
          <w:i w:val="false"/>
          <w:color w:val="000000"/>
          <w:sz w:val="28"/>
        </w:rPr>
        <w:t>
      1. Нарушение законодательства Республики Казахстан в области охранной деятельности, совершенное в виде:</w:t>
      </w:r>
    </w:p>
    <w:bookmarkEnd w:id="2376"/>
    <w:p>
      <w:pPr>
        <w:spacing w:after="0"/>
        <w:ind w:left="0"/>
        <w:jc w:val="both"/>
      </w:pPr>
      <w:r>
        <w:rPr>
          <w:rFonts w:ascii="Times New Roman"/>
          <w:b w:val="false"/>
          <w:i w:val="false"/>
          <w:color w:val="000000"/>
          <w:sz w:val="28"/>
        </w:rPr>
        <w:t>
      1) неисполнения и (или) ненадлежащего исполнения требований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pPr>
        <w:spacing w:after="0"/>
        <w:ind w:left="0"/>
        <w:jc w:val="both"/>
      </w:pPr>
      <w:r>
        <w:rPr>
          <w:rFonts w:ascii="Times New Roman"/>
          <w:b w:val="false"/>
          <w:i w:val="false"/>
          <w:color w:val="000000"/>
          <w:sz w:val="28"/>
        </w:rPr>
        <w:t>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pPr>
        <w:spacing w:after="0"/>
        <w:ind w:left="0"/>
        <w:jc w:val="both"/>
      </w:pPr>
      <w:r>
        <w:rPr>
          <w:rFonts w:ascii="Times New Roman"/>
          <w:b w:val="false"/>
          <w:i w:val="false"/>
          <w:color w:val="000000"/>
          <w:sz w:val="28"/>
        </w:rPr>
        <w:t>
      3) принятия на должность 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pPr>
        <w:spacing w:after="0"/>
        <w:ind w:left="0"/>
        <w:jc w:val="both"/>
      </w:pPr>
      <w:r>
        <w:rPr>
          <w:rFonts w:ascii="Times New Roman"/>
          <w:b w:val="false"/>
          <w:i w:val="false"/>
          <w:color w:val="000000"/>
          <w:sz w:val="28"/>
        </w:rPr>
        <w:t>
      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pPr>
        <w:spacing w:after="0"/>
        <w:ind w:left="0"/>
        <w:jc w:val="both"/>
      </w:pPr>
      <w:r>
        <w:rPr>
          <w:rFonts w:ascii="Times New Roman"/>
          <w:b w:val="false"/>
          <w:i w:val="false"/>
          <w:color w:val="000000"/>
          <w:sz w:val="28"/>
        </w:rPr>
        <w:t>
      5) несоблюдения ограничений, предусмотренных статьей 17-1 Закона Республики Казахстан "Об охранной деятельности";</w:t>
      </w:r>
    </w:p>
    <w:p>
      <w:pPr>
        <w:spacing w:after="0"/>
        <w:ind w:left="0"/>
        <w:jc w:val="both"/>
      </w:pPr>
      <w:r>
        <w:rPr>
          <w:rFonts w:ascii="Times New Roman"/>
          <w:b w:val="false"/>
          <w:i w:val="false"/>
          <w:color w:val="000000"/>
          <w:sz w:val="28"/>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Start w:name="z3621" w:id="2377"/>
    <w:p>
      <w:pPr>
        <w:spacing w:after="0"/>
        <w:ind w:left="0"/>
        <w:jc w:val="both"/>
      </w:pPr>
      <w:r>
        <w:rPr>
          <w:rFonts w:ascii="Times New Roman"/>
          <w:b w:val="false"/>
          <w:i w:val="false"/>
          <w:color w:val="000000"/>
          <w:sz w:val="28"/>
        </w:rPr>
        <w:t>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2377"/>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602" w:id="2378"/>
    <w:p>
      <w:pPr>
        <w:spacing w:after="0"/>
        <w:ind w:left="0"/>
        <w:jc w:val="both"/>
      </w:pPr>
      <w:r>
        <w:rPr>
          <w:rFonts w:ascii="Times New Roman"/>
          <w:b w:val="false"/>
          <w:i w:val="false"/>
          <w:color w:val="000000"/>
          <w:sz w:val="28"/>
        </w:rPr>
        <w:t>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237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03" w:id="2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bookmarkEnd w:id="23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471 в редакции Закона РК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1604" w:id="2380"/>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bookmarkEnd w:id="2380"/>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605" w:id="2381"/>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органам государственных доходов, – </w:t>
      </w:r>
    </w:p>
    <w:bookmarkEnd w:id="2381"/>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4633" w:id="2382"/>
    <w:p>
      <w:pPr>
        <w:spacing w:after="0"/>
        <w:ind w:left="0"/>
        <w:jc w:val="both"/>
      </w:pPr>
      <w:r>
        <w:rPr>
          <w:rFonts w:ascii="Times New Roman"/>
          <w:b w:val="false"/>
          <w:i w:val="false"/>
          <w:color w:val="000000"/>
          <w:sz w:val="28"/>
        </w:rPr>
        <w:t>
      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bookmarkEnd w:id="238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471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1606" w:id="2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bookmarkEnd w:id="2383"/>
    <w:bookmarkStart w:name="z1607" w:id="2384"/>
    <w:p>
      <w:pPr>
        <w:spacing w:after="0"/>
        <w:ind w:left="0"/>
        <w:jc w:val="both"/>
      </w:pPr>
      <w:r>
        <w:rPr>
          <w:rFonts w:ascii="Times New Roman"/>
          <w:b w:val="false"/>
          <w:i w:val="false"/>
          <w:color w:val="000000"/>
          <w:sz w:val="28"/>
        </w:rPr>
        <w:t>
      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2384"/>
    <w:p>
      <w:pPr>
        <w:spacing w:after="0"/>
        <w:ind w:left="0"/>
        <w:jc w:val="both"/>
      </w:pPr>
      <w:r>
        <w:rPr>
          <w:rFonts w:ascii="Times New Roman"/>
          <w:b w:val="false"/>
          <w:i w:val="false"/>
          <w:color w:val="000000"/>
          <w:sz w:val="28"/>
        </w:rPr>
        <w:t>
      1) конфискованного на основании судебных актов в доход государства;</w:t>
      </w:r>
    </w:p>
    <w:p>
      <w:pPr>
        <w:spacing w:after="0"/>
        <w:ind w:left="0"/>
        <w:jc w:val="both"/>
      </w:pPr>
      <w:r>
        <w:rPr>
          <w:rFonts w:ascii="Times New Roman"/>
          <w:b w:val="false"/>
          <w:i w:val="false"/>
          <w:color w:val="000000"/>
          <w:sz w:val="28"/>
        </w:rPr>
        <w:t>
      2) вещественных доказательств на основании судебных актов, обращенных в доход государства;</w:t>
      </w:r>
    </w:p>
    <w:p>
      <w:pPr>
        <w:spacing w:after="0"/>
        <w:ind w:left="0"/>
        <w:jc w:val="both"/>
      </w:pPr>
      <w:r>
        <w:rPr>
          <w:rFonts w:ascii="Times New Roman"/>
          <w:b w:val="false"/>
          <w:i w:val="false"/>
          <w:color w:val="000000"/>
          <w:sz w:val="28"/>
        </w:rPr>
        <w:t>
      3) кладов, содержащих вещи, относящиеся к памятникам истории и культуры;</w:t>
      </w:r>
    </w:p>
    <w:p>
      <w:pPr>
        <w:spacing w:after="0"/>
        <w:ind w:left="0"/>
        <w:jc w:val="both"/>
      </w:pPr>
      <w:r>
        <w:rPr>
          <w:rFonts w:ascii="Times New Roman"/>
          <w:b w:val="false"/>
          <w:i w:val="false"/>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bookmarkStart w:name="z1608" w:id="2385"/>
    <w:p>
      <w:pPr>
        <w:spacing w:after="0"/>
        <w:ind w:left="0"/>
        <w:jc w:val="both"/>
      </w:pPr>
      <w:r>
        <w:rPr>
          <w:rFonts w:ascii="Times New Roman"/>
          <w:b w:val="false"/>
          <w:i w:val="false"/>
          <w:color w:val="000000"/>
          <w:sz w:val="28"/>
        </w:rPr>
        <w:t>
      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2385"/>
    <w:p>
      <w:pPr>
        <w:spacing w:after="0"/>
        <w:ind w:left="0"/>
        <w:jc w:val="both"/>
      </w:pPr>
      <w:r>
        <w:rPr>
          <w:rFonts w:ascii="Times New Roman"/>
          <w:b w:val="false"/>
          <w:i w:val="false"/>
          <w:color w:val="000000"/>
          <w:sz w:val="28"/>
        </w:rPr>
        <w:t>
      6) признанного в установленном порядке бесхозяйным;</w:t>
      </w:r>
    </w:p>
    <w:p>
      <w:pPr>
        <w:spacing w:after="0"/>
        <w:ind w:left="0"/>
        <w:jc w:val="both"/>
      </w:pPr>
      <w:r>
        <w:rPr>
          <w:rFonts w:ascii="Times New Roman"/>
          <w:b w:val="false"/>
          <w:i w:val="false"/>
          <w:color w:val="000000"/>
          <w:sz w:val="28"/>
        </w:rPr>
        <w:t>
      7) перешедшего по праву наследования к государству, в том числе выморочное наследство;</w:t>
      </w:r>
    </w:p>
    <w:p>
      <w:pPr>
        <w:spacing w:after="0"/>
        <w:ind w:left="0"/>
        <w:jc w:val="both"/>
      </w:pPr>
      <w:r>
        <w:rPr>
          <w:rFonts w:ascii="Times New Roman"/>
          <w:b w:val="false"/>
          <w:i w:val="false"/>
          <w:color w:val="000000"/>
          <w:sz w:val="28"/>
        </w:rPr>
        <w:t>
      8) находок;</w:t>
      </w:r>
    </w:p>
    <w:p>
      <w:pPr>
        <w:spacing w:after="0"/>
        <w:ind w:left="0"/>
        <w:jc w:val="both"/>
      </w:pPr>
      <w:r>
        <w:rPr>
          <w:rFonts w:ascii="Times New Roman"/>
          <w:b w:val="false"/>
          <w:i w:val="false"/>
          <w:color w:val="000000"/>
          <w:sz w:val="28"/>
        </w:rPr>
        <w:t>
      9) безнадзорных животных, –</w:t>
      </w:r>
    </w:p>
    <w:p>
      <w:pPr>
        <w:spacing w:after="0"/>
        <w:ind w:left="0"/>
        <w:jc w:val="both"/>
      </w:pPr>
      <w:r>
        <w:rPr>
          <w:rFonts w:ascii="Times New Roman"/>
          <w:b w:val="false"/>
          <w:i w:val="false"/>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bookmarkStart w:name="z1609" w:id="2386"/>
    <w:p>
      <w:pPr>
        <w:spacing w:after="0"/>
        <w:ind w:left="0"/>
        <w:jc w:val="both"/>
      </w:pPr>
      <w:r>
        <w:rPr>
          <w:rFonts w:ascii="Times New Roman"/>
          <w:b w:val="false"/>
          <w:i w:val="false"/>
          <w:color w:val="000000"/>
          <w:sz w:val="28"/>
        </w:rPr>
        <w:t>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2386"/>
    <w:p>
      <w:pPr>
        <w:spacing w:after="0"/>
        <w:ind w:left="0"/>
        <w:jc w:val="both"/>
      </w:pPr>
      <w:r>
        <w:rPr>
          <w:rFonts w:ascii="Times New Roman"/>
          <w:b w:val="false"/>
          <w:i w:val="false"/>
          <w:color w:val="000000"/>
          <w:sz w:val="28"/>
        </w:rPr>
        <w:t>
      1) необеспечения сохранности документов, удостоверяющих возникновение права собственности государства;</w:t>
      </w:r>
    </w:p>
    <w:p>
      <w:pPr>
        <w:spacing w:after="0"/>
        <w:ind w:left="0"/>
        <w:jc w:val="both"/>
      </w:pPr>
      <w:r>
        <w:rPr>
          <w:rFonts w:ascii="Times New Roman"/>
          <w:b w:val="false"/>
          <w:i w:val="false"/>
          <w:color w:val="000000"/>
          <w:sz w:val="28"/>
        </w:rPr>
        <w:t>
      2) выбора организатора аукциона не путем государственных закупок услуг по организации и проведению аукционов;</w:t>
      </w:r>
    </w:p>
    <w:p>
      <w:pPr>
        <w:spacing w:after="0"/>
        <w:ind w:left="0"/>
        <w:jc w:val="both"/>
      </w:pPr>
      <w:r>
        <w:rPr>
          <w:rFonts w:ascii="Times New Roman"/>
          <w:b w:val="false"/>
          <w:i w:val="false"/>
          <w:color w:val="000000"/>
          <w:sz w:val="28"/>
        </w:rPr>
        <w:t>
      3) неуничтожения имущества, не реализованного по минимальной цене;</w:t>
      </w:r>
    </w:p>
    <w:p>
      <w:pPr>
        <w:spacing w:after="0"/>
        <w:ind w:left="0"/>
        <w:jc w:val="both"/>
      </w:pPr>
      <w:r>
        <w:rPr>
          <w:rFonts w:ascii="Times New Roman"/>
          <w:b w:val="false"/>
          <w:i w:val="false"/>
          <w:color w:val="000000"/>
          <w:sz w:val="28"/>
        </w:rPr>
        <w:t>
      4) несвоевременного перечисления в государственный бюджет сумм от реализации такого имущества,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сорока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10" w:id="23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473. Разглашение сведений, составляющих налоговую тайну</w:t>
      </w:r>
    </w:p>
    <w:bookmarkEnd w:id="2387"/>
    <w:p>
      <w:pPr>
        <w:spacing w:after="0"/>
        <w:ind w:left="0"/>
        <w:jc w:val="both"/>
      </w:pPr>
      <w:r>
        <w:rPr>
          <w:rFonts w:ascii="Times New Roman"/>
          <w:b w:val="false"/>
          <w:i w:val="false"/>
          <w:color w:val="000000"/>
          <w:sz w:val="28"/>
        </w:rPr>
        <w:t>
      Разглашение сведений, составляющих налоговую тайну, без профессиональной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473 с изменением, внесенным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01.01.2019).</w:t>
      </w:r>
    </w:p>
    <w:bookmarkStart w:name="z1611" w:id="23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474. Осуществление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bookmarkEnd w:id="2388"/>
    <w:bookmarkStart w:name="z1612" w:id="2389"/>
    <w:p>
      <w:pPr>
        <w:spacing w:after="0"/>
        <w:ind w:left="0"/>
        <w:jc w:val="both"/>
      </w:pPr>
      <w:r>
        <w:rPr>
          <w:rFonts w:ascii="Times New Roman"/>
          <w:b w:val="false"/>
          <w:i w:val="false"/>
          <w:color w:val="000000"/>
          <w:sz w:val="28"/>
        </w:rPr>
        <w:t>
      1.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взимания налогов и других обязательных платежей в бюджет –</w:t>
      </w:r>
    </w:p>
    <w:bookmarkEnd w:id="2389"/>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3" w:id="2390"/>
    <w:p>
      <w:pPr>
        <w:spacing w:after="0"/>
        <w:ind w:left="0"/>
        <w:jc w:val="both"/>
      </w:pPr>
      <w:r>
        <w:rPr>
          <w:rFonts w:ascii="Times New Roman"/>
          <w:b w:val="false"/>
          <w:i w:val="false"/>
          <w:color w:val="000000"/>
          <w:sz w:val="28"/>
        </w:rPr>
        <w:t>
      2.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предусмотрено законодательными актами, –</w:t>
      </w:r>
    </w:p>
    <w:bookmarkEnd w:id="2390"/>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4" w:id="2391"/>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91"/>
    <w:p>
      <w:pPr>
        <w:spacing w:after="0"/>
        <w:ind w:left="0"/>
        <w:jc w:val="both"/>
      </w:pPr>
      <w:r>
        <w:rPr>
          <w:rFonts w:ascii="Times New Roman"/>
          <w:b w:val="false"/>
          <w:i w:val="false"/>
          <w:color w:val="000000"/>
          <w:sz w:val="28"/>
        </w:rPr>
        <w:t>
      влекут штраф на должностных лиц в размере семидесяти месячных расчетных показателей.</w:t>
      </w:r>
    </w:p>
    <w:bookmarkStart w:name="z1615" w:id="23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475. Отказ в постановке на налоговый учет или нарушение сроков постановки на налоговый учет</w:t>
      </w:r>
    </w:p>
    <w:bookmarkEnd w:id="2392"/>
    <w:bookmarkStart w:name="z1616" w:id="2393"/>
    <w:p>
      <w:pPr>
        <w:spacing w:after="0"/>
        <w:ind w:left="0"/>
        <w:jc w:val="both"/>
      </w:pPr>
      <w:r>
        <w:rPr>
          <w:rFonts w:ascii="Times New Roman"/>
          <w:b w:val="false"/>
          <w:i w:val="false"/>
          <w:color w:val="000000"/>
          <w:sz w:val="28"/>
        </w:rPr>
        <w:t>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установленных налоговым законодательством сроков такой регистрации (учета) –</w:t>
      </w:r>
    </w:p>
    <w:bookmarkEnd w:id="2393"/>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617" w:id="239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94"/>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bookmarkStart w:name="z1618" w:id="23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476. Нарушение режима чрезвычайного положения</w:t>
      </w:r>
    </w:p>
    <w:bookmarkEnd w:id="2395"/>
    <w:bookmarkStart w:name="z4549" w:id="2396"/>
    <w:p>
      <w:pPr>
        <w:spacing w:after="0"/>
        <w:ind w:left="0"/>
        <w:jc w:val="both"/>
      </w:pPr>
      <w:r>
        <w:rPr>
          <w:rFonts w:ascii="Times New Roman"/>
          <w:b w:val="false"/>
          <w:i w:val="false"/>
          <w:color w:val="000000"/>
          <w:sz w:val="28"/>
        </w:rPr>
        <w:t>
      1.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End w:id="2396"/>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для определенных физических лиц покидать на установленный срок определенную местность, свою квартиру (дом);</w:t>
      </w:r>
    </w:p>
    <w:p>
      <w:pPr>
        <w:spacing w:after="0"/>
        <w:ind w:left="0"/>
        <w:jc w:val="both"/>
      </w:pPr>
      <w:r>
        <w:rPr>
          <w:rFonts w:ascii="Times New Roman"/>
          <w:b w:val="false"/>
          <w:i w:val="false"/>
          <w:color w:val="000000"/>
          <w:sz w:val="28"/>
        </w:rPr>
        <w:t>
      3) запрещения или ограничения организации и проведения мирных собраний, а также зрелищных, спортивных и других массовых мероприятий;</w:t>
      </w:r>
    </w:p>
    <w:p>
      <w:pPr>
        <w:spacing w:after="0"/>
        <w:ind w:left="0"/>
        <w:jc w:val="both"/>
      </w:pPr>
      <w:r>
        <w:rPr>
          <w:rFonts w:ascii="Times New Roman"/>
          <w:b w:val="false"/>
          <w:i w:val="false"/>
          <w:color w:val="000000"/>
          <w:sz w:val="28"/>
        </w:rPr>
        <w:t>
      4) запрещения на проведение забастовок;</w:t>
      </w:r>
    </w:p>
    <w:p>
      <w:pPr>
        <w:spacing w:after="0"/>
        <w:ind w:left="0"/>
        <w:jc w:val="both"/>
      </w:pPr>
      <w:r>
        <w:rPr>
          <w:rFonts w:ascii="Times New Roman"/>
          <w:b w:val="false"/>
          <w:i w:val="false"/>
          <w:color w:val="000000"/>
          <w:sz w:val="28"/>
        </w:rPr>
        <w:t>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pPr>
        <w:spacing w:after="0"/>
        <w:ind w:left="0"/>
        <w:jc w:val="both"/>
      </w:pPr>
      <w:r>
        <w:rPr>
          <w:rFonts w:ascii="Times New Roman"/>
          <w:b w:val="false"/>
          <w:i w:val="false"/>
          <w:color w:val="000000"/>
          <w:sz w:val="28"/>
        </w:rPr>
        <w:t>
      6) карантина и проведения других обязательных санитарно-противоэпидемических мероприятий;</w:t>
      </w:r>
    </w:p>
    <w:p>
      <w:pPr>
        <w:spacing w:after="0"/>
        <w:ind w:left="0"/>
        <w:jc w:val="both"/>
      </w:pPr>
      <w:r>
        <w:rPr>
          <w:rFonts w:ascii="Times New Roman"/>
          <w:b w:val="false"/>
          <w:i w:val="false"/>
          <w:color w:val="000000"/>
          <w:sz w:val="28"/>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массовой информации;</w:t>
      </w:r>
    </w:p>
    <w:p>
      <w:pPr>
        <w:spacing w:after="0"/>
        <w:ind w:left="0"/>
        <w:jc w:val="both"/>
      </w:pPr>
      <w:r>
        <w:rPr>
          <w:rFonts w:ascii="Times New Roman"/>
          <w:b w:val="false"/>
          <w:i w:val="false"/>
          <w:color w:val="000000"/>
          <w:sz w:val="28"/>
        </w:rPr>
        <w:t>
      8) особых правил пользования связью;</w:t>
      </w:r>
    </w:p>
    <w:p>
      <w:pPr>
        <w:spacing w:after="0"/>
        <w:ind w:left="0"/>
        <w:jc w:val="both"/>
      </w:pPr>
      <w:r>
        <w:rPr>
          <w:rFonts w:ascii="Times New Roman"/>
          <w:b w:val="false"/>
          <w:i w:val="false"/>
          <w:color w:val="000000"/>
          <w:sz w:val="28"/>
        </w:rPr>
        <w:t>
      9) ограничения движения транспортных средств и проведения их досмотра;</w:t>
      </w:r>
    </w:p>
    <w:p>
      <w:pPr>
        <w:spacing w:after="0"/>
        <w:ind w:left="0"/>
        <w:jc w:val="both"/>
      </w:pPr>
      <w:r>
        <w:rPr>
          <w:rFonts w:ascii="Times New Roman"/>
          <w:b w:val="false"/>
          <w:i w:val="false"/>
          <w:color w:val="000000"/>
          <w:sz w:val="28"/>
        </w:rPr>
        <w:t>
      10) запрещения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 либо административный арест на срок до пятнадцати суток.</w:t>
      </w:r>
    </w:p>
    <w:bookmarkStart w:name="z4550" w:id="2397"/>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2397"/>
    <w:bookmarkStart w:name="z4551" w:id="2398"/>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w:t>
      </w:r>
    </w:p>
    <w:bookmarkEnd w:id="23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476 с изменениями, внесенными законами РК от 25.05.2020 </w:t>
      </w:r>
      <w:r>
        <w:rPr>
          <w:rFonts w:ascii="Times New Roman"/>
          <w:b w:val="false"/>
          <w:i w:val="false"/>
          <w:color w:val="000000"/>
          <w:sz w:val="28"/>
        </w:rPr>
        <w:t>№ 334-VI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19" w:id="23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477. Нарушение правового режима в зоне проведения антитеррористической операции</w:t>
      </w:r>
    </w:p>
    <w:bookmarkEnd w:id="2399"/>
    <w:p>
      <w:pPr>
        <w:spacing w:after="0"/>
        <w:ind w:left="0"/>
        <w:jc w:val="both"/>
      </w:pPr>
      <w:r>
        <w:rPr>
          <w:rFonts w:ascii="Times New Roman"/>
          <w:b w:val="false"/>
          <w:i w:val="false"/>
          <w:color w:val="000000"/>
          <w:sz w:val="28"/>
        </w:rPr>
        <w:t>
      Нарушение правового режима или невыполнение требований, установленных в связи с объявлением антитеррористической операции, в части:</w:t>
      </w:r>
    </w:p>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pPr>
        <w:spacing w:after="0"/>
        <w:ind w:left="0"/>
        <w:jc w:val="both"/>
      </w:pPr>
      <w:r>
        <w:rPr>
          <w:rFonts w:ascii="Times New Roman"/>
          <w:b w:val="false"/>
          <w:i w:val="false"/>
          <w:color w:val="000000"/>
          <w:sz w:val="28"/>
        </w:rPr>
        <w:t>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pPr>
        <w:spacing w:after="0"/>
        <w:ind w:left="0"/>
        <w:jc w:val="both"/>
      </w:pPr>
      <w:r>
        <w:rPr>
          <w:rFonts w:ascii="Times New Roman"/>
          <w:b w:val="false"/>
          <w:i w:val="false"/>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pPr>
        <w:spacing w:after="0"/>
        <w:ind w:left="0"/>
        <w:jc w:val="both"/>
      </w:pPr>
      <w:r>
        <w:rPr>
          <w:rFonts w:ascii="Times New Roman"/>
          <w:b w:val="false"/>
          <w:i w:val="false"/>
          <w:color w:val="000000"/>
          <w:sz w:val="28"/>
        </w:rPr>
        <w:t>
      4) особых правил пользования связью;</w:t>
      </w:r>
    </w:p>
    <w:p>
      <w:pPr>
        <w:spacing w:after="0"/>
        <w:ind w:left="0"/>
        <w:jc w:val="both"/>
      </w:pPr>
      <w:r>
        <w:rPr>
          <w:rFonts w:ascii="Times New Roman"/>
          <w:b w:val="false"/>
          <w:i w:val="false"/>
          <w:color w:val="000000"/>
          <w:sz w:val="28"/>
        </w:rPr>
        <w:t>
      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pPr>
        <w:spacing w:after="0"/>
        <w:ind w:left="0"/>
        <w:jc w:val="both"/>
      </w:pPr>
      <w:r>
        <w:rPr>
          <w:rFonts w:ascii="Times New Roman"/>
          <w:b w:val="false"/>
          <w:i w:val="false"/>
          <w:color w:val="000000"/>
          <w:sz w:val="28"/>
        </w:rPr>
        <w:t>
      6) приостановления деятельности опасных производственных объектов;</w:t>
      </w:r>
    </w:p>
    <w:p>
      <w:pPr>
        <w:spacing w:after="0"/>
        <w:ind w:left="0"/>
        <w:jc w:val="both"/>
      </w:pPr>
      <w:r>
        <w:rPr>
          <w:rFonts w:ascii="Times New Roman"/>
          <w:b w:val="false"/>
          <w:i w:val="false"/>
          <w:color w:val="000000"/>
          <w:sz w:val="28"/>
        </w:rPr>
        <w:t>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pPr>
        <w:spacing w:after="0"/>
        <w:ind w:left="0"/>
        <w:jc w:val="both"/>
      </w:pPr>
      <w:r>
        <w:rPr>
          <w:rFonts w:ascii="Times New Roman"/>
          <w:b w:val="false"/>
          <w:i w:val="false"/>
          <w:color w:val="000000"/>
          <w:sz w:val="28"/>
        </w:rPr>
        <w:t>
      8) введения карантина, проведения санитарно-противоэпидемических, ветеринарных мероприятий и мероприятий по карантину растений;</w:t>
      </w:r>
    </w:p>
    <w:p>
      <w:pPr>
        <w:spacing w:after="0"/>
        <w:ind w:left="0"/>
        <w:jc w:val="both"/>
      </w:pPr>
      <w:r>
        <w:rPr>
          <w:rFonts w:ascii="Times New Roman"/>
          <w:b w:val="false"/>
          <w:i w:val="false"/>
          <w:color w:val="000000"/>
          <w:sz w:val="28"/>
        </w:rPr>
        <w:t>
      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pPr>
        <w:spacing w:after="0"/>
        <w:ind w:left="0"/>
        <w:jc w:val="both"/>
      </w:pPr>
      <w:r>
        <w:rPr>
          <w:rFonts w:ascii="Times New Roman"/>
          <w:b w:val="false"/>
          <w:i w:val="false"/>
          <w:color w:val="000000"/>
          <w:sz w:val="28"/>
        </w:rPr>
        <w:t>
      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477 с изменениями, внесенными Законом РК от 02.08.2015</w:t>
      </w:r>
      <w:r>
        <w:rPr>
          <w:rFonts w:ascii="Times New Roman"/>
          <w:b w:val="false"/>
          <w:i w:val="false"/>
          <w:color w:val="000000"/>
          <w:sz w:val="28"/>
        </w:rPr>
        <w:t xml:space="preserve"> № 343-V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20" w:id="24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478. Действия, провоцирующие нарушение правопорядка в условиях чрезвычайного положения</w:t>
      </w:r>
    </w:p>
    <w:bookmarkEnd w:id="2400"/>
    <w:bookmarkStart w:name="z4552" w:id="2401"/>
    <w:p>
      <w:pPr>
        <w:spacing w:after="0"/>
        <w:ind w:left="0"/>
        <w:jc w:val="both"/>
      </w:pPr>
      <w:r>
        <w:rPr>
          <w:rFonts w:ascii="Times New Roman"/>
          <w:b w:val="false"/>
          <w:i w:val="false"/>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 местности, где объявлено чрезвычайное положение, –</w:t>
      </w:r>
    </w:p>
    <w:bookmarkEnd w:id="2401"/>
    <w:p>
      <w:pPr>
        <w:spacing w:after="0"/>
        <w:ind w:left="0"/>
        <w:jc w:val="both"/>
      </w:pPr>
      <w:r>
        <w:rPr>
          <w:rFonts w:ascii="Times New Roman"/>
          <w:b w:val="false"/>
          <w:i w:val="false"/>
          <w:color w:val="000000"/>
          <w:sz w:val="28"/>
        </w:rPr>
        <w:t>
      влекут штраф в размере сорока месячных расчетных показателей либо административный арест на срок до тридцати суток.</w:t>
      </w:r>
    </w:p>
    <w:bookmarkStart w:name="z4553" w:id="240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02"/>
    <w:bookmarkStart w:name="z4554" w:id="2403"/>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либо административный арест на срок до сорока суток.</w:t>
      </w:r>
    </w:p>
    <w:bookmarkEnd w:id="24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478 с изменениями, внесенными Законом РК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21" w:id="24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479. Несообщение о принятых мерах и (или) непринятие мер по устранению причин и условий, способствовавших совершению правонарушения</w:t>
      </w:r>
    </w:p>
    <w:bookmarkEnd w:id="24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479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22" w:id="24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480. Нарушение законодательства Республики Казахстан об административном надзоре</w:t>
      </w:r>
    </w:p>
    <w:bookmarkEnd w:id="2405"/>
    <w:bookmarkStart w:name="z1623" w:id="2406"/>
    <w:p>
      <w:pPr>
        <w:spacing w:after="0"/>
        <w:ind w:left="0"/>
        <w:jc w:val="both"/>
      </w:pPr>
      <w:r>
        <w:rPr>
          <w:rFonts w:ascii="Times New Roman"/>
          <w:b w:val="false"/>
          <w:i w:val="false"/>
          <w:color w:val="000000"/>
          <w:sz w:val="28"/>
        </w:rPr>
        <w:t>
      1. Невыполнение лицом, освобожденным из мест лишения свободы, правил административного надзора или установленных в отношении него судом ограничений, –</w:t>
      </w:r>
    </w:p>
    <w:bookmarkEnd w:id="2406"/>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1624" w:id="240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07"/>
    <w:p>
      <w:pPr>
        <w:spacing w:after="0"/>
        <w:ind w:left="0"/>
        <w:jc w:val="both"/>
      </w:pPr>
      <w:r>
        <w:rPr>
          <w:rFonts w:ascii="Times New Roman"/>
          <w:b w:val="false"/>
          <w:i w:val="false"/>
          <w:color w:val="000000"/>
          <w:sz w:val="28"/>
        </w:rPr>
        <w:t>
      влекут штраф в размере двадцати месячных расчетных показателей или административный арест до пятнадцати суток.</w:t>
      </w:r>
    </w:p>
    <w:bookmarkStart w:name="z1625" w:id="2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bookmarkEnd w:id="2408"/>
    <w:bookmarkStart w:name="z1626" w:id="2409"/>
    <w:p>
      <w:pPr>
        <w:spacing w:after="0"/>
        <w:ind w:left="0"/>
        <w:jc w:val="both"/>
      </w:pPr>
      <w:r>
        <w:rPr>
          <w:rFonts w:ascii="Times New Roman"/>
          <w:b w:val="false"/>
          <w:i w:val="false"/>
          <w:color w:val="000000"/>
          <w:sz w:val="28"/>
        </w:rPr>
        <w:t>
      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2409"/>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bookmarkStart w:name="z1627" w:id="241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10"/>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bookmarkStart w:name="z1628" w:id="2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482. Незаконные приобретение, передача, реализация, хранение, ношение, перевозка физическими и юридическими лицами оружия</w:t>
      </w:r>
    </w:p>
    <w:bookmarkEnd w:id="2411"/>
    <w:bookmarkStart w:name="z1629" w:id="2412"/>
    <w:p>
      <w:pPr>
        <w:spacing w:after="0"/>
        <w:ind w:left="0"/>
        <w:jc w:val="both"/>
      </w:pPr>
      <w:r>
        <w:rPr>
          <w:rFonts w:ascii="Times New Roman"/>
          <w:b w:val="false"/>
          <w:i w:val="false"/>
          <w:color w:val="000000"/>
          <w:sz w:val="28"/>
        </w:rPr>
        <w:t>
      1. Незаконные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а равно электрического, пневматического оружия с дульной энергией свыше 7,5 Джоуль, калибром более 4,5 миллиметра, –</w:t>
      </w:r>
    </w:p>
    <w:bookmarkEnd w:id="241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w:t>
      </w:r>
    </w:p>
    <w:bookmarkStart w:name="z1630" w:id="241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13"/>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w:t>
      </w:r>
    </w:p>
    <w:bookmarkStart w:name="z1746" w:id="2414"/>
    <w:p>
      <w:pPr>
        <w:spacing w:after="0"/>
        <w:ind w:left="0"/>
        <w:jc w:val="both"/>
      </w:pPr>
      <w:r>
        <w:rPr>
          <w:rFonts w:ascii="Times New Roman"/>
          <w:b w:val="false"/>
          <w:i w:val="false"/>
          <w:color w:val="000000"/>
          <w:sz w:val="28"/>
        </w:rPr>
        <w:t>
      Примечание. Лицо, добровольно сдавшее незаконно хранящееся оружие, освобождается от административной ответственности, если в его действиях не содержится состав иного правонарушения.</w:t>
      </w:r>
    </w:p>
    <w:bookmarkEnd w:id="2414"/>
    <w:bookmarkStart w:name="z1631" w:id="2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p>
    <w:bookmarkEnd w:id="2415"/>
    <w:bookmarkStart w:name="z1632" w:id="2416"/>
    <w:p>
      <w:pPr>
        <w:spacing w:after="0"/>
        <w:ind w:left="0"/>
        <w:jc w:val="both"/>
      </w:pPr>
      <w:r>
        <w:rPr>
          <w:rFonts w:ascii="Times New Roman"/>
          <w:b w:val="false"/>
          <w:i w:val="false"/>
          <w:color w:val="000000"/>
          <w:sz w:val="28"/>
        </w:rPr>
        <w:t>
      1.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241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bookmarkStart w:name="z1633" w:id="2417"/>
    <w:p>
      <w:pPr>
        <w:spacing w:after="0"/>
        <w:ind w:left="0"/>
        <w:jc w:val="both"/>
      </w:pPr>
      <w:r>
        <w:rPr>
          <w:rFonts w:ascii="Times New Roman"/>
          <w:b w:val="false"/>
          <w:i w:val="false"/>
          <w:color w:val="000000"/>
          <w:sz w:val="28"/>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241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применением.</w:t>
      </w:r>
    </w:p>
    <w:bookmarkStart w:name="z1634" w:id="241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418"/>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 </w:t>
      </w:r>
    </w:p>
    <w:bookmarkStart w:name="z1635" w:id="24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bookmarkEnd w:id="2419"/>
    <w:bookmarkStart w:name="z1636" w:id="2420"/>
    <w:p>
      <w:pPr>
        <w:spacing w:after="0"/>
        <w:ind w:left="0"/>
        <w:jc w:val="both"/>
      </w:pPr>
      <w:r>
        <w:rPr>
          <w:rFonts w:ascii="Times New Roman"/>
          <w:b w:val="false"/>
          <w:i w:val="false"/>
          <w:color w:val="000000"/>
          <w:sz w:val="28"/>
        </w:rPr>
        <w:t>
      1.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 лицами, имеющими разрешение органов внутренних дел на хранение, хранение и ношение оружия, –</w:t>
      </w:r>
    </w:p>
    <w:bookmarkEnd w:id="2420"/>
    <w:p>
      <w:pPr>
        <w:spacing w:after="0"/>
        <w:ind w:left="0"/>
        <w:jc w:val="both"/>
      </w:pPr>
      <w:r>
        <w:rPr>
          <w:rFonts w:ascii="Times New Roman"/>
          <w:b w:val="false"/>
          <w:i w:val="false"/>
          <w:color w:val="000000"/>
          <w:sz w:val="28"/>
        </w:rPr>
        <w:t>
      влечет штраф на физических лиц в размере десяти, на юридических лиц – в размере двадцати месячных расчетных показателей.</w:t>
      </w:r>
    </w:p>
    <w:bookmarkStart w:name="z1637" w:id="242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21"/>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484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xml:space="preserve"> </w:t>
      </w:r>
    </w:p>
    <w:bookmarkStart w:name="z1638" w:id="24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485.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p>
    <w:bookmarkEnd w:id="24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485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9" w:id="2423"/>
    <w:p>
      <w:pPr>
        <w:spacing w:after="0"/>
        <w:ind w:left="0"/>
        <w:jc w:val="both"/>
      </w:pPr>
      <w:r>
        <w:rPr>
          <w:rFonts w:ascii="Times New Roman"/>
          <w:b w:val="false"/>
          <w:i w:val="false"/>
          <w:color w:val="000000"/>
          <w:sz w:val="28"/>
        </w:rPr>
        <w:t>
      1.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 если это действие не содержит признаков уголовно наказуемого деяния, –</w:t>
      </w:r>
    </w:p>
    <w:bookmarkEnd w:id="2423"/>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оружия.</w:t>
      </w:r>
    </w:p>
    <w:bookmarkStart w:name="z1640" w:id="242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24"/>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485 с изменениями, внесенными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41" w:id="24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485-1. Нарушение порядка открытия и функционирования стрелковых тиров (стрельбищ) и стендов</w:t>
      </w:r>
    </w:p>
    <w:bookmarkEnd w:id="2425"/>
    <w:bookmarkStart w:name="z3442" w:id="2426"/>
    <w:p>
      <w:pPr>
        <w:spacing w:after="0"/>
        <w:ind w:left="0"/>
        <w:jc w:val="both"/>
      </w:pPr>
      <w:r>
        <w:rPr>
          <w:rFonts w:ascii="Times New Roman"/>
          <w:b w:val="false"/>
          <w:i w:val="false"/>
          <w:color w:val="000000"/>
          <w:sz w:val="28"/>
        </w:rPr>
        <w:t>
      1. Нарушение порядка открытия и функционирования стрелковых тиров (стрельбищ) и стендов –</w:t>
      </w:r>
    </w:p>
    <w:bookmarkEnd w:id="2426"/>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bookmarkStart w:name="z3443" w:id="242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27"/>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485-1 в соответствии с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1" w:id="2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bookmarkEnd w:id="24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486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2" w:id="2429"/>
    <w:p>
      <w:pPr>
        <w:spacing w:after="0"/>
        <w:ind w:left="0"/>
        <w:jc w:val="both"/>
      </w:pPr>
      <w:r>
        <w:rPr>
          <w:rFonts w:ascii="Times New Roman"/>
          <w:b w:val="false"/>
          <w:i w:val="false"/>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2429"/>
    <w:p>
      <w:pPr>
        <w:spacing w:after="0"/>
        <w:ind w:left="0"/>
        <w:jc w:val="both"/>
      </w:pPr>
      <w:r>
        <w:rPr>
          <w:rFonts w:ascii="Times New Roman"/>
          <w:b w:val="false"/>
          <w:i w:val="false"/>
          <w:color w:val="000000"/>
          <w:sz w:val="28"/>
        </w:rPr>
        <w:t>
      1) регистрации и (или) получения физическим лицом разрешения на хранение, хранение и ношение оружия;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25.11.2019 </w:t>
      </w:r>
      <w:r>
        <w:rPr>
          <w:rFonts w:ascii="Times New Roman"/>
          <w:b w:val="false"/>
          <w:i w:val="false"/>
          <w:color w:val="000000"/>
          <w:sz w:val="28"/>
        </w:rPr>
        <w:t>№ 272-VI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уведомления владельцем оружия органа внутренних дел об утрате или хищении принадлежащего ему оружия;</w:t>
      </w:r>
    </w:p>
    <w:p>
      <w:pPr>
        <w:spacing w:after="0"/>
        <w:ind w:left="0"/>
        <w:jc w:val="both"/>
      </w:pPr>
      <w:r>
        <w:rPr>
          <w:rFonts w:ascii="Times New Roman"/>
          <w:b w:val="false"/>
          <w:i w:val="false"/>
          <w:color w:val="000000"/>
          <w:sz w:val="28"/>
        </w:rPr>
        <w:t>
      4) обращения физического лица в органы внутренних дел для постановки оружия на учет при изменении места жительства;</w:t>
      </w:r>
    </w:p>
    <w:p>
      <w:pPr>
        <w:spacing w:after="0"/>
        <w:ind w:left="0"/>
        <w:jc w:val="both"/>
      </w:pPr>
      <w:r>
        <w:rPr>
          <w:rFonts w:ascii="Times New Roman"/>
          <w:b w:val="false"/>
          <w:i w:val="false"/>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pPr>
        <w:spacing w:after="0"/>
        <w:ind w:left="0"/>
        <w:jc w:val="both"/>
      </w:pPr>
      <w:r>
        <w:rPr>
          <w:rFonts w:ascii="Times New Roman"/>
          <w:b w:val="false"/>
          <w:i w:val="false"/>
          <w:color w:val="000000"/>
          <w:sz w:val="28"/>
        </w:rPr>
        <w:t>
      6) перерегистрации или сдачи на комиссионную реализацию гражданского оружия в случае смерти его владельца;</w:t>
      </w:r>
    </w:p>
    <w:p>
      <w:pPr>
        <w:spacing w:after="0"/>
        <w:ind w:left="0"/>
        <w:jc w:val="both"/>
      </w:pPr>
      <w:r>
        <w:rPr>
          <w:rFonts w:ascii="Times New Roman"/>
          <w:b w:val="false"/>
          <w:i w:val="false"/>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643" w:id="243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30"/>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486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4" w:id="24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487. Уклонение от сдачи для реализации гражданского оружия, патронов к нему</w:t>
      </w:r>
    </w:p>
    <w:bookmarkEnd w:id="2431"/>
    <w:p>
      <w:pPr>
        <w:spacing w:after="0"/>
        <w:ind w:left="0"/>
        <w:jc w:val="both"/>
      </w:pPr>
      <w:r>
        <w:rPr>
          <w:rFonts w:ascii="Times New Roman"/>
          <w:b w:val="false"/>
          <w:i w:val="false"/>
          <w:color w:val="000000"/>
          <w:sz w:val="28"/>
        </w:rPr>
        <w:t>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bookmarkStart w:name="z1645" w:id="2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488. Нарушение законодательства Республики Казахстан о порядке организации и проведения мирных собраний</w:t>
      </w:r>
    </w:p>
    <w:bookmarkEnd w:id="2432"/>
    <w:bookmarkStart w:name="z4455" w:id="2433"/>
    <w:p>
      <w:pPr>
        <w:spacing w:after="0"/>
        <w:ind w:left="0"/>
        <w:jc w:val="both"/>
      </w:pPr>
      <w:r>
        <w:rPr>
          <w:rFonts w:ascii="Times New Roman"/>
          <w:b w:val="false"/>
          <w:i w:val="false"/>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bookmarkEnd w:id="2433"/>
    <w:bookmarkStart w:name="z4456" w:id="2434"/>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2434"/>
    <w:bookmarkStart w:name="z4457" w:id="2435"/>
    <w:p>
      <w:pPr>
        <w:spacing w:after="0"/>
        <w:ind w:left="0"/>
        <w:jc w:val="both"/>
      </w:pPr>
      <w:r>
        <w:rPr>
          <w:rFonts w:ascii="Times New Roman"/>
          <w:b w:val="false"/>
          <w:i w:val="false"/>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2435"/>
    <w:bookmarkStart w:name="z4458" w:id="2436"/>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2436"/>
    <w:bookmarkStart w:name="z4459" w:id="2437"/>
    <w:p>
      <w:pPr>
        <w:spacing w:after="0"/>
        <w:ind w:left="0"/>
        <w:jc w:val="both"/>
      </w:pPr>
      <w:r>
        <w:rPr>
          <w:rFonts w:ascii="Times New Roman"/>
          <w:b w:val="false"/>
          <w:i w:val="false"/>
          <w:color w:val="000000"/>
          <w:sz w:val="28"/>
        </w:rPr>
        <w:t xml:space="preserve">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2437"/>
    <w:bookmarkStart w:name="z4460" w:id="2438"/>
    <w:p>
      <w:pPr>
        <w:spacing w:after="0"/>
        <w:ind w:left="0"/>
        <w:jc w:val="both"/>
      </w:pPr>
      <w:r>
        <w:rPr>
          <w:rFonts w:ascii="Times New Roman"/>
          <w:b w:val="false"/>
          <w:i w:val="false"/>
          <w:color w:val="000000"/>
          <w:sz w:val="28"/>
        </w:rPr>
        <w:t>
      влечет предупреждение или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пятидесяти месячных расчетных показателей.</w:t>
      </w:r>
    </w:p>
    <w:bookmarkEnd w:id="2438"/>
    <w:bookmarkStart w:name="z4461" w:id="2439"/>
    <w:p>
      <w:pPr>
        <w:spacing w:after="0"/>
        <w:ind w:left="0"/>
        <w:jc w:val="both"/>
      </w:pP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bookmarkEnd w:id="2439"/>
    <w:bookmarkStart w:name="z4462" w:id="2440"/>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bookmarkEnd w:id="2440"/>
    <w:bookmarkStart w:name="z4463" w:id="2441"/>
    <w:p>
      <w:pPr>
        <w:spacing w:after="0"/>
        <w:ind w:left="0"/>
        <w:jc w:val="both"/>
      </w:pPr>
      <w:r>
        <w:rPr>
          <w:rFonts w:ascii="Times New Roman"/>
          <w:b w:val="false"/>
          <w:i w:val="false"/>
          <w:color w:val="000000"/>
          <w:sz w:val="28"/>
        </w:rPr>
        <w:t>
      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проведения мирных собраний, помещений либо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bookmarkEnd w:id="2441"/>
    <w:bookmarkStart w:name="z4464" w:id="2442"/>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bookmarkEnd w:id="2442"/>
    <w:bookmarkStart w:name="z4465" w:id="2443"/>
    <w:p>
      <w:pPr>
        <w:spacing w:after="0"/>
        <w:ind w:left="0"/>
        <w:jc w:val="both"/>
      </w:pPr>
      <w:r>
        <w:rPr>
          <w:rFonts w:ascii="Times New Roman"/>
          <w:b w:val="false"/>
          <w:i w:val="false"/>
          <w:color w:val="000000"/>
          <w:sz w:val="28"/>
        </w:rPr>
        <w:t xml:space="preserve">
      6. Участие в собраниях, митингах, демонстрациях, шествиях, пикетировании либо ином публичном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2443"/>
    <w:bookmarkStart w:name="z4466" w:id="2444"/>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w:t>
      </w:r>
    </w:p>
    <w:bookmarkEnd w:id="2444"/>
    <w:bookmarkStart w:name="z4467" w:id="2445"/>
    <w:p>
      <w:pPr>
        <w:spacing w:after="0"/>
        <w:ind w:left="0"/>
        <w:jc w:val="both"/>
      </w:pPr>
      <w:r>
        <w:rPr>
          <w:rFonts w:ascii="Times New Roman"/>
          <w:b w:val="false"/>
          <w:i w:val="false"/>
          <w:color w:val="000000"/>
          <w:sz w:val="28"/>
        </w:rPr>
        <w:t>
      7. Организация и (или) проведение собраний, митингов, демонстраций, шествий, пикетов либо иного публичного мероприятия, проводимых в нарушение порядка, установленного законодательством Республики Казахстан о порядке организации и проведения мирных собраний, если эти действия не имеют признаков уголовно наказуемого деяния, –</w:t>
      </w:r>
    </w:p>
    <w:bookmarkEnd w:id="2445"/>
    <w:bookmarkStart w:name="z4468" w:id="2446"/>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2446"/>
    <w:bookmarkStart w:name="z4469" w:id="2447"/>
    <w:p>
      <w:pPr>
        <w:spacing w:after="0"/>
        <w:ind w:left="0"/>
        <w:jc w:val="both"/>
      </w:pPr>
      <w:r>
        <w:rPr>
          <w:rFonts w:ascii="Times New Roman"/>
          <w:b w:val="false"/>
          <w:i w:val="false"/>
          <w:color w:val="000000"/>
          <w:sz w:val="28"/>
        </w:rPr>
        <w:t>
      8. Действие, предусмотренное частью шестой настоящей статьи, совершенное иностранцами, лицами без гражданства, –</w:t>
      </w:r>
    </w:p>
    <w:bookmarkEnd w:id="2447"/>
    <w:bookmarkStart w:name="z4470" w:id="2448"/>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bookmarkEnd w:id="2448"/>
    <w:bookmarkStart w:name="z4471" w:id="2449"/>
    <w:p>
      <w:pPr>
        <w:spacing w:after="0"/>
        <w:ind w:left="0"/>
        <w:jc w:val="both"/>
      </w:pPr>
      <w:r>
        <w:rPr>
          <w:rFonts w:ascii="Times New Roman"/>
          <w:b w:val="false"/>
          <w:i w:val="false"/>
          <w:color w:val="000000"/>
          <w:sz w:val="28"/>
        </w:rPr>
        <w:t>
      9. Действия, предусмотренные частью седьмой настоящей статьи, совершенные иностранцами, лицами без гражданства, иностранными юридическими лицами, –</w:t>
      </w:r>
    </w:p>
    <w:bookmarkEnd w:id="2449"/>
    <w:bookmarkStart w:name="z4472" w:id="2450"/>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bookmarkEnd w:id="2450"/>
    <w:bookmarkStart w:name="z4473" w:id="2451"/>
    <w:p>
      <w:pPr>
        <w:spacing w:after="0"/>
        <w:ind w:left="0"/>
        <w:jc w:val="both"/>
      </w:pPr>
      <w:r>
        <w:rPr>
          <w:rFonts w:ascii="Times New Roman"/>
          <w:b w:val="false"/>
          <w:i w:val="false"/>
          <w:color w:val="000000"/>
          <w:sz w:val="28"/>
        </w:rPr>
        <w:t>
      10.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451"/>
    <w:bookmarkStart w:name="z4474" w:id="2452"/>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2452"/>
    <w:bookmarkStart w:name="z4475" w:id="2453"/>
    <w:p>
      <w:pPr>
        <w:spacing w:after="0"/>
        <w:ind w:left="0"/>
        <w:jc w:val="both"/>
      </w:pPr>
      <w:r>
        <w:rPr>
          <w:rFonts w:ascii="Times New Roman"/>
          <w:b w:val="false"/>
          <w:i w:val="false"/>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2453"/>
    <w:bookmarkStart w:name="z4476" w:id="2454"/>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срок до двадцати суток.</w:t>
      </w:r>
    </w:p>
    <w:bookmarkEnd w:id="2454"/>
    <w:bookmarkStart w:name="z4477" w:id="2455"/>
    <w:p>
      <w:pPr>
        <w:spacing w:after="0"/>
        <w:ind w:left="0"/>
        <w:jc w:val="both"/>
      </w:pPr>
      <w:r>
        <w:rPr>
          <w:rFonts w:ascii="Times New Roman"/>
          <w:b w:val="false"/>
          <w:i w:val="false"/>
          <w:color w:val="000000"/>
          <w:sz w:val="28"/>
        </w:rPr>
        <w:t>
      12. Действия, предусмотренные частью седьмой настоящей статьи, совершенные повторно в течение года после наложения административного взыскания, –</w:t>
      </w:r>
    </w:p>
    <w:bookmarkEnd w:id="2455"/>
    <w:bookmarkStart w:name="z4478" w:id="2456"/>
    <w:p>
      <w:pPr>
        <w:spacing w:after="0"/>
        <w:ind w:left="0"/>
        <w:jc w:val="both"/>
      </w:pPr>
      <w:r>
        <w:rPr>
          <w:rFonts w:ascii="Times New Roman"/>
          <w:b w:val="false"/>
          <w:i w:val="false"/>
          <w:color w:val="000000"/>
          <w:sz w:val="28"/>
        </w:rPr>
        <w:t>
      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24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488 в редакции Закона РК от 25.05.2020 </w:t>
      </w:r>
      <w:r>
        <w:rPr>
          <w:rFonts w:ascii="Times New Roman"/>
          <w:b w:val="false"/>
          <w:i w:val="false"/>
          <w:color w:val="000000"/>
          <w:sz w:val="28"/>
        </w:rPr>
        <w:t>№ 334-VI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88" w:id="2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488-1. Нарушение порядка организации проведения спортивных и спортивно-массовых, зрелищных культурно-массовых мероприятий</w:t>
      </w:r>
    </w:p>
    <w:bookmarkEnd w:id="2457"/>
    <w:bookmarkStart w:name="z3389" w:id="2458"/>
    <w:p>
      <w:pPr>
        <w:spacing w:after="0"/>
        <w:ind w:left="0"/>
        <w:jc w:val="both"/>
      </w:pPr>
      <w:r>
        <w:rPr>
          <w:rFonts w:ascii="Times New Roman"/>
          <w:b w:val="false"/>
          <w:i w:val="false"/>
          <w:color w:val="000000"/>
          <w:sz w:val="28"/>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культуре и о физической культуре и спорте, –</w:t>
      </w:r>
    </w:p>
    <w:bookmarkEnd w:id="2458"/>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bookmarkStart w:name="z3390" w:id="2459"/>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2459"/>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на юридических лиц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27 дополнена статьей 488-1 в соответствии с Законом РК от 22.01.2016 </w:t>
      </w:r>
      <w:r>
        <w:rPr>
          <w:rFonts w:ascii="Times New Roman"/>
          <w:b w:val="false"/>
          <w:i w:val="false"/>
          <w:color w:val="000000"/>
          <w:sz w:val="28"/>
        </w:rPr>
        <w:t>№ 446-V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9" w:id="24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bookmarkEnd w:id="2460"/>
    <w:bookmarkStart w:name="z1650" w:id="2461"/>
    <w:p>
      <w:pPr>
        <w:spacing w:after="0"/>
        <w:ind w:left="0"/>
        <w:jc w:val="both"/>
      </w:pPr>
      <w:r>
        <w:rPr>
          <w:rFonts w:ascii="Times New Roman"/>
          <w:b w:val="false"/>
          <w:i w:val="false"/>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2461"/>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w:t>
      </w:r>
    </w:p>
    <w:bookmarkStart w:name="z1651" w:id="2462"/>
    <w:p>
      <w:pPr>
        <w:spacing w:after="0"/>
        <w:ind w:left="0"/>
        <w:jc w:val="both"/>
      </w:pPr>
      <w:r>
        <w:rPr>
          <w:rFonts w:ascii="Times New Roman"/>
          <w:b w:val="false"/>
          <w:i w:val="false"/>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2462"/>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bookmarkStart w:name="z1652" w:id="2463"/>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63"/>
    <w:p>
      <w:pPr>
        <w:spacing w:after="0"/>
        <w:ind w:left="0"/>
        <w:jc w:val="both"/>
      </w:pPr>
      <w:r>
        <w:rPr>
          <w:rFonts w:ascii="Times New Roman"/>
          <w:b w:val="false"/>
          <w:i w:val="false"/>
          <w:color w:val="000000"/>
          <w:sz w:val="28"/>
        </w:rPr>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bookmarkStart w:name="z1653" w:id="2464"/>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464"/>
    <w:p>
      <w:pPr>
        <w:spacing w:after="0"/>
        <w:ind w:left="0"/>
        <w:jc w:val="both"/>
      </w:pPr>
      <w:r>
        <w:rPr>
          <w:rFonts w:ascii="Times New Roman"/>
          <w:b w:val="false"/>
          <w:i w:val="false"/>
          <w:color w:val="000000"/>
          <w:sz w:val="28"/>
        </w:rPr>
        <w:t>
      влекут штраф на юридических лиц в размере двухсот месячных расчетных показателей с запрещением деятельности общественного объединения.</w:t>
      </w:r>
    </w:p>
    <w:bookmarkStart w:name="z1654" w:id="2465"/>
    <w:p>
      <w:pPr>
        <w:spacing w:after="0"/>
        <w:ind w:left="0"/>
        <w:jc w:val="both"/>
      </w:pPr>
      <w:r>
        <w:rPr>
          <w:rFonts w:ascii="Times New Roman"/>
          <w:b w:val="false"/>
          <w:i w:val="false"/>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2465"/>
    <w:p>
      <w:pPr>
        <w:spacing w:after="0"/>
        <w:ind w:left="0"/>
        <w:jc w:val="both"/>
      </w:pPr>
      <w:r>
        <w:rPr>
          <w:rFonts w:ascii="Times New Roman"/>
          <w:b w:val="false"/>
          <w:i w:val="false"/>
          <w:color w:val="000000"/>
          <w:sz w:val="28"/>
        </w:rPr>
        <w:t>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bookmarkStart w:name="z1655" w:id="2466"/>
    <w:p>
      <w:pPr>
        <w:spacing w:after="0"/>
        <w:ind w:left="0"/>
        <w:jc w:val="both"/>
      </w:pPr>
      <w:r>
        <w:rPr>
          <w:rFonts w:ascii="Times New Roman"/>
          <w:b w:val="false"/>
          <w:i w:val="false"/>
          <w:color w:val="000000"/>
          <w:sz w:val="28"/>
        </w:rPr>
        <w:t>
      6. Принятие политической партией незаконных пожертвований –</w:t>
      </w:r>
    </w:p>
    <w:bookmarkEnd w:id="2466"/>
    <w:p>
      <w:pPr>
        <w:spacing w:after="0"/>
        <w:ind w:left="0"/>
        <w:jc w:val="both"/>
      </w:pPr>
      <w:r>
        <w:rPr>
          <w:rFonts w:ascii="Times New Roman"/>
          <w:b w:val="false"/>
          <w:i w:val="false"/>
          <w:color w:val="000000"/>
          <w:sz w:val="28"/>
        </w:rPr>
        <w:t>
      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bookmarkStart w:name="z1656" w:id="2467"/>
    <w:p>
      <w:pPr>
        <w:spacing w:after="0"/>
        <w:ind w:left="0"/>
        <w:jc w:val="both"/>
      </w:pPr>
      <w:r>
        <w:rPr>
          <w:rFonts w:ascii="Times New Roman"/>
          <w:b w:val="false"/>
          <w:i w:val="false"/>
          <w:color w:val="000000"/>
          <w:sz w:val="28"/>
        </w:rPr>
        <w:t>
      7. Неопубликование годовой отчетности о финансовой деятельности политической партии в сроки и объеме, установленные законодательством Республики Казахстан, –</w:t>
      </w:r>
    </w:p>
    <w:bookmarkEnd w:id="2467"/>
    <w:p>
      <w:pPr>
        <w:spacing w:after="0"/>
        <w:ind w:left="0"/>
        <w:jc w:val="both"/>
      </w:pPr>
      <w:r>
        <w:rPr>
          <w:rFonts w:ascii="Times New Roman"/>
          <w:b w:val="false"/>
          <w:i w:val="false"/>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bookmarkStart w:name="z1657" w:id="2468"/>
    <w:p>
      <w:pPr>
        <w:spacing w:after="0"/>
        <w:ind w:left="0"/>
        <w:jc w:val="both"/>
      </w:pPr>
      <w:r>
        <w:rPr>
          <w:rFonts w:ascii="Times New Roman"/>
          <w:b w:val="false"/>
          <w:i w:val="false"/>
          <w:color w:val="000000"/>
          <w:sz w:val="28"/>
        </w:rPr>
        <w:t>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2468"/>
    <w:p>
      <w:pPr>
        <w:spacing w:after="0"/>
        <w:ind w:left="0"/>
        <w:jc w:val="both"/>
      </w:pPr>
      <w:r>
        <w:rPr>
          <w:rFonts w:ascii="Times New Roman"/>
          <w:b w:val="false"/>
          <w:i w:val="false"/>
          <w:color w:val="000000"/>
          <w:sz w:val="28"/>
        </w:rPr>
        <w:t>
      влечет штраф в размере двухсот месячных расчетных показателей с запрещением деятельности политической партии.</w:t>
      </w:r>
    </w:p>
    <w:bookmarkStart w:name="z1658" w:id="2469"/>
    <w:p>
      <w:pPr>
        <w:spacing w:after="0"/>
        <w:ind w:left="0"/>
        <w:jc w:val="both"/>
      </w:pPr>
      <w:r>
        <w:rPr>
          <w:rFonts w:ascii="Times New Roman"/>
          <w:b w:val="false"/>
          <w:i w:val="false"/>
          <w:color w:val="000000"/>
          <w:sz w:val="28"/>
        </w:rPr>
        <w:t>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2469"/>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1659" w:id="2470"/>
    <w:p>
      <w:pPr>
        <w:spacing w:after="0"/>
        <w:ind w:left="0"/>
        <w:jc w:val="both"/>
      </w:pPr>
      <w:r>
        <w:rPr>
          <w:rFonts w:ascii="Times New Roman"/>
          <w:b w:val="false"/>
          <w:i w:val="false"/>
          <w:color w:val="000000"/>
          <w:sz w:val="28"/>
        </w:rPr>
        <w:t>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247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660" w:id="2471"/>
    <w:p>
      <w:pPr>
        <w:spacing w:after="0"/>
        <w:ind w:left="0"/>
        <w:jc w:val="both"/>
      </w:pPr>
      <w:r>
        <w:rPr>
          <w:rFonts w:ascii="Times New Roman"/>
          <w:b w:val="false"/>
          <w:i w:val="false"/>
          <w:color w:val="000000"/>
          <w:sz w:val="28"/>
        </w:rPr>
        <w:t>
      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2471"/>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489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28" w:id="24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489-1. Нарушение законодательства Республики Казахстан о некоммерческих организациях</w:t>
      </w:r>
    </w:p>
    <w:bookmarkEnd w:id="2472"/>
    <w:bookmarkStart w:name="z3329" w:id="2473"/>
    <w:p>
      <w:pPr>
        <w:spacing w:after="0"/>
        <w:ind w:left="0"/>
        <w:jc w:val="both"/>
      </w:pPr>
      <w:r>
        <w:rPr>
          <w:rFonts w:ascii="Times New Roman"/>
          <w:b w:val="false"/>
          <w:i w:val="false"/>
          <w:color w:val="000000"/>
          <w:sz w:val="28"/>
        </w:rPr>
        <w:t>
      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2473"/>
    <w:p>
      <w:pPr>
        <w:spacing w:after="0"/>
        <w:ind w:left="0"/>
        <w:jc w:val="both"/>
      </w:pPr>
      <w:r>
        <w:rPr>
          <w:rFonts w:ascii="Times New Roman"/>
          <w:b w:val="false"/>
          <w:i w:val="false"/>
          <w:color w:val="000000"/>
          <w:sz w:val="28"/>
        </w:rPr>
        <w:t>
      влекут предупреждение.</w:t>
      </w:r>
    </w:p>
    <w:bookmarkStart w:name="z3330" w:id="2474"/>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474"/>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либо приостановление деятельности сроком на три месяца.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27 дополнена статьей 489-1 в соответствии с Законом РК от 02.12.2015 </w:t>
      </w:r>
      <w:r>
        <w:rPr>
          <w:rFonts w:ascii="Times New Roman"/>
          <w:b w:val="false"/>
          <w:i w:val="false"/>
          <w:color w:val="000000"/>
          <w:sz w:val="28"/>
        </w:rPr>
        <w:t>№ 429-V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13.06.2018 </w:t>
      </w:r>
      <w:r>
        <w:rPr>
          <w:rFonts w:ascii="Times New Roman"/>
          <w:b w:val="false"/>
          <w:i w:val="false"/>
          <w:color w:val="000000"/>
          <w:sz w:val="28"/>
        </w:rPr>
        <w:t>№ 160-VI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61" w:id="24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490. Нарушение законодательства Республики Казахстан о религиозной деятельности и религиозных объединениях</w:t>
      </w:r>
    </w:p>
    <w:bookmarkEnd w:id="2475"/>
    <w:bookmarkStart w:name="z1662" w:id="2476"/>
    <w:p>
      <w:pPr>
        <w:spacing w:after="0"/>
        <w:ind w:left="0"/>
        <w:jc w:val="both"/>
      </w:pPr>
      <w:r>
        <w:rPr>
          <w:rFonts w:ascii="Times New Roman"/>
          <w:b w:val="false"/>
          <w:i w:val="false"/>
          <w:color w:val="000000"/>
          <w:sz w:val="28"/>
        </w:rPr>
        <w:t>
      1. Нарушение установленных законодательством Республики Казахстан требований к:</w:t>
      </w:r>
    </w:p>
    <w:bookmarkEnd w:id="2476"/>
    <w:p>
      <w:pPr>
        <w:spacing w:after="0"/>
        <w:ind w:left="0"/>
        <w:jc w:val="both"/>
      </w:pPr>
      <w:r>
        <w:rPr>
          <w:rFonts w:ascii="Times New Roman"/>
          <w:b w:val="false"/>
          <w:i w:val="false"/>
          <w:color w:val="000000"/>
          <w:sz w:val="28"/>
        </w:rPr>
        <w:t>
      1) проведению религиозных обрядов, церемоний и (или) собраний;</w:t>
      </w:r>
    </w:p>
    <w:p>
      <w:pPr>
        <w:spacing w:after="0"/>
        <w:ind w:left="0"/>
        <w:jc w:val="both"/>
      </w:pPr>
      <w:r>
        <w:rPr>
          <w:rFonts w:ascii="Times New Roman"/>
          <w:b w:val="false"/>
          <w:i w:val="false"/>
          <w:color w:val="000000"/>
          <w:sz w:val="28"/>
        </w:rPr>
        <w:t>
      2) осуществлению благотворительной деятельности;</w:t>
      </w:r>
    </w:p>
    <w:p>
      <w:pPr>
        <w:spacing w:after="0"/>
        <w:ind w:left="0"/>
        <w:jc w:val="both"/>
      </w:pPr>
      <w:r>
        <w:rPr>
          <w:rFonts w:ascii="Times New Roman"/>
          <w:b w:val="false"/>
          <w:i w:val="false"/>
          <w:color w:val="000000"/>
          <w:sz w:val="28"/>
        </w:rPr>
        <w:t>
      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bookmarkStart w:name="z1663" w:id="2477"/>
    <w:p>
      <w:pPr>
        <w:spacing w:after="0"/>
        <w:ind w:left="0"/>
        <w:jc w:val="both"/>
      </w:pPr>
      <w:r>
        <w:rPr>
          <w:rFonts w:ascii="Times New Roman"/>
          <w:b w:val="false"/>
          <w:i w:val="false"/>
          <w:color w:val="000000"/>
          <w:sz w:val="28"/>
        </w:rPr>
        <w:t>
      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bookmarkEnd w:id="2477"/>
    <w:p>
      <w:pPr>
        <w:spacing w:after="0"/>
        <w:ind w:left="0"/>
        <w:jc w:val="both"/>
      </w:pPr>
      <w:r>
        <w:rPr>
          <w:rFonts w:ascii="Times New Roman"/>
          <w:b w:val="false"/>
          <w:i w:val="false"/>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bookmarkStart w:name="z1664" w:id="2478"/>
    <w:p>
      <w:pPr>
        <w:spacing w:after="0"/>
        <w:ind w:left="0"/>
        <w:jc w:val="both"/>
      </w:pPr>
      <w:r>
        <w:rPr>
          <w:rFonts w:ascii="Times New Roman"/>
          <w:b w:val="false"/>
          <w:i w:val="false"/>
          <w:color w:val="000000"/>
          <w:sz w:val="28"/>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w:t>
      </w:r>
    </w:p>
    <w:bookmarkEnd w:id="2478"/>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bookmarkStart w:name="z1665" w:id="2479"/>
    <w:p>
      <w:pPr>
        <w:spacing w:after="0"/>
        <w:ind w:left="0"/>
        <w:jc w:val="both"/>
      </w:pPr>
      <w:r>
        <w:rPr>
          <w:rFonts w:ascii="Times New Roman"/>
          <w:b w:val="false"/>
          <w:i w:val="false"/>
          <w:color w:val="000000"/>
          <w:sz w:val="28"/>
        </w:rPr>
        <w:t>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2479"/>
    <w:p>
      <w:pPr>
        <w:spacing w:after="0"/>
        <w:ind w:left="0"/>
        <w:jc w:val="both"/>
      </w:pPr>
      <w:r>
        <w:rPr>
          <w:rFonts w:ascii="Times New Roman"/>
          <w:b w:val="false"/>
          <w:i w:val="false"/>
          <w:color w:val="000000"/>
          <w:sz w:val="28"/>
        </w:rPr>
        <w:t>
      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bookmarkStart w:name="z1666" w:id="2480"/>
    <w:p>
      <w:pPr>
        <w:spacing w:after="0"/>
        <w:ind w:left="0"/>
        <w:jc w:val="both"/>
      </w:pPr>
      <w:r>
        <w:rPr>
          <w:rFonts w:ascii="Times New Roman"/>
          <w:b w:val="false"/>
          <w:i w:val="false"/>
          <w:color w:val="000000"/>
          <w:sz w:val="28"/>
        </w:rPr>
        <w:t>
      4. Осуществление религиозным объединением деятельности, не предусмотренной его уставом, –</w:t>
      </w:r>
    </w:p>
    <w:bookmarkEnd w:id="2480"/>
    <w:p>
      <w:pPr>
        <w:spacing w:after="0"/>
        <w:ind w:left="0"/>
        <w:jc w:val="both"/>
      </w:pPr>
      <w:r>
        <w:rPr>
          <w:rFonts w:ascii="Times New Roman"/>
          <w:b w:val="false"/>
          <w:i w:val="false"/>
          <w:color w:val="000000"/>
          <w:sz w:val="28"/>
        </w:rPr>
        <w:t>
      влечет штраф в размере трехсот месячных расчетных показателей с приостановлением деятельности сроком на три месяца.</w:t>
      </w:r>
    </w:p>
    <w:bookmarkStart w:name="z1667" w:id="2481"/>
    <w:p>
      <w:pPr>
        <w:spacing w:after="0"/>
        <w:ind w:left="0"/>
        <w:jc w:val="both"/>
      </w:pPr>
      <w:r>
        <w:rPr>
          <w:rFonts w:ascii="Times New Roman"/>
          <w:b w:val="false"/>
          <w:i w:val="false"/>
          <w:color w:val="000000"/>
          <w:sz w:val="28"/>
        </w:rPr>
        <w:t>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2481"/>
    <w:p>
      <w:pPr>
        <w:spacing w:after="0"/>
        <w:ind w:left="0"/>
        <w:jc w:val="both"/>
      </w:pPr>
      <w:r>
        <w:rPr>
          <w:rFonts w:ascii="Times New Roman"/>
          <w:b w:val="false"/>
          <w:i w:val="false"/>
          <w:color w:val="000000"/>
          <w:sz w:val="28"/>
        </w:rPr>
        <w:t>
      влекут штраф в размере трехсот месячных расчетных показателей с приостановлением деятельности сроком на три месяца.</w:t>
      </w:r>
    </w:p>
    <w:bookmarkStart w:name="z1668" w:id="2482"/>
    <w:p>
      <w:pPr>
        <w:spacing w:after="0"/>
        <w:ind w:left="0"/>
        <w:jc w:val="both"/>
      </w:pPr>
      <w:r>
        <w:rPr>
          <w:rFonts w:ascii="Times New Roman"/>
          <w:b w:val="false"/>
          <w:i w:val="false"/>
          <w:color w:val="000000"/>
          <w:sz w:val="28"/>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2482"/>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669" w:id="2483"/>
    <w:p>
      <w:pPr>
        <w:spacing w:after="0"/>
        <w:ind w:left="0"/>
        <w:jc w:val="both"/>
      </w:pPr>
      <w:r>
        <w:rPr>
          <w:rFonts w:ascii="Times New Roman"/>
          <w:b w:val="false"/>
          <w:i w:val="false"/>
          <w:color w:val="000000"/>
          <w:sz w:val="28"/>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2483"/>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административным выдворением за пределы Республики.</w:t>
      </w:r>
    </w:p>
    <w:bookmarkStart w:name="z1670" w:id="2484"/>
    <w:p>
      <w:pPr>
        <w:spacing w:after="0"/>
        <w:ind w:left="0"/>
        <w:jc w:val="both"/>
      </w:pPr>
      <w:r>
        <w:rPr>
          <w:rFonts w:ascii="Times New Roman"/>
          <w:b w:val="false"/>
          <w:i w:val="false"/>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bookmarkEnd w:id="2484"/>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490 с изменением, внесенным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71" w:id="24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491. Нарушение правил записи актов гражданского состояния</w:t>
      </w:r>
    </w:p>
    <w:bookmarkEnd w:id="2485"/>
    <w:p>
      <w:pPr>
        <w:spacing w:after="0"/>
        <w:ind w:left="0"/>
        <w:jc w:val="both"/>
      </w:pPr>
      <w:r>
        <w:rPr>
          <w:rFonts w:ascii="Times New Roman"/>
          <w:b w:val="false"/>
          <w:i w:val="false"/>
          <w:color w:val="000000"/>
          <w:sz w:val="28"/>
        </w:rPr>
        <w:t>
      Сокрытие обстоятельств, препятствующих вступлению в брак, или сообщение ложных сведений органам записи актов гражданского состояния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bookmarkStart w:name="z1672" w:id="2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492. Проживание в Республике Казахстан без регистрации либо без документов, удостоверяющих личность</w:t>
      </w:r>
    </w:p>
    <w:bookmarkEnd w:id="2486"/>
    <w:bookmarkStart w:name="z1673" w:id="2487"/>
    <w:p>
      <w:pPr>
        <w:spacing w:after="0"/>
        <w:ind w:left="0"/>
        <w:jc w:val="both"/>
      </w:pP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bookmarkEnd w:id="2487"/>
    <w:p>
      <w:pPr>
        <w:spacing w:after="0"/>
        <w:ind w:left="0"/>
        <w:jc w:val="both"/>
      </w:pPr>
      <w:r>
        <w:rPr>
          <w:rFonts w:ascii="Times New Roman"/>
          <w:b w:val="false"/>
          <w:i w:val="false"/>
          <w:color w:val="000000"/>
          <w:sz w:val="28"/>
        </w:rPr>
        <w:t>
      влечет предупреждение.</w:t>
      </w:r>
    </w:p>
    <w:bookmarkStart w:name="z1674" w:id="2488"/>
    <w:p>
      <w:pPr>
        <w:spacing w:after="0"/>
        <w:ind w:left="0"/>
        <w:jc w:val="both"/>
      </w:pPr>
      <w:r>
        <w:rPr>
          <w:rFonts w:ascii="Times New Roman"/>
          <w:b w:val="false"/>
          <w:i w:val="false"/>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bookmarkEnd w:id="2488"/>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Start w:name="z1675" w:id="2489"/>
    <w:p>
      <w:pPr>
        <w:spacing w:after="0"/>
        <w:ind w:left="0"/>
        <w:jc w:val="both"/>
      </w:pPr>
      <w:r>
        <w:rPr>
          <w:rFonts w:ascii="Times New Roman"/>
          <w:b w:val="false"/>
          <w:i w:val="false"/>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bookmarkEnd w:id="2489"/>
    <w:p>
      <w:pPr>
        <w:spacing w:after="0"/>
        <w:ind w:left="0"/>
        <w:jc w:val="both"/>
      </w:pPr>
      <w:r>
        <w:rPr>
          <w:rFonts w:ascii="Times New Roman"/>
          <w:b w:val="false"/>
          <w:i w:val="false"/>
          <w:color w:val="000000"/>
          <w:sz w:val="28"/>
        </w:rPr>
        <w:t>
      влечет штраф в размере тринадцати месячных расчетных показателей.</w:t>
      </w:r>
    </w:p>
    <w:bookmarkStart w:name="z1676" w:id="2490"/>
    <w:p>
      <w:pPr>
        <w:spacing w:after="0"/>
        <w:ind w:left="0"/>
        <w:jc w:val="both"/>
      </w:pPr>
      <w:r>
        <w:rPr>
          <w:rFonts w:ascii="Times New Roman"/>
          <w:b w:val="false"/>
          <w:i w:val="false"/>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bookmarkEnd w:id="249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677" w:id="2491"/>
    <w:p>
      <w:pPr>
        <w:spacing w:after="0"/>
        <w:ind w:left="0"/>
        <w:jc w:val="both"/>
      </w:pPr>
      <w:r>
        <w:rPr>
          <w:rFonts w:ascii="Times New Roman"/>
          <w:b w:val="false"/>
          <w:i w:val="false"/>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bookmarkEnd w:id="249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3444" w:id="2492"/>
    <w:p>
      <w:pPr>
        <w:spacing w:after="0"/>
        <w:ind w:left="0"/>
        <w:jc w:val="both"/>
      </w:pPr>
      <w:r>
        <w:rPr>
          <w:rFonts w:ascii="Times New Roman"/>
          <w:b w:val="false"/>
          <w:i w:val="false"/>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 месяца по месту временного пребывания (проживания).</w:t>
      </w:r>
    </w:p>
    <w:bookmarkEnd w:id="24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492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78" w:id="24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bookmarkEnd w:id="2493"/>
    <w:bookmarkStart w:name="z1679" w:id="2494"/>
    <w:p>
      <w:pPr>
        <w:spacing w:after="0"/>
        <w:ind w:left="0"/>
        <w:jc w:val="both"/>
      </w:pPr>
      <w:r>
        <w:rPr>
          <w:rFonts w:ascii="Times New Roman"/>
          <w:b w:val="false"/>
          <w:i w:val="false"/>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249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680" w:id="249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49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681" w:id="2496"/>
    <w:p>
      <w:pPr>
        <w:spacing w:after="0"/>
        <w:ind w:left="0"/>
        <w:jc w:val="both"/>
      </w:pPr>
      <w:r>
        <w:rPr>
          <w:rFonts w:ascii="Times New Roman"/>
          <w:b w:val="false"/>
          <w:i w:val="false"/>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bookmarkEnd w:id="249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bookmarkStart w:name="z1682" w:id="2497"/>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249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3445" w:id="2498"/>
    <w:p>
      <w:pPr>
        <w:spacing w:after="0"/>
        <w:ind w:left="0"/>
        <w:jc w:val="both"/>
      </w:pPr>
      <w:r>
        <w:rPr>
          <w:rFonts w:ascii="Times New Roman"/>
          <w:b w:val="false"/>
          <w:i w:val="false"/>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249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3446" w:id="2499"/>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49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493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83" w:id="25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494. Незаконное изъятие паспортов, удостоверений личности или принятие их в залог</w:t>
      </w:r>
    </w:p>
    <w:bookmarkEnd w:id="2500"/>
    <w:bookmarkStart w:name="z1684" w:id="2501"/>
    <w:p>
      <w:pPr>
        <w:spacing w:after="0"/>
        <w:ind w:left="0"/>
        <w:jc w:val="both"/>
      </w:pPr>
      <w:r>
        <w:rPr>
          <w:rFonts w:ascii="Times New Roman"/>
          <w:b w:val="false"/>
          <w:i w:val="false"/>
          <w:color w:val="000000"/>
          <w:sz w:val="28"/>
        </w:rPr>
        <w:t>
      1. Незаконное изъятие у граждан паспортов, удостоверений личности или принятие их в залог –</w:t>
      </w:r>
    </w:p>
    <w:bookmarkEnd w:id="2501"/>
    <w:bookmarkStart w:name="z1685" w:id="2502"/>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End w:id="2502"/>
    <w:bookmarkStart w:name="z1686" w:id="250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503"/>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687" w:id="25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Республики </w:t>
      </w:r>
      <w:r>
        <w:rPr>
          <w:rFonts w:ascii="Times New Roman"/>
          <w:b/>
          <w:i w:val="false"/>
          <w:color w:val="000000"/>
          <w:sz w:val="28"/>
        </w:rPr>
        <w:t>Казахстан</w:t>
      </w:r>
      <w:r>
        <w:rPr>
          <w:rFonts w:ascii="Times New Roman"/>
          <w:b/>
          <w:i w:val="false"/>
          <w:color w:val="000000"/>
          <w:sz w:val="28"/>
        </w:rPr>
        <w:t xml:space="preserve"> либо восстановлении в гражданстве Республики Казахстан</w:t>
      </w:r>
    </w:p>
    <w:bookmarkEnd w:id="2504"/>
    <w:bookmarkStart w:name="z1688" w:id="2505"/>
    <w:p>
      <w:pPr>
        <w:spacing w:after="0"/>
        <w:ind w:left="0"/>
        <w:jc w:val="both"/>
      </w:pPr>
      <w:r>
        <w:rPr>
          <w:rFonts w:ascii="Times New Roman"/>
          <w:b w:val="false"/>
          <w:i w:val="false"/>
          <w:color w:val="000000"/>
          <w:sz w:val="28"/>
        </w:rPr>
        <w:t>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250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689" w:id="2506"/>
    <w:p>
      <w:pPr>
        <w:spacing w:after="0"/>
        <w:ind w:left="0"/>
        <w:jc w:val="both"/>
      </w:pPr>
      <w:r>
        <w:rPr>
          <w:rFonts w:ascii="Times New Roman"/>
          <w:b w:val="false"/>
          <w:i w:val="false"/>
          <w:color w:val="000000"/>
          <w:sz w:val="28"/>
        </w:rPr>
        <w:t>
      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p>
    <w:bookmarkEnd w:id="2506"/>
    <w:p>
      <w:pPr>
        <w:spacing w:after="0"/>
        <w:ind w:left="0"/>
        <w:jc w:val="both"/>
      </w:pPr>
      <w:r>
        <w:rPr>
          <w:rFonts w:ascii="Times New Roman"/>
          <w:b w:val="false"/>
          <w:i w:val="false"/>
          <w:color w:val="000000"/>
          <w:sz w:val="28"/>
        </w:rPr>
        <w:t xml:space="preserve">
      влечет административное выдворение за пределы Республики Казахстан. </w:t>
      </w:r>
    </w:p>
    <w:bookmarkStart w:name="z1690" w:id="25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496. Нарушение законодательства Республики Казахстан о гражданстве</w:t>
      </w:r>
    </w:p>
    <w:bookmarkEnd w:id="2507"/>
    <w:bookmarkStart w:name="z1691" w:id="2508"/>
    <w:p>
      <w:pPr>
        <w:spacing w:after="0"/>
        <w:ind w:left="0"/>
        <w:jc w:val="both"/>
      </w:pPr>
      <w:r>
        <w:rPr>
          <w:rFonts w:ascii="Times New Roman"/>
          <w:b w:val="false"/>
          <w:i w:val="false"/>
          <w:color w:val="000000"/>
          <w:sz w:val="28"/>
        </w:rPr>
        <w:t>
      1. Использование паспорта и (или) удостоверения личности гражданина Республики Казахстан лицом, утратившим гражданство Республики Казахстан, –</w:t>
      </w:r>
    </w:p>
    <w:bookmarkEnd w:id="2508"/>
    <w:p>
      <w:pPr>
        <w:spacing w:after="0"/>
        <w:ind w:left="0"/>
        <w:jc w:val="both"/>
      </w:pPr>
      <w:r>
        <w:rPr>
          <w:rFonts w:ascii="Times New Roman"/>
          <w:b w:val="false"/>
          <w:i w:val="false"/>
          <w:color w:val="000000"/>
          <w:sz w:val="28"/>
        </w:rPr>
        <w:t>
      влечет штраф на физических лиц в размере ста месячных расчетных показателей.</w:t>
      </w:r>
    </w:p>
    <w:bookmarkStart w:name="z1692" w:id="2509"/>
    <w:p>
      <w:pPr>
        <w:spacing w:after="0"/>
        <w:ind w:left="0"/>
        <w:jc w:val="both"/>
      </w:pPr>
      <w:r>
        <w:rPr>
          <w:rFonts w:ascii="Times New Roman"/>
          <w:b w:val="false"/>
          <w:i w:val="false"/>
          <w:color w:val="000000"/>
          <w:sz w:val="28"/>
        </w:rPr>
        <w:t>
      2. Несообщение в установленные законодательством Республики Казахстан сроки факта приобретения иностранного гражданства –</w:t>
      </w:r>
    </w:p>
    <w:bookmarkEnd w:id="2509"/>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административное выдворение за пределы Республики Казахстан.</w:t>
      </w:r>
    </w:p>
    <w:bookmarkStart w:name="z1693" w:id="2510"/>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2510"/>
    <w:p>
      <w:pPr>
        <w:spacing w:after="0"/>
        <w:ind w:left="0"/>
        <w:jc w:val="both"/>
      </w:pPr>
      <w:r>
        <w:rPr>
          <w:rFonts w:ascii="Times New Roman"/>
          <w:b w:val="false"/>
          <w:i w:val="false"/>
          <w:color w:val="000000"/>
          <w:sz w:val="28"/>
        </w:rPr>
        <w:t>
      влекут штраф в размере трехсот месячных расчетных показателей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496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r>
        <w:rPr>
          <w:rFonts w:ascii="Times New Roman"/>
          <w:b w:val="false"/>
          <w:i w:val="false"/>
          <w:color w:val="000000"/>
          <w:sz w:val="28"/>
        </w:rPr>
        <w:t xml:space="preserve"> </w:t>
      </w:r>
      <w:r>
        <w:rPr>
          <w:rFonts w:ascii="Times New Roman"/>
          <w:b w:val="false"/>
          <w:i/>
          <w:color w:val="000000"/>
          <w:sz w:val="28"/>
        </w:rPr>
        <w:t xml:space="preserve">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94" w:id="2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497. Нарушение порядка представления первичных статистических данных</w:t>
      </w:r>
    </w:p>
    <w:bookmarkEnd w:id="2511"/>
    <w:bookmarkStart w:name="z1695" w:id="2512"/>
    <w:p>
      <w:pPr>
        <w:spacing w:after="0"/>
        <w:ind w:left="0"/>
        <w:jc w:val="both"/>
      </w:pPr>
      <w:r>
        <w:rPr>
          <w:rFonts w:ascii="Times New Roman"/>
          <w:b w:val="false"/>
          <w:i w:val="false"/>
          <w:color w:val="000000"/>
          <w:sz w:val="28"/>
        </w:rPr>
        <w:t>
      1. Представление недостоверных первичных статистических данных в соответствующие органы государственной статистики –</w:t>
      </w:r>
    </w:p>
    <w:bookmarkEnd w:id="2512"/>
    <w:p>
      <w:pPr>
        <w:spacing w:after="0"/>
        <w:ind w:left="0"/>
        <w:jc w:val="both"/>
      </w:pPr>
      <w:r>
        <w:rPr>
          <w:rFonts w:ascii="Times New Roman"/>
          <w:b w:val="false"/>
          <w:i w:val="false"/>
          <w:color w:val="000000"/>
          <w:sz w:val="28"/>
        </w:rPr>
        <w:t>
      влечет предупреждение.</w:t>
      </w:r>
    </w:p>
    <w:bookmarkStart w:name="z1696" w:id="2513"/>
    <w:p>
      <w:pPr>
        <w:spacing w:after="0"/>
        <w:ind w:left="0"/>
        <w:jc w:val="both"/>
      </w:pPr>
      <w:r>
        <w:rPr>
          <w:rFonts w:ascii="Times New Roman"/>
          <w:b w:val="false"/>
          <w:i w:val="false"/>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251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bookmarkStart w:name="z1697" w:id="2514"/>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14"/>
    <w:p>
      <w:pPr>
        <w:spacing w:after="0"/>
        <w:ind w:left="0"/>
        <w:jc w:val="both"/>
      </w:pPr>
      <w:r>
        <w:rPr>
          <w:rFonts w:ascii="Times New Roman"/>
          <w:b w:val="false"/>
          <w:i w:val="false"/>
          <w:color w:val="000000"/>
          <w:sz w:val="28"/>
        </w:rPr>
        <w:t>
      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497 в редакции Закона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698" w:id="25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bookmarkEnd w:id="2515"/>
    <w:bookmarkStart w:name="z1699" w:id="2516"/>
    <w:p>
      <w:pPr>
        <w:spacing w:after="0"/>
        <w:ind w:left="0"/>
        <w:jc w:val="both"/>
      </w:pPr>
      <w:r>
        <w:rPr>
          <w:rFonts w:ascii="Times New Roman"/>
          <w:b w:val="false"/>
          <w:i w:val="false"/>
          <w:color w:val="000000"/>
          <w:sz w:val="28"/>
        </w:rPr>
        <w:t>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2516"/>
    <w:p>
      <w:pPr>
        <w:spacing w:after="0"/>
        <w:ind w:left="0"/>
        <w:jc w:val="both"/>
      </w:pPr>
      <w:r>
        <w:rPr>
          <w:rFonts w:ascii="Times New Roman"/>
          <w:b w:val="false"/>
          <w:i w:val="false"/>
          <w:color w:val="000000"/>
          <w:sz w:val="28"/>
        </w:rPr>
        <w:t>
      влекут штраф на должностных лиц и частных судебных исполнителей в размере десяти месячных расчетных показателей.</w:t>
      </w:r>
    </w:p>
    <w:bookmarkStart w:name="z1700" w:id="2517"/>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5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1" w:id="25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499. Нарушение порядка представления административных данных</w:t>
      </w:r>
    </w:p>
    <w:bookmarkEnd w:id="2518"/>
    <w:bookmarkStart w:name="z1702" w:id="2519"/>
    <w:p>
      <w:pPr>
        <w:spacing w:after="0"/>
        <w:ind w:left="0"/>
        <w:jc w:val="both"/>
      </w:pPr>
      <w:r>
        <w:rPr>
          <w:rFonts w:ascii="Times New Roman"/>
          <w:b w:val="false"/>
          <w:i w:val="false"/>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2519"/>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3" w:id="2520"/>
    <w:p>
      <w:pPr>
        <w:spacing w:after="0"/>
        <w:ind w:left="0"/>
        <w:jc w:val="both"/>
      </w:pPr>
      <w:r>
        <w:rPr>
          <w:rFonts w:ascii="Times New Roman"/>
          <w:b w:val="false"/>
          <w:i w:val="false"/>
          <w:color w:val="000000"/>
          <w:sz w:val="28"/>
        </w:rPr>
        <w:t>
      2. Непредставление административным источником административных данных уполномоченному органу в области государственной статистики –</w:t>
      </w:r>
    </w:p>
    <w:bookmarkEnd w:id="2520"/>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4" w:id="2521"/>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21"/>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499 в редакции Закона РК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705" w:id="2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500. Отказ от проведения государственных статистических наблюдений</w:t>
      </w:r>
    </w:p>
    <w:bookmarkEnd w:id="25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500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6" w:id="25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bookmarkEnd w:id="2523"/>
    <w:p>
      <w:pPr>
        <w:spacing w:after="0"/>
        <w:ind w:left="0"/>
        <w:jc w:val="both"/>
      </w:pPr>
      <w:r>
        <w:rPr>
          <w:rFonts w:ascii="Times New Roman"/>
          <w:b w:val="false"/>
          <w:i w:val="false"/>
          <w:color w:val="000000"/>
          <w:sz w:val="28"/>
        </w:rPr>
        <w:t>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501 в редакции Закона РК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707" w:id="25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502. Сбор первичных статистических данных по неутвержденной статистической форме</w:t>
      </w:r>
    </w:p>
    <w:bookmarkEnd w:id="25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502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8" w:id="25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503. Сбор административных данных по несогласованной форме</w:t>
      </w:r>
    </w:p>
    <w:bookmarkEnd w:id="2525"/>
    <w:p>
      <w:pPr>
        <w:spacing w:after="0"/>
        <w:ind w:left="0"/>
        <w:jc w:val="both"/>
      </w:pPr>
      <w:r>
        <w:rPr>
          <w:rFonts w:ascii="Times New Roman"/>
          <w:b w:val="false"/>
          <w:i w:val="false"/>
          <w:color w:val="000000"/>
          <w:sz w:val="28"/>
        </w:rPr>
        <w:t>
      Сбор административных данных по несогласованной форме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503 в редакции Закона РК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709" w:id="25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bookmarkEnd w:id="2526"/>
    <w:bookmarkStart w:name="z1710" w:id="2527"/>
    <w:p>
      <w:pPr>
        <w:spacing w:after="0"/>
        <w:ind w:left="0"/>
        <w:jc w:val="both"/>
      </w:pPr>
      <w:r>
        <w:rPr>
          <w:rFonts w:ascii="Times New Roman"/>
          <w:b w:val="false"/>
          <w:i w:val="false"/>
          <w:color w:val="000000"/>
          <w:sz w:val="28"/>
        </w:rPr>
        <w:t>
      1. Нарушение установленного порядка доступа или допуска к государственным секретам –</w:t>
      </w:r>
    </w:p>
    <w:bookmarkEnd w:id="2527"/>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1" w:id="2528"/>
    <w:p>
      <w:pPr>
        <w:spacing w:after="0"/>
        <w:ind w:left="0"/>
        <w:jc w:val="both"/>
      </w:pPr>
      <w:r>
        <w:rPr>
          <w:rFonts w:ascii="Times New Roman"/>
          <w:b w:val="false"/>
          <w:i w:val="false"/>
          <w:color w:val="000000"/>
          <w:sz w:val="28"/>
        </w:rPr>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2528"/>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2" w:id="2529"/>
    <w:p>
      <w:pPr>
        <w:spacing w:after="0"/>
        <w:ind w:left="0"/>
        <w:jc w:val="both"/>
      </w:pPr>
      <w:r>
        <w:rPr>
          <w:rFonts w:ascii="Times New Roman"/>
          <w:b w:val="false"/>
          <w:i w:val="false"/>
          <w:color w:val="000000"/>
          <w:sz w:val="28"/>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государственным секретам, если эти действия не содержат признаков уголовно наказуемого деяния, –</w:t>
      </w:r>
    </w:p>
    <w:bookmarkEnd w:id="252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3" w:id="2530"/>
    <w:p>
      <w:pPr>
        <w:spacing w:after="0"/>
        <w:ind w:left="0"/>
        <w:jc w:val="both"/>
      </w:pPr>
      <w:r>
        <w:rPr>
          <w:rFonts w:ascii="Times New Roman"/>
          <w:b w:val="false"/>
          <w:i w:val="false"/>
          <w:color w:val="000000"/>
          <w:sz w:val="28"/>
        </w:rPr>
        <w:t>
      4. Действия, указанные в части третьей настоящей статьи, совершенные в целях сокрытия нарушения законности, –</w:t>
      </w:r>
    </w:p>
    <w:bookmarkEnd w:id="253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714" w:id="2531"/>
    <w:p>
      <w:pPr>
        <w:spacing w:after="0"/>
        <w:ind w:left="0"/>
        <w:jc w:val="both"/>
      </w:pPr>
      <w:r>
        <w:rPr>
          <w:rFonts w:ascii="Times New Roman"/>
          <w:b w:val="false"/>
          <w:i w:val="false"/>
          <w:color w:val="000000"/>
          <w:sz w:val="28"/>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253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5" w:id="2532"/>
    <w:p>
      <w:pPr>
        <w:spacing w:after="0"/>
        <w:ind w:left="0"/>
        <w:jc w:val="both"/>
      </w:pPr>
      <w:r>
        <w:rPr>
          <w:rFonts w:ascii="Times New Roman"/>
          <w:b w:val="false"/>
          <w:i w:val="false"/>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253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716" w:id="25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bookmarkEnd w:id="2533"/>
    <w:bookmarkStart w:name="z1717" w:id="2534"/>
    <w:p>
      <w:pPr>
        <w:spacing w:after="0"/>
        <w:ind w:left="0"/>
        <w:jc w:val="both"/>
      </w:pPr>
      <w:r>
        <w:rPr>
          <w:rFonts w:ascii="Times New Roman"/>
          <w:b w:val="false"/>
          <w:i w:val="false"/>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bookmarkEnd w:id="2534"/>
    <w:p>
      <w:pPr>
        <w:spacing w:after="0"/>
        <w:ind w:left="0"/>
        <w:jc w:val="both"/>
      </w:pPr>
      <w:r>
        <w:rPr>
          <w:rFonts w:ascii="Times New Roman"/>
          <w:b w:val="false"/>
          <w:i w:val="false"/>
          <w:color w:val="000000"/>
          <w:sz w:val="28"/>
        </w:rPr>
        <w:t>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718" w:id="253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535"/>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719" w:id="25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506. Незаконное проникновение на охраняемые </w:t>
      </w:r>
      <w:r>
        <w:rPr>
          <w:rFonts w:ascii="Times New Roman"/>
          <w:b/>
          <w:i w:val="false"/>
          <w:color w:val="000000"/>
          <w:sz w:val="28"/>
        </w:rPr>
        <w:t>объекты</w:t>
      </w:r>
    </w:p>
    <w:bookmarkEnd w:id="2536"/>
    <w:p>
      <w:pPr>
        <w:spacing w:after="0"/>
        <w:ind w:left="0"/>
        <w:jc w:val="both"/>
      </w:pPr>
      <w:r>
        <w:rPr>
          <w:rFonts w:ascii="Times New Roman"/>
          <w:b w:val="false"/>
          <w:i w:val="false"/>
          <w:color w:val="000000"/>
          <w:sz w:val="28"/>
        </w:rPr>
        <w:t>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пятнадцати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506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0" w:id="25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507. Воспрепятствование деятельности участников национального превентивного механизма</w:t>
      </w:r>
    </w:p>
    <w:bookmarkEnd w:id="2537"/>
    <w:p>
      <w:pPr>
        <w:spacing w:after="0"/>
        <w:ind w:left="0"/>
        <w:jc w:val="both"/>
      </w:pPr>
      <w:r>
        <w:rPr>
          <w:rFonts w:ascii="Times New Roman"/>
          <w:b w:val="false"/>
          <w:i w:val="false"/>
          <w:color w:val="000000"/>
          <w:sz w:val="28"/>
        </w:rPr>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bookmarkStart w:name="z1721" w:id="25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p>
    <w:bookmarkEnd w:id="2538"/>
    <w:p>
      <w:pPr>
        <w:spacing w:after="0"/>
        <w:ind w:left="0"/>
        <w:jc w:val="both"/>
      </w:pPr>
      <w:r>
        <w:rPr>
          <w:rFonts w:ascii="Times New Roman"/>
          <w:b w:val="false"/>
          <w:i w:val="false"/>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22" w:id="2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509. Уничтожение документов Национального архивного фонда</w:t>
      </w:r>
    </w:p>
    <w:bookmarkEnd w:id="2539"/>
    <w:bookmarkStart w:name="z1723" w:id="2540"/>
    <w:p>
      <w:pPr>
        <w:spacing w:after="0"/>
        <w:ind w:left="0"/>
        <w:jc w:val="both"/>
      </w:pPr>
      <w:r>
        <w:rPr>
          <w:rFonts w:ascii="Times New Roman"/>
          <w:b w:val="false"/>
          <w:i w:val="false"/>
          <w:color w:val="000000"/>
          <w:sz w:val="28"/>
        </w:rPr>
        <w:t>
      1. Уничтожение документов Национального 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254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724" w:id="2541"/>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54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1725" w:id="254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АДМИНИСТРАТИВНЫЕ ПРАВОНАРУШЕНИЯ, ПОСЯГАЮЩИЕ</w:t>
      </w:r>
      <w:r>
        <w:br/>
      </w:r>
      <w:r>
        <w:rPr>
          <w:rFonts w:ascii="Times New Roman"/>
          <w:b/>
          <w:i w:val="false"/>
          <w:color w:val="000000"/>
          <w:sz w:val="28"/>
        </w:rPr>
        <w:t>НА УСТАНОВЛЕННЫЙ ПОРЯДОК РЕЖИМА ГОСУДАРСТВЕННОЙ</w:t>
      </w:r>
      <w:r>
        <w:br/>
      </w:r>
      <w:r>
        <w:rPr>
          <w:rFonts w:ascii="Times New Roman"/>
          <w:b/>
          <w:i w:val="false"/>
          <w:color w:val="000000"/>
          <w:sz w:val="28"/>
        </w:rPr>
        <w:t>ГРАНИЦЫ РЕСПУБЛИКИ КАЗАХСТАН И ПОРЯДОК ПРЕБЫВАНИЯ</w:t>
      </w:r>
      <w:r>
        <w:br/>
      </w:r>
      <w:r>
        <w:rPr>
          <w:rFonts w:ascii="Times New Roman"/>
          <w:b/>
          <w:i w:val="false"/>
          <w:color w:val="000000"/>
          <w:sz w:val="28"/>
        </w:rPr>
        <w:t>НА ТЕРРИТОРИИ РЕСПУБЛИКИ КАЗАХСТАН</w:t>
      </w:r>
    </w:p>
    <w:bookmarkEnd w:id="2542"/>
    <w:bookmarkStart w:name="z1726" w:id="2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510. Нарушение пограничного режима в пограничной зоне и порядка пребывания в отдельных местностях</w:t>
      </w:r>
    </w:p>
    <w:bookmarkEnd w:id="2543"/>
    <w:bookmarkStart w:name="z1727" w:id="2544"/>
    <w:p>
      <w:pPr>
        <w:spacing w:after="0"/>
        <w:ind w:left="0"/>
        <w:jc w:val="both"/>
      </w:pPr>
      <w:r>
        <w:rPr>
          <w:rFonts w:ascii="Times New Roman"/>
          <w:b w:val="false"/>
          <w:i w:val="false"/>
          <w:color w:val="000000"/>
          <w:sz w:val="28"/>
        </w:rPr>
        <w:t>
      1. Нарушение пограничного режима в пограничной зоне при въезде (проходе), временном пребывании или передвижении в пограничной зоне:</w:t>
      </w:r>
    </w:p>
    <w:bookmarkEnd w:id="2544"/>
    <w:p>
      <w:pPr>
        <w:spacing w:after="0"/>
        <w:ind w:left="0"/>
        <w:jc w:val="both"/>
      </w:pPr>
      <w:r>
        <w:rPr>
          <w:rFonts w:ascii="Times New Roman"/>
          <w:b w:val="false"/>
          <w:i w:val="false"/>
          <w:color w:val="000000"/>
          <w:sz w:val="28"/>
        </w:rPr>
        <w:t>
      1) гражданином Республики Казахстан без документов, удостоверяющих личность;</w:t>
      </w:r>
    </w:p>
    <w:p>
      <w:pPr>
        <w:spacing w:after="0"/>
        <w:ind w:left="0"/>
        <w:jc w:val="both"/>
      </w:pPr>
      <w:r>
        <w:rPr>
          <w:rFonts w:ascii="Times New Roman"/>
          <w:b w:val="false"/>
          <w:i w:val="false"/>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p>
      <w:pPr>
        <w:spacing w:after="0"/>
        <w:ind w:left="0"/>
        <w:jc w:val="both"/>
      </w:pPr>
      <w:r>
        <w:rPr>
          <w:rFonts w:ascii="Times New Roman"/>
          <w:b w:val="false"/>
          <w:i w:val="false"/>
          <w:color w:val="000000"/>
          <w:sz w:val="28"/>
        </w:rPr>
        <w:t>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28" w:id="2545"/>
    <w:p>
      <w:pPr>
        <w:spacing w:after="0"/>
        <w:ind w:left="0"/>
        <w:jc w:val="both"/>
      </w:pPr>
      <w:r>
        <w:rPr>
          <w:rFonts w:ascii="Times New Roman"/>
          <w:b w:val="false"/>
          <w:i w:val="false"/>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bookmarkEnd w:id="2545"/>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729" w:id="2546"/>
    <w:p>
      <w:pPr>
        <w:spacing w:after="0"/>
        <w:ind w:left="0"/>
        <w:jc w:val="both"/>
      </w:pPr>
      <w:r>
        <w:rPr>
          <w:rFonts w:ascii="Times New Roman"/>
          <w:b w:val="false"/>
          <w:i w:val="false"/>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bookmarkEnd w:id="254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22" w:id="2547"/>
    <w:p>
      <w:pPr>
        <w:spacing w:after="0"/>
        <w:ind w:left="0"/>
        <w:jc w:val="both"/>
      </w:pPr>
      <w:r>
        <w:rPr>
          <w:rFonts w:ascii="Times New Roman"/>
          <w:b w:val="false"/>
          <w:i w:val="false"/>
          <w:color w:val="000000"/>
          <w:sz w:val="28"/>
        </w:rPr>
        <w:t xml:space="preserve">
      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 </w:t>
      </w:r>
    </w:p>
    <w:bookmarkEnd w:id="2547"/>
    <w:p>
      <w:pPr>
        <w:spacing w:after="0"/>
        <w:ind w:left="0"/>
        <w:jc w:val="both"/>
      </w:pPr>
      <w:r>
        <w:rPr>
          <w:rFonts w:ascii="Times New Roman"/>
          <w:b w:val="false"/>
          <w:i w:val="false"/>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bookmarkStart w:name="z3623" w:id="2548"/>
    <w:p>
      <w:pPr>
        <w:spacing w:after="0"/>
        <w:ind w:left="0"/>
        <w:jc w:val="both"/>
      </w:pPr>
      <w:r>
        <w:rPr>
          <w:rFonts w:ascii="Times New Roman"/>
          <w:b w:val="false"/>
          <w:i w:val="false"/>
          <w:color w:val="000000"/>
          <w:sz w:val="28"/>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2548"/>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30" w:id="25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bookmarkEnd w:id="25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511 в редакции Закона РК от 29.05.2020 </w:t>
      </w:r>
      <w:r>
        <w:rPr>
          <w:rFonts w:ascii="Times New Roman"/>
          <w:b w:val="false"/>
          <w:i w:val="false"/>
          <w:color w:val="000000"/>
          <w:sz w:val="28"/>
        </w:rPr>
        <w:t>№ 337-VI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31" w:id="2550"/>
    <w:p>
      <w:pPr>
        <w:spacing w:after="0"/>
        <w:ind w:left="0"/>
        <w:jc w:val="both"/>
      </w:pPr>
      <w:r>
        <w:rPr>
          <w:rFonts w:ascii="Times New Roman"/>
          <w:b w:val="false"/>
          <w:i w:val="false"/>
          <w:color w:val="000000"/>
          <w:sz w:val="28"/>
        </w:rPr>
        <w:t>
      1. Нахождение физических лиц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255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732" w:id="2551"/>
    <w:p>
      <w:pPr>
        <w:spacing w:after="0"/>
        <w:ind w:left="0"/>
        <w:jc w:val="both"/>
      </w:pPr>
      <w:r>
        <w:rPr>
          <w:rFonts w:ascii="Times New Roman"/>
          <w:b w:val="false"/>
          <w:i w:val="false"/>
          <w:color w:val="000000"/>
          <w:sz w:val="28"/>
        </w:rPr>
        <w:t>
      2. Строительство и проведение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2551"/>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bookmarkStart w:name="z1733" w:id="2552"/>
    <w:p>
      <w:pPr>
        <w:spacing w:after="0"/>
        <w:ind w:left="0"/>
        <w:jc w:val="both"/>
      </w:pPr>
      <w:r>
        <w:rPr>
          <w:rFonts w:ascii="Times New Roman"/>
          <w:b w:val="false"/>
          <w:i w:val="false"/>
          <w:color w:val="000000"/>
          <w:sz w:val="28"/>
        </w:rPr>
        <w:t>
      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Вооруженных Сил Республики Казахстан, других войск и воинских формирований Республики Казахстан –</w:t>
      </w:r>
    </w:p>
    <w:bookmarkEnd w:id="2552"/>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511 с изменениями, внесенными Законом РК от 29.05.2020 </w:t>
      </w:r>
      <w:r>
        <w:rPr>
          <w:rFonts w:ascii="Times New Roman"/>
          <w:b w:val="false"/>
          <w:i w:val="false"/>
          <w:color w:val="000000"/>
          <w:sz w:val="28"/>
        </w:rPr>
        <w:t>№ 337-VI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34" w:id="25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512. Нарушение режимов территориальных вод (моря)и внутренних вод Республики Казахстан</w:t>
      </w:r>
    </w:p>
    <w:bookmarkEnd w:id="2553"/>
    <w:bookmarkStart w:name="z1735" w:id="2554"/>
    <w:p>
      <w:pPr>
        <w:spacing w:after="0"/>
        <w:ind w:left="0"/>
        <w:jc w:val="both"/>
      </w:pPr>
      <w:r>
        <w:rPr>
          <w:rFonts w:ascii="Times New Roman"/>
          <w:b w:val="false"/>
          <w:i w:val="false"/>
          <w:color w:val="000000"/>
          <w:sz w:val="28"/>
        </w:rPr>
        <w:t>
      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bookmarkEnd w:id="2554"/>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Start w:name="z1736" w:id="2555"/>
    <w:p>
      <w:pPr>
        <w:spacing w:after="0"/>
        <w:ind w:left="0"/>
        <w:jc w:val="both"/>
      </w:pPr>
      <w:r>
        <w:rPr>
          <w:rFonts w:ascii="Times New Roman"/>
          <w:b w:val="false"/>
          <w:i w:val="false"/>
          <w:color w:val="000000"/>
          <w:sz w:val="28"/>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255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bookmarkStart w:name="z1737" w:id="25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513. Нарушение режима в пунктах пропуска через Государственную границу Республики Казахстан</w:t>
      </w:r>
    </w:p>
    <w:bookmarkEnd w:id="2556"/>
    <w:bookmarkStart w:name="z1738" w:id="2557"/>
    <w:p>
      <w:pPr>
        <w:spacing w:after="0"/>
        <w:ind w:left="0"/>
        <w:jc w:val="both"/>
      </w:pPr>
      <w:r>
        <w:rPr>
          <w:rFonts w:ascii="Times New Roman"/>
          <w:b w:val="false"/>
          <w:i w:val="false"/>
          <w:color w:val="000000"/>
          <w:sz w:val="28"/>
        </w:rPr>
        <w:t>
      1. Нарушение гражданином Республики Казахстан режима в пунктах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bookmarkEnd w:id="255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39" w:id="2558"/>
    <w:p>
      <w:pPr>
        <w:spacing w:after="0"/>
        <w:ind w:left="0"/>
        <w:jc w:val="both"/>
      </w:pPr>
      <w:r>
        <w:rPr>
          <w:rFonts w:ascii="Times New Roman"/>
          <w:b w:val="false"/>
          <w:i w:val="false"/>
          <w:color w:val="000000"/>
          <w:sz w:val="28"/>
        </w:rPr>
        <w:t>
      2. Те же действия, совершенные иностранцем или лицом без гражданства, –</w:t>
      </w:r>
    </w:p>
    <w:bookmarkEnd w:id="2558"/>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513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40" w:id="2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514. Нарушение режима Государственной границы Республики Казахстан</w:t>
      </w:r>
    </w:p>
    <w:bookmarkEnd w:id="2559"/>
    <w:bookmarkStart w:name="z1741" w:id="2560"/>
    <w:p>
      <w:pPr>
        <w:spacing w:after="0"/>
        <w:ind w:left="0"/>
        <w:jc w:val="both"/>
      </w:pPr>
      <w:r>
        <w:rPr>
          <w:rFonts w:ascii="Times New Roman"/>
          <w:b w:val="false"/>
          <w:i w:val="false"/>
          <w:color w:val="000000"/>
          <w:sz w:val="28"/>
        </w:rPr>
        <w:t>
      1. Нарушение режима Государственной границы Республики Казахстан, выразившееся в несоблюдении установленного порядка:</w:t>
      </w:r>
    </w:p>
    <w:bookmarkEnd w:id="2560"/>
    <w:p>
      <w:pPr>
        <w:spacing w:after="0"/>
        <w:ind w:left="0"/>
        <w:jc w:val="both"/>
      </w:pPr>
      <w:r>
        <w:rPr>
          <w:rFonts w:ascii="Times New Roman"/>
          <w:b w:val="false"/>
          <w:i w:val="false"/>
          <w:color w:val="000000"/>
          <w:sz w:val="28"/>
        </w:rPr>
        <w:t>
      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pPr>
        <w:spacing w:after="0"/>
        <w:ind w:left="0"/>
        <w:jc w:val="both"/>
      </w:pPr>
      <w:r>
        <w:rPr>
          <w:rFonts w:ascii="Times New Roman"/>
          <w:b w:val="false"/>
          <w:i w:val="false"/>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3) пропуска лиц, транспортных средств, грузов и товаров через Государственную границу Республики Казахстан;</w:t>
      </w:r>
    </w:p>
    <w:p>
      <w:pPr>
        <w:spacing w:after="0"/>
        <w:ind w:left="0"/>
        <w:jc w:val="both"/>
      </w:pPr>
      <w:r>
        <w:rPr>
          <w:rFonts w:ascii="Times New Roman"/>
          <w:b w:val="false"/>
          <w:i w:val="false"/>
          <w:color w:val="000000"/>
          <w:sz w:val="28"/>
        </w:rPr>
        <w:t>
      4) въезда, временного пребывания, проживания, передвижения в пограничной полосе и осуществления полетов над пограничной полосой;</w:t>
      </w:r>
    </w:p>
    <w:p>
      <w:pPr>
        <w:spacing w:after="0"/>
        <w:ind w:left="0"/>
        <w:jc w:val="both"/>
      </w:pPr>
      <w:r>
        <w:rPr>
          <w:rFonts w:ascii="Times New Roman"/>
          <w:b w:val="false"/>
          <w:i w:val="false"/>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7" w:id="256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или лицом без гражданства, –</w:t>
      </w:r>
    </w:p>
    <w:bookmarkEnd w:id="2561"/>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48" w:id="25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515. Незаконный провоз через Государственную границу Республики Казахстан</w:t>
      </w:r>
    </w:p>
    <w:bookmarkEnd w:id="2562"/>
    <w:bookmarkStart w:name="z1749" w:id="2563"/>
    <w:p>
      <w:pPr>
        <w:spacing w:after="0"/>
        <w:ind w:left="0"/>
        <w:jc w:val="both"/>
      </w:pPr>
      <w:r>
        <w:rPr>
          <w:rFonts w:ascii="Times New Roman"/>
          <w:b w:val="false"/>
          <w:i w:val="false"/>
          <w:color w:val="000000"/>
          <w:sz w:val="28"/>
        </w:rPr>
        <w:t>
      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2563"/>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1750" w:id="2564"/>
    <w:p>
      <w:pPr>
        <w:spacing w:after="0"/>
        <w:ind w:left="0"/>
        <w:jc w:val="both"/>
      </w:pPr>
      <w:r>
        <w:rPr>
          <w:rFonts w:ascii="Times New Roman"/>
          <w:b w:val="false"/>
          <w:i w:val="false"/>
          <w:color w:val="000000"/>
          <w:sz w:val="28"/>
        </w:rPr>
        <w:t>
      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2564"/>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1751" w:id="2565"/>
    <w:p>
      <w:pPr>
        <w:spacing w:after="0"/>
        <w:ind w:left="0"/>
        <w:jc w:val="both"/>
      </w:pPr>
      <w:r>
        <w:rPr>
          <w:rFonts w:ascii="Times New Roman"/>
          <w:b w:val="false"/>
          <w:i w:val="false"/>
          <w:color w:val="000000"/>
          <w:sz w:val="28"/>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256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752" w:id="25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bookmarkEnd w:id="2566"/>
    <w:bookmarkStart w:name="z1753" w:id="2567"/>
    <w:p>
      <w:pPr>
        <w:spacing w:after="0"/>
        <w:ind w:left="0"/>
        <w:jc w:val="both"/>
      </w:pPr>
      <w:r>
        <w:rPr>
          <w:rFonts w:ascii="Times New Roman"/>
          <w:b w:val="false"/>
          <w:i w:val="false"/>
          <w:color w:val="000000"/>
          <w:sz w:val="28"/>
        </w:rPr>
        <w:t>
      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bookmarkEnd w:id="2567"/>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пяти суток.</w:t>
      </w:r>
    </w:p>
    <w:bookmarkStart w:name="z1754" w:id="256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либо лицом без гражданства, –</w:t>
      </w:r>
    </w:p>
    <w:bookmarkEnd w:id="2568"/>
    <w:p>
      <w:pPr>
        <w:spacing w:after="0"/>
        <w:ind w:left="0"/>
        <w:jc w:val="both"/>
      </w:pPr>
      <w:r>
        <w:rPr>
          <w:rFonts w:ascii="Times New Roman"/>
          <w:b w:val="false"/>
          <w:i w:val="false"/>
          <w:color w:val="000000"/>
          <w:sz w:val="28"/>
        </w:rPr>
        <w:t>
      влекут административный арест сроком до пяти суток с административным выдворением за пределы Республики Казахстан.</w:t>
      </w:r>
    </w:p>
    <w:bookmarkStart w:name="z1755" w:id="2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517. Нарушение иностранцем или лицом без гражданства законодательства Республики Казахстан в области миграции населения</w:t>
      </w:r>
    </w:p>
    <w:bookmarkEnd w:id="2569"/>
    <w:bookmarkStart w:name="z1756" w:id="257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570"/>
    <w:bookmarkStart w:name="z1757" w:id="2571"/>
    <w:p>
      <w:pPr>
        <w:spacing w:after="0"/>
        <w:ind w:left="0"/>
        <w:jc w:val="both"/>
      </w:pPr>
      <w:r>
        <w:rPr>
          <w:rFonts w:ascii="Times New Roman"/>
          <w:b w:val="false"/>
          <w:i w:val="false"/>
          <w:color w:val="000000"/>
          <w:sz w:val="28"/>
        </w:rPr>
        <w:t>
      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bookmarkEnd w:id="2571"/>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bookmarkStart w:name="z1758" w:id="2572"/>
    <w:p>
      <w:pPr>
        <w:spacing w:after="0"/>
        <w:ind w:left="0"/>
        <w:jc w:val="both"/>
      </w:pPr>
      <w:r>
        <w:rPr>
          <w:rFonts w:ascii="Times New Roman"/>
          <w:b w:val="false"/>
          <w:i w:val="false"/>
          <w:color w:val="000000"/>
          <w:sz w:val="28"/>
        </w:rPr>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bookmarkEnd w:id="2572"/>
    <w:p>
      <w:pPr>
        <w:spacing w:after="0"/>
        <w:ind w:left="0"/>
        <w:jc w:val="both"/>
      </w:pPr>
      <w:r>
        <w:rPr>
          <w:rFonts w:ascii="Times New Roman"/>
          <w:b w:val="false"/>
          <w:i w:val="false"/>
          <w:color w:val="000000"/>
          <w:sz w:val="28"/>
        </w:rPr>
        <w:t>
      1) в течение трех суток, –</w:t>
      </w:r>
    </w:p>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2) свыше трех до истечения пяти суток,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3) свыше пяти до истечения десяти суток,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759" w:id="2573"/>
    <w:p>
      <w:pPr>
        <w:spacing w:after="0"/>
        <w:ind w:left="0"/>
        <w:jc w:val="both"/>
      </w:pPr>
      <w:r>
        <w:rPr>
          <w:rFonts w:ascii="Times New Roman"/>
          <w:b w:val="false"/>
          <w:i w:val="false"/>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bookmarkEnd w:id="2573"/>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bookmarkStart w:name="z1760" w:id="2574"/>
    <w:p>
      <w:pPr>
        <w:spacing w:after="0"/>
        <w:ind w:left="0"/>
        <w:jc w:val="both"/>
      </w:pPr>
      <w:r>
        <w:rPr>
          <w:rFonts w:ascii="Times New Roman"/>
          <w:b w:val="false"/>
          <w:i w:val="false"/>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местным исполнительным органом,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2574"/>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bookmarkStart w:name="z1761" w:id="2575"/>
    <w:p>
      <w:pPr>
        <w:spacing w:after="0"/>
        <w:ind w:left="0"/>
        <w:jc w:val="both"/>
      </w:pPr>
      <w:r>
        <w:rPr>
          <w:rFonts w:ascii="Times New Roman"/>
          <w:b w:val="false"/>
          <w:i w:val="false"/>
          <w:color w:val="000000"/>
          <w:sz w:val="28"/>
        </w:rPr>
        <w:t>
      6.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2575"/>
    <w:p>
      <w:pPr>
        <w:spacing w:after="0"/>
        <w:ind w:left="0"/>
        <w:jc w:val="both"/>
      </w:pPr>
      <w:r>
        <w:rPr>
          <w:rFonts w:ascii="Times New Roman"/>
          <w:b w:val="false"/>
          <w:i w:val="false"/>
          <w:color w:val="000000"/>
          <w:sz w:val="28"/>
        </w:rPr>
        <w:t>
      влекут штраф в размере пятнадцати месячных расчетных показателей либо административное выдворение за пределы Республики Казахстан.</w:t>
      </w:r>
    </w:p>
    <w:bookmarkStart w:name="z1762" w:id="2576"/>
    <w:p>
      <w:pPr>
        <w:spacing w:after="0"/>
        <w:ind w:left="0"/>
        <w:jc w:val="both"/>
      </w:pPr>
      <w:r>
        <w:rPr>
          <w:rFonts w:ascii="Times New Roman"/>
          <w:b w:val="false"/>
          <w:i w:val="false"/>
          <w:color w:val="000000"/>
          <w:sz w:val="28"/>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2576"/>
    <w:p>
      <w:pPr>
        <w:spacing w:after="0"/>
        <w:ind w:left="0"/>
        <w:jc w:val="both"/>
      </w:pPr>
      <w:r>
        <w:rPr>
          <w:rFonts w:ascii="Times New Roman"/>
          <w:b w:val="false"/>
          <w:i w:val="false"/>
          <w:color w:val="000000"/>
          <w:sz w:val="28"/>
        </w:rPr>
        <w:t>
      влекут административный арест до пятнадцати суток с административным выдворением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517 с изменениями, внесенными законами РК от 24.11.2015</w:t>
      </w:r>
      <w:r>
        <w:rPr>
          <w:rFonts w:ascii="Times New Roman"/>
          <w:b w:val="false"/>
          <w:i w:val="false"/>
          <w:color w:val="000000"/>
          <w:sz w:val="28"/>
        </w:rPr>
        <w:t xml:space="preserve"> </w:t>
      </w:r>
      <w:r>
        <w:rPr>
          <w:rFonts w:ascii="Times New Roman"/>
          <w:b w:val="false"/>
          <w:i w:val="false"/>
          <w:color w:val="000000"/>
          <w:sz w:val="28"/>
        </w:rPr>
        <w:t>№ 421-V</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3" w:id="25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bookmarkEnd w:id="2577"/>
    <w:bookmarkStart w:name="z1764" w:id="2578"/>
    <w:p>
      <w:pPr>
        <w:spacing w:after="0"/>
        <w:ind w:left="0"/>
        <w:jc w:val="both"/>
      </w:pPr>
      <w:r>
        <w:rPr>
          <w:rFonts w:ascii="Times New Roman"/>
          <w:b w:val="false"/>
          <w:i w:val="false"/>
          <w:color w:val="000000"/>
          <w:sz w:val="28"/>
        </w:rPr>
        <w:t>
      1. Непринятие принимающим лицом мер по оформлению документов на право пребывания иностранцев и лиц без гражданства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bookmarkEnd w:id="2578"/>
    <w:p>
      <w:pPr>
        <w:spacing w:after="0"/>
        <w:ind w:left="0"/>
        <w:jc w:val="both"/>
      </w:pPr>
      <w:r>
        <w:rPr>
          <w:rFonts w:ascii="Times New Roman"/>
          <w:b w:val="false"/>
          <w:i w:val="false"/>
          <w:color w:val="000000"/>
          <w:sz w:val="28"/>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765" w:id="2579"/>
    <w:p>
      <w:pPr>
        <w:spacing w:after="0"/>
        <w:ind w:left="0"/>
        <w:jc w:val="both"/>
      </w:pPr>
      <w:r>
        <w:rPr>
          <w:rFonts w:ascii="Times New Roman"/>
          <w:b w:val="false"/>
          <w:i w:val="false"/>
          <w:color w:val="000000"/>
          <w:sz w:val="28"/>
        </w:rPr>
        <w:t>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2579"/>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bookmarkStart w:name="z1766" w:id="2580"/>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80"/>
    <w:p>
      <w:pPr>
        <w:spacing w:after="0"/>
        <w:ind w:left="0"/>
        <w:jc w:val="both"/>
      </w:pPr>
      <w:r>
        <w:rPr>
          <w:rFonts w:ascii="Times New Roman"/>
          <w:b w:val="false"/>
          <w:i w:val="false"/>
          <w:color w:val="000000"/>
          <w:sz w:val="28"/>
        </w:rPr>
        <w:t>
      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1767" w:id="2581"/>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581"/>
    <w:bookmarkStart w:name="z1768" w:id="2582"/>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58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518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1769" w:id="25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519. Привлечение иностранной рабочей силы и трудовых иммигрантов с нарушением законодательства Республики Казахстан</w:t>
      </w:r>
    </w:p>
    <w:bookmarkEnd w:id="258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519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770" w:id="2584"/>
    <w:p>
      <w:pPr>
        <w:spacing w:after="0"/>
        <w:ind w:left="0"/>
        <w:jc w:val="both"/>
      </w:pPr>
      <w:r>
        <w:rPr>
          <w:rFonts w:ascii="Times New Roman"/>
          <w:b w:val="false"/>
          <w:i w:val="false"/>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bookmarkEnd w:id="2584"/>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1" w:id="2585"/>
    <w:p>
      <w:pPr>
        <w:spacing w:after="0"/>
        <w:ind w:left="0"/>
        <w:jc w:val="both"/>
      </w:pPr>
      <w:r>
        <w:rPr>
          <w:rFonts w:ascii="Times New Roman"/>
          <w:b w:val="false"/>
          <w:i w:val="false"/>
          <w:color w:val="000000"/>
          <w:sz w:val="28"/>
        </w:rPr>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bookmarkEnd w:id="2585"/>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2" w:id="2586"/>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86"/>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1773" w:id="2587"/>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End w:id="2587"/>
    <w:bookmarkStart w:name="z1774" w:id="2588"/>
    <w:p>
      <w:pPr>
        <w:spacing w:after="0"/>
        <w:ind w:left="0"/>
        <w:jc w:val="both"/>
      </w:pPr>
      <w:r>
        <w:rPr>
          <w:rFonts w:ascii="Times New Roman"/>
          <w:b w:val="false"/>
          <w:i w:val="false"/>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258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775" w:id="2589"/>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2589"/>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519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24.11.2015</w:t>
      </w:r>
      <w:r>
        <w:rPr>
          <w:rFonts w:ascii="Times New Roman"/>
          <w:b w:val="false"/>
          <w:i w:val="false"/>
          <w:color w:val="000000"/>
          <w:sz w:val="28"/>
        </w:rPr>
        <w:t xml:space="preserve"> </w:t>
      </w:r>
      <w:r>
        <w:rPr>
          <w:rFonts w:ascii="Times New Roman"/>
          <w:b w:val="false"/>
          <w:i w:val="false"/>
          <w:color w:val="000000"/>
          <w:sz w:val="28"/>
        </w:rPr>
        <w:t>№ 421-V</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76" w:id="25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520. Незаконная деятельность по трудоустройству граждан Республики Казахстан за границей</w:t>
      </w:r>
    </w:p>
    <w:bookmarkEnd w:id="25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520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77" w:id="259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АДМИНИСТРАТИВНЫЕ ПРАВОНАРУШЕНИЯ В СФЕРЕ</w:t>
      </w:r>
      <w:r>
        <w:br/>
      </w:r>
      <w:r>
        <w:rPr>
          <w:rFonts w:ascii="Times New Roman"/>
          <w:b/>
          <w:i w:val="false"/>
          <w:color w:val="000000"/>
          <w:sz w:val="28"/>
        </w:rPr>
        <w:t>ТАМОЖЕННОГО ДЕЛА</w:t>
      </w:r>
    </w:p>
    <w:bookmarkEnd w:id="2591"/>
    <w:bookmarkStart w:name="z1778" w:id="25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 Нарушение режима зоны таможенного контроля</w:t>
      </w:r>
    </w:p>
    <w:bookmarkEnd w:id="2592"/>
    <w:p>
      <w:pPr>
        <w:spacing w:after="0"/>
        <w:ind w:left="0"/>
        <w:jc w:val="both"/>
      </w:pPr>
      <w:r>
        <w:rPr>
          <w:rFonts w:ascii="Times New Roman"/>
          <w:b w:val="false"/>
          <w:i w:val="false"/>
          <w:color w:val="000000"/>
          <w:sz w:val="28"/>
        </w:rPr>
        <w:t>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pPr>
        <w:spacing w:after="0"/>
        <w:ind w:left="0"/>
        <w:jc w:val="both"/>
      </w:pPr>
      <w:r>
        <w:rPr>
          <w:rFonts w:ascii="Times New Roman"/>
          <w:b w:val="false"/>
          <w:i w:val="false"/>
          <w:color w:val="000000"/>
          <w:sz w:val="28"/>
        </w:rPr>
        <w:t>
      влекут штраф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521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79" w:id="25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522. Нарушение порядка осуществления деятельности в сфере таможенного дела</w:t>
      </w:r>
    </w:p>
    <w:bookmarkEnd w:id="2593"/>
    <w:p>
      <w:pPr>
        <w:spacing w:after="0"/>
        <w:ind w:left="0"/>
        <w:jc w:val="both"/>
      </w:pPr>
      <w:r>
        <w:rPr>
          <w:rFonts w:ascii="Times New Roman"/>
          <w:b w:val="false"/>
          <w:i w:val="false"/>
          <w:color w:val="000000"/>
          <w:sz w:val="28"/>
        </w:rPr>
        <w:t>
      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522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0" w:id="25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523. Нарушение порядка осуществления деятельности таможенным перевозчиком</w:t>
      </w:r>
    </w:p>
    <w:bookmarkEnd w:id="2594"/>
    <w:bookmarkStart w:name="z122" w:id="2595"/>
    <w:p>
      <w:pPr>
        <w:spacing w:after="0"/>
        <w:ind w:left="0"/>
        <w:jc w:val="both"/>
      </w:pPr>
      <w:r>
        <w:rPr>
          <w:rFonts w:ascii="Times New Roman"/>
          <w:b w:val="false"/>
          <w:i w:val="false"/>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2595"/>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523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2" w:id="25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524. Неуведомление органа государственных доходов о прибытии товаров</w:t>
      </w:r>
    </w:p>
    <w:bookmarkEnd w:id="2596"/>
    <w:p>
      <w:pPr>
        <w:spacing w:after="0"/>
        <w:ind w:left="0"/>
        <w:jc w:val="both"/>
      </w:pPr>
      <w:r>
        <w:rPr>
          <w:rFonts w:ascii="Times New Roman"/>
          <w:b w:val="false"/>
          <w:i w:val="false"/>
          <w:color w:val="000000"/>
          <w:sz w:val="28"/>
        </w:rPr>
        <w:t>
      Неуведомление органа государственных доходов при 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524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3" w:id="2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525. Нарушение порядка убытия товаров</w:t>
      </w:r>
    </w:p>
    <w:bookmarkEnd w:id="2597"/>
    <w:bookmarkStart w:name="z3857" w:id="2598"/>
    <w:p>
      <w:pPr>
        <w:spacing w:after="0"/>
        <w:ind w:left="0"/>
        <w:jc w:val="both"/>
      </w:pPr>
      <w:r>
        <w:rPr>
          <w:rFonts w:ascii="Times New Roman"/>
          <w:b w:val="false"/>
          <w:i w:val="false"/>
          <w:color w:val="000000"/>
          <w:sz w:val="28"/>
        </w:rPr>
        <w:t>
      1. Нарушение порядка убытия товаров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2598"/>
    <w:p>
      <w:pPr>
        <w:spacing w:after="0"/>
        <w:ind w:left="0"/>
        <w:jc w:val="both"/>
      </w:pPr>
      <w:r>
        <w:rPr>
          <w:rFonts w:ascii="Times New Roman"/>
          <w:b w:val="false"/>
          <w:i w:val="false"/>
          <w:color w:val="000000"/>
          <w:sz w:val="28"/>
        </w:rPr>
        <w:t>
      влечет предупреждение.</w:t>
      </w:r>
    </w:p>
    <w:bookmarkStart w:name="z3858" w:id="2599"/>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59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4" w:id="26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526. Непринятие мер в случае аварии, действия непреодолимой силы или иных обстоятельств</w:t>
      </w:r>
    </w:p>
    <w:bookmarkEnd w:id="2600"/>
    <w:p>
      <w:pPr>
        <w:spacing w:after="0"/>
        <w:ind w:left="0"/>
        <w:jc w:val="both"/>
      </w:pPr>
      <w:r>
        <w:rPr>
          <w:rFonts w:ascii="Times New Roman"/>
          <w:b w:val="false"/>
          <w:i w:val="false"/>
          <w:color w:val="000000"/>
          <w:sz w:val="28"/>
        </w:rPr>
        <w:t>
      Непринятие в случае аварии, действия непреодолимой силы или иных обстоятельств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526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5" w:id="26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527. Непредоставление товаров и транспортных средств в месте доставки</w:t>
      </w:r>
    </w:p>
    <w:bookmarkEnd w:id="2601"/>
    <w:p>
      <w:pPr>
        <w:spacing w:after="0"/>
        <w:ind w:left="0"/>
        <w:jc w:val="both"/>
      </w:pPr>
      <w:r>
        <w:rPr>
          <w:rFonts w:ascii="Times New Roman"/>
          <w:b w:val="false"/>
          <w:i w:val="false"/>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bookmarkStart w:name="z1786" w:id="2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528. Выдача без разрешения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bookmarkEnd w:id="2602"/>
    <w:bookmarkStart w:name="z1787" w:id="2603"/>
    <w:p>
      <w:pPr>
        <w:spacing w:after="0"/>
        <w:ind w:left="0"/>
        <w:jc w:val="both"/>
      </w:pPr>
      <w:r>
        <w:rPr>
          <w:rFonts w:ascii="Times New Roman"/>
          <w:b w:val="false"/>
          <w:i w:val="false"/>
          <w:color w:val="000000"/>
          <w:sz w:val="28"/>
        </w:rPr>
        <w:t>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2603"/>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3624" w:id="2604"/>
    <w:p>
      <w:pPr>
        <w:spacing w:after="0"/>
        <w:ind w:left="0"/>
        <w:jc w:val="both"/>
      </w:pPr>
      <w:r>
        <w:rPr>
          <w:rFonts w:ascii="Times New Roman"/>
          <w:b w:val="false"/>
          <w:i w:val="false"/>
          <w:color w:val="000000"/>
          <w:sz w:val="28"/>
        </w:rPr>
        <w:t>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2604"/>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1788" w:id="2605"/>
    <w:p>
      <w:pPr>
        <w:spacing w:after="0"/>
        <w:ind w:left="0"/>
        <w:jc w:val="both"/>
      </w:pPr>
      <w:r>
        <w:rPr>
          <w:rFonts w:ascii="Times New Roman"/>
          <w:b w:val="false"/>
          <w:i w:val="false"/>
          <w:color w:val="000000"/>
          <w:sz w:val="28"/>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bookmarkEnd w:id="260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789" w:id="2606"/>
    <w:p>
      <w:pPr>
        <w:spacing w:after="0"/>
        <w:ind w:left="0"/>
        <w:jc w:val="both"/>
      </w:pPr>
      <w:r>
        <w:rPr>
          <w:rFonts w:ascii="Times New Roman"/>
          <w:b w:val="false"/>
          <w:i w:val="false"/>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End w:id="260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528 с изменениями, внесенными законами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90" w:id="2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529. Неостановка транспортного средства</w:t>
      </w:r>
    </w:p>
    <w:bookmarkEnd w:id="2607"/>
    <w:p>
      <w:pPr>
        <w:spacing w:after="0"/>
        <w:ind w:left="0"/>
        <w:jc w:val="both"/>
      </w:pPr>
      <w:r>
        <w:rPr>
          <w:rFonts w:ascii="Times New Roman"/>
          <w:b w:val="false"/>
          <w:i w:val="false"/>
          <w:color w:val="000000"/>
          <w:sz w:val="28"/>
        </w:rPr>
        <w:t>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неостановка вызвана технической неисправностью транспортного средства или действиями непреодолимой силы,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529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1" w:id="26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530. Отправление транспортного средства без разрешения органа государственных доходов Республики Казахстан</w:t>
      </w:r>
    </w:p>
    <w:bookmarkEnd w:id="2608"/>
    <w:p>
      <w:pPr>
        <w:spacing w:after="0"/>
        <w:ind w:left="0"/>
        <w:jc w:val="both"/>
      </w:pPr>
      <w:r>
        <w:rPr>
          <w:rFonts w:ascii="Times New Roman"/>
          <w:b w:val="false"/>
          <w:i w:val="false"/>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530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2" w:id="26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531. Нарушение порядка совершения таможенных операций, </w:t>
      </w:r>
      <w:r>
        <w:rPr>
          <w:rFonts w:ascii="Times New Roman"/>
          <w:b/>
          <w:i w:val="false"/>
          <w:color w:val="000000"/>
          <w:sz w:val="28"/>
        </w:rPr>
        <w:t>связанных с помещением товаров под таможенную процедуру, и таможенной очистки товаров</w:t>
      </w:r>
    </w:p>
    <w:bookmarkEnd w:id="2609"/>
    <w:p>
      <w:pPr>
        <w:spacing w:after="0"/>
        <w:ind w:left="0"/>
        <w:jc w:val="both"/>
      </w:pPr>
      <w:r>
        <w:rPr>
          <w:rFonts w:ascii="Times New Roman"/>
          <w:b w:val="false"/>
          <w:i w:val="false"/>
          <w:color w:val="000000"/>
          <w:sz w:val="28"/>
        </w:rPr>
        <w:t>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531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3" w:id="2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bookmarkEnd w:id="2610"/>
    <w:bookmarkStart w:name="z1794" w:id="2611"/>
    <w:p>
      <w:pPr>
        <w:spacing w:after="0"/>
        <w:ind w:left="0"/>
        <w:jc w:val="both"/>
      </w:pP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bookmarkEnd w:id="2611"/>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1795" w:id="261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12"/>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532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6" w:id="26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533. Проведение грузовых и иных операций с товарами, находящимися под таможенным контролем, без разрешения органа государственных доходов </w:t>
      </w:r>
    </w:p>
    <w:bookmarkEnd w:id="2613"/>
    <w:p>
      <w:pPr>
        <w:spacing w:after="0"/>
        <w:ind w:left="0"/>
        <w:jc w:val="both"/>
      </w:pPr>
      <w:r>
        <w:rPr>
          <w:rFonts w:ascii="Times New Roman"/>
          <w:b w:val="false"/>
          <w:i w:val="false"/>
          <w:color w:val="000000"/>
          <w:sz w:val="28"/>
        </w:rPr>
        <w:t>
      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1797" w:id="26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534. Уничтожение, удаление, изменение либо замена средств идентификации</w:t>
      </w:r>
    </w:p>
    <w:bookmarkEnd w:id="2614"/>
    <w:bookmarkStart w:name="z1798" w:id="2615"/>
    <w:p>
      <w:pPr>
        <w:spacing w:after="0"/>
        <w:ind w:left="0"/>
        <w:jc w:val="both"/>
      </w:pPr>
      <w:r>
        <w:rPr>
          <w:rFonts w:ascii="Times New Roman"/>
          <w:b w:val="false"/>
          <w:i w:val="false"/>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разрешения органа государственных доходов, или повреждение либо утрата таких средств идентификации –</w:t>
      </w:r>
    </w:p>
    <w:bookmarkEnd w:id="2615"/>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99" w:id="2616"/>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w:t>
      </w:r>
    </w:p>
    <w:bookmarkEnd w:id="2616"/>
    <w:p>
      <w:pPr>
        <w:spacing w:after="0"/>
        <w:ind w:left="0"/>
        <w:jc w:val="both"/>
      </w:pPr>
      <w:r>
        <w:rPr>
          <w:rFonts w:ascii="Times New Roman"/>
          <w:b w:val="false"/>
          <w:i w:val="false"/>
          <w:color w:val="000000"/>
          <w:sz w:val="28"/>
        </w:rPr>
        <w:t>
      – влекут штраф в размере сорока месячных расчетных показателей.</w:t>
      </w:r>
    </w:p>
    <w:bookmarkStart w:name="z1800" w:id="2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535. Нарушение порядка таможенного декларирования товаров</w:t>
      </w:r>
    </w:p>
    <w:bookmarkEnd w:id="2617"/>
    <w:bookmarkStart w:name="z3859" w:id="2618"/>
    <w:p>
      <w:pPr>
        <w:spacing w:after="0"/>
        <w:ind w:left="0"/>
        <w:jc w:val="both"/>
      </w:pPr>
      <w:r>
        <w:rPr>
          <w:rFonts w:ascii="Times New Roman"/>
          <w:b w:val="false"/>
          <w:i w:val="false"/>
          <w:color w:val="000000"/>
          <w:sz w:val="28"/>
        </w:rPr>
        <w:t>
      1. 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2618"/>
    <w:p>
      <w:pPr>
        <w:spacing w:after="0"/>
        <w:ind w:left="0"/>
        <w:jc w:val="both"/>
      </w:pPr>
      <w:r>
        <w:rPr>
          <w:rFonts w:ascii="Times New Roman"/>
          <w:b w:val="false"/>
          <w:i w:val="false"/>
          <w:color w:val="000000"/>
          <w:sz w:val="28"/>
        </w:rPr>
        <w:t>
      влечет предупреждение.</w:t>
      </w:r>
    </w:p>
    <w:bookmarkStart w:name="z3860" w:id="261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619"/>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1" w:id="26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536. Нарушение порядка осуществления деятельности в сфере таможенного дела таможенным представителем</w:t>
      </w:r>
    </w:p>
    <w:bookmarkEnd w:id="2620"/>
    <w:bookmarkStart w:name="z1802" w:id="2621"/>
    <w:p>
      <w:pPr>
        <w:spacing w:after="0"/>
        <w:ind w:left="0"/>
        <w:jc w:val="both"/>
      </w:pPr>
      <w:r>
        <w:rPr>
          <w:rFonts w:ascii="Times New Roman"/>
          <w:b w:val="false"/>
          <w:i w:val="false"/>
          <w:color w:val="000000"/>
          <w:sz w:val="28"/>
        </w:rPr>
        <w:t>
      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262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803" w:id="262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таможенным представителем повторно в течение года, –</w:t>
      </w:r>
    </w:p>
    <w:bookmarkEnd w:id="262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04" w:id="2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537. Нарушение порядка осуществления деятельности в сфере таможенного дела уполномоченным экономическим оператором</w:t>
      </w:r>
    </w:p>
    <w:bookmarkEnd w:id="2623"/>
    <w:p>
      <w:pPr>
        <w:spacing w:after="0"/>
        <w:ind w:left="0"/>
        <w:jc w:val="both"/>
      </w:pPr>
      <w:r>
        <w:rPr>
          <w:rFonts w:ascii="Times New Roman"/>
          <w:b w:val="false"/>
          <w:i w:val="false"/>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5" w:id="26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538. Нарушение сроков подачи таможенной декларации, документов и сведений</w:t>
      </w:r>
    </w:p>
    <w:bookmarkEnd w:id="2624"/>
    <w:bookmarkStart w:name="z3861" w:id="2625"/>
    <w:p>
      <w:pPr>
        <w:spacing w:after="0"/>
        <w:ind w:left="0"/>
        <w:jc w:val="both"/>
      </w:pPr>
      <w:r>
        <w:rPr>
          <w:rFonts w:ascii="Times New Roman"/>
          <w:b w:val="false"/>
          <w:i w:val="false"/>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bookmarkEnd w:id="262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862" w:id="2626"/>
    <w:p>
      <w:pPr>
        <w:spacing w:after="0"/>
        <w:ind w:left="0"/>
        <w:jc w:val="both"/>
      </w:pPr>
      <w:r>
        <w:rPr>
          <w:rFonts w:ascii="Times New Roman"/>
          <w:b w:val="false"/>
          <w:i w:val="false"/>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262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538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6" w:id="2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bookmarkEnd w:id="2627"/>
    <w:p>
      <w:pPr>
        <w:spacing w:after="0"/>
        <w:ind w:left="0"/>
        <w:jc w:val="both"/>
      </w:pPr>
      <w:r>
        <w:rPr>
          <w:rFonts w:ascii="Times New Roman"/>
          <w:b w:val="false"/>
          <w:i w:val="false"/>
          <w:color w:val="000000"/>
          <w:sz w:val="28"/>
        </w:rPr>
        <w:t>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539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7" w:id="26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540. Нарушение порядка помещения товаров на хранение, порядка их хранения и проведения операций с ними</w:t>
      </w:r>
    </w:p>
    <w:bookmarkEnd w:id="2628"/>
    <w:p>
      <w:pPr>
        <w:spacing w:after="0"/>
        <w:ind w:left="0"/>
        <w:jc w:val="both"/>
      </w:pP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540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8" w:id="2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541. Нарушение сроков временного хранения товаров</w:t>
      </w:r>
    </w:p>
    <w:bookmarkEnd w:id="26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541 исключена Законом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9" w:id="2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542. Нарушение порядка переработки товаров и замена продуктов переработки</w:t>
      </w:r>
    </w:p>
    <w:bookmarkEnd w:id="2630"/>
    <w:bookmarkStart w:name="z1810" w:id="2631"/>
    <w:p>
      <w:pPr>
        <w:spacing w:after="0"/>
        <w:ind w:left="0"/>
        <w:jc w:val="both"/>
      </w:pPr>
      <w:r>
        <w:rPr>
          <w:rFonts w:ascii="Times New Roman"/>
          <w:b w:val="false"/>
          <w:i w:val="false"/>
          <w:color w:val="000000"/>
          <w:sz w:val="28"/>
        </w:rPr>
        <w:t>
      1. Нарушение порядка переработки товаров, то есть несоблюдение установленных таможенным законодательством 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bookmarkEnd w:id="263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11" w:id="2632"/>
    <w:p>
      <w:pPr>
        <w:spacing w:after="0"/>
        <w:ind w:left="0"/>
        <w:jc w:val="both"/>
      </w:pPr>
      <w:r>
        <w:rPr>
          <w:rFonts w:ascii="Times New Roman"/>
          <w:b w:val="false"/>
          <w:i w:val="false"/>
          <w:color w:val="000000"/>
          <w:sz w:val="28"/>
        </w:rPr>
        <w:t>
      2. Нарушение установленного порядка замены продуктов переработки отечественных товаров другими товарами –</w:t>
      </w:r>
    </w:p>
    <w:bookmarkEnd w:id="2632"/>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542 с изменениями, внесенными законами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12" w:id="2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543. Незавершение в установленные сроки таможенной процедуры</w:t>
      </w:r>
    </w:p>
    <w:bookmarkEnd w:id="2633"/>
    <w:bookmarkStart w:name="z1813" w:id="2634"/>
    <w:p>
      <w:pPr>
        <w:spacing w:after="0"/>
        <w:ind w:left="0"/>
        <w:jc w:val="both"/>
      </w:pPr>
      <w:r>
        <w:rPr>
          <w:rFonts w:ascii="Times New Roman"/>
          <w:b w:val="false"/>
          <w:i w:val="false"/>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263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3863" w:id="2635"/>
    <w:p>
      <w:pPr>
        <w:spacing w:after="0"/>
        <w:ind w:left="0"/>
        <w:jc w:val="both"/>
      </w:pPr>
      <w:r>
        <w:rPr>
          <w:rFonts w:ascii="Times New Roman"/>
          <w:b w:val="false"/>
          <w:i w:val="false"/>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bookmarkEnd w:id="2635"/>
    <w:bookmarkStart w:name="z3864" w:id="2636"/>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636"/>
    <w:bookmarkStart w:name="z1814" w:id="2637"/>
    <w:p>
      <w:pPr>
        <w:spacing w:after="0"/>
        <w:ind w:left="0"/>
        <w:jc w:val="both"/>
      </w:pPr>
      <w:r>
        <w:rPr>
          <w:rFonts w:ascii="Times New Roman"/>
          <w:b w:val="false"/>
          <w:i w:val="false"/>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263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815" w:id="2638"/>
    <w:p>
      <w:pPr>
        <w:spacing w:after="0"/>
        <w:ind w:left="0"/>
        <w:jc w:val="both"/>
      </w:pPr>
      <w:r>
        <w:rPr>
          <w:rFonts w:ascii="Times New Roman"/>
          <w:b w:val="false"/>
          <w:i w:val="false"/>
          <w:color w:val="000000"/>
          <w:sz w:val="28"/>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bookmarkEnd w:id="263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bookmarkStart w:name="z4347" w:id="2639"/>
    <w:p>
      <w:pPr>
        <w:spacing w:after="0"/>
        <w:ind w:left="0"/>
        <w:jc w:val="both"/>
      </w:pPr>
      <w:r>
        <w:rPr>
          <w:rFonts w:ascii="Times New Roman"/>
          <w:b w:val="false"/>
          <w:i w:val="false"/>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39"/>
    <w:bookmarkStart w:name="z4348" w:id="2640"/>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6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543 с изменениями, внесенными законами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16" w:id="26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bookmarkEnd w:id="2641"/>
    <w:p>
      <w:pPr>
        <w:spacing w:after="0"/>
        <w:ind w:left="0"/>
        <w:jc w:val="both"/>
      </w:pPr>
      <w:r>
        <w:rPr>
          <w:rFonts w:ascii="Times New Roman"/>
          <w:b w:val="false"/>
          <w:i w:val="false"/>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доходов, если такое решение обязательно,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bookmarkStart w:name="z1817" w:id="26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bookmarkEnd w:id="2642"/>
    <w:p>
      <w:pPr>
        <w:spacing w:after="0"/>
        <w:ind w:left="0"/>
        <w:jc w:val="both"/>
      </w:pPr>
      <w:r>
        <w:rPr>
          <w:rFonts w:ascii="Times New Roman"/>
          <w:b w:val="false"/>
          <w:i w:val="false"/>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18" w:id="26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bookmarkEnd w:id="2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546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p>
      <w:pPr>
        <w:spacing w:after="0"/>
        <w:ind w:left="0"/>
        <w:jc w:val="both"/>
      </w:pPr>
      <w:r>
        <w:rPr>
          <w:rFonts w:ascii="Times New Roman"/>
          <w:b w:val="false"/>
          <w:i w:val="false"/>
          <w:color w:val="000000"/>
          <w:sz w:val="28"/>
        </w:rPr>
        <w:t xml:space="preserve">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w:t>
      </w:r>
      <w:r>
        <w:rPr>
          <w:rFonts w:ascii="Times New Roman"/>
          <w:b w:val="false"/>
          <w:i w:val="false"/>
          <w:color w:val="000000"/>
          <w:sz w:val="28"/>
        </w:rPr>
        <w:t>статьей 547</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546 с изменением, внесенным Законом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19" w:id="2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547. Нарушение порядка перемещения товаров в международных почтовых отправлениях</w:t>
      </w:r>
    </w:p>
    <w:bookmarkEnd w:id="2644"/>
    <w:p>
      <w:pPr>
        <w:spacing w:after="0"/>
        <w:ind w:left="0"/>
        <w:jc w:val="both"/>
      </w:pPr>
      <w:r>
        <w:rPr>
          <w:rFonts w:ascii="Times New Roman"/>
          <w:b w:val="false"/>
          <w:i w:val="false"/>
          <w:color w:val="000000"/>
          <w:sz w:val="28"/>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0" w:id="26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bookmarkEnd w:id="26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548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1" w:id="2646"/>
    <w:p>
      <w:pPr>
        <w:spacing w:after="0"/>
        <w:ind w:left="0"/>
        <w:jc w:val="both"/>
      </w:pPr>
      <w:r>
        <w:rPr>
          <w:rFonts w:ascii="Times New Roman"/>
          <w:b w:val="false"/>
          <w:i w:val="false"/>
          <w:color w:val="000000"/>
          <w:sz w:val="28"/>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уголовно наказуемого деяния, –</w:t>
      </w:r>
    </w:p>
    <w:bookmarkEnd w:id="264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22" w:id="264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47"/>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548 с изменениями, внесенными законами РК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3" w:id="26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549. Сокрытие от таможенного контроля товаров, перемещаемых через таможенную границу Евразийского экономического союза</w:t>
      </w:r>
    </w:p>
    <w:bookmarkEnd w:id="2648"/>
    <w:p>
      <w:pPr>
        <w:spacing w:after="0"/>
        <w:ind w:left="0"/>
        <w:jc w:val="both"/>
      </w:pPr>
      <w:r>
        <w:rPr>
          <w:rFonts w:ascii="Times New Roman"/>
          <w:b w:val="false"/>
          <w:i w:val="false"/>
          <w:color w:val="000000"/>
          <w:sz w:val="28"/>
        </w:rPr>
        <w:t>
      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549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4" w:id="26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550. Перемещение товаров и транспортных средств </w:t>
      </w:r>
      <w:r>
        <w:rPr>
          <w:rFonts w:ascii="Times New Roman"/>
          <w:b/>
          <w:i w:val="false"/>
          <w:color w:val="000000"/>
          <w:sz w:val="28"/>
        </w:rPr>
        <w:t>через таможенную границу Евразийского экономического союза с обманным использованием документов или средств идентификации</w:t>
      </w:r>
    </w:p>
    <w:bookmarkEnd w:id="2649"/>
    <w:p>
      <w:pPr>
        <w:spacing w:after="0"/>
        <w:ind w:left="0"/>
        <w:jc w:val="both"/>
      </w:pPr>
      <w:r>
        <w:rPr>
          <w:rFonts w:ascii="Times New Roman"/>
          <w:b w:val="false"/>
          <w:i w:val="false"/>
          <w:color w:val="000000"/>
          <w:sz w:val="28"/>
        </w:rPr>
        <w:t xml:space="preserve">
      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w:t>
      </w:r>
      <w:r>
        <w:rPr>
          <w:rFonts w:ascii="Times New Roman"/>
          <w:b w:val="false"/>
          <w:i w:val="false"/>
          <w:color w:val="000000"/>
          <w:sz w:val="28"/>
        </w:rPr>
        <w:t>статьей 555</w:t>
      </w:r>
      <w:r>
        <w:rPr>
          <w:rFonts w:ascii="Times New Roman"/>
          <w:b w:val="false"/>
          <w:i w:val="false"/>
          <w:color w:val="000000"/>
          <w:sz w:val="28"/>
        </w:rPr>
        <w:t xml:space="preserve"> настоящего Кодекса,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550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5" w:id="26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bookmarkEnd w:id="2650"/>
    <w:bookmarkStart w:name="z1826" w:id="2651"/>
    <w:p>
      <w:pPr>
        <w:spacing w:after="0"/>
        <w:ind w:left="0"/>
        <w:jc w:val="both"/>
      </w:pPr>
      <w:r>
        <w:rPr>
          <w:rFonts w:ascii="Times New Roman"/>
          <w:b w:val="false"/>
          <w:i w:val="false"/>
          <w:color w:val="000000"/>
          <w:sz w:val="28"/>
        </w:rPr>
        <w:t>
      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 –</w:t>
      </w:r>
    </w:p>
    <w:bookmarkEnd w:id="2651"/>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1827" w:id="2652"/>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652"/>
    <w:p>
      <w:pPr>
        <w:spacing w:after="0"/>
        <w:ind w:left="0"/>
        <w:jc w:val="both"/>
      </w:pPr>
      <w:r>
        <w:rPr>
          <w:rFonts w:ascii="Times New Roman"/>
          <w:b w:val="false"/>
          <w:i w:val="false"/>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расчетных показателей.</w:t>
      </w:r>
    </w:p>
    <w:bookmarkStart w:name="z1828" w:id="2653"/>
    <w:p>
      <w:pPr>
        <w:spacing w:after="0"/>
        <w:ind w:left="0"/>
        <w:jc w:val="both"/>
      </w:pPr>
      <w:r>
        <w:rPr>
          <w:rFonts w:ascii="Times New Roman"/>
          <w:b w:val="false"/>
          <w:i w:val="false"/>
          <w:color w:val="000000"/>
          <w:sz w:val="28"/>
        </w:rPr>
        <w:t>
      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bookmarkEnd w:id="265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865" w:id="2654"/>
    <w:p>
      <w:pPr>
        <w:spacing w:after="0"/>
        <w:ind w:left="0"/>
        <w:jc w:val="both"/>
      </w:pPr>
      <w:r>
        <w:rPr>
          <w:rFonts w:ascii="Times New Roman"/>
          <w:b w:val="false"/>
          <w:i w:val="false"/>
          <w:color w:val="000000"/>
          <w:sz w:val="28"/>
        </w:rPr>
        <w:t>
      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bookmarkEnd w:id="2654"/>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551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9" w:id="2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bookmarkEnd w:id="2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552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0" w:id="2656"/>
    <w:p>
      <w:pPr>
        <w:spacing w:after="0"/>
        <w:ind w:left="0"/>
        <w:jc w:val="both"/>
      </w:pP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bookmarkEnd w:id="2656"/>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1831" w:id="265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57"/>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552 с изменениями, внесенными Законом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2" w:id="26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553. Нарушение порядка пользования и (или)распоряжения ограниченными в пользовании и (или) распоряжении товарами, а также условно выпущенными товарами и транспортными средствами</w:t>
      </w:r>
    </w:p>
    <w:bookmarkEnd w:id="2658"/>
    <w:p>
      <w:pPr>
        <w:spacing w:after="0"/>
        <w:ind w:left="0"/>
        <w:jc w:val="both"/>
      </w:pPr>
      <w:r>
        <w:rPr>
          <w:rFonts w:ascii="Times New Roman"/>
          <w:b w:val="false"/>
          <w:i w:val="false"/>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Казахстан, в том числе в связи с которыми были предоставлены такие льготы,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1833" w:id="26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bookmarkEnd w:id="2659"/>
    <w:p>
      <w:pPr>
        <w:spacing w:after="0"/>
        <w:ind w:left="0"/>
        <w:jc w:val="both"/>
      </w:pPr>
      <w:r>
        <w:rPr>
          <w:rFonts w:ascii="Times New Roman"/>
          <w:b w:val="false"/>
          <w:i w:val="false"/>
          <w:color w:val="000000"/>
          <w:sz w:val="28"/>
        </w:rPr>
        <w:t>
      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554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4" w:id="2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555. Нарушение сроков уплаты таможенных пошлин, налогов, специальных, антидемпинговых, компенсационных пошлин, таможенных сборов, процентов</w:t>
      </w:r>
    </w:p>
    <w:bookmarkEnd w:id="2660"/>
    <w:p>
      <w:pPr>
        <w:spacing w:after="0"/>
        <w:ind w:left="0"/>
        <w:jc w:val="both"/>
      </w:pPr>
      <w:r>
        <w:rPr>
          <w:rFonts w:ascii="Times New Roman"/>
          <w:b w:val="false"/>
          <w:i w:val="false"/>
          <w:color w:val="000000"/>
          <w:sz w:val="28"/>
        </w:rPr>
        <w:t>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в установленные сроки –</w:t>
      </w:r>
    </w:p>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5" w:id="26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bookmarkEnd w:id="2661"/>
    <w:p>
      <w:pPr>
        <w:spacing w:after="0"/>
        <w:ind w:left="0"/>
        <w:jc w:val="both"/>
      </w:pPr>
      <w:r>
        <w:rPr>
          <w:rFonts w:ascii="Times New Roman"/>
          <w:b w:val="false"/>
          <w:i w:val="false"/>
          <w:color w:val="000000"/>
          <w:sz w:val="28"/>
        </w:rPr>
        <w:t>
      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556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6" w:id="26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bookmarkEnd w:id="2662"/>
    <w:p>
      <w:pPr>
        <w:spacing w:after="0"/>
        <w:ind w:left="0"/>
        <w:jc w:val="both"/>
      </w:pPr>
      <w:r>
        <w:rPr>
          <w:rFonts w:ascii="Times New Roman"/>
          <w:b w:val="false"/>
          <w:i w:val="false"/>
          <w:color w:val="000000"/>
          <w:sz w:val="28"/>
        </w:rPr>
        <w:t>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плательщика по вине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7" w:id="2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558. Невыполнение требований органов государственных доходов Республики Казахстан в сфере таможенного дела</w:t>
      </w:r>
    </w:p>
    <w:bookmarkEnd w:id="2663"/>
    <w:bookmarkStart w:name="z3625" w:id="2664"/>
    <w:p>
      <w:pPr>
        <w:spacing w:after="0"/>
        <w:ind w:left="0"/>
        <w:jc w:val="both"/>
      </w:pPr>
      <w:r>
        <w:rPr>
          <w:rFonts w:ascii="Times New Roman"/>
          <w:b w:val="false"/>
          <w:i w:val="false"/>
          <w:color w:val="000000"/>
          <w:sz w:val="28"/>
        </w:rPr>
        <w:t>
      1. Невыполнение требований органов государственных доходов и их должностных лиц в сфере таможенного дела –</w:t>
      </w:r>
    </w:p>
    <w:bookmarkEnd w:id="2664"/>
    <w:p>
      <w:pPr>
        <w:spacing w:after="0"/>
        <w:ind w:left="0"/>
        <w:jc w:val="both"/>
      </w:pPr>
      <w:r>
        <w:rPr>
          <w:rFonts w:ascii="Times New Roman"/>
          <w:b w:val="false"/>
          <w:i w:val="false"/>
          <w:color w:val="000000"/>
          <w:sz w:val="28"/>
        </w:rPr>
        <w:t>
      влечет предупреждение.</w:t>
      </w:r>
    </w:p>
    <w:bookmarkStart w:name="z3626" w:id="266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66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38" w:id="266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30. АДМИНИСТРАТИВНЫЕ ПРАВОНАРУШЕНИЯ НА</w:t>
      </w:r>
      <w:r>
        <w:br/>
      </w:r>
      <w:r>
        <w:rPr>
          <w:rFonts w:ascii="Times New Roman"/>
          <w:b/>
          <w:i w:val="false"/>
          <w:color w:val="000000"/>
          <w:sz w:val="28"/>
        </w:rPr>
        <w:t>ТРАНСПОРТЕ, В ДОРОЖНОМ ХОЗЯЙСТВЕ</w:t>
      </w:r>
    </w:p>
    <w:bookmarkEnd w:id="2666"/>
    <w:bookmarkStart w:name="z1839" w:id="2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559. Нарушение правил, обеспечивающих безопасность движения на железнодорожном транспорте</w:t>
      </w:r>
    </w:p>
    <w:bookmarkEnd w:id="2667"/>
    <w:bookmarkStart w:name="z1840" w:id="2668"/>
    <w:p>
      <w:pPr>
        <w:spacing w:after="0"/>
        <w:ind w:left="0"/>
        <w:jc w:val="both"/>
      </w:pPr>
      <w:r>
        <w:rPr>
          <w:rFonts w:ascii="Times New Roman"/>
          <w:b w:val="false"/>
          <w:i w:val="false"/>
          <w:color w:val="000000"/>
          <w:sz w:val="28"/>
        </w:rPr>
        <w:t>
      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bookmarkEnd w:id="2668"/>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41" w:id="2669"/>
    <w:p>
      <w:pPr>
        <w:spacing w:after="0"/>
        <w:ind w:left="0"/>
        <w:jc w:val="both"/>
      </w:pPr>
      <w:r>
        <w:rPr>
          <w:rFonts w:ascii="Times New Roman"/>
          <w:b w:val="false"/>
          <w:i w:val="false"/>
          <w:color w:val="000000"/>
          <w:sz w:val="28"/>
        </w:rPr>
        <w:t>
      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bookmarkEnd w:id="2669"/>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двадцати месячных расчетных показателей.</w:t>
      </w:r>
    </w:p>
    <w:bookmarkStart w:name="z1842" w:id="2670"/>
    <w:p>
      <w:pPr>
        <w:spacing w:after="0"/>
        <w:ind w:left="0"/>
        <w:jc w:val="both"/>
      </w:pPr>
      <w:r>
        <w:rPr>
          <w:rFonts w:ascii="Times New Roman"/>
          <w:b w:val="false"/>
          <w:i w:val="false"/>
          <w:color w:val="000000"/>
          <w:sz w:val="28"/>
        </w:rPr>
        <w:t>
      3. Несоблюдение установленных габаритов при погрузке и выгрузке грузов –</w:t>
      </w:r>
    </w:p>
    <w:bookmarkEnd w:id="2670"/>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пятнадцати месячных расчетных показателей.</w:t>
      </w:r>
    </w:p>
    <w:bookmarkStart w:name="z1843" w:id="2671"/>
    <w:p>
      <w:pPr>
        <w:spacing w:after="0"/>
        <w:ind w:left="0"/>
        <w:jc w:val="both"/>
      </w:pPr>
      <w:r>
        <w:rPr>
          <w:rFonts w:ascii="Times New Roman"/>
          <w:b w:val="false"/>
          <w:i w:val="false"/>
          <w:color w:val="000000"/>
          <w:sz w:val="28"/>
        </w:rPr>
        <w:t>
      4. Подкладывание, сбрасывание на железнодорожные пути или оставление на них предметов, которые могут вызвать нарушение движения поездов, –</w:t>
      </w:r>
    </w:p>
    <w:bookmarkEnd w:id="267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844" w:id="2672"/>
    <w:p>
      <w:pPr>
        <w:spacing w:after="0"/>
        <w:ind w:left="0"/>
        <w:jc w:val="both"/>
      </w:pPr>
      <w:r>
        <w:rPr>
          <w:rFonts w:ascii="Times New Roman"/>
          <w:b w:val="false"/>
          <w:i w:val="false"/>
          <w:color w:val="000000"/>
          <w:sz w:val="28"/>
        </w:rPr>
        <w:t>
      5. Проход по железнодорожным путям в неустановленных местах –</w:t>
      </w:r>
    </w:p>
    <w:bookmarkEnd w:id="2672"/>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845" w:id="2673"/>
    <w:p>
      <w:pPr>
        <w:spacing w:after="0"/>
        <w:ind w:left="0"/>
        <w:jc w:val="both"/>
      </w:pPr>
      <w:r>
        <w:rPr>
          <w:rFonts w:ascii="Times New Roman"/>
          <w:b w:val="false"/>
          <w:i w:val="false"/>
          <w:color w:val="000000"/>
          <w:sz w:val="28"/>
        </w:rPr>
        <w:t>
      6. Нарушение требований законодательства Республики Казахстан о железнодорожном транспорте, совершенное при:</w:t>
      </w:r>
    </w:p>
    <w:bookmarkEnd w:id="2673"/>
    <w:p>
      <w:pPr>
        <w:spacing w:after="0"/>
        <w:ind w:left="0"/>
        <w:jc w:val="both"/>
      </w:pPr>
      <w:r>
        <w:rPr>
          <w:rFonts w:ascii="Times New Roman"/>
          <w:b w:val="false"/>
          <w:i w:val="false"/>
          <w:color w:val="000000"/>
          <w:sz w:val="28"/>
        </w:rPr>
        <w:t>
      1) содержании стрелочных переводов, станционных и магистральных путей железнодорожной сети и железнодорожных подъездных путей;</w:t>
      </w:r>
    </w:p>
    <w:p>
      <w:pPr>
        <w:spacing w:after="0"/>
        <w:ind w:left="0"/>
        <w:jc w:val="both"/>
      </w:pPr>
      <w:r>
        <w:rPr>
          <w:rFonts w:ascii="Times New Roman"/>
          <w:b w:val="false"/>
          <w:i w:val="false"/>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1846" w:id="2674"/>
    <w:p>
      <w:pPr>
        <w:spacing w:after="0"/>
        <w:ind w:left="0"/>
        <w:jc w:val="both"/>
      </w:pPr>
      <w:r>
        <w:rPr>
          <w:rFonts w:ascii="Times New Roman"/>
          <w:b w:val="false"/>
          <w:i w:val="false"/>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267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47" w:id="2675"/>
    <w:p>
      <w:pPr>
        <w:spacing w:after="0"/>
        <w:ind w:left="0"/>
        <w:jc w:val="both"/>
      </w:pPr>
      <w:r>
        <w:rPr>
          <w:rFonts w:ascii="Times New Roman"/>
          <w:b w:val="false"/>
          <w:i w:val="false"/>
          <w:color w:val="000000"/>
          <w:sz w:val="28"/>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bookmarkEnd w:id="2675"/>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848" w:id="2676"/>
    <w:p>
      <w:pPr>
        <w:spacing w:after="0"/>
        <w:ind w:left="0"/>
        <w:jc w:val="both"/>
      </w:pPr>
      <w:r>
        <w:rPr>
          <w:rFonts w:ascii="Times New Roman"/>
          <w:b w:val="false"/>
          <w:i w:val="false"/>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сроки –</w:t>
      </w:r>
    </w:p>
    <w:bookmarkEnd w:id="2676"/>
    <w:p>
      <w:pPr>
        <w:spacing w:after="0"/>
        <w:ind w:left="0"/>
        <w:jc w:val="both"/>
      </w:pPr>
      <w:r>
        <w:rPr>
          <w:rFonts w:ascii="Times New Roman"/>
          <w:b w:val="false"/>
          <w:i w:val="false"/>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49" w:id="26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560. Нарушение правил использования средств железнодорожного транспорта</w:t>
      </w:r>
    </w:p>
    <w:bookmarkEnd w:id="2677"/>
    <w:bookmarkStart w:name="z1850" w:id="2678"/>
    <w:p>
      <w:pPr>
        <w:spacing w:after="0"/>
        <w:ind w:left="0"/>
        <w:jc w:val="both"/>
      </w:pPr>
      <w:r>
        <w:rPr>
          <w:rFonts w:ascii="Times New Roman"/>
          <w:b w:val="false"/>
          <w:i w:val="false"/>
          <w:color w:val="000000"/>
          <w:sz w:val="28"/>
        </w:rPr>
        <w:t>
      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678"/>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851" w:id="2679"/>
    <w:p>
      <w:pPr>
        <w:spacing w:after="0"/>
        <w:ind w:left="0"/>
        <w:jc w:val="both"/>
      </w:pPr>
      <w:r>
        <w:rPr>
          <w:rFonts w:ascii="Times New Roman"/>
          <w:b w:val="false"/>
          <w:i w:val="false"/>
          <w:color w:val="000000"/>
          <w:sz w:val="28"/>
        </w:rPr>
        <w:t>
      2. Выброс мусора и иных предметов из окон и дверей вагонов поездов, незаконное открытие наружных дверей во время движения поезда –</w:t>
      </w:r>
    </w:p>
    <w:bookmarkEnd w:id="2679"/>
    <w:p>
      <w:pPr>
        <w:spacing w:after="0"/>
        <w:ind w:left="0"/>
        <w:jc w:val="both"/>
      </w:pPr>
      <w:r>
        <w:rPr>
          <w:rFonts w:ascii="Times New Roman"/>
          <w:b w:val="false"/>
          <w:i w:val="false"/>
          <w:color w:val="000000"/>
          <w:sz w:val="28"/>
        </w:rPr>
        <w:t>
      влекут предупреждение или штраф на физических лиц в размере трех месячных расчетных показателей.</w:t>
      </w:r>
    </w:p>
    <w:bookmarkStart w:name="z1852" w:id="2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bookmarkEnd w:id="26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561 в редакции Закона РК от 05.05.2017 </w:t>
      </w:r>
      <w:r>
        <w:rPr>
          <w:rFonts w:ascii="Times New Roman"/>
          <w:b w:val="false"/>
          <w:i w:val="false"/>
          <w:color w:val="000000"/>
          <w:sz w:val="28"/>
        </w:rPr>
        <w:t>№ 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3" w:id="2681"/>
    <w:p>
      <w:pPr>
        <w:spacing w:after="0"/>
        <w:ind w:left="0"/>
        <w:jc w:val="both"/>
      </w:pPr>
      <w:r>
        <w:rPr>
          <w:rFonts w:ascii="Times New Roman"/>
          <w:b w:val="false"/>
          <w:i w:val="false"/>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681"/>
    <w:p>
      <w:pPr>
        <w:spacing w:after="0"/>
        <w:ind w:left="0"/>
        <w:jc w:val="both"/>
      </w:pPr>
      <w:r>
        <w:rPr>
          <w:rFonts w:ascii="Times New Roman"/>
          <w:b w:val="false"/>
          <w:i w:val="false"/>
          <w:color w:val="000000"/>
          <w:sz w:val="28"/>
        </w:rPr>
        <w:t>
      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bookmarkStart w:name="z1854" w:id="2682"/>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8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561 с изменениями, внесенными Законом РК от 05.05.2017 </w:t>
      </w:r>
      <w:r>
        <w:rPr>
          <w:rFonts w:ascii="Times New Roman"/>
          <w:b w:val="false"/>
          <w:i w:val="false"/>
          <w:color w:val="000000"/>
          <w:sz w:val="28"/>
        </w:rPr>
        <w:t>№ 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5" w:id="2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562. Повреждение транспортных средств общего пользования и их внутреннего оборудования</w:t>
      </w:r>
    </w:p>
    <w:bookmarkEnd w:id="2683"/>
    <w:p>
      <w:pPr>
        <w:spacing w:after="0"/>
        <w:ind w:left="0"/>
        <w:jc w:val="both"/>
      </w:pPr>
      <w:r>
        <w:rPr>
          <w:rFonts w:ascii="Times New Roman"/>
          <w:b w:val="false"/>
          <w:i w:val="false"/>
          <w:color w:val="000000"/>
          <w:sz w:val="28"/>
        </w:rPr>
        <w:t xml:space="preserve">
      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Start w:name="z1856" w:id="2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563. Нарушение порядка использования воздушного пространства Республики Казахстан</w:t>
      </w:r>
    </w:p>
    <w:bookmarkEnd w:id="2684"/>
    <w:bookmarkStart w:name="z1857" w:id="2685"/>
    <w:p>
      <w:pPr>
        <w:spacing w:after="0"/>
        <w:ind w:left="0"/>
        <w:jc w:val="both"/>
      </w:pPr>
      <w:r>
        <w:rPr>
          <w:rFonts w:ascii="Times New Roman"/>
          <w:b w:val="false"/>
          <w:i w:val="false"/>
          <w:color w:val="000000"/>
          <w:sz w:val="28"/>
        </w:rPr>
        <w:t>
      1. Нарушение порядка использования воздушного пространства Республики Казахстан,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685"/>
    <w:p>
      <w:pPr>
        <w:spacing w:after="0"/>
        <w:ind w:left="0"/>
        <w:jc w:val="both"/>
      </w:pPr>
      <w:r>
        <w:rPr>
          <w:rFonts w:ascii="Times New Roman"/>
          <w:b w:val="false"/>
          <w:i w:val="false"/>
          <w:color w:val="000000"/>
          <w:sz w:val="28"/>
        </w:rPr>
        <w:t>
      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pPr>
        <w:spacing w:after="0"/>
        <w:ind w:left="0"/>
        <w:jc w:val="both"/>
      </w:pPr>
      <w:r>
        <w:rPr>
          <w:rFonts w:ascii="Times New Roman"/>
          <w:b w:val="false"/>
          <w:i w:val="false"/>
          <w:color w:val="000000"/>
          <w:sz w:val="28"/>
        </w:rPr>
        <w:t>
      2) полета группы воздушных судов, количество которых превышает указанное в разрешении;</w:t>
      </w:r>
    </w:p>
    <w:p>
      <w:pPr>
        <w:spacing w:after="0"/>
        <w:ind w:left="0"/>
        <w:jc w:val="both"/>
      </w:pPr>
      <w:r>
        <w:rPr>
          <w:rFonts w:ascii="Times New Roman"/>
          <w:b w:val="false"/>
          <w:i w:val="false"/>
          <w:color w:val="000000"/>
          <w:sz w:val="28"/>
        </w:rPr>
        <w:t>
      3) несоблюдения воздушными судами режимов использования воздушного пространства;</w:t>
      </w:r>
    </w:p>
    <w:p>
      <w:pPr>
        <w:spacing w:after="0"/>
        <w:ind w:left="0"/>
        <w:jc w:val="both"/>
      </w:pPr>
      <w:r>
        <w:rPr>
          <w:rFonts w:ascii="Times New Roman"/>
          <w:b w:val="false"/>
          <w:i w:val="false"/>
          <w:color w:val="000000"/>
          <w:sz w:val="28"/>
        </w:rPr>
        <w:t>
      4) посадки воздушных судов на аэродром, не указанный в плане полета, кроме случаев вынужденной посадки и направления на запасной аэродром;</w:t>
      </w:r>
    </w:p>
    <w:p>
      <w:pPr>
        <w:spacing w:after="0"/>
        <w:ind w:left="0"/>
        <w:jc w:val="both"/>
      </w:pPr>
      <w:r>
        <w:rPr>
          <w:rFonts w:ascii="Times New Roman"/>
          <w:b w:val="false"/>
          <w:i w:val="false"/>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pPr>
        <w:spacing w:after="0"/>
        <w:ind w:left="0"/>
        <w:jc w:val="both"/>
      </w:pPr>
      <w:r>
        <w:rPr>
          <w:rFonts w:ascii="Times New Roman"/>
          <w:b w:val="false"/>
          <w:i w:val="false"/>
          <w:color w:val="000000"/>
          <w:sz w:val="28"/>
        </w:rPr>
        <w:t>
      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pPr>
        <w:spacing w:after="0"/>
        <w:ind w:left="0"/>
        <w:jc w:val="both"/>
      </w:pPr>
      <w:r>
        <w:rPr>
          <w:rFonts w:ascii="Times New Roman"/>
          <w:b w:val="false"/>
          <w:i w:val="false"/>
          <w:color w:val="000000"/>
          <w:sz w:val="28"/>
        </w:rPr>
        <w:t>
      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58" w:id="268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86"/>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563 с изменением, внесенным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9" w:id="26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564. Нарушение правил безопасности полетов</w:t>
      </w:r>
    </w:p>
    <w:bookmarkEnd w:id="2687"/>
    <w:bookmarkStart w:name="z1860" w:id="2688"/>
    <w:p>
      <w:pPr>
        <w:spacing w:after="0"/>
        <w:ind w:left="0"/>
        <w:jc w:val="both"/>
      </w:pPr>
      <w:r>
        <w:rPr>
          <w:rFonts w:ascii="Times New Roman"/>
          <w:b w:val="false"/>
          <w:i w:val="false"/>
          <w:color w:val="000000"/>
          <w:sz w:val="28"/>
        </w:rPr>
        <w:t>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68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1" w:id="2689"/>
    <w:p>
      <w:pPr>
        <w:spacing w:after="0"/>
        <w:ind w:left="0"/>
        <w:jc w:val="both"/>
      </w:pPr>
      <w:r>
        <w:rPr>
          <w:rFonts w:ascii="Times New Roman"/>
          <w:b w:val="false"/>
          <w:i w:val="false"/>
          <w:color w:val="000000"/>
          <w:sz w:val="28"/>
        </w:rPr>
        <w:t>
      2. Невыполнение правил о размещении ночных и дневных маркировочных знаков или устройств на зданиях и сооружениях –</w:t>
      </w:r>
    </w:p>
    <w:bookmarkEnd w:id="268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2" w:id="2690"/>
    <w:p>
      <w:pPr>
        <w:spacing w:after="0"/>
        <w:ind w:left="0"/>
        <w:jc w:val="both"/>
      </w:pPr>
      <w:r>
        <w:rPr>
          <w:rFonts w:ascii="Times New Roman"/>
          <w:b w:val="false"/>
          <w:i w:val="false"/>
          <w:color w:val="000000"/>
          <w:sz w:val="28"/>
        </w:rPr>
        <w:t xml:space="preserve">
      3. Повреждение аэродромного оборудования, аэродромных знаков, воздушных судов и их оборудования – </w:t>
      </w:r>
    </w:p>
    <w:bookmarkEnd w:id="2690"/>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Start w:name="z1863" w:id="2691"/>
    <w:p>
      <w:pPr>
        <w:spacing w:after="0"/>
        <w:ind w:left="0"/>
        <w:jc w:val="both"/>
      </w:pPr>
      <w:r>
        <w:rPr>
          <w:rFonts w:ascii="Times New Roman"/>
          <w:b w:val="false"/>
          <w:i w:val="false"/>
          <w:color w:val="000000"/>
          <w:sz w:val="28"/>
        </w:rPr>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691"/>
    <w:p>
      <w:pPr>
        <w:spacing w:after="0"/>
        <w:ind w:left="0"/>
        <w:jc w:val="both"/>
      </w:pPr>
      <w:r>
        <w:rPr>
          <w:rFonts w:ascii="Times New Roman"/>
          <w:b w:val="false"/>
          <w:i w:val="false"/>
          <w:color w:val="000000"/>
          <w:sz w:val="28"/>
        </w:rPr>
        <w:t>
      влечет штраф на физических лиц в размере одного месячного расчетного показателя.</w:t>
      </w:r>
    </w:p>
    <w:bookmarkStart w:name="z1864" w:id="2692"/>
    <w:p>
      <w:pPr>
        <w:spacing w:after="0"/>
        <w:ind w:left="0"/>
        <w:jc w:val="both"/>
      </w:pPr>
      <w:r>
        <w:rPr>
          <w:rFonts w:ascii="Times New Roman"/>
          <w:b w:val="false"/>
          <w:i w:val="false"/>
          <w:color w:val="000000"/>
          <w:sz w:val="28"/>
        </w:rPr>
        <w:t xml:space="preserve">
      5. Создание лицами, находящимися на воздушном судне в качестве пассажиров, ситуации, угрожающей безопасности полета на борту воздушного судна, за исключением случая, предусмотренного частью 1-2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692"/>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административный арест на срок до пятнадцати суток.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564 с изменениями, внесенными законами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65" w:id="2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565. Допуск к работе авиационного персонала, не прошедшего профессиональную подготовку либо не имеющего соответствующую квалификацию</w:t>
      </w:r>
    </w:p>
    <w:bookmarkEnd w:id="2693"/>
    <w:p>
      <w:pPr>
        <w:spacing w:after="0"/>
        <w:ind w:left="0"/>
        <w:jc w:val="both"/>
      </w:pPr>
      <w:r>
        <w:rPr>
          <w:rFonts w:ascii="Times New Roman"/>
          <w:b w:val="false"/>
          <w:i w:val="false"/>
          <w:color w:val="000000"/>
          <w:sz w:val="28"/>
        </w:rPr>
        <w:t>
      Допуск к работе авиационного персонала, не прошедшего профессиональную подготовку либо не имеющего соответствующую квалификацию, –</w:t>
      </w:r>
    </w:p>
    <w:p>
      <w:pPr>
        <w:spacing w:after="0"/>
        <w:ind w:left="0"/>
        <w:jc w:val="both"/>
      </w:pPr>
      <w:r>
        <w:rPr>
          <w:rFonts w:ascii="Times New Roman"/>
          <w:b w:val="false"/>
          <w:i w:val="false"/>
          <w:color w:val="000000"/>
          <w:sz w:val="28"/>
        </w:rPr>
        <w:t>
      влечет штраф на должностных лиц в размере сорока, на юридических лиц – в размере шестидесяти месячных расчетных показателей.</w:t>
      </w:r>
    </w:p>
    <w:bookmarkStart w:name="z3471" w:id="2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565-1. Нарушение требований по медицинскому освидетельствованию в сфере гражданской авиации</w:t>
      </w:r>
    </w:p>
    <w:bookmarkEnd w:id="2694"/>
    <w:bookmarkStart w:name="z3472" w:id="2695"/>
    <w:p>
      <w:pPr>
        <w:spacing w:after="0"/>
        <w:ind w:left="0"/>
        <w:jc w:val="both"/>
      </w:pPr>
      <w:r>
        <w:rPr>
          <w:rFonts w:ascii="Times New Roman"/>
          <w:b w:val="false"/>
          <w:i w:val="false"/>
          <w:color w:val="000000"/>
          <w:sz w:val="28"/>
        </w:rPr>
        <w:t>
      1. Несоблюдение авиационным медицинским экспертом требований по медицинскому освидетельствованию в сфере гражданской авиации, представляющее опасность для выполнения полетов, –</w:t>
      </w:r>
    </w:p>
    <w:bookmarkEnd w:id="269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73" w:id="269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9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474" w:id="2697"/>
    <w:p>
      <w:pPr>
        <w:spacing w:after="0"/>
        <w:ind w:left="0"/>
        <w:jc w:val="both"/>
      </w:pPr>
      <w:r>
        <w:rPr>
          <w:rFonts w:ascii="Times New Roman"/>
          <w:b w:val="false"/>
          <w:i w:val="false"/>
          <w:color w:val="000000"/>
          <w:sz w:val="28"/>
        </w:rPr>
        <w:t>
      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697"/>
    <w:p>
      <w:pPr>
        <w:spacing w:after="0"/>
        <w:ind w:left="0"/>
        <w:jc w:val="both"/>
      </w:pPr>
      <w:r>
        <w:rPr>
          <w:rFonts w:ascii="Times New Roman"/>
          <w:b w:val="false"/>
          <w:i w:val="false"/>
          <w:color w:val="000000"/>
          <w:sz w:val="28"/>
        </w:rPr>
        <w:t>
      влечет штраф в размере ста восьмидесяти месячных расчетных показателей.</w:t>
      </w:r>
    </w:p>
    <w:bookmarkStart w:name="z3475" w:id="2698"/>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698"/>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565-1 в соответствии с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76" w:id="2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bookmarkEnd w:id="2699"/>
    <w:bookmarkStart w:name="z3477" w:id="2700"/>
    <w:p>
      <w:pPr>
        <w:spacing w:after="0"/>
        <w:ind w:left="0"/>
        <w:jc w:val="both"/>
      </w:pPr>
      <w:r>
        <w:rPr>
          <w:rFonts w:ascii="Times New Roman"/>
          <w:b w:val="false"/>
          <w:i w:val="false"/>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движений – </w:t>
      </w:r>
    </w:p>
    <w:bookmarkEnd w:id="270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565-2 в соответствии с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66" w:id="2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566. Нарушение правил поведения на воздушном судне</w:t>
      </w:r>
    </w:p>
    <w:bookmarkEnd w:id="2701"/>
    <w:bookmarkStart w:name="z1867" w:id="2702"/>
    <w:p>
      <w:pPr>
        <w:spacing w:after="0"/>
        <w:ind w:left="0"/>
        <w:jc w:val="both"/>
      </w:pPr>
      <w:r>
        <w:rPr>
          <w:rFonts w:ascii="Times New Roman"/>
          <w:b w:val="false"/>
          <w:i w:val="false"/>
          <w:color w:val="000000"/>
          <w:sz w:val="28"/>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bookmarkEnd w:id="2702"/>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868" w:id="2703"/>
    <w:p>
      <w:pPr>
        <w:spacing w:after="0"/>
        <w:ind w:left="0"/>
        <w:jc w:val="both"/>
      </w:pPr>
      <w:r>
        <w:rPr>
          <w:rFonts w:ascii="Times New Roman"/>
          <w:b w:val="false"/>
          <w:i w:val="false"/>
          <w:color w:val="000000"/>
          <w:sz w:val="28"/>
        </w:rPr>
        <w:t xml:space="preserve">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703"/>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69" w:id="2704"/>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70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566 с изменением, внесенным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70" w:id="27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bookmarkEnd w:id="2705"/>
    <w:bookmarkStart w:name="z1871" w:id="2706"/>
    <w:p>
      <w:pPr>
        <w:spacing w:after="0"/>
        <w:ind w:left="0"/>
        <w:jc w:val="both"/>
      </w:pPr>
      <w:r>
        <w:rPr>
          <w:rFonts w:ascii="Times New Roman"/>
          <w:b w:val="false"/>
          <w:i w:val="false"/>
          <w:color w:val="000000"/>
          <w:sz w:val="28"/>
        </w:rPr>
        <w:t>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70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1872" w:id="2707"/>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707"/>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bookmarkStart w:name="z1873" w:id="27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568. Умышленное сокрытие авиационного происшествия или инцидента</w:t>
      </w:r>
    </w:p>
    <w:bookmarkEnd w:id="2708"/>
    <w:p>
      <w:pPr>
        <w:spacing w:after="0"/>
        <w:ind w:left="0"/>
        <w:jc w:val="both"/>
      </w:pPr>
      <w:r>
        <w:rPr>
          <w:rFonts w:ascii="Times New Roman"/>
          <w:b w:val="false"/>
          <w:i w:val="false"/>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bookmarkStart w:name="z1874" w:id="27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569. Нарушение правил безопасности эксплуатации воздушных судов</w:t>
      </w:r>
    </w:p>
    <w:bookmarkEnd w:id="2709"/>
    <w:bookmarkStart w:name="z1875" w:id="2710"/>
    <w:p>
      <w:pPr>
        <w:spacing w:after="0"/>
        <w:ind w:left="0"/>
        <w:jc w:val="both"/>
      </w:pPr>
      <w:r>
        <w:rPr>
          <w:rFonts w:ascii="Times New Roman"/>
          <w:b w:val="false"/>
          <w:i w:val="false"/>
          <w:color w:val="000000"/>
          <w:sz w:val="28"/>
        </w:rPr>
        <w:t>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bookmarkEnd w:id="2710"/>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bookmarkStart w:name="z1876" w:id="2711"/>
    <w:p>
      <w:pPr>
        <w:spacing w:after="0"/>
        <w:ind w:left="0"/>
        <w:jc w:val="both"/>
      </w:pPr>
      <w:r>
        <w:rPr>
          <w:rFonts w:ascii="Times New Roman"/>
          <w:b w:val="false"/>
          <w:i w:val="false"/>
          <w:color w:val="000000"/>
          <w:sz w:val="28"/>
        </w:rPr>
        <w:t>
      2. Взлет на воздушном судне при наличии неисправностей, с которыми запрещено начинать выполнение полета без разрешения уполномоченной организации в сфере гражданской авиации, либо с нарушением норм пассажировместимости (грузовместимости) или ограничений по полетной массе или центровке воздушного судна -</w:t>
      </w:r>
    </w:p>
    <w:bookmarkEnd w:id="2711"/>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7" w:id="2712"/>
    <w:p>
      <w:pPr>
        <w:spacing w:after="0"/>
        <w:ind w:left="0"/>
        <w:jc w:val="both"/>
      </w:pPr>
      <w:r>
        <w:rPr>
          <w:rFonts w:ascii="Times New Roman"/>
          <w:b w:val="false"/>
          <w:i w:val="false"/>
          <w:color w:val="000000"/>
          <w:sz w:val="28"/>
        </w:rPr>
        <w:t>
      3. Управление воздушным судном лицом, не имеющим права управления им, –</w:t>
      </w:r>
    </w:p>
    <w:bookmarkEnd w:id="2712"/>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78" w:id="2713"/>
    <w:p>
      <w:pPr>
        <w:spacing w:after="0"/>
        <w:ind w:left="0"/>
        <w:jc w:val="both"/>
      </w:pPr>
      <w:r>
        <w:rPr>
          <w:rFonts w:ascii="Times New Roman"/>
          <w:b w:val="false"/>
          <w:i w:val="false"/>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имеющим заведомо подложные государственный и регистрационный опознавательные знаки, –</w:t>
      </w:r>
    </w:p>
    <w:bookmarkEnd w:id="2713"/>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9" w:id="2714"/>
    <w:p>
      <w:pPr>
        <w:spacing w:after="0"/>
        <w:ind w:left="0"/>
        <w:jc w:val="both"/>
      </w:pPr>
      <w:r>
        <w:rPr>
          <w:rFonts w:ascii="Times New Roman"/>
          <w:b w:val="false"/>
          <w:i w:val="false"/>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bookmarkEnd w:id="2714"/>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80" w:id="2715"/>
    <w:p>
      <w:pPr>
        <w:spacing w:after="0"/>
        <w:ind w:left="0"/>
        <w:jc w:val="both"/>
      </w:pPr>
      <w:r>
        <w:rPr>
          <w:rFonts w:ascii="Times New Roman"/>
          <w:b w:val="false"/>
          <w:i w:val="false"/>
          <w:color w:val="000000"/>
          <w:sz w:val="28"/>
        </w:rPr>
        <w:t>
      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уполномоченной организацией в сфере гражданской авиации,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bookmarkEnd w:id="2715"/>
    <w:p>
      <w:pPr>
        <w:spacing w:after="0"/>
        <w:ind w:left="0"/>
        <w:jc w:val="both"/>
      </w:pPr>
      <w:r>
        <w:rPr>
          <w:rFonts w:ascii="Times New Roman"/>
          <w:b w:val="false"/>
          <w:i w:val="false"/>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bookmarkStart w:name="z1881" w:id="2716"/>
    <w:p>
      <w:pPr>
        <w:spacing w:after="0"/>
        <w:ind w:left="0"/>
        <w:jc w:val="both"/>
      </w:pPr>
      <w:r>
        <w:rPr>
          <w:rFonts w:ascii="Times New Roman"/>
          <w:b w:val="false"/>
          <w:i w:val="false"/>
          <w:color w:val="000000"/>
          <w:sz w:val="28"/>
        </w:rPr>
        <w:t>
      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bookmarkEnd w:id="2716"/>
    <w:p>
      <w:pPr>
        <w:spacing w:after="0"/>
        <w:ind w:left="0"/>
        <w:jc w:val="both"/>
      </w:pPr>
      <w:r>
        <w:rPr>
          <w:rFonts w:ascii="Times New Roman"/>
          <w:b w:val="false"/>
          <w:i w:val="false"/>
          <w:color w:val="000000"/>
          <w:sz w:val="28"/>
        </w:rPr>
        <w:t>
      влечет штраф на физических и должностных лиц в размере сорока, на юридических лиц – в размере ста месячных расчетных показателей.</w:t>
      </w:r>
    </w:p>
    <w:bookmarkStart w:name="z1882" w:id="2717"/>
    <w:p>
      <w:pPr>
        <w:spacing w:after="0"/>
        <w:ind w:left="0"/>
        <w:jc w:val="both"/>
      </w:pPr>
      <w:r>
        <w:rPr>
          <w:rFonts w:ascii="Times New Roman"/>
          <w:b w:val="false"/>
          <w:i w:val="false"/>
          <w:color w:val="000000"/>
          <w:sz w:val="28"/>
        </w:rPr>
        <w:t>
      8. Порча или утеря свидетельства авиационного персонала –</w:t>
      </w:r>
    </w:p>
    <w:bookmarkEnd w:id="2717"/>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569 с изменениями, внесенными Законом РК от 19.04.2019 </w:t>
      </w:r>
      <w:r>
        <w:rPr>
          <w:rFonts w:ascii="Times New Roman"/>
          <w:b w:val="false"/>
          <w:i w:val="false"/>
          <w:color w:val="000000"/>
          <w:sz w:val="28"/>
        </w:rPr>
        <w:t>№ 249-VI</w:t>
      </w:r>
      <w:r>
        <w:rPr>
          <w:rFonts w:ascii="Times New Roman"/>
          <w:b w:val="false"/>
          <w:i/>
          <w:color w:val="000000"/>
          <w:sz w:val="28"/>
        </w:rPr>
        <w:t xml:space="preserve"> (вводится в действие с 01.08.2019).</w:t>
      </w:r>
    </w:p>
    <w:bookmarkStart w:name="z1883" w:id="27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570. Нарушение требований по обеспечению авиационной безопасности</w:t>
      </w:r>
    </w:p>
    <w:bookmarkEnd w:id="27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570 в редакции Закона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4" w:id="2719"/>
    <w:p>
      <w:pPr>
        <w:spacing w:after="0"/>
        <w:ind w:left="0"/>
        <w:jc w:val="both"/>
      </w:pPr>
      <w:r>
        <w:rPr>
          <w:rFonts w:ascii="Times New Roman"/>
          <w:b w:val="false"/>
          <w:i w:val="false"/>
          <w:color w:val="000000"/>
          <w:sz w:val="28"/>
        </w:rPr>
        <w:t xml:space="preserve">
      1. Неисполнение либо ненадлежащее исполнение требований по обеспечению авиационной безопасности – </w:t>
      </w:r>
    </w:p>
    <w:bookmarkEnd w:id="2719"/>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bookmarkStart w:name="z1885" w:id="2720"/>
    <w:p>
      <w:pPr>
        <w:spacing w:after="0"/>
        <w:ind w:left="0"/>
        <w:jc w:val="both"/>
      </w:pPr>
      <w:r>
        <w:rPr>
          <w:rFonts w:ascii="Times New Roman"/>
          <w:b w:val="false"/>
          <w:i w:val="false"/>
          <w:color w:val="000000"/>
          <w:sz w:val="28"/>
        </w:rPr>
        <w:t>
      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720"/>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570 с изменениями, внесенными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6" w:id="27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 Нарушение правил перевозок пассажиров, багажа и грузов</w:t>
      </w:r>
    </w:p>
    <w:bookmarkEnd w:id="2721"/>
    <w:bookmarkStart w:name="z1887" w:id="2722"/>
    <w:p>
      <w:pPr>
        <w:spacing w:after="0"/>
        <w:ind w:left="0"/>
        <w:jc w:val="both"/>
      </w:pPr>
      <w:r>
        <w:rPr>
          <w:rFonts w:ascii="Times New Roman"/>
          <w:b w:val="false"/>
          <w:i w:val="false"/>
          <w:color w:val="000000"/>
          <w:sz w:val="28"/>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272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88" w:id="2723"/>
    <w:p>
      <w:pPr>
        <w:spacing w:after="0"/>
        <w:ind w:left="0"/>
        <w:jc w:val="both"/>
      </w:pPr>
      <w:r>
        <w:rPr>
          <w:rFonts w:ascii="Times New Roman"/>
          <w:b w:val="false"/>
          <w:i w:val="false"/>
          <w:color w:val="000000"/>
          <w:sz w:val="28"/>
        </w:rPr>
        <w:t>
      2. Нарушение правил перевозок пассажиров и багажа автомобильным транспортом –</w:t>
      </w:r>
    </w:p>
    <w:bookmarkEnd w:id="272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3627" w:id="2724"/>
    <w:p>
      <w:pPr>
        <w:spacing w:after="0"/>
        <w:ind w:left="0"/>
        <w:jc w:val="both"/>
      </w:pPr>
      <w:r>
        <w:rPr>
          <w:rFonts w:ascii="Times New Roman"/>
          <w:b w:val="false"/>
          <w:i w:val="false"/>
          <w:color w:val="000000"/>
          <w:sz w:val="28"/>
        </w:rPr>
        <w:t>
      2-1. Нарушение правил перевозок грузов автомобильным транспортом –</w:t>
      </w:r>
    </w:p>
    <w:bookmarkEnd w:id="2724"/>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1889" w:id="2725"/>
    <w:p>
      <w:pPr>
        <w:spacing w:after="0"/>
        <w:ind w:left="0"/>
        <w:jc w:val="both"/>
      </w:pPr>
      <w:r>
        <w:rPr>
          <w:rFonts w:ascii="Times New Roman"/>
          <w:b w:val="false"/>
          <w:i w:val="false"/>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725"/>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3628" w:id="2726"/>
    <w:p>
      <w:pPr>
        <w:spacing w:after="0"/>
        <w:ind w:left="0"/>
        <w:jc w:val="both"/>
      </w:pPr>
      <w:r>
        <w:rPr>
          <w:rFonts w:ascii="Times New Roman"/>
          <w:b w:val="false"/>
          <w:i w:val="false"/>
          <w:color w:val="000000"/>
          <w:sz w:val="28"/>
        </w:rPr>
        <w:t>
      4. Нарушение правил перевозок грузов, пассажиров, багажа и грузобагажа железнодорожным транспортом –</w:t>
      </w:r>
    </w:p>
    <w:bookmarkEnd w:id="272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3629" w:id="2727"/>
    <w:p>
      <w:pPr>
        <w:spacing w:after="0"/>
        <w:ind w:left="0"/>
        <w:jc w:val="both"/>
      </w:pPr>
      <w:r>
        <w:rPr>
          <w:rFonts w:ascii="Times New Roman"/>
          <w:b w:val="false"/>
          <w:i w:val="false"/>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272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0" w:id="2728"/>
    <w:p>
      <w:pPr>
        <w:spacing w:after="0"/>
        <w:ind w:left="0"/>
        <w:jc w:val="both"/>
      </w:pPr>
      <w:r>
        <w:rPr>
          <w:rFonts w:ascii="Times New Roman"/>
          <w:b w:val="false"/>
          <w:i w:val="false"/>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728"/>
    <w:p>
      <w:pPr>
        <w:spacing w:after="0"/>
        <w:ind w:left="0"/>
        <w:jc w:val="both"/>
      </w:pPr>
      <w:r>
        <w:rPr>
          <w:rFonts w:ascii="Times New Roman"/>
          <w:b w:val="false"/>
          <w:i w:val="false"/>
          <w:color w:val="000000"/>
          <w:sz w:val="28"/>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bookmarkStart w:name="z3631" w:id="2729"/>
    <w:p>
      <w:pPr>
        <w:spacing w:after="0"/>
        <w:ind w:left="0"/>
        <w:jc w:val="both"/>
      </w:pPr>
      <w:r>
        <w:rPr>
          <w:rFonts w:ascii="Times New Roman"/>
          <w:b w:val="false"/>
          <w:i w:val="false"/>
          <w:color w:val="000000"/>
          <w:sz w:val="28"/>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72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2" w:id="2730"/>
    <w:p>
      <w:pPr>
        <w:spacing w:after="0"/>
        <w:ind w:left="0"/>
        <w:jc w:val="both"/>
      </w:pPr>
      <w:r>
        <w:rPr>
          <w:rFonts w:ascii="Times New Roman"/>
          <w:b w:val="false"/>
          <w:i w:val="false"/>
          <w:color w:val="000000"/>
          <w:sz w:val="28"/>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730"/>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3" w:id="2731"/>
    <w:p>
      <w:pPr>
        <w:spacing w:after="0"/>
        <w:ind w:left="0"/>
        <w:jc w:val="both"/>
      </w:pPr>
      <w:r>
        <w:rPr>
          <w:rFonts w:ascii="Times New Roman"/>
          <w:b w:val="false"/>
          <w:i w:val="false"/>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bookmarkEnd w:id="2731"/>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571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36" w:id="27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bookmarkEnd w:id="2732"/>
    <w:bookmarkStart w:name="z3637" w:id="2733"/>
    <w:p>
      <w:pPr>
        <w:spacing w:after="0"/>
        <w:ind w:left="0"/>
        <w:jc w:val="both"/>
      </w:pPr>
      <w:r>
        <w:rPr>
          <w:rFonts w:ascii="Times New Roman"/>
          <w:b w:val="false"/>
          <w:i w:val="false"/>
          <w:color w:val="000000"/>
          <w:sz w:val="28"/>
        </w:rPr>
        <w:t>
      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bookmarkEnd w:id="2733"/>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38" w:id="273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734"/>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571-1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0" w:id="27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572. Нарушение режима труда и отдыха водителей при осуществлении автомобильных перевозок пассажиров, багажа или грузов</w:t>
      </w:r>
    </w:p>
    <w:bookmarkEnd w:id="2735"/>
    <w:bookmarkStart w:name="z1891" w:id="2736"/>
    <w:p>
      <w:pPr>
        <w:spacing w:after="0"/>
        <w:ind w:left="0"/>
        <w:jc w:val="both"/>
      </w:pPr>
      <w:r>
        <w:rPr>
          <w:rFonts w:ascii="Times New Roman"/>
          <w:b w:val="false"/>
          <w:i w:val="false"/>
          <w:color w:val="000000"/>
          <w:sz w:val="28"/>
        </w:rPr>
        <w:t>
      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736"/>
    <w:p>
      <w:pPr>
        <w:spacing w:after="0"/>
        <w:ind w:left="0"/>
        <w:jc w:val="both"/>
      </w:pPr>
      <w:r>
        <w:rPr>
          <w:rFonts w:ascii="Times New Roman"/>
          <w:b w:val="false"/>
          <w:i w:val="false"/>
          <w:color w:val="000000"/>
          <w:sz w:val="28"/>
        </w:rPr>
        <w:t>
      1) автомобильных перевозок опасных грузов;</w:t>
      </w:r>
    </w:p>
    <w:p>
      <w:pPr>
        <w:spacing w:after="0"/>
        <w:ind w:left="0"/>
        <w:jc w:val="both"/>
      </w:pPr>
      <w:r>
        <w:rPr>
          <w:rFonts w:ascii="Times New Roman"/>
          <w:b w:val="false"/>
          <w:i w:val="false"/>
          <w:color w:val="000000"/>
          <w:sz w:val="28"/>
        </w:rPr>
        <w:t>
      2) международных автомобильных перевозок пассажиров, багажа и грузов;</w:t>
      </w:r>
    </w:p>
    <w:p>
      <w:pPr>
        <w:spacing w:after="0"/>
        <w:ind w:left="0"/>
        <w:jc w:val="both"/>
      </w:pPr>
      <w:r>
        <w:rPr>
          <w:rFonts w:ascii="Times New Roman"/>
          <w:b w:val="false"/>
          <w:i w:val="false"/>
          <w:color w:val="000000"/>
          <w:sz w:val="28"/>
        </w:rPr>
        <w:t>
      3) междугородных межобластных регулярных автомобильных перевозок пассажиров и багажа;</w:t>
      </w:r>
    </w:p>
    <w:p>
      <w:pPr>
        <w:spacing w:after="0"/>
        <w:ind w:left="0"/>
        <w:jc w:val="both"/>
      </w:pPr>
      <w:r>
        <w:rPr>
          <w:rFonts w:ascii="Times New Roman"/>
          <w:b w:val="false"/>
          <w:i w:val="false"/>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892" w:id="2737"/>
    <w:p>
      <w:pPr>
        <w:spacing w:after="0"/>
        <w:ind w:left="0"/>
        <w:jc w:val="both"/>
      </w:pPr>
      <w:r>
        <w:rPr>
          <w:rFonts w:ascii="Times New Roman"/>
          <w:b w:val="false"/>
          <w:i w:val="false"/>
          <w:color w:val="000000"/>
          <w:sz w:val="28"/>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73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3" w:id="27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573. Нарушение Правил применения разрешительной системы автомобильных перевозок в Республике Казахстан в международном сообщении</w:t>
      </w:r>
    </w:p>
    <w:bookmarkEnd w:id="2738"/>
    <w:bookmarkStart w:name="z1894" w:id="2739"/>
    <w:p>
      <w:pPr>
        <w:spacing w:after="0"/>
        <w:ind w:left="0"/>
        <w:jc w:val="both"/>
      </w:pPr>
      <w:r>
        <w:rPr>
          <w:rFonts w:ascii="Times New Roman"/>
          <w:b w:val="false"/>
          <w:i w:val="false"/>
          <w:color w:val="000000"/>
          <w:sz w:val="28"/>
        </w:rPr>
        <w:t>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p>
    <w:bookmarkEnd w:id="2739"/>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bookmarkStart w:name="z1895" w:id="2740"/>
    <w:p>
      <w:pPr>
        <w:spacing w:after="0"/>
        <w:ind w:left="0"/>
        <w:jc w:val="both"/>
      </w:pPr>
      <w:r>
        <w:rPr>
          <w:rFonts w:ascii="Times New Roman"/>
          <w:b w:val="false"/>
          <w:i w:val="false"/>
          <w:color w:val="000000"/>
          <w:sz w:val="28"/>
        </w:rPr>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bookmarkEnd w:id="274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896" w:id="2741"/>
    <w:p>
      <w:pPr>
        <w:spacing w:after="0"/>
        <w:ind w:left="0"/>
        <w:jc w:val="both"/>
      </w:pPr>
      <w:r>
        <w:rPr>
          <w:rFonts w:ascii="Times New Roman"/>
          <w:b w:val="false"/>
          <w:i w:val="false"/>
          <w:color w:val="000000"/>
          <w:sz w:val="28"/>
        </w:rPr>
        <w:t>
      3. Передача отечественным перевозчиком бланков иностранных разрешений другому отечественному перевозчику –</w:t>
      </w:r>
    </w:p>
    <w:bookmarkEnd w:id="274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bookmarkStart w:name="z1897" w:id="2742"/>
    <w:p>
      <w:pPr>
        <w:spacing w:after="0"/>
        <w:ind w:left="0"/>
        <w:jc w:val="both"/>
      </w:pPr>
      <w:r>
        <w:rPr>
          <w:rFonts w:ascii="Times New Roman"/>
          <w:b w:val="false"/>
          <w:i w:val="false"/>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74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898" w:id="2743"/>
    <w:p>
      <w:pPr>
        <w:spacing w:after="0"/>
        <w:ind w:left="0"/>
        <w:jc w:val="both"/>
      </w:pPr>
      <w:r>
        <w:rPr>
          <w:rFonts w:ascii="Times New Roman"/>
          <w:b w:val="false"/>
          <w:i w:val="false"/>
          <w:color w:val="000000"/>
          <w:sz w:val="28"/>
        </w:rPr>
        <w:t>
      5. Использование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743"/>
    <w:p>
      <w:pPr>
        <w:spacing w:after="0"/>
        <w:ind w:left="0"/>
        <w:jc w:val="both"/>
      </w:pPr>
      <w:r>
        <w:rPr>
          <w:rFonts w:ascii="Times New Roman"/>
          <w:b w:val="false"/>
          <w:i w:val="false"/>
          <w:color w:val="000000"/>
          <w:sz w:val="28"/>
        </w:rPr>
        <w:t>
      влечет штраф на водителей автотранспортных средств в размере двадцати месячных расчетных показателей.</w:t>
      </w:r>
    </w:p>
    <w:bookmarkStart w:name="z3639" w:id="2744"/>
    <w:p>
      <w:pPr>
        <w:spacing w:after="0"/>
        <w:ind w:left="0"/>
        <w:jc w:val="both"/>
      </w:pPr>
      <w:r>
        <w:rPr>
          <w:rFonts w:ascii="Times New Roman"/>
          <w:b w:val="false"/>
          <w:i w:val="false"/>
          <w:color w:val="000000"/>
          <w:sz w:val="28"/>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 </w:t>
      </w:r>
    </w:p>
    <w:bookmarkEnd w:id="2744"/>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3640" w:id="2745"/>
    <w:p>
      <w:pPr>
        <w:spacing w:after="0"/>
        <w:ind w:left="0"/>
        <w:jc w:val="both"/>
      </w:pPr>
      <w:r>
        <w:rPr>
          <w:rFonts w:ascii="Times New Roman"/>
          <w:b w:val="false"/>
          <w:i w:val="false"/>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2745"/>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9" w:id="27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574. Отсутствие списков пассажиров у водителей </w:t>
      </w:r>
      <w:r>
        <w:rPr>
          <w:rFonts w:ascii="Times New Roman"/>
          <w:b/>
          <w:i w:val="false"/>
          <w:color w:val="000000"/>
          <w:sz w:val="28"/>
        </w:rPr>
        <w:t>автотранспортных средств при осуществлении нерегулярных международных автомобильных перевозок пассажиров и багажа</w:t>
      </w:r>
    </w:p>
    <w:bookmarkEnd w:id="27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574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0" w:id="27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bookmarkEnd w:id="2747"/>
    <w:p>
      <w:pPr>
        <w:spacing w:after="0"/>
        <w:ind w:left="0"/>
        <w:jc w:val="both"/>
      </w:pPr>
      <w:r>
        <w:rPr>
          <w:rFonts w:ascii="Times New Roman"/>
          <w:b w:val="false"/>
          <w:i w:val="false"/>
          <w:color w:val="000000"/>
          <w:sz w:val="28"/>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1" w:id="27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bookmarkEnd w:id="27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2" w:id="27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bookmarkEnd w:id="2749"/>
    <w:bookmarkStart w:name="z1903" w:id="2750"/>
    <w:p>
      <w:pPr>
        <w:spacing w:after="0"/>
        <w:ind w:left="0"/>
        <w:jc w:val="both"/>
      </w:pPr>
      <w:r>
        <w:rPr>
          <w:rFonts w:ascii="Times New Roman"/>
          <w:b w:val="false"/>
          <w:i w:val="false"/>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750"/>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04" w:id="2751"/>
    <w:p>
      <w:pPr>
        <w:spacing w:after="0"/>
        <w:ind w:left="0"/>
        <w:jc w:val="both"/>
      </w:pPr>
      <w:r>
        <w:rPr>
          <w:rFonts w:ascii="Times New Roman"/>
          <w:b w:val="false"/>
          <w:i w:val="false"/>
          <w:color w:val="000000"/>
          <w:sz w:val="28"/>
        </w:rPr>
        <w:t>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751"/>
    <w:p>
      <w:pPr>
        <w:spacing w:after="0"/>
        <w:ind w:left="0"/>
        <w:jc w:val="both"/>
      </w:pPr>
      <w:r>
        <w:rPr>
          <w:rFonts w:ascii="Times New Roman"/>
          <w:b w:val="false"/>
          <w:i w:val="false"/>
          <w:color w:val="000000"/>
          <w:sz w:val="28"/>
        </w:rPr>
        <w:t>
      влечет штраф на водителей автотранспортных средств в размере тридцати месячных расчетных показателей.</w:t>
      </w:r>
    </w:p>
    <w:bookmarkStart w:name="z1905" w:id="2752"/>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75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06" w:id="2753"/>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753"/>
    <w:p>
      <w:pPr>
        <w:spacing w:after="0"/>
        <w:ind w:left="0"/>
        <w:jc w:val="both"/>
      </w:pPr>
      <w:r>
        <w:rPr>
          <w:rFonts w:ascii="Times New Roman"/>
          <w:b w:val="false"/>
          <w:i w:val="false"/>
          <w:color w:val="000000"/>
          <w:sz w:val="28"/>
        </w:rPr>
        <w:t>
      влечет штраф на водителей автотранспортных средств в размере пятидесяти месячных расчетных показателей.</w:t>
      </w:r>
    </w:p>
    <w:bookmarkStart w:name="z1907" w:id="27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578. Нарушение правил, обеспечивающих безопасность движения на морском транспорте</w:t>
      </w:r>
    </w:p>
    <w:bookmarkEnd w:id="2754"/>
    <w:bookmarkStart w:name="z1908" w:id="2755"/>
    <w:p>
      <w:pPr>
        <w:spacing w:after="0"/>
        <w:ind w:left="0"/>
        <w:jc w:val="both"/>
      </w:pPr>
      <w:r>
        <w:rPr>
          <w:rFonts w:ascii="Times New Roman"/>
          <w:b w:val="false"/>
          <w:i w:val="false"/>
          <w:color w:val="000000"/>
          <w:sz w:val="28"/>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bookmarkEnd w:id="2755"/>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1909" w:id="2756"/>
    <w:p>
      <w:pPr>
        <w:spacing w:after="0"/>
        <w:ind w:left="0"/>
        <w:jc w:val="both"/>
      </w:pPr>
      <w:r>
        <w:rPr>
          <w:rFonts w:ascii="Times New Roman"/>
          <w:b w:val="false"/>
          <w:i w:val="false"/>
          <w:color w:val="000000"/>
          <w:sz w:val="28"/>
        </w:rPr>
        <w:t>
      2. Проведение без надлежащего разрешения водолазных работ в портовых водах или несоблюдение правил подачи сигналов во время этих работ –</w:t>
      </w:r>
    </w:p>
    <w:bookmarkEnd w:id="275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10" w:id="2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579. Повреждение на морском транспорте сооружений и устройств сигнализации и связи</w:t>
      </w:r>
    </w:p>
    <w:bookmarkEnd w:id="2757"/>
    <w:p>
      <w:pPr>
        <w:spacing w:after="0"/>
        <w:ind w:left="0"/>
        <w:jc w:val="both"/>
      </w:pPr>
      <w:r>
        <w:rPr>
          <w:rFonts w:ascii="Times New Roman"/>
          <w:b w:val="false"/>
          <w:i w:val="false"/>
          <w:color w:val="000000"/>
          <w:sz w:val="28"/>
        </w:rPr>
        <w:t>
      Повреждение на морском транспорте сооружений и устройств сигнализации и связи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11" w:id="27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580. Нарушение правил, обеспечивающих безопасность пассажиров на судах морского и речного транспорта, а также маломерных судах</w:t>
      </w:r>
    </w:p>
    <w:bookmarkEnd w:id="2758"/>
    <w:p>
      <w:pPr>
        <w:spacing w:after="0"/>
        <w:ind w:left="0"/>
        <w:jc w:val="both"/>
      </w:pPr>
      <w:r>
        <w:rPr>
          <w:rFonts w:ascii="Times New Roman"/>
          <w:b w:val="false"/>
          <w:i w:val="false"/>
          <w:color w:val="000000"/>
          <w:sz w:val="28"/>
        </w:rPr>
        <w:t>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транспорта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12" w:id="27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bookmarkEnd w:id="2759"/>
    <w:bookmarkStart w:name="z1913" w:id="2760"/>
    <w:p>
      <w:pPr>
        <w:spacing w:after="0"/>
        <w:ind w:left="0"/>
        <w:jc w:val="both"/>
      </w:pPr>
      <w:r>
        <w:rPr>
          <w:rFonts w:ascii="Times New Roman"/>
          <w:b w:val="false"/>
          <w:i w:val="false"/>
          <w:color w:val="000000"/>
          <w:sz w:val="28"/>
        </w:rPr>
        <w:t>
      1. Выпуск (направление)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76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914" w:id="2761"/>
    <w:p>
      <w:pPr>
        <w:spacing w:after="0"/>
        <w:ind w:left="0"/>
        <w:jc w:val="both"/>
      </w:pPr>
      <w:r>
        <w:rPr>
          <w:rFonts w:ascii="Times New Roman"/>
          <w:b w:val="false"/>
          <w:i w:val="false"/>
          <w:color w:val="000000"/>
          <w:sz w:val="28"/>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76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915" w:id="2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bookmarkEnd w:id="2762"/>
    <w:bookmarkStart w:name="z1916" w:id="2763"/>
    <w:p>
      <w:pPr>
        <w:spacing w:after="0"/>
        <w:ind w:left="0"/>
        <w:jc w:val="both"/>
      </w:pPr>
      <w:r>
        <w:rPr>
          <w:rFonts w:ascii="Times New Roman"/>
          <w:b w:val="false"/>
          <w:i w:val="false"/>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76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17" w:id="2764"/>
    <w:p>
      <w:pPr>
        <w:spacing w:after="0"/>
        <w:ind w:left="0"/>
        <w:jc w:val="both"/>
      </w:pPr>
      <w:r>
        <w:rPr>
          <w:rFonts w:ascii="Times New Roman"/>
          <w:b w:val="false"/>
          <w:i w:val="false"/>
          <w:color w:val="000000"/>
          <w:sz w:val="28"/>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76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18" w:id="2765"/>
    <w:p>
      <w:pPr>
        <w:spacing w:after="0"/>
        <w:ind w:left="0"/>
        <w:jc w:val="both"/>
      </w:pPr>
      <w:r>
        <w:rPr>
          <w:rFonts w:ascii="Times New Roman"/>
          <w:b w:val="false"/>
          <w:i w:val="false"/>
          <w:color w:val="000000"/>
          <w:sz w:val="28"/>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76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19" w:id="2766"/>
    <w:p>
      <w:pPr>
        <w:spacing w:after="0"/>
        <w:ind w:left="0"/>
        <w:jc w:val="both"/>
      </w:pPr>
      <w:r>
        <w:rPr>
          <w:rFonts w:ascii="Times New Roman"/>
          <w:b w:val="false"/>
          <w:i w:val="false"/>
          <w:color w:val="000000"/>
          <w:sz w:val="28"/>
        </w:rPr>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766"/>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641" w:id="2767"/>
    <w:p>
      <w:pPr>
        <w:spacing w:after="0"/>
        <w:ind w:left="0"/>
        <w:jc w:val="both"/>
      </w:pPr>
      <w:r>
        <w:rPr>
          <w:rFonts w:ascii="Times New Roman"/>
          <w:b w:val="false"/>
          <w:i w:val="false"/>
          <w:color w:val="000000"/>
          <w:sz w:val="28"/>
        </w:rPr>
        <w:t>
      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767"/>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0" w:id="27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583. Нарушение правил плавания по внутренним водным путям</w:t>
      </w:r>
    </w:p>
    <w:bookmarkEnd w:id="27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583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1" w:id="2769"/>
    <w:p>
      <w:pPr>
        <w:spacing w:after="0"/>
        <w:ind w:left="0"/>
        <w:jc w:val="both"/>
      </w:pPr>
      <w:r>
        <w:rPr>
          <w:rFonts w:ascii="Times New Roman"/>
          <w:b w:val="false"/>
          <w:i w:val="false"/>
          <w:color w:val="000000"/>
          <w:sz w:val="28"/>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769"/>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922" w:id="2770"/>
    <w:p>
      <w:pPr>
        <w:spacing w:after="0"/>
        <w:ind w:left="0"/>
        <w:jc w:val="both"/>
      </w:pPr>
      <w:r>
        <w:rPr>
          <w:rFonts w:ascii="Times New Roman"/>
          <w:b w:val="false"/>
          <w:i w:val="false"/>
          <w:color w:val="000000"/>
          <w:sz w:val="28"/>
        </w:rPr>
        <w:t>
      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bookmarkEnd w:id="2770"/>
    <w:p>
      <w:pPr>
        <w:spacing w:after="0"/>
        <w:ind w:left="0"/>
        <w:jc w:val="both"/>
      </w:pPr>
      <w:r>
        <w:rPr>
          <w:rFonts w:ascii="Times New Roman"/>
          <w:b w:val="false"/>
          <w:i w:val="false"/>
          <w:color w:val="000000"/>
          <w:sz w:val="28"/>
        </w:rPr>
        <w:t>
      влекут штраф в размере двух месячных расчетных показателей.</w:t>
      </w:r>
    </w:p>
    <w:bookmarkStart w:name="z1923" w:id="2771"/>
    <w:p>
      <w:pPr>
        <w:spacing w:after="0"/>
        <w:ind w:left="0"/>
        <w:jc w:val="both"/>
      </w:pPr>
      <w:r>
        <w:rPr>
          <w:rFonts w:ascii="Times New Roman"/>
          <w:b w:val="false"/>
          <w:i w:val="false"/>
          <w:color w:val="000000"/>
          <w:sz w:val="28"/>
        </w:rPr>
        <w:t>
      3. Нарушение судоводителями маломерных судов иных правил пользования маломерными судами –</w:t>
      </w:r>
    </w:p>
    <w:bookmarkEnd w:id="2771"/>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583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4" w:id="27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584. Нарушение правил, обеспечивающих безопасность эксплуатации судов на внутренних водных путях</w:t>
      </w:r>
    </w:p>
    <w:bookmarkEnd w:id="2772"/>
    <w:bookmarkStart w:name="z1925" w:id="2773"/>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773"/>
    <w:bookmarkStart w:name="z1926" w:id="2774"/>
    <w:p>
      <w:pPr>
        <w:spacing w:after="0"/>
        <w:ind w:left="0"/>
        <w:jc w:val="both"/>
      </w:pPr>
      <w:r>
        <w:rPr>
          <w:rFonts w:ascii="Times New Roman"/>
          <w:b w:val="false"/>
          <w:i w:val="false"/>
          <w:color w:val="000000"/>
          <w:sz w:val="28"/>
        </w:rPr>
        <w:t>
      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77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27" w:id="2775"/>
    <w:p>
      <w:pPr>
        <w:spacing w:after="0"/>
        <w:ind w:left="0"/>
        <w:jc w:val="both"/>
      </w:pPr>
      <w:r>
        <w:rPr>
          <w:rFonts w:ascii="Times New Roman"/>
          <w:b w:val="false"/>
          <w:i w:val="false"/>
          <w:color w:val="000000"/>
          <w:sz w:val="28"/>
        </w:rPr>
        <w:t>
      3. Выброс за борт судна мусора и иных предметов -</w:t>
      </w:r>
    </w:p>
    <w:bookmarkEnd w:id="2775"/>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8" w:id="27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585. Нарушение правил погрузки, разгрузки и складирования грузов в речных портах и на пристанях</w:t>
      </w:r>
    </w:p>
    <w:bookmarkEnd w:id="2776"/>
    <w:bookmarkStart w:name="z3642" w:id="2777"/>
    <w:p>
      <w:pPr>
        <w:spacing w:after="0"/>
        <w:ind w:left="0"/>
        <w:jc w:val="both"/>
      </w:pPr>
      <w:r>
        <w:rPr>
          <w:rFonts w:ascii="Times New Roman"/>
          <w:b w:val="false"/>
          <w:i w:val="false"/>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2777"/>
    <w:p>
      <w:pPr>
        <w:spacing w:after="0"/>
        <w:ind w:left="0"/>
        <w:jc w:val="both"/>
      </w:pPr>
      <w:r>
        <w:rPr>
          <w:rFonts w:ascii="Times New Roman"/>
          <w:b w:val="false"/>
          <w:i w:val="false"/>
          <w:color w:val="000000"/>
          <w:sz w:val="28"/>
        </w:rPr>
        <w:t>
      влекут предупреждение.</w:t>
      </w:r>
    </w:p>
    <w:bookmarkStart w:name="z3643" w:id="277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778"/>
    <w:p>
      <w:pPr>
        <w:spacing w:after="0"/>
        <w:ind w:left="0"/>
        <w:jc w:val="both"/>
      </w:pPr>
      <w:r>
        <w:rPr>
          <w:rFonts w:ascii="Times New Roman"/>
          <w:b w:val="false"/>
          <w:i w:val="false"/>
          <w:color w:val="000000"/>
          <w:sz w:val="28"/>
        </w:rPr>
        <w:t>
      влекут штраф в размере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9" w:id="27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586. Нарушение правил пользования базами (сооружениями) для стоянок маломерных судов</w:t>
      </w:r>
    </w:p>
    <w:bookmarkEnd w:id="2779"/>
    <w:bookmarkStart w:name="z1930" w:id="2780"/>
    <w:p>
      <w:pPr>
        <w:spacing w:after="0"/>
        <w:ind w:left="0"/>
        <w:jc w:val="both"/>
      </w:pPr>
      <w:r>
        <w:rPr>
          <w:rFonts w:ascii="Times New Roman"/>
          <w:b w:val="false"/>
          <w:i w:val="false"/>
          <w:color w:val="000000"/>
          <w:sz w:val="28"/>
        </w:rPr>
        <w:t>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установленном порядке маломерных судов –</w:t>
      </w:r>
    </w:p>
    <w:bookmarkEnd w:id="2780"/>
    <w:p>
      <w:pPr>
        <w:spacing w:after="0"/>
        <w:ind w:left="0"/>
        <w:jc w:val="both"/>
      </w:pPr>
      <w:r>
        <w:rPr>
          <w:rFonts w:ascii="Times New Roman"/>
          <w:b w:val="false"/>
          <w:i w:val="false"/>
          <w:color w:val="000000"/>
          <w:sz w:val="28"/>
        </w:rPr>
        <w:t>
      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1" w:id="2781"/>
    <w:p>
      <w:pPr>
        <w:spacing w:after="0"/>
        <w:ind w:left="0"/>
        <w:jc w:val="both"/>
      </w:pPr>
      <w:r>
        <w:rPr>
          <w:rFonts w:ascii="Times New Roman"/>
          <w:b w:val="false"/>
          <w:i w:val="false"/>
          <w:color w:val="000000"/>
          <w:sz w:val="28"/>
        </w:rPr>
        <w:t>
      2. Несоблюдение установленного режима контроля за выходом в плавание и возвращением на базу маломерных судов –</w:t>
      </w:r>
    </w:p>
    <w:bookmarkEnd w:id="2781"/>
    <w:p>
      <w:pPr>
        <w:spacing w:after="0"/>
        <w:ind w:left="0"/>
        <w:jc w:val="both"/>
      </w:pPr>
      <w:r>
        <w:rPr>
          <w:rFonts w:ascii="Times New Roman"/>
          <w:b w:val="false"/>
          <w:i w:val="false"/>
          <w:color w:val="000000"/>
          <w:sz w:val="28"/>
        </w:rPr>
        <w:t>
      влечет предупреждение или штраф на физических и должностных лиц в размере пяти месячных расчетных показателей.</w:t>
      </w:r>
    </w:p>
    <w:bookmarkStart w:name="z1932" w:id="27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587. Нарушение требований по эксплуатации портовых сооружений</w:t>
      </w:r>
    </w:p>
    <w:bookmarkEnd w:id="2782"/>
    <w:p>
      <w:pPr>
        <w:spacing w:after="0"/>
        <w:ind w:left="0"/>
        <w:jc w:val="both"/>
      </w:pPr>
      <w:r>
        <w:rPr>
          <w:rFonts w:ascii="Times New Roman"/>
          <w:b w:val="false"/>
          <w:i w:val="false"/>
          <w:color w:val="000000"/>
          <w:sz w:val="28"/>
        </w:rPr>
        <w:t>
      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pPr>
        <w:spacing w:after="0"/>
        <w:ind w:left="0"/>
        <w:jc w:val="both"/>
      </w:pPr>
      <w:r>
        <w:rPr>
          <w:rFonts w:ascii="Times New Roman"/>
          <w:b w:val="false"/>
          <w:i w:val="false"/>
          <w:color w:val="000000"/>
          <w:sz w:val="28"/>
        </w:rPr>
        <w:t>
      влекут штраф на физических и должностных лиц в размере пяти месячных расчетных показателей.</w:t>
      </w:r>
    </w:p>
    <w:bookmarkStart w:name="z1933" w:id="27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588. Нарушение правил расследования аварийных случаев и транспортных происшествий с судами, в том числе с маломерными судами</w:t>
      </w:r>
    </w:p>
    <w:bookmarkEnd w:id="2783"/>
    <w:bookmarkStart w:name="z1934" w:id="2784"/>
    <w:p>
      <w:pPr>
        <w:spacing w:after="0"/>
        <w:ind w:left="0"/>
        <w:jc w:val="both"/>
      </w:pPr>
      <w:r>
        <w:rPr>
          <w:rFonts w:ascii="Times New Roman"/>
          <w:b w:val="false"/>
          <w:i w:val="false"/>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bookmarkEnd w:id="2784"/>
    <w:p>
      <w:pPr>
        <w:spacing w:after="0"/>
        <w:ind w:left="0"/>
        <w:jc w:val="both"/>
      </w:pPr>
      <w:r>
        <w:rPr>
          <w:rFonts w:ascii="Times New Roman"/>
          <w:b w:val="false"/>
          <w:i w:val="false"/>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35" w:id="2785"/>
    <w:p>
      <w:pPr>
        <w:spacing w:after="0"/>
        <w:ind w:left="0"/>
        <w:jc w:val="both"/>
      </w:pPr>
      <w:r>
        <w:rPr>
          <w:rFonts w:ascii="Times New Roman"/>
          <w:b w:val="false"/>
          <w:i w:val="false"/>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785"/>
    <w:p>
      <w:pPr>
        <w:spacing w:after="0"/>
        <w:ind w:left="0"/>
        <w:jc w:val="both"/>
      </w:pPr>
      <w:r>
        <w:rPr>
          <w:rFonts w:ascii="Times New Roman"/>
          <w:b w:val="false"/>
          <w:i w:val="false"/>
          <w:color w:val="000000"/>
          <w:sz w:val="28"/>
        </w:rPr>
        <w:t>
      влечет штраф на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6" w:id="2786"/>
    <w:p>
      <w:pPr>
        <w:spacing w:after="0"/>
        <w:ind w:left="0"/>
        <w:jc w:val="both"/>
      </w:pPr>
      <w:r>
        <w:rPr>
          <w:rFonts w:ascii="Times New Roman"/>
          <w:b w:val="false"/>
          <w:i w:val="false"/>
          <w:color w:val="000000"/>
          <w:sz w:val="28"/>
        </w:rPr>
        <w:t>
      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bookmarkEnd w:id="2786"/>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37" w:id="27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589. Нарушение правил пожарной безопасности на транспорте</w:t>
      </w:r>
    </w:p>
    <w:bookmarkEnd w:id="2787"/>
    <w:bookmarkStart w:name="z1938" w:id="2788"/>
    <w:p>
      <w:pPr>
        <w:spacing w:after="0"/>
        <w:ind w:left="0"/>
        <w:jc w:val="both"/>
      </w:pPr>
      <w:r>
        <w:rPr>
          <w:rFonts w:ascii="Times New Roman"/>
          <w:b w:val="false"/>
          <w:i w:val="false"/>
          <w:color w:val="000000"/>
          <w:sz w:val="28"/>
        </w:rPr>
        <w:t>
      1. Нарушение установленных на транспорте правил пожарной безопасности –</w:t>
      </w:r>
    </w:p>
    <w:bookmarkEnd w:id="278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39" w:id="278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78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40" w:id="27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590. Нарушение правил эксплуатации транспортных средств</w:t>
      </w:r>
    </w:p>
    <w:bookmarkEnd w:id="2790"/>
    <w:bookmarkStart w:name="z1941" w:id="2791"/>
    <w:p>
      <w:pPr>
        <w:spacing w:after="0"/>
        <w:ind w:left="0"/>
        <w:jc w:val="both"/>
      </w:pPr>
      <w:r>
        <w:rPr>
          <w:rFonts w:ascii="Times New Roman"/>
          <w:b w:val="false"/>
          <w:i w:val="false"/>
          <w:color w:val="000000"/>
          <w:sz w:val="28"/>
        </w:rPr>
        <w:t>
      1. Управление зарегистрированным транспортным средством с нечитаемыми или несоответствующими требованиям национального стандарта или установленными вне предусмотренных мест государственными регистрационными номерными знаками (знаком) –</w:t>
      </w:r>
    </w:p>
    <w:bookmarkEnd w:id="279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2" w:id="2792"/>
    <w:p>
      <w:pPr>
        <w:spacing w:after="0"/>
        <w:ind w:left="0"/>
        <w:jc w:val="both"/>
      </w:pPr>
      <w:r>
        <w:rPr>
          <w:rFonts w:ascii="Times New Roman"/>
          <w:b w:val="false"/>
          <w:i w:val="false"/>
          <w:color w:val="000000"/>
          <w:sz w:val="28"/>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79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43" w:id="2793"/>
    <w:p>
      <w:pPr>
        <w:spacing w:after="0"/>
        <w:ind w:left="0"/>
        <w:jc w:val="both"/>
      </w:pPr>
      <w:r>
        <w:rPr>
          <w:rFonts w:ascii="Times New Roman"/>
          <w:b w:val="false"/>
          <w:i w:val="false"/>
          <w:color w:val="000000"/>
          <w:sz w:val="28"/>
        </w:rPr>
        <w:t>
      3. Установка на транспортном средстве заведомо подложных или поддельных государственных регистрационных номерных знаков (знака) –</w:t>
      </w:r>
    </w:p>
    <w:bookmarkEnd w:id="2793"/>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944" w:id="2794"/>
    <w:p>
      <w:pPr>
        <w:spacing w:after="0"/>
        <w:ind w:left="0"/>
        <w:jc w:val="both"/>
      </w:pPr>
      <w:r>
        <w:rPr>
          <w:rFonts w:ascii="Times New Roman"/>
          <w:b w:val="false"/>
          <w:i w:val="false"/>
          <w:color w:val="000000"/>
          <w:sz w:val="28"/>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794"/>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транспортными средствами на срок один год.</w:t>
      </w:r>
    </w:p>
    <w:bookmarkStart w:name="z1945" w:id="2795"/>
    <w:p>
      <w:pPr>
        <w:spacing w:after="0"/>
        <w:ind w:left="0"/>
        <w:jc w:val="both"/>
      </w:pPr>
      <w:r>
        <w:rPr>
          <w:rFonts w:ascii="Times New Roman"/>
          <w:b w:val="false"/>
          <w:i w:val="false"/>
          <w:color w:val="000000"/>
          <w:sz w:val="28"/>
        </w:rPr>
        <w:t>
      5. Управление транспортными средствами, не отвечающими требованиям технических регламентов, национальных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279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6" w:id="2796"/>
    <w:p>
      <w:pPr>
        <w:spacing w:after="0"/>
        <w:ind w:left="0"/>
        <w:jc w:val="both"/>
      </w:pPr>
      <w:r>
        <w:rPr>
          <w:rFonts w:ascii="Times New Roman"/>
          <w:b w:val="false"/>
          <w:i w:val="false"/>
          <w:color w:val="000000"/>
          <w:sz w:val="28"/>
        </w:rPr>
        <w:t>
      6. Управление транспортными средствами, имеющими неисправности</w:t>
      </w:r>
    </w:p>
    <w:bookmarkEnd w:id="2796"/>
    <w:p>
      <w:pPr>
        <w:spacing w:after="0"/>
        <w:ind w:left="0"/>
        <w:jc w:val="both"/>
      </w:pPr>
      <w:r>
        <w:rPr>
          <w:rFonts w:ascii="Times New Roman"/>
          <w:b w:val="false"/>
          <w:i w:val="false"/>
          <w:color w:val="000000"/>
          <w:sz w:val="28"/>
        </w:rPr>
        <w:t>
      тормозной системы, рулевого управления, тягово-сцепного устройства,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7" w:id="2797"/>
    <w:p>
      <w:pPr>
        <w:spacing w:after="0"/>
        <w:ind w:left="0"/>
        <w:jc w:val="both"/>
      </w:pPr>
      <w:r>
        <w:rPr>
          <w:rFonts w:ascii="Times New Roman"/>
          <w:b w:val="false"/>
          <w:i w:val="false"/>
          <w:color w:val="000000"/>
          <w:sz w:val="28"/>
        </w:rPr>
        <w:t>
      7. Управление транспортным средством, переоборудованным без соответствующего разрешения, –</w:t>
      </w:r>
    </w:p>
    <w:bookmarkEnd w:id="279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8" w:id="2798"/>
    <w:p>
      <w:pPr>
        <w:spacing w:after="0"/>
        <w:ind w:left="0"/>
        <w:jc w:val="both"/>
      </w:pPr>
      <w:r>
        <w:rPr>
          <w:rFonts w:ascii="Times New Roman"/>
          <w:b w:val="false"/>
          <w:i w:val="false"/>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bookmarkEnd w:id="2798"/>
    <w:p>
      <w:pPr>
        <w:spacing w:after="0"/>
        <w:ind w:left="0"/>
        <w:jc w:val="both"/>
      </w:pPr>
      <w:r>
        <w:rPr>
          <w:rFonts w:ascii="Times New Roman"/>
          <w:b w:val="false"/>
          <w:i w:val="false"/>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949" w:id="2799"/>
    <w:p>
      <w:pPr>
        <w:spacing w:after="0"/>
        <w:ind w:left="0"/>
        <w:jc w:val="both"/>
      </w:pPr>
      <w:r>
        <w:rPr>
          <w:rFonts w:ascii="Times New Roman"/>
          <w:b w:val="false"/>
          <w:i w:val="false"/>
          <w:color w:val="000000"/>
          <w:sz w:val="28"/>
        </w:rPr>
        <w:t>
      9. Управление транспортным средством, не прошедшим государственный или обязательный технический осмотр, –</w:t>
      </w:r>
    </w:p>
    <w:bookmarkEnd w:id="279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0" w:id="2800"/>
    <w:p>
      <w:pPr>
        <w:spacing w:after="0"/>
        <w:ind w:left="0"/>
        <w:jc w:val="both"/>
      </w:pPr>
      <w:r>
        <w:rPr>
          <w:rFonts w:ascii="Times New Roman"/>
          <w:b w:val="false"/>
          <w:i w:val="false"/>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80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951" w:id="28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591. Пользование водителем при управлении транспортным средством телефоном либо радиостанцией</w:t>
      </w:r>
    </w:p>
    <w:bookmarkEnd w:id="2801"/>
    <w:bookmarkStart w:name="z1952" w:id="2802"/>
    <w:p>
      <w:pPr>
        <w:spacing w:after="0"/>
        <w:ind w:left="0"/>
        <w:jc w:val="both"/>
      </w:pPr>
      <w:r>
        <w:rPr>
          <w:rFonts w:ascii="Times New Roman"/>
          <w:b w:val="false"/>
          <w:i w:val="false"/>
          <w:color w:val="000000"/>
          <w:sz w:val="28"/>
        </w:rPr>
        <w:t>
      1. Пользование водителем при управлении транспортным средством телефоном либо радиостанцией –</w:t>
      </w:r>
    </w:p>
    <w:bookmarkEnd w:id="280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3" w:id="280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0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bookmarkStart w:name="z1954" w:id="28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592. Превышение установленной скорости движения</w:t>
      </w:r>
    </w:p>
    <w:bookmarkEnd w:id="28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592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55" w:id="2805"/>
    <w:p>
      <w:pPr>
        <w:spacing w:after="0"/>
        <w:ind w:left="0"/>
        <w:jc w:val="both"/>
      </w:pPr>
      <w:r>
        <w:rPr>
          <w:rFonts w:ascii="Times New Roman"/>
          <w:b w:val="false"/>
          <w:i w:val="false"/>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80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6" w:id="2806"/>
    <w:p>
      <w:pPr>
        <w:spacing w:after="0"/>
        <w:ind w:left="0"/>
        <w:jc w:val="both"/>
      </w:pPr>
      <w:r>
        <w:rPr>
          <w:rFonts w:ascii="Times New Roman"/>
          <w:b w:val="false"/>
          <w:i w:val="false"/>
          <w:color w:val="000000"/>
          <w:sz w:val="28"/>
        </w:rPr>
        <w:t>
      2. Превышение установленной скорости движения транспортного средства на величину от двадцати до сорока километров в час –</w:t>
      </w:r>
    </w:p>
    <w:bookmarkEnd w:id="2806"/>
    <w:bookmarkStart w:name="z1957" w:id="280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807"/>
    <w:bookmarkStart w:name="z1958" w:id="2808"/>
    <w:p>
      <w:pPr>
        <w:spacing w:after="0"/>
        <w:ind w:left="0"/>
        <w:jc w:val="both"/>
      </w:pPr>
      <w:r>
        <w:rPr>
          <w:rFonts w:ascii="Times New Roman"/>
          <w:b w:val="false"/>
          <w:i w:val="false"/>
          <w:color w:val="000000"/>
          <w:sz w:val="28"/>
        </w:rPr>
        <w:t>
      3. Превышение установленной скорости движения транспортного средства на величину от сорока и более километров в час –</w:t>
      </w:r>
    </w:p>
    <w:bookmarkEnd w:id="2808"/>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959" w:id="2809"/>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80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0" w:id="28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593. Несоблюдение требований по перевозке пассажиров и грузов, пользованию ремнями безопасности или </w:t>
      </w:r>
      <w:r>
        <w:rPr>
          <w:rFonts w:ascii="Times New Roman"/>
          <w:b/>
          <w:i w:val="false"/>
          <w:color w:val="000000"/>
          <w:sz w:val="28"/>
        </w:rPr>
        <w:t>мотошлемами, предусмотренных правилами дорожного движения</w:t>
      </w:r>
    </w:p>
    <w:bookmarkEnd w:id="2810"/>
    <w:bookmarkStart w:name="z3644" w:id="2811"/>
    <w:p>
      <w:pPr>
        <w:spacing w:after="0"/>
        <w:ind w:left="0"/>
        <w:jc w:val="both"/>
      </w:pPr>
      <w:r>
        <w:rPr>
          <w:rFonts w:ascii="Times New Roman"/>
          <w:b w:val="false"/>
          <w:i w:val="false"/>
          <w:color w:val="000000"/>
          <w:sz w:val="28"/>
        </w:rPr>
        <w:t>
      1. Несоблюдение правил перевозки пассажиров и грузов –</w:t>
      </w:r>
    </w:p>
    <w:bookmarkEnd w:id="281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5" w:id="2812"/>
    <w:p>
      <w:pPr>
        <w:spacing w:after="0"/>
        <w:ind w:left="0"/>
        <w:jc w:val="both"/>
      </w:pPr>
      <w:r>
        <w:rPr>
          <w:rFonts w:ascii="Times New Roman"/>
          <w:b w:val="false"/>
          <w:i w:val="false"/>
          <w:color w:val="000000"/>
          <w:sz w:val="28"/>
        </w:rPr>
        <w:t>
      2. Несоблюдение правил пользования ремнями безопасности или мотошлемами –</w:t>
      </w:r>
    </w:p>
    <w:bookmarkEnd w:id="281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6" w:id="2813"/>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813"/>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9" w:id="28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594. Нарушение правил проезда перекрестков или пересечение проезжей части дороги</w:t>
      </w:r>
    </w:p>
    <w:bookmarkEnd w:id="2814"/>
    <w:bookmarkStart w:name="z1970" w:id="2815"/>
    <w:p>
      <w:pPr>
        <w:spacing w:after="0"/>
        <w:ind w:left="0"/>
        <w:jc w:val="both"/>
      </w:pPr>
      <w:r>
        <w:rPr>
          <w:rFonts w:ascii="Times New Roman"/>
          <w:b w:val="false"/>
          <w:i w:val="false"/>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815"/>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971" w:id="2816"/>
    <w:p>
      <w:pPr>
        <w:spacing w:after="0"/>
        <w:ind w:left="0"/>
        <w:jc w:val="both"/>
      </w:pPr>
      <w:r>
        <w:rPr>
          <w:rFonts w:ascii="Times New Roman"/>
          <w:b w:val="false"/>
          <w:i w:val="false"/>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81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72" w:id="281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17"/>
    <w:bookmarkStart w:name="z1973" w:id="2818"/>
    <w:p>
      <w:pPr>
        <w:spacing w:after="0"/>
        <w:ind w:left="0"/>
        <w:jc w:val="both"/>
      </w:pPr>
      <w:r>
        <w:rPr>
          <w:rFonts w:ascii="Times New Roman"/>
          <w:b w:val="false"/>
          <w:i w:val="false"/>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818"/>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3647" w:id="2819"/>
    <w:p>
      <w:pPr>
        <w:spacing w:after="0"/>
        <w:ind w:left="0"/>
        <w:jc w:val="both"/>
      </w:pPr>
      <w:r>
        <w:rPr>
          <w:rFonts w:ascii="Times New Roman"/>
          <w:b w:val="false"/>
          <w:i w:val="false"/>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81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74" w:id="28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595. Нарушение правил маневрирования</w:t>
      </w:r>
    </w:p>
    <w:bookmarkEnd w:id="2820"/>
    <w:bookmarkStart w:name="z1975" w:id="2821"/>
    <w:p>
      <w:pPr>
        <w:spacing w:after="0"/>
        <w:ind w:left="0"/>
        <w:jc w:val="both"/>
      </w:pPr>
      <w:r>
        <w:rPr>
          <w:rFonts w:ascii="Times New Roman"/>
          <w:b w:val="false"/>
          <w:i w:val="false"/>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82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76" w:id="2822"/>
    <w:p>
      <w:pPr>
        <w:spacing w:after="0"/>
        <w:ind w:left="0"/>
        <w:jc w:val="both"/>
      </w:pPr>
      <w:r>
        <w:rPr>
          <w:rFonts w:ascii="Times New Roman"/>
          <w:b w:val="false"/>
          <w:i w:val="false"/>
          <w:color w:val="000000"/>
          <w:sz w:val="28"/>
        </w:rPr>
        <w:t>
      2. Движение задним ходом в местах, где такие маневры запрещены, –</w:t>
      </w:r>
    </w:p>
    <w:bookmarkEnd w:id="282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77" w:id="2823"/>
    <w:p>
      <w:pPr>
        <w:spacing w:after="0"/>
        <w:ind w:left="0"/>
        <w:jc w:val="both"/>
      </w:pPr>
      <w:r>
        <w:rPr>
          <w:rFonts w:ascii="Times New Roman"/>
          <w:b w:val="false"/>
          <w:i w:val="false"/>
          <w:color w:val="000000"/>
          <w:sz w:val="28"/>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w:t>
      </w:r>
      <w:r>
        <w:rPr>
          <w:rFonts w:ascii="Times New Roman"/>
          <w:b w:val="false"/>
          <w:i w:val="false"/>
          <w:color w:val="000000"/>
          <w:sz w:val="28"/>
        </w:rPr>
        <w:t>статьи 594</w:t>
      </w:r>
      <w:r>
        <w:rPr>
          <w:rFonts w:ascii="Times New Roman"/>
          <w:b w:val="false"/>
          <w:i w:val="false"/>
          <w:color w:val="000000"/>
          <w:sz w:val="28"/>
        </w:rPr>
        <w:t xml:space="preserve"> и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 –</w:t>
      </w:r>
    </w:p>
    <w:bookmarkEnd w:id="282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78" w:id="2824"/>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824"/>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79" w:id="2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596. Нарушение правил расположения транспортного средства на проезжей части дороги, встречного разъезда или обгона</w:t>
      </w:r>
    </w:p>
    <w:bookmarkEnd w:id="2825"/>
    <w:bookmarkStart w:name="z1980" w:id="2826"/>
    <w:p>
      <w:pPr>
        <w:spacing w:after="0"/>
        <w:ind w:left="0"/>
        <w:jc w:val="both"/>
      </w:pPr>
      <w:r>
        <w:rPr>
          <w:rFonts w:ascii="Times New Roman"/>
          <w:b w:val="false"/>
          <w:i w:val="false"/>
          <w:color w:val="000000"/>
          <w:sz w:val="28"/>
        </w:rPr>
        <w:t>
      1. Движение по пешеходным дорожкам, обочинам или тротуарам в нарушение правил дорожного движения –</w:t>
      </w:r>
    </w:p>
    <w:bookmarkEnd w:id="282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81" w:id="2827"/>
    <w:p>
      <w:pPr>
        <w:spacing w:after="0"/>
        <w:ind w:left="0"/>
        <w:jc w:val="both"/>
      </w:pP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82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82" w:id="2828"/>
    <w:p>
      <w:pPr>
        <w:spacing w:after="0"/>
        <w:ind w:left="0"/>
        <w:jc w:val="both"/>
      </w:pPr>
      <w:r>
        <w:rPr>
          <w:rFonts w:ascii="Times New Roman"/>
          <w:b w:val="false"/>
          <w:i w:val="false"/>
          <w:color w:val="000000"/>
          <w:sz w:val="28"/>
        </w:rPr>
        <w:t>
      3. Выезд на сторону проезжей части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828"/>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Start w:name="z1983" w:id="2829"/>
    <w:p>
      <w:pPr>
        <w:spacing w:after="0"/>
        <w:ind w:left="0"/>
        <w:jc w:val="both"/>
      </w:pP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82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1984" w:id="2830"/>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83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596 с изменениями, внесенными законами РК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85" w:id="2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597. Нарушение правил остановки или стоянки транспортных средств</w:t>
      </w:r>
    </w:p>
    <w:bookmarkEnd w:id="2831"/>
    <w:bookmarkStart w:name="z1986" w:id="2832"/>
    <w:p>
      <w:pPr>
        <w:spacing w:after="0"/>
        <w:ind w:left="0"/>
        <w:jc w:val="both"/>
      </w:pP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83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87" w:id="2833"/>
    <w:p>
      <w:pPr>
        <w:spacing w:after="0"/>
        <w:ind w:left="0"/>
        <w:jc w:val="both"/>
      </w:pP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833"/>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88" w:id="2834"/>
    <w:p>
      <w:pPr>
        <w:spacing w:after="0"/>
        <w:ind w:left="0"/>
        <w:jc w:val="both"/>
      </w:pPr>
      <w:r>
        <w:rPr>
          <w:rFonts w:ascii="Times New Roman"/>
          <w:b w:val="false"/>
          <w:i w:val="false"/>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83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89" w:id="2835"/>
    <w:p>
      <w:pPr>
        <w:spacing w:after="0"/>
        <w:ind w:left="0"/>
        <w:jc w:val="both"/>
      </w:pPr>
      <w:r>
        <w:rPr>
          <w:rFonts w:ascii="Times New Roman"/>
          <w:b w:val="false"/>
          <w:i w:val="false"/>
          <w:color w:val="000000"/>
          <w:sz w:val="28"/>
        </w:rPr>
        <w:t>
      4. Нарушение правил остановки или стоянки транспортных средств в местах, отведенных для остановки или стоянки транспортных средств инвалидов, –</w:t>
      </w:r>
    </w:p>
    <w:bookmarkEnd w:id="283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076" w:id="2836"/>
    <w:p>
      <w:pPr>
        <w:spacing w:after="0"/>
        <w:ind w:left="0"/>
        <w:jc w:val="both"/>
      </w:pPr>
      <w:r>
        <w:rPr>
          <w:rFonts w:ascii="Times New Roman"/>
          <w:b w:val="false"/>
          <w:i w:val="false"/>
          <w:color w:val="000000"/>
          <w:sz w:val="28"/>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bookmarkEnd w:id="2836"/>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077" w:id="2837"/>
    <w:p>
      <w:pPr>
        <w:spacing w:after="0"/>
        <w:ind w:left="0"/>
        <w:jc w:val="both"/>
      </w:pPr>
      <w:r>
        <w:rPr>
          <w:rFonts w:ascii="Times New Roman"/>
          <w:b w:val="false"/>
          <w:i w:val="false"/>
          <w:color w:val="000000"/>
          <w:sz w:val="28"/>
        </w:rPr>
        <w:t xml:space="preserve">
      4-2. Действие, предусмотренное частью 4-1 настоящей статьи, совершенное повторно в течение года после наложения административного взыскания, – </w:t>
      </w:r>
    </w:p>
    <w:bookmarkEnd w:id="283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90" w:id="2838"/>
    <w:p>
      <w:pPr>
        <w:spacing w:after="0"/>
        <w:ind w:left="0"/>
        <w:jc w:val="both"/>
      </w:pPr>
      <w:r>
        <w:rPr>
          <w:rFonts w:ascii="Times New Roman"/>
          <w:b w:val="false"/>
          <w:i w:val="false"/>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838"/>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3648" w:id="2839"/>
    <w:p>
      <w:pPr>
        <w:spacing w:after="0"/>
        <w:ind w:left="0"/>
        <w:jc w:val="both"/>
      </w:pPr>
      <w:r>
        <w:rPr>
          <w:rFonts w:ascii="Times New Roman"/>
          <w:b w:val="false"/>
          <w:i w:val="false"/>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83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91" w:id="2840"/>
    <w:p>
      <w:pPr>
        <w:spacing w:after="0"/>
        <w:ind w:left="0"/>
        <w:jc w:val="both"/>
      </w:pPr>
      <w:r>
        <w:rPr>
          <w:rFonts w:ascii="Times New Roman"/>
          <w:b w:val="false"/>
          <w:i w:val="false"/>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84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597 с изменениями, внесенными законами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2" w:id="28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bookmarkEnd w:id="2841"/>
    <w:bookmarkStart w:name="z4349" w:id="2842"/>
    <w:p>
      <w:pPr>
        <w:spacing w:after="0"/>
        <w:ind w:left="0"/>
        <w:jc w:val="both"/>
      </w:pPr>
      <w:r>
        <w:rPr>
          <w:rFonts w:ascii="Times New Roman"/>
          <w:b w:val="false"/>
          <w:i w:val="false"/>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bookmarkEnd w:id="2842"/>
    <w:bookmarkStart w:name="z4350" w:id="2843"/>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843"/>
    <w:bookmarkStart w:name="z4351" w:id="284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44"/>
    <w:bookmarkStart w:name="z4352" w:id="284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8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598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6" w:id="28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599. Проезд на запрещающий сигнал светофора или на запрещающий жест регулировщика</w:t>
      </w:r>
    </w:p>
    <w:bookmarkEnd w:id="2846"/>
    <w:bookmarkStart w:name="z1997" w:id="2847"/>
    <w:p>
      <w:pPr>
        <w:spacing w:after="0"/>
        <w:ind w:left="0"/>
        <w:jc w:val="both"/>
      </w:pPr>
      <w:r>
        <w:rPr>
          <w:rFonts w:ascii="Times New Roman"/>
          <w:b w:val="false"/>
          <w:i w:val="false"/>
          <w:color w:val="000000"/>
          <w:sz w:val="28"/>
        </w:rPr>
        <w:t xml:space="preserve">
      1. Проезд на запрещающий сигнал светофора или на запрещающий жест регулировщика, за исключением случаев, предусмотренных частью первой </w:t>
      </w:r>
      <w:r>
        <w:rPr>
          <w:rFonts w:ascii="Times New Roman"/>
          <w:b w:val="false"/>
          <w:i w:val="false"/>
          <w:color w:val="000000"/>
          <w:sz w:val="28"/>
        </w:rPr>
        <w:t>статьи 607</w:t>
      </w:r>
      <w:r>
        <w:rPr>
          <w:rFonts w:ascii="Times New Roman"/>
          <w:b w:val="false"/>
          <w:i w:val="false"/>
          <w:color w:val="000000"/>
          <w:sz w:val="28"/>
        </w:rPr>
        <w:t xml:space="preserve"> настоящего Кодекса, –</w:t>
      </w:r>
    </w:p>
    <w:bookmarkEnd w:id="284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98" w:id="284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4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599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9" w:id="28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600. Непредоставление преимущества в движении пешеходам или иным участникам дорожного движения</w:t>
      </w:r>
    </w:p>
    <w:bookmarkEnd w:id="2849"/>
    <w:bookmarkStart w:name="z2000" w:id="2850"/>
    <w:p>
      <w:pPr>
        <w:spacing w:after="0"/>
        <w:ind w:left="0"/>
        <w:jc w:val="both"/>
      </w:pPr>
      <w:r>
        <w:rPr>
          <w:rFonts w:ascii="Times New Roman"/>
          <w:b w:val="false"/>
          <w:i w:val="false"/>
          <w:color w:val="000000"/>
          <w:sz w:val="28"/>
        </w:rPr>
        <w:t>
      1. Невыполнение требований правил дорожного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bookmarkEnd w:id="285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01" w:id="285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5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2" w:id="2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601. Несоблюдение требований, предписанных дорожными знаками или разметкой проезжей части дороги</w:t>
      </w:r>
    </w:p>
    <w:bookmarkEnd w:id="2852"/>
    <w:bookmarkStart w:name="z2003" w:id="2853"/>
    <w:p>
      <w:pPr>
        <w:spacing w:after="0"/>
        <w:ind w:left="0"/>
        <w:jc w:val="both"/>
      </w:pPr>
      <w:r>
        <w:rPr>
          <w:rFonts w:ascii="Times New Roman"/>
          <w:b w:val="false"/>
          <w:i w:val="false"/>
          <w:color w:val="000000"/>
          <w:sz w:val="28"/>
        </w:rPr>
        <w:t>
      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bookmarkEnd w:id="2853"/>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2004" w:id="285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5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601 с изменением, внесенным Законом РК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5" w:id="2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28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602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6" w:id="2856"/>
    <w:p>
      <w:pPr>
        <w:spacing w:after="0"/>
        <w:ind w:left="0"/>
        <w:jc w:val="both"/>
      </w:pPr>
      <w:r>
        <w:rPr>
          <w:rFonts w:ascii="Times New Roman"/>
          <w:b w:val="false"/>
          <w:i w:val="false"/>
          <w:color w:val="000000"/>
          <w:sz w:val="28"/>
        </w:rPr>
        <w:t>
      1. Нарушение водителями транспортных средств правил пользования внешними световыми приборами в светлое время суток и (или) звуковыми сигналами –</w:t>
      </w:r>
    </w:p>
    <w:bookmarkEnd w:id="2856"/>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3649" w:id="2857"/>
    <w:p>
      <w:pPr>
        <w:spacing w:after="0"/>
        <w:ind w:left="0"/>
        <w:jc w:val="both"/>
      </w:pPr>
      <w:r>
        <w:rPr>
          <w:rFonts w:ascii="Times New Roman"/>
          <w:b w:val="false"/>
          <w:i w:val="false"/>
          <w:color w:val="000000"/>
          <w:sz w:val="28"/>
        </w:rPr>
        <w:t>
      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285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07" w:id="285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58"/>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3650" w:id="2859"/>
    <w:p>
      <w:pPr>
        <w:spacing w:after="0"/>
        <w:ind w:left="0"/>
        <w:jc w:val="both"/>
      </w:pPr>
      <w:r>
        <w:rPr>
          <w:rFonts w:ascii="Times New Roman"/>
          <w:b w:val="false"/>
          <w:i w:val="false"/>
          <w:color w:val="000000"/>
          <w:sz w:val="28"/>
        </w:rPr>
        <w:t>
      3. Действия, предусмотренные частью 1-1 настоящей статьи, совершенные повторно в течение года после наложения административного взыскания, –</w:t>
      </w:r>
    </w:p>
    <w:bookmarkEnd w:id="2859"/>
    <w:p>
      <w:pPr>
        <w:spacing w:after="0"/>
        <w:ind w:left="0"/>
        <w:jc w:val="both"/>
      </w:pPr>
      <w:r>
        <w:rPr>
          <w:rFonts w:ascii="Times New Roman"/>
          <w:b w:val="false"/>
          <w:i w:val="false"/>
          <w:color w:val="000000"/>
          <w:sz w:val="28"/>
        </w:rPr>
        <w:t>
      влекут штраф в размере семи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602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8" w:id="28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bookmarkEnd w:id="2860"/>
    <w:bookmarkStart w:name="z2009" w:id="2861"/>
    <w:p>
      <w:pPr>
        <w:spacing w:after="0"/>
        <w:ind w:left="0"/>
        <w:jc w:val="both"/>
      </w:pPr>
      <w:r>
        <w:rPr>
          <w:rFonts w:ascii="Times New Roman"/>
          <w:b w:val="false"/>
          <w:i w:val="false"/>
          <w:color w:val="000000"/>
          <w:sz w:val="28"/>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bookmarkEnd w:id="2861"/>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bookmarkStart w:name="z2010" w:id="2862"/>
    <w:p>
      <w:pPr>
        <w:spacing w:after="0"/>
        <w:ind w:left="0"/>
        <w:jc w:val="both"/>
      </w:pPr>
      <w:r>
        <w:rPr>
          <w:rFonts w:ascii="Times New Roman"/>
          <w:b w:val="false"/>
          <w:i w:val="false"/>
          <w:color w:val="000000"/>
          <w:sz w:val="28"/>
        </w:rPr>
        <w:t>
      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bookmarkEnd w:id="2862"/>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bookmarkStart w:name="z2011" w:id="2863"/>
    <w:p>
      <w:pPr>
        <w:spacing w:after="0"/>
        <w:ind w:left="0"/>
        <w:jc w:val="both"/>
      </w:pPr>
      <w:r>
        <w:rPr>
          <w:rFonts w:ascii="Times New Roman"/>
          <w:b w:val="false"/>
          <w:i w:val="false"/>
          <w:color w:val="000000"/>
          <w:sz w:val="28"/>
        </w:rPr>
        <w:t>
      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bookmarkEnd w:id="2863"/>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12" w:id="2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604. Нарушение правил подготовки водителей транспортных средств</w:t>
      </w:r>
    </w:p>
    <w:bookmarkEnd w:id="2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604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15" w:id="28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605. Нарушение законодательства Республики Казахстан о дорожном движении</w:t>
      </w:r>
    </w:p>
    <w:bookmarkEnd w:id="28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605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3" w:id="2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606. Нарушение участником дорожного движения правил дорожного движения, повлекшее создание аварийной обстановки</w:t>
      </w:r>
    </w:p>
    <w:bookmarkEnd w:id="2866"/>
    <w:bookmarkStart w:name="z2024" w:id="2867"/>
    <w:p>
      <w:pPr>
        <w:spacing w:after="0"/>
        <w:ind w:left="0"/>
        <w:jc w:val="both"/>
      </w:pPr>
      <w:r>
        <w:rPr>
          <w:rFonts w:ascii="Times New Roman"/>
          <w:b w:val="false"/>
          <w:i w:val="false"/>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86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25" w:id="286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68"/>
    <w:p>
      <w:pPr>
        <w:spacing w:after="0"/>
        <w:ind w:left="0"/>
        <w:jc w:val="both"/>
      </w:pPr>
      <w:r>
        <w:rPr>
          <w:rFonts w:ascii="Times New Roman"/>
          <w:b w:val="false"/>
          <w:i w:val="false"/>
          <w:color w:val="000000"/>
          <w:sz w:val="28"/>
        </w:rPr>
        <w:t>
      влечет лишение права управления транспортным средством на срок шесть месяцев.</w:t>
      </w:r>
    </w:p>
    <w:bookmarkStart w:name="z2026" w:id="28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607. Нарушение правил проезда железнодорожных переездов</w:t>
      </w:r>
    </w:p>
    <w:bookmarkEnd w:id="2869"/>
    <w:bookmarkStart w:name="z2027" w:id="2870"/>
    <w:p>
      <w:pPr>
        <w:spacing w:after="0"/>
        <w:ind w:left="0"/>
        <w:jc w:val="both"/>
      </w:pPr>
      <w:r>
        <w:rPr>
          <w:rFonts w:ascii="Times New Roman"/>
          <w:b w:val="false"/>
          <w:i w:val="false"/>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bookmarkEnd w:id="287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028" w:id="287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871"/>
    <w:p>
      <w:pPr>
        <w:spacing w:after="0"/>
        <w:ind w:left="0"/>
        <w:jc w:val="both"/>
      </w:pPr>
      <w:r>
        <w:rPr>
          <w:rFonts w:ascii="Times New Roman"/>
          <w:b w:val="false"/>
          <w:i w:val="false"/>
          <w:color w:val="000000"/>
          <w:sz w:val="28"/>
        </w:rPr>
        <w:t>
      влекут лишение права управления транспортным средством на срок шесть месяцев.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9" w:id="28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w:t>
      </w:r>
    </w:p>
    <w:bookmarkEnd w:id="2872"/>
    <w:bookmarkStart w:name="z2030" w:id="2873"/>
    <w:p>
      <w:pPr>
        <w:spacing w:after="0"/>
        <w:ind w:left="0"/>
        <w:jc w:val="both"/>
      </w:pPr>
      <w:r>
        <w:rPr>
          <w:rFonts w:ascii="Times New Roman"/>
          <w:b w:val="false"/>
          <w:i w:val="false"/>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bookmarkEnd w:id="2873"/>
    <w:p>
      <w:pPr>
        <w:spacing w:after="0"/>
        <w:ind w:left="0"/>
        <w:jc w:val="both"/>
      </w:pPr>
      <w:r>
        <w:rPr>
          <w:rFonts w:ascii="Times New Roman"/>
          <w:b w:val="false"/>
          <w:i w:val="false"/>
          <w:color w:val="000000"/>
          <w:sz w:val="28"/>
        </w:rPr>
        <w:t>
      влекут административный арест на пятнадцать суток и лишение права управления транспортным средством сроком на семь лет.</w:t>
      </w:r>
    </w:p>
    <w:bookmarkStart w:name="z2031" w:id="2874"/>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74"/>
    <w:bookmarkStart w:name="z2032" w:id="2875"/>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w:t>
      </w:r>
    </w:p>
    <w:bookmarkEnd w:id="2875"/>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семь лет.</w:t>
      </w:r>
    </w:p>
    <w:bookmarkStart w:name="z4258" w:id="2876"/>
    <w:p>
      <w:pPr>
        <w:spacing w:after="0"/>
        <w:ind w:left="0"/>
        <w:jc w:val="both"/>
      </w:pPr>
      <w:r>
        <w:rPr>
          <w:rFonts w:ascii="Times New Roman"/>
          <w:b w:val="false"/>
          <w:i w:val="false"/>
          <w:color w:val="000000"/>
          <w:sz w:val="28"/>
        </w:rPr>
        <w:t>
      3-1. Действия, предусмотренные частью первой настоящей статьи, совершенные повторно в течение года после истечения срока административного взыскания, –</w:t>
      </w:r>
    </w:p>
    <w:bookmarkEnd w:id="2876"/>
    <w:bookmarkStart w:name="z4259" w:id="2877"/>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восемь лет.</w:t>
      </w:r>
    </w:p>
    <w:bookmarkEnd w:id="2877"/>
    <w:bookmarkStart w:name="z4260" w:id="2878"/>
    <w:p>
      <w:pPr>
        <w:spacing w:after="0"/>
        <w:ind w:left="0"/>
        <w:jc w:val="both"/>
      </w:pPr>
      <w:r>
        <w:rPr>
          <w:rFonts w:ascii="Times New Roman"/>
          <w:b w:val="false"/>
          <w:i w:val="false"/>
          <w:color w:val="000000"/>
          <w:sz w:val="28"/>
        </w:rPr>
        <w:t>
      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bookmarkEnd w:id="2878"/>
    <w:bookmarkStart w:name="z4261" w:id="2879"/>
    <w:p>
      <w:pPr>
        <w:spacing w:after="0"/>
        <w:ind w:left="0"/>
        <w:jc w:val="both"/>
      </w:pPr>
      <w:r>
        <w:rPr>
          <w:rFonts w:ascii="Times New Roman"/>
          <w:b w:val="false"/>
          <w:i w:val="false"/>
          <w:color w:val="000000"/>
          <w:sz w:val="28"/>
        </w:rPr>
        <w:t>
      влекут административный арест на двадцать пять суток и лишение права управления транспортным средством сроком на девять лет.</w:t>
      </w:r>
    </w:p>
    <w:bookmarkEnd w:id="2879"/>
    <w:bookmarkStart w:name="z2033" w:id="2880"/>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80"/>
    <w:bookmarkStart w:name="z2034" w:id="2881"/>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81"/>
    <w:bookmarkStart w:name="z2035" w:id="2882"/>
    <w:p>
      <w:pPr>
        <w:spacing w:after="0"/>
        <w:ind w:left="0"/>
        <w:jc w:val="both"/>
      </w:pPr>
      <w:r>
        <w:rPr>
          <w:rFonts w:ascii="Times New Roman"/>
          <w:b w:val="false"/>
          <w:i w:val="false"/>
          <w:color w:val="000000"/>
          <w:sz w:val="28"/>
        </w:rPr>
        <w:t>
      6. Действия, предусмотренные частями первой, второй и третьей настоящей статьи, совершенные лицами, не имеющими права управления транспортными средствами, –</w:t>
      </w:r>
    </w:p>
    <w:bookmarkEnd w:id="2882"/>
    <w:p>
      <w:pPr>
        <w:spacing w:after="0"/>
        <w:ind w:left="0"/>
        <w:jc w:val="both"/>
      </w:pPr>
      <w:r>
        <w:rPr>
          <w:rFonts w:ascii="Times New Roman"/>
          <w:b w:val="false"/>
          <w:i w:val="false"/>
          <w:color w:val="000000"/>
          <w:sz w:val="28"/>
        </w:rPr>
        <w:t>
      влекут административный арест на двадцать суток.</w:t>
      </w:r>
    </w:p>
    <w:bookmarkStart w:name="z2036" w:id="2883"/>
    <w:p>
      <w:pPr>
        <w:spacing w:after="0"/>
        <w:ind w:left="0"/>
        <w:jc w:val="both"/>
      </w:pPr>
      <w:r>
        <w:rPr>
          <w:rFonts w:ascii="Times New Roman"/>
          <w:b w:val="false"/>
          <w:i w:val="false"/>
          <w:color w:val="000000"/>
          <w:sz w:val="28"/>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bookmarkEnd w:id="2883"/>
    <w:p>
      <w:pPr>
        <w:spacing w:after="0"/>
        <w:ind w:left="0"/>
        <w:jc w:val="both"/>
      </w:pPr>
      <w:r>
        <w:rPr>
          <w:rFonts w:ascii="Times New Roman"/>
          <w:b w:val="false"/>
          <w:i w:val="false"/>
          <w:color w:val="000000"/>
          <w:sz w:val="28"/>
        </w:rPr>
        <w:t>
      влекут административный арест на тридцать суток.</w:t>
      </w:r>
    </w:p>
    <w:bookmarkStart w:name="z2037" w:id="2884"/>
    <w:p>
      <w:pPr>
        <w:spacing w:after="0"/>
        <w:ind w:left="0"/>
        <w:jc w:val="both"/>
      </w:pPr>
      <w:r>
        <w:rPr>
          <w:rFonts w:ascii="Times New Roman"/>
          <w:b w:val="false"/>
          <w:i w:val="false"/>
          <w:color w:val="000000"/>
          <w:sz w:val="28"/>
        </w:rPr>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884"/>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608 с изменениями, внесенными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038" w:id="28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bookmarkEnd w:id="28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609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1" w:id="28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bookmarkEnd w:id="28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610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2" w:id="2887"/>
    <w:p>
      <w:pPr>
        <w:spacing w:after="0"/>
        <w:ind w:left="0"/>
        <w:jc w:val="both"/>
      </w:pPr>
      <w:r>
        <w:rPr>
          <w:rFonts w:ascii="Times New Roman"/>
          <w:b w:val="false"/>
          <w:i w:val="false"/>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887"/>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bookmarkStart w:name="z2043" w:id="2888"/>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w:t>
      </w:r>
    </w:p>
    <w:bookmarkEnd w:id="2888"/>
    <w:p>
      <w:pPr>
        <w:spacing w:after="0"/>
        <w:ind w:left="0"/>
        <w:jc w:val="both"/>
      </w:pPr>
      <w:r>
        <w:rPr>
          <w:rFonts w:ascii="Times New Roman"/>
          <w:b w:val="false"/>
          <w:i w:val="false"/>
          <w:color w:val="000000"/>
          <w:sz w:val="28"/>
        </w:rPr>
        <w:t>
      влечет штраф в размере сорока месячных расчетных показателей или лишение права управления транспортным средством на срок до девяти месяцев.</w:t>
      </w:r>
    </w:p>
    <w:bookmarkStart w:name="z2044" w:id="2889"/>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 </w:t>
      </w:r>
    </w:p>
    <w:bookmarkEnd w:id="2889"/>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5" w:id="28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611. Невыполнение водителем обязанностей в связи с дорожно-транспортным происшествием</w:t>
      </w:r>
    </w:p>
    <w:bookmarkEnd w:id="2890"/>
    <w:bookmarkStart w:name="z2046" w:id="2891"/>
    <w:p>
      <w:pPr>
        <w:spacing w:after="0"/>
        <w:ind w:left="0"/>
        <w:jc w:val="both"/>
      </w:pPr>
      <w:r>
        <w:rPr>
          <w:rFonts w:ascii="Times New Roman"/>
          <w:b w:val="false"/>
          <w:i w:val="false"/>
          <w:color w:val="000000"/>
          <w:sz w:val="28"/>
        </w:rPr>
        <w:t>
      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89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47" w:id="2892"/>
    <w:p>
      <w:pPr>
        <w:spacing w:after="0"/>
        <w:ind w:left="0"/>
        <w:jc w:val="both"/>
      </w:pPr>
      <w:r>
        <w:rPr>
          <w:rFonts w:ascii="Times New Roman"/>
          <w:b w:val="false"/>
          <w:i w:val="false"/>
          <w:color w:val="000000"/>
          <w:sz w:val="28"/>
        </w:rPr>
        <w:t>
      2. Оставление водителем в нарушение правил дорожного движения места дорожно-транспортного происшествия, участником которого он являлся, –</w:t>
      </w:r>
    </w:p>
    <w:bookmarkEnd w:id="2892"/>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лишение права управления транспортными средствами на срок один год.</w:t>
      </w:r>
    </w:p>
    <w:bookmarkStart w:name="z2048" w:id="2893"/>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893"/>
    <w:p>
      <w:pPr>
        <w:spacing w:after="0"/>
        <w:ind w:left="0"/>
        <w:jc w:val="both"/>
      </w:pPr>
      <w:r>
        <w:rPr>
          <w:rFonts w:ascii="Times New Roman"/>
          <w:b w:val="false"/>
          <w:i w:val="false"/>
          <w:color w:val="000000"/>
          <w:sz w:val="28"/>
        </w:rPr>
        <w:t>
      влечет штраф в размере ста месячных расчетных показателей либо административный арест на тридцать суток.</w:t>
      </w:r>
    </w:p>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611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9" w:id="2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612. Управление транспортным средством лицом без документов и не имеющим права управления</w:t>
      </w:r>
    </w:p>
    <w:bookmarkEnd w:id="2894"/>
    <w:bookmarkStart w:name="z2050" w:id="2895"/>
    <w:p>
      <w:pPr>
        <w:spacing w:after="0"/>
        <w:ind w:left="0"/>
        <w:jc w:val="both"/>
      </w:pPr>
      <w:r>
        <w:rPr>
          <w:rFonts w:ascii="Times New Roman"/>
          <w:b w:val="false"/>
          <w:i w:val="false"/>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bookmarkEnd w:id="2895"/>
    <w:p>
      <w:pPr>
        <w:spacing w:after="0"/>
        <w:ind w:left="0"/>
        <w:jc w:val="both"/>
      </w:pPr>
      <w:r>
        <w:rPr>
          <w:rFonts w:ascii="Times New Roman"/>
          <w:b w:val="false"/>
          <w:i w:val="false"/>
          <w:color w:val="000000"/>
          <w:sz w:val="28"/>
        </w:rPr>
        <w:t>
      влечет предупреждение либо штраф в размере пяти месячных расчетных показателей.</w:t>
      </w:r>
    </w:p>
    <w:bookmarkStart w:name="z2051" w:id="2896"/>
    <w:p>
      <w:pPr>
        <w:spacing w:after="0"/>
        <w:ind w:left="0"/>
        <w:jc w:val="both"/>
      </w:pPr>
      <w:r>
        <w:rPr>
          <w:rFonts w:ascii="Times New Roman"/>
          <w:b w:val="false"/>
          <w:i w:val="false"/>
          <w:color w:val="000000"/>
          <w:sz w:val="28"/>
        </w:rPr>
        <w:t>
      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bookmarkEnd w:id="2896"/>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052" w:id="2897"/>
    <w:p>
      <w:pPr>
        <w:spacing w:after="0"/>
        <w:ind w:left="0"/>
        <w:jc w:val="both"/>
      </w:pPr>
      <w:r>
        <w:rPr>
          <w:rFonts w:ascii="Times New Roman"/>
          <w:b w:val="false"/>
          <w:i w:val="false"/>
          <w:color w:val="000000"/>
          <w:sz w:val="28"/>
        </w:rPr>
        <w:t>
      3. Управление транспортным средством водителем, лишенным права управления транспортным средством, –</w:t>
      </w:r>
    </w:p>
    <w:bookmarkEnd w:id="2897"/>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десять суток.</w:t>
      </w:r>
    </w:p>
    <w:bookmarkStart w:name="z2053" w:id="2898"/>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898"/>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651" w:id="2899"/>
    <w:p>
      <w:pPr>
        <w:spacing w:after="0"/>
        <w:ind w:left="0"/>
        <w:jc w:val="both"/>
      </w:pPr>
      <w:r>
        <w:rPr>
          <w:rFonts w:ascii="Times New Roman"/>
          <w:b w:val="false"/>
          <w:i w:val="false"/>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899"/>
    <w:p>
      <w:pPr>
        <w:spacing w:after="0"/>
        <w:ind w:left="0"/>
        <w:jc w:val="both"/>
      </w:pPr>
      <w:r>
        <w:rPr>
          <w:rFonts w:ascii="Times New Roman"/>
          <w:b w:val="false"/>
          <w:i w:val="false"/>
          <w:color w:val="000000"/>
          <w:sz w:val="28"/>
        </w:rPr>
        <w:t>
      влекут штраф в размере семидесяти месячных расчетных показателей либо административный арест на пятнадцать суток.</w:t>
      </w:r>
    </w:p>
    <w:bookmarkStart w:name="z2054" w:id="2900"/>
    <w:p>
      <w:pPr>
        <w:spacing w:after="0"/>
        <w:ind w:left="0"/>
        <w:jc w:val="both"/>
      </w:pPr>
      <w:r>
        <w:rPr>
          <w:rFonts w:ascii="Times New Roman"/>
          <w:b w:val="false"/>
          <w:i w:val="false"/>
          <w:color w:val="000000"/>
          <w:sz w:val="28"/>
        </w:rPr>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90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055" w:id="2901"/>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901"/>
    <w:p>
      <w:pPr>
        <w:spacing w:after="0"/>
        <w:ind w:left="0"/>
        <w:jc w:val="both"/>
      </w:pPr>
      <w:r>
        <w:rPr>
          <w:rFonts w:ascii="Times New Roman"/>
          <w:b w:val="false"/>
          <w:i w:val="false"/>
          <w:color w:val="000000"/>
          <w:sz w:val="28"/>
        </w:rPr>
        <w:t>
      влечет штраф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01.02.2021 </w:t>
      </w:r>
      <w:r>
        <w:rPr>
          <w:rFonts w:ascii="Times New Roman"/>
          <w:b w:val="false"/>
          <w:i w:val="false"/>
          <w:color w:val="000000"/>
          <w:sz w:val="28"/>
        </w:rPr>
        <w:t>№ 1-VII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56" w:id="29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bookmarkEnd w:id="2902"/>
    <w:bookmarkStart w:name="z2057" w:id="2903"/>
    <w:p>
      <w:pPr>
        <w:spacing w:after="0"/>
        <w:ind w:left="0"/>
        <w:jc w:val="both"/>
      </w:pPr>
      <w:r>
        <w:rPr>
          <w:rFonts w:ascii="Times New Roman"/>
          <w:b w:val="false"/>
          <w:i w:val="false"/>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90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2058" w:id="2904"/>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04"/>
    <w:bookmarkStart w:name="z2059" w:id="2905"/>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905"/>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Start w:name="z3652" w:id="2906"/>
    <w:p>
      <w:pPr>
        <w:spacing w:after="0"/>
        <w:ind w:left="0"/>
        <w:jc w:val="both"/>
      </w:pPr>
      <w:r>
        <w:rPr>
          <w:rFonts w:ascii="Times New Roman"/>
          <w:b w:val="false"/>
          <w:i w:val="false"/>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90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060" w:id="2907"/>
    <w:p>
      <w:pPr>
        <w:spacing w:after="0"/>
        <w:ind w:left="0"/>
        <w:jc w:val="both"/>
      </w:pPr>
      <w:r>
        <w:rPr>
          <w:rFonts w:ascii="Times New Roman"/>
          <w:b w:val="false"/>
          <w:i w:val="false"/>
          <w:color w:val="000000"/>
          <w:sz w:val="28"/>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bookmarkEnd w:id="2907"/>
    <w:p>
      <w:pPr>
        <w:spacing w:after="0"/>
        <w:ind w:left="0"/>
        <w:jc w:val="both"/>
      </w:pPr>
      <w:r>
        <w:rPr>
          <w:rFonts w:ascii="Times New Roman"/>
          <w:b w:val="false"/>
          <w:i w:val="false"/>
          <w:color w:val="000000"/>
          <w:sz w:val="28"/>
        </w:rPr>
        <w:t>
      влечет административный арест на пятнадцать суток и лишение права управления транспортным средством сроком на восемь лет.</w:t>
      </w:r>
    </w:p>
    <w:bookmarkStart w:name="z2061" w:id="2908"/>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908"/>
    <w:p>
      <w:pPr>
        <w:spacing w:after="0"/>
        <w:ind w:left="0"/>
        <w:jc w:val="both"/>
      </w:pPr>
      <w:r>
        <w:rPr>
          <w:rFonts w:ascii="Times New Roman"/>
          <w:b w:val="false"/>
          <w:i w:val="false"/>
          <w:color w:val="000000"/>
          <w:sz w:val="28"/>
        </w:rPr>
        <w:t>
      влечет административный арест на двадцать суток и лишение права управления транспортным средством сроком на девять лет.</w:t>
      </w:r>
    </w:p>
    <w:bookmarkStart w:name="z2062" w:id="2909"/>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909"/>
    <w:bookmarkStart w:name="z2063" w:id="2910"/>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910"/>
    <w:bookmarkStart w:name="z2064" w:id="2911"/>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911"/>
    <w:bookmarkStart w:name="z2065" w:id="2912"/>
    <w:p>
      <w:pPr>
        <w:spacing w:after="0"/>
        <w:ind w:left="0"/>
        <w:jc w:val="both"/>
      </w:pPr>
      <w:r>
        <w:rPr>
          <w:rFonts w:ascii="Times New Roman"/>
          <w:b w:val="false"/>
          <w:i w:val="false"/>
          <w:color w:val="000000"/>
          <w:sz w:val="28"/>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912"/>
    <w:p>
      <w:pPr>
        <w:spacing w:after="0"/>
        <w:ind w:left="0"/>
        <w:jc w:val="both"/>
      </w:pPr>
      <w:r>
        <w:rPr>
          <w:rFonts w:ascii="Times New Roman"/>
          <w:b w:val="false"/>
          <w:i w:val="false"/>
          <w:color w:val="000000"/>
          <w:sz w:val="28"/>
        </w:rPr>
        <w:t>
      влечет административный арест на двадцать пять суток.</w:t>
      </w:r>
    </w:p>
    <w:bookmarkStart w:name="z2066" w:id="2913"/>
    <w:p>
      <w:pPr>
        <w:spacing w:after="0"/>
        <w:ind w:left="0"/>
        <w:jc w:val="both"/>
      </w:pPr>
      <w:r>
        <w:rPr>
          <w:rFonts w:ascii="Times New Roman"/>
          <w:b w:val="false"/>
          <w:i w:val="false"/>
          <w:color w:val="000000"/>
          <w:sz w:val="28"/>
        </w:rPr>
        <w:t>
      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913"/>
    <w:p>
      <w:pPr>
        <w:spacing w:after="0"/>
        <w:ind w:left="0"/>
        <w:jc w:val="both"/>
      </w:pPr>
      <w:r>
        <w:rPr>
          <w:rFonts w:ascii="Times New Roman"/>
          <w:b w:val="false"/>
          <w:i w:val="false"/>
          <w:color w:val="000000"/>
          <w:sz w:val="28"/>
        </w:rPr>
        <w:t>
      влечет административный арест на тридцать суток.</w:t>
      </w:r>
    </w:p>
    <w:bookmarkStart w:name="z2067" w:id="2914"/>
    <w:p>
      <w:pPr>
        <w:spacing w:after="0"/>
        <w:ind w:left="0"/>
        <w:jc w:val="both"/>
      </w:pPr>
      <w:r>
        <w:rPr>
          <w:rFonts w:ascii="Times New Roman"/>
          <w:b w:val="false"/>
          <w:i w:val="false"/>
          <w:color w:val="000000"/>
          <w:sz w:val="28"/>
        </w:rPr>
        <w:t>
      11. Действия,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914"/>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2068" w:id="2915"/>
    <w:p>
      <w:pPr>
        <w:spacing w:after="0"/>
        <w:ind w:left="0"/>
        <w:jc w:val="both"/>
      </w:pPr>
      <w:r>
        <w:rPr>
          <w:rFonts w:ascii="Times New Roman"/>
          <w:b w:val="false"/>
          <w:i w:val="false"/>
          <w:color w:val="000000"/>
          <w:sz w:val="28"/>
        </w:rPr>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bookmarkEnd w:id="2915"/>
    <w:p>
      <w:pPr>
        <w:spacing w:after="0"/>
        <w:ind w:left="0"/>
        <w:jc w:val="both"/>
      </w:pPr>
      <w:r>
        <w:rPr>
          <w:rFonts w:ascii="Times New Roman"/>
          <w:b w:val="false"/>
          <w:i w:val="false"/>
          <w:color w:val="000000"/>
          <w:sz w:val="28"/>
        </w:rPr>
        <w:t>
      влекут штраф на водителя в размере пяти месячных расчетных показателей.</w:t>
      </w:r>
    </w:p>
    <w:bookmarkStart w:name="z2069" w:id="2916"/>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916"/>
    <w:p>
      <w:pPr>
        <w:spacing w:after="0"/>
        <w:ind w:left="0"/>
        <w:jc w:val="both"/>
      </w:pPr>
      <w:r>
        <w:rPr>
          <w:rFonts w:ascii="Times New Roman"/>
          <w:b w:val="false"/>
          <w:i w:val="false"/>
          <w:color w:val="000000"/>
          <w:sz w:val="28"/>
        </w:rPr>
        <w:t>
      влекут штраф на водителя в размере десяти месячных расчетных показателей.</w:t>
      </w:r>
    </w:p>
    <w:p>
      <w:pPr>
        <w:spacing w:after="0"/>
        <w:ind w:left="0"/>
        <w:jc w:val="both"/>
      </w:pPr>
      <w:r>
        <w:rPr>
          <w:rFonts w:ascii="Times New Roman"/>
          <w:b w:val="false"/>
          <w:i w:val="false"/>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613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0" w:id="29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614. Создание препятствий для движения транспортных средств</w:t>
      </w:r>
    </w:p>
    <w:bookmarkEnd w:id="2917"/>
    <w:p>
      <w:pPr>
        <w:spacing w:after="0"/>
        <w:ind w:left="0"/>
        <w:jc w:val="both"/>
      </w:pPr>
      <w:r>
        <w:rPr>
          <w:rFonts w:ascii="Times New Roman"/>
          <w:b w:val="false"/>
          <w:i w:val="false"/>
          <w:color w:val="000000"/>
          <w:sz w:val="28"/>
        </w:rPr>
        <w:t>
      Умышленное создание препятствий для движения транспортных средств –</w:t>
      </w:r>
    </w:p>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1" w:id="29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615. Нарушение правил движения пешеходами и иными участниками дорожного движения</w:t>
      </w:r>
    </w:p>
    <w:bookmarkEnd w:id="2918"/>
    <w:bookmarkStart w:name="z2072" w:id="2919"/>
    <w:p>
      <w:pPr>
        <w:spacing w:after="0"/>
        <w:ind w:left="0"/>
        <w:jc w:val="both"/>
      </w:pPr>
      <w:r>
        <w:rPr>
          <w:rFonts w:ascii="Times New Roman"/>
          <w:b w:val="false"/>
          <w:i w:val="false"/>
          <w:color w:val="000000"/>
          <w:sz w:val="28"/>
        </w:rPr>
        <w:t>
      1. Невыполнение пешеходами и иными участниками дорожного движения требований правил дорожного движения –</w:t>
      </w:r>
    </w:p>
    <w:bookmarkEnd w:id="2919"/>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Start w:name="z2073" w:id="292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92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4" w:id="2921"/>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92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5" w:id="2922"/>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922"/>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административный арест на трое суток.</w:t>
      </w:r>
    </w:p>
    <w:p>
      <w:pPr>
        <w:spacing w:after="0"/>
        <w:ind w:left="0"/>
        <w:jc w:val="both"/>
      </w:pPr>
      <w:r>
        <w:rPr>
          <w:rFonts w:ascii="Times New Roman"/>
          <w:b w:val="false"/>
          <w:i w:val="false"/>
          <w:color w:val="000000"/>
          <w:sz w:val="28"/>
        </w:rPr>
        <w:t>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615 с изменениями, внесенными законами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6" w:id="29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616. Нарушение правил организации и проведения обязательного технического осмотра механических транспортных средств и прицепов к ним</w:t>
      </w:r>
    </w:p>
    <w:bookmarkEnd w:id="2923"/>
    <w:bookmarkStart w:name="z2077" w:id="2924"/>
    <w:p>
      <w:pPr>
        <w:spacing w:after="0"/>
        <w:ind w:left="0"/>
        <w:jc w:val="both"/>
      </w:pPr>
      <w:r>
        <w:rPr>
          <w:rFonts w:ascii="Times New Roman"/>
          <w:b w:val="false"/>
          <w:i w:val="false"/>
          <w:color w:val="000000"/>
          <w:sz w:val="28"/>
        </w:rPr>
        <w:t>
      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924"/>
    <w:p>
      <w:pPr>
        <w:spacing w:after="0"/>
        <w:ind w:left="0"/>
        <w:jc w:val="both"/>
      </w:pPr>
      <w:r>
        <w:rPr>
          <w:rFonts w:ascii="Times New Roman"/>
          <w:b w:val="false"/>
          <w:i w:val="false"/>
          <w:color w:val="000000"/>
          <w:sz w:val="28"/>
        </w:rPr>
        <w:t>
      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pPr>
        <w:spacing w:after="0"/>
        <w:ind w:left="0"/>
        <w:jc w:val="both"/>
      </w:pPr>
      <w:r>
        <w:rPr>
          <w:rFonts w:ascii="Times New Roman"/>
          <w:b w:val="false"/>
          <w:i w:val="false"/>
          <w:color w:val="000000"/>
          <w:sz w:val="28"/>
        </w:rPr>
        <w:t>
      2) необоснованного отказа в проведении обязательного технического осмотра;</w:t>
      </w:r>
    </w:p>
    <w:p>
      <w:pPr>
        <w:spacing w:after="0"/>
        <w:ind w:left="0"/>
        <w:jc w:val="both"/>
      </w:pPr>
      <w:r>
        <w:rPr>
          <w:rFonts w:ascii="Times New Roman"/>
          <w:b w:val="false"/>
          <w:i w:val="false"/>
          <w:color w:val="000000"/>
          <w:sz w:val="28"/>
        </w:rPr>
        <w:t>
      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4) неуведомления либо несвоевременного уведомления об изменении места нахождения центра технического осмотра;</w:t>
      </w:r>
    </w:p>
    <w:p>
      <w:pPr>
        <w:spacing w:after="0"/>
        <w:ind w:left="0"/>
        <w:jc w:val="both"/>
      </w:pPr>
      <w:r>
        <w:rPr>
          <w:rFonts w:ascii="Times New Roman"/>
          <w:b w:val="false"/>
          <w:i w:val="false"/>
          <w:color w:val="000000"/>
          <w:sz w:val="28"/>
        </w:rPr>
        <w:t>
      5) неинформирования населения о графике проведения обязательного технического осмотра в регионе деятельности;</w:t>
      </w:r>
    </w:p>
    <w:p>
      <w:pPr>
        <w:spacing w:after="0"/>
        <w:ind w:left="0"/>
        <w:jc w:val="both"/>
      </w:pPr>
      <w:r>
        <w:rPr>
          <w:rFonts w:ascii="Times New Roman"/>
          <w:b w:val="false"/>
          <w:i w:val="false"/>
          <w:color w:val="000000"/>
          <w:sz w:val="28"/>
        </w:rPr>
        <w:t>
      6) нарушения графика проведения обязательного технического осмотра;</w:t>
      </w:r>
    </w:p>
    <w:p>
      <w:pPr>
        <w:spacing w:after="0"/>
        <w:ind w:left="0"/>
        <w:jc w:val="both"/>
      </w:pPr>
      <w:r>
        <w:rPr>
          <w:rFonts w:ascii="Times New Roman"/>
          <w:b w:val="false"/>
          <w:i w:val="false"/>
          <w:color w:val="000000"/>
          <w:sz w:val="28"/>
        </w:rPr>
        <w:t>
      7) выдачи оператором технического осмотра диагностической карты технического осмотра без проведения обязательного технического осмотра;</w:t>
      </w:r>
    </w:p>
    <w:p>
      <w:pPr>
        <w:spacing w:after="0"/>
        <w:ind w:left="0"/>
        <w:jc w:val="both"/>
      </w:pPr>
      <w:r>
        <w:rPr>
          <w:rFonts w:ascii="Times New Roman"/>
          <w:b w:val="false"/>
          <w:i w:val="false"/>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pPr>
        <w:spacing w:after="0"/>
        <w:ind w:left="0"/>
        <w:jc w:val="both"/>
      </w:pPr>
      <w:r>
        <w:rPr>
          <w:rFonts w:ascii="Times New Roman"/>
          <w:b w:val="false"/>
          <w:i w:val="false"/>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pPr>
        <w:spacing w:after="0"/>
        <w:ind w:left="0"/>
        <w:jc w:val="both"/>
      </w:pPr>
      <w:r>
        <w:rPr>
          <w:rFonts w:ascii="Times New Roman"/>
          <w:b w:val="false"/>
          <w:i w:val="false"/>
          <w:color w:val="000000"/>
          <w:sz w:val="28"/>
        </w:rPr>
        <w:t>
      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pPr>
        <w:spacing w:after="0"/>
        <w:ind w:left="0"/>
        <w:jc w:val="both"/>
      </w:pPr>
      <w:r>
        <w:rPr>
          <w:rFonts w:ascii="Times New Roman"/>
          <w:b w:val="false"/>
          <w:i w:val="false"/>
          <w:color w:val="000000"/>
          <w:sz w:val="28"/>
        </w:rPr>
        <w:t>
      11) составления и выдачи диагностической карты технического осмотра, несоответствующей утвержденной форме;</w:t>
      </w:r>
    </w:p>
    <w:p>
      <w:pPr>
        <w:spacing w:after="0"/>
        <w:ind w:left="0"/>
        <w:jc w:val="both"/>
      </w:pPr>
      <w:r>
        <w:rPr>
          <w:rFonts w:ascii="Times New Roman"/>
          <w:b w:val="false"/>
          <w:i w:val="false"/>
          <w:color w:val="000000"/>
          <w:sz w:val="28"/>
        </w:rPr>
        <w:t>
      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13) несоответствия производственного помещения и территории центра технического осмотра требованиям, установленным национальными стандартами,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078" w:id="2925"/>
    <w:p>
      <w:pPr>
        <w:spacing w:after="0"/>
        <w:ind w:left="0"/>
        <w:jc w:val="both"/>
      </w:pPr>
      <w:r>
        <w:rPr>
          <w:rFonts w:ascii="Times New Roman"/>
          <w:b w:val="false"/>
          <w:i w:val="false"/>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92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79" w:id="2926"/>
    <w:p>
      <w:pPr>
        <w:spacing w:after="0"/>
        <w:ind w:left="0"/>
        <w:jc w:val="both"/>
      </w:pPr>
      <w:r>
        <w:rPr>
          <w:rFonts w:ascii="Times New Roman"/>
          <w:b w:val="false"/>
          <w:i w:val="false"/>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92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80" w:id="2927"/>
    <w:p>
      <w:pPr>
        <w:spacing w:after="0"/>
        <w:ind w:left="0"/>
        <w:jc w:val="both"/>
      </w:pPr>
      <w:r>
        <w:rPr>
          <w:rFonts w:ascii="Times New Roman"/>
          <w:b w:val="false"/>
          <w:i w:val="false"/>
          <w:color w:val="000000"/>
          <w:sz w:val="28"/>
        </w:rPr>
        <w:t>
      4. Предоставление заведомо недостоверной информации при включении в реестр операторов технического осмотра –</w:t>
      </w:r>
    </w:p>
    <w:bookmarkEnd w:id="292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81" w:id="2928"/>
    <w:p>
      <w:pPr>
        <w:spacing w:after="0"/>
        <w:ind w:left="0"/>
        <w:jc w:val="both"/>
      </w:pPr>
      <w:r>
        <w:rPr>
          <w:rFonts w:ascii="Times New Roman"/>
          <w:b w:val="false"/>
          <w:i w:val="false"/>
          <w:color w:val="000000"/>
          <w:sz w:val="28"/>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928"/>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616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082" w:id="2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617. Выпуск в эксплуатацию транспортных средств, имеющих технические неисправности, и иные нарушения правил эксплуатации</w:t>
      </w:r>
    </w:p>
    <w:bookmarkEnd w:id="2929"/>
    <w:bookmarkStart w:name="z2083" w:id="2930"/>
    <w:p>
      <w:pPr>
        <w:spacing w:after="0"/>
        <w:ind w:left="0"/>
        <w:jc w:val="both"/>
      </w:pPr>
      <w:r>
        <w:rPr>
          <w:rFonts w:ascii="Times New Roman"/>
          <w:b w:val="false"/>
          <w:i w:val="false"/>
          <w:color w:val="000000"/>
          <w:sz w:val="28"/>
        </w:rPr>
        <w:t xml:space="preserve">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 –</w:t>
      </w:r>
    </w:p>
    <w:bookmarkEnd w:id="293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2084" w:id="2931"/>
    <w:p>
      <w:pPr>
        <w:spacing w:after="0"/>
        <w:ind w:left="0"/>
        <w:jc w:val="both"/>
      </w:pPr>
      <w:r>
        <w:rPr>
          <w:rFonts w:ascii="Times New Roman"/>
          <w:b w:val="false"/>
          <w:i w:val="false"/>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93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617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085" w:id="29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bookmarkEnd w:id="29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618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6" w:id="2933"/>
    <w:p>
      <w:pPr>
        <w:spacing w:after="0"/>
        <w:ind w:left="0"/>
        <w:jc w:val="both"/>
      </w:pPr>
      <w:r>
        <w:rPr>
          <w:rFonts w:ascii="Times New Roman"/>
          <w:b w:val="false"/>
          <w:i w:val="false"/>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933"/>
    <w:p>
      <w:pPr>
        <w:spacing w:after="0"/>
        <w:ind w:left="0"/>
        <w:jc w:val="both"/>
      </w:pPr>
      <w:r>
        <w:rPr>
          <w:rFonts w:ascii="Times New Roman"/>
          <w:b w:val="false"/>
          <w:i w:val="false"/>
          <w:color w:val="000000"/>
          <w:sz w:val="28"/>
        </w:rPr>
        <w:t>
      влечет штраф в размере двухсот месячных расчетных показателей с лишением права занятия этой деятельностью на срок один год.</w:t>
      </w:r>
    </w:p>
    <w:bookmarkStart w:name="z2087" w:id="2934"/>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934"/>
    <w:p>
      <w:pPr>
        <w:spacing w:after="0"/>
        <w:ind w:left="0"/>
        <w:jc w:val="both"/>
      </w:pPr>
      <w:r>
        <w:rPr>
          <w:rFonts w:ascii="Times New Roman"/>
          <w:b w:val="false"/>
          <w:i w:val="false"/>
          <w:color w:val="000000"/>
          <w:sz w:val="28"/>
        </w:rPr>
        <w:t>
      влекут штраф в размере трехсот месячных расчетных показателей с лишением права занятия этой деятельностью на срок два года.</w:t>
      </w:r>
    </w:p>
    <w:bookmarkStart w:name="z2088" w:id="2935"/>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935"/>
    <w:p>
      <w:pPr>
        <w:spacing w:after="0"/>
        <w:ind w:left="0"/>
        <w:jc w:val="both"/>
      </w:pPr>
      <w:r>
        <w:rPr>
          <w:rFonts w:ascii="Times New Roman"/>
          <w:b w:val="false"/>
          <w:i w:val="false"/>
          <w:color w:val="000000"/>
          <w:sz w:val="28"/>
        </w:rPr>
        <w:t xml:space="preserve">
      влекут штраф в размере пятисот месячных расчетных показателей с лишением права занятия этой деятельностью на срок три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618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000000"/>
          <w:sz w:val="28"/>
          <w:u w:val="single"/>
        </w:rPr>
        <w:t>.</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9" w:id="29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bookmarkEnd w:id="2936"/>
    <w:bookmarkStart w:name="z2090" w:id="2937"/>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bookmarkEnd w:id="293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91" w:id="2938"/>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938"/>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653" w:id="2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619-1. Допуск к управлению транспортным средством водителя, находящегося в состоянии опьянения</w:t>
      </w:r>
    </w:p>
    <w:bookmarkEnd w:id="2939"/>
    <w:bookmarkStart w:name="z3654" w:id="2940"/>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94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55" w:id="2941"/>
    <w:p>
      <w:pPr>
        <w:spacing w:after="0"/>
        <w:ind w:left="0"/>
        <w:jc w:val="both"/>
      </w:pPr>
      <w:r>
        <w:rPr>
          <w:rFonts w:ascii="Times New Roman"/>
          <w:b w:val="false"/>
          <w:i w:val="false"/>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941"/>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619-1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2" w:id="29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620. Нарушение иных требований, предъявляемых к участникам дорожного движения</w:t>
      </w:r>
    </w:p>
    <w:bookmarkEnd w:id="2942"/>
    <w:p>
      <w:pPr>
        <w:spacing w:after="0"/>
        <w:ind w:left="0"/>
        <w:jc w:val="both"/>
      </w:pPr>
      <w:r>
        <w:rPr>
          <w:rFonts w:ascii="Times New Roman"/>
          <w:b w:val="false"/>
          <w:i w:val="false"/>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p>
      <w:pPr>
        <w:spacing w:after="0"/>
        <w:ind w:left="0"/>
        <w:jc w:val="both"/>
      </w:pPr>
      <w:r>
        <w:rPr>
          <w:rFonts w:ascii="Times New Roman"/>
          <w:b w:val="false"/>
          <w:i w:val="false"/>
          <w:color w:val="000000"/>
          <w:sz w:val="28"/>
        </w:rPr>
        <w:t>
      Примечание. При составлении протокола указывается, какая именно норма правил дорожного движения нарушена.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3" w:id="29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621. Нарушение правил перевозки опасных веществ или предметов на транспорте</w:t>
      </w:r>
    </w:p>
    <w:bookmarkEnd w:id="2943"/>
    <w:bookmarkStart w:name="z2094" w:id="2944"/>
    <w:p>
      <w:pPr>
        <w:spacing w:after="0"/>
        <w:ind w:left="0"/>
        <w:jc w:val="both"/>
      </w:pPr>
      <w:r>
        <w:rPr>
          <w:rFonts w:ascii="Times New Roman"/>
          <w:b w:val="false"/>
          <w:i w:val="false"/>
          <w:color w:val="000000"/>
          <w:sz w:val="28"/>
        </w:rPr>
        <w:t>
      1. Нарушение на железнодорожном транспорте правил перевозки опасных веществ или предметов ручной клади –</w:t>
      </w:r>
    </w:p>
    <w:bookmarkEnd w:id="2944"/>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bookmarkStart w:name="z2095" w:id="2945"/>
    <w:p>
      <w:pPr>
        <w:spacing w:after="0"/>
        <w:ind w:left="0"/>
        <w:jc w:val="both"/>
      </w:pPr>
      <w:r>
        <w:rPr>
          <w:rFonts w:ascii="Times New Roman"/>
          <w:b w:val="false"/>
          <w:i w:val="false"/>
          <w:color w:val="000000"/>
          <w:sz w:val="28"/>
        </w:rPr>
        <w:t>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945"/>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w:t>
      </w:r>
    </w:p>
    <w:bookmarkStart w:name="z2096" w:id="2946"/>
    <w:p>
      <w:pPr>
        <w:spacing w:after="0"/>
        <w:ind w:left="0"/>
        <w:jc w:val="both"/>
      </w:pPr>
      <w:r>
        <w:rPr>
          <w:rFonts w:ascii="Times New Roman"/>
          <w:b w:val="false"/>
          <w:i w:val="false"/>
          <w:color w:val="000000"/>
          <w:sz w:val="28"/>
        </w:rPr>
        <w:t>
      3. Нарушение на воздушных судах правил перевозки опасных веществ или предметов –</w:t>
      </w:r>
    </w:p>
    <w:bookmarkEnd w:id="2946"/>
    <w:p>
      <w:pPr>
        <w:spacing w:after="0"/>
        <w:ind w:left="0"/>
        <w:jc w:val="both"/>
      </w:pPr>
      <w:r>
        <w:rPr>
          <w:rFonts w:ascii="Times New Roman"/>
          <w:b w:val="false"/>
          <w:i w:val="false"/>
          <w:color w:val="000000"/>
          <w:sz w:val="28"/>
        </w:rPr>
        <w:t>
      влечет штраф в размере десяти месячных расчетных показателей с конфискацией указанных веществ и предметов.</w:t>
      </w:r>
    </w:p>
    <w:bookmarkStart w:name="z2097" w:id="2947"/>
    <w:p>
      <w:pPr>
        <w:spacing w:after="0"/>
        <w:ind w:left="0"/>
        <w:jc w:val="both"/>
      </w:pPr>
      <w:r>
        <w:rPr>
          <w:rFonts w:ascii="Times New Roman"/>
          <w:b w:val="false"/>
          <w:i w:val="false"/>
          <w:color w:val="000000"/>
          <w:sz w:val="28"/>
        </w:rPr>
        <w:t>
      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bookmarkEnd w:id="2947"/>
    <w:p>
      <w:pPr>
        <w:spacing w:after="0"/>
        <w:ind w:left="0"/>
        <w:jc w:val="both"/>
      </w:pPr>
      <w:r>
        <w:rPr>
          <w:rFonts w:ascii="Times New Roman"/>
          <w:b w:val="false"/>
          <w:i w:val="false"/>
          <w:color w:val="000000"/>
          <w:sz w:val="28"/>
        </w:rPr>
        <w:t>
      влекут штраф в размере трех месячных расчетных показателей.</w:t>
      </w:r>
    </w:p>
    <w:bookmarkStart w:name="z2098" w:id="29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622. Нарушение правил пользования общественным городским и пригородным транспортом</w:t>
      </w:r>
    </w:p>
    <w:bookmarkEnd w:id="2948"/>
    <w:p>
      <w:pPr>
        <w:spacing w:after="0"/>
        <w:ind w:left="0"/>
        <w:jc w:val="both"/>
      </w:pPr>
      <w:r>
        <w:rPr>
          <w:rFonts w:ascii="Times New Roman"/>
          <w:b w:val="false"/>
          <w:i w:val="false"/>
          <w:color w:val="000000"/>
          <w:sz w:val="28"/>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2. Уклонение от оплаты за проезд на общественном транспорте –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622 в редакции Закона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9" w:id="29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623. Безбилетный провоз пассажиров</w:t>
      </w:r>
    </w:p>
    <w:bookmarkEnd w:id="2949"/>
    <w:bookmarkStart w:name="z4353" w:id="2950"/>
    <w:p>
      <w:pPr>
        <w:spacing w:after="0"/>
        <w:ind w:left="0"/>
        <w:jc w:val="both"/>
      </w:pPr>
      <w:r>
        <w:rPr>
          <w:rFonts w:ascii="Times New Roman"/>
          <w:b w:val="false"/>
          <w:i w:val="false"/>
          <w:color w:val="000000"/>
          <w:sz w:val="28"/>
        </w:rPr>
        <w:t>
      Безбилетный провоз пассажиров:</w:t>
      </w:r>
    </w:p>
    <w:bookmarkEnd w:id="2950"/>
    <w:bookmarkStart w:name="z4354" w:id="2951"/>
    <w:p>
      <w:pPr>
        <w:spacing w:after="0"/>
        <w:ind w:left="0"/>
        <w:jc w:val="both"/>
      </w:pPr>
      <w:r>
        <w:rPr>
          <w:rFonts w:ascii="Times New Roman"/>
          <w:b w:val="false"/>
          <w:i w:val="false"/>
          <w:color w:val="000000"/>
          <w:sz w:val="28"/>
        </w:rPr>
        <w:t>
      1) в поездах международного сообщения –</w:t>
      </w:r>
    </w:p>
    <w:bookmarkEnd w:id="2951"/>
    <w:bookmarkStart w:name="z4355" w:id="2952"/>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952"/>
    <w:bookmarkStart w:name="z4356" w:id="2953"/>
    <w:p>
      <w:pPr>
        <w:spacing w:after="0"/>
        <w:ind w:left="0"/>
        <w:jc w:val="both"/>
      </w:pPr>
      <w:r>
        <w:rPr>
          <w:rFonts w:ascii="Times New Roman"/>
          <w:b w:val="false"/>
          <w:i w:val="false"/>
          <w:color w:val="000000"/>
          <w:sz w:val="28"/>
        </w:rPr>
        <w:t>
      2) в поездах внутриреспубликанского сообщения –</w:t>
      </w:r>
    </w:p>
    <w:bookmarkEnd w:id="2953"/>
    <w:bookmarkStart w:name="z4357" w:id="295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954"/>
    <w:bookmarkStart w:name="z4358" w:id="2955"/>
    <w:p>
      <w:pPr>
        <w:spacing w:after="0"/>
        <w:ind w:left="0"/>
        <w:jc w:val="both"/>
      </w:pPr>
      <w:r>
        <w:rPr>
          <w:rFonts w:ascii="Times New Roman"/>
          <w:b w:val="false"/>
          <w:i w:val="false"/>
          <w:color w:val="000000"/>
          <w:sz w:val="28"/>
        </w:rPr>
        <w:t>
      3) в трамвае, троллейбусе, автобусе городского и пригородного сообщения и маршрутном такси –</w:t>
      </w:r>
    </w:p>
    <w:bookmarkEnd w:id="2955"/>
    <w:bookmarkStart w:name="z4359" w:id="295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956"/>
    <w:bookmarkStart w:name="z4360" w:id="2957"/>
    <w:p>
      <w:pPr>
        <w:spacing w:after="0"/>
        <w:ind w:left="0"/>
        <w:jc w:val="both"/>
      </w:pPr>
      <w:r>
        <w:rPr>
          <w:rFonts w:ascii="Times New Roman"/>
          <w:b w:val="false"/>
          <w:i w:val="false"/>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bookmarkEnd w:id="2957"/>
    <w:bookmarkStart w:name="z4361" w:id="2958"/>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9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623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00" w:id="2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624. Нарушение правил организации продажи проездных документов (билетов) на железнодорожном транспорте</w:t>
      </w:r>
    </w:p>
    <w:bookmarkEnd w:id="29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624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00" w:id="2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624-1. Нарушение правил организации продажи проездных документов (билетов) на железнодорожном транспорте в Республике Казахстан</w:t>
      </w:r>
    </w:p>
    <w:bookmarkEnd w:id="2960"/>
    <w:bookmarkStart w:name="z4301" w:id="2961"/>
    <w:p>
      <w:pPr>
        <w:spacing w:after="0"/>
        <w:ind w:left="0"/>
        <w:jc w:val="both"/>
      </w:pPr>
      <w:r>
        <w:rPr>
          <w:rFonts w:ascii="Times New Roman"/>
          <w:b w:val="false"/>
          <w:i w:val="false"/>
          <w:color w:val="000000"/>
          <w:sz w:val="28"/>
        </w:rPr>
        <w:t>
      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bookmarkEnd w:id="2961"/>
    <w:bookmarkStart w:name="z4302" w:id="2962"/>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расчетных показателей.</w:t>
      </w:r>
    </w:p>
    <w:bookmarkEnd w:id="2962"/>
    <w:bookmarkStart w:name="z4303" w:id="296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963"/>
    <w:bookmarkStart w:name="z4304" w:id="2964"/>
    <w:p>
      <w:pPr>
        <w:spacing w:after="0"/>
        <w:ind w:left="0"/>
        <w:jc w:val="both"/>
      </w:pPr>
      <w:r>
        <w:rPr>
          <w:rFonts w:ascii="Times New Roman"/>
          <w:b w:val="false"/>
          <w:i w:val="false"/>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9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624-1 в соответствии с Законом РК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01" w:id="2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625. Нарушение правил обеспечения сохранности грузов на железнодорожном, морском, речном и автомобильном транспорте</w:t>
      </w:r>
    </w:p>
    <w:bookmarkEnd w:id="2965"/>
    <w:bookmarkStart w:name="z2102" w:id="2966"/>
    <w:p>
      <w:pPr>
        <w:spacing w:after="0"/>
        <w:ind w:left="0"/>
        <w:jc w:val="both"/>
      </w:pPr>
      <w:r>
        <w:rPr>
          <w:rFonts w:ascii="Times New Roman"/>
          <w:b w:val="false"/>
          <w:i w:val="false"/>
          <w:color w:val="000000"/>
          <w:sz w:val="28"/>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96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103" w:id="2967"/>
    <w:p>
      <w:pPr>
        <w:spacing w:after="0"/>
        <w:ind w:left="0"/>
        <w:jc w:val="both"/>
      </w:pPr>
      <w:r>
        <w:rPr>
          <w:rFonts w:ascii="Times New Roman"/>
          <w:b w:val="false"/>
          <w:i w:val="false"/>
          <w:color w:val="000000"/>
          <w:sz w:val="28"/>
        </w:rPr>
        <w:t>
      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bookmarkEnd w:id="2967"/>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04" w:id="29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626. Нарушение правил по обеспечению сохранности грузов на воздушном транспорте</w:t>
      </w:r>
    </w:p>
    <w:bookmarkEnd w:id="2968"/>
    <w:bookmarkStart w:name="z2105" w:id="2969"/>
    <w:p>
      <w:pPr>
        <w:spacing w:after="0"/>
        <w:ind w:left="0"/>
        <w:jc w:val="both"/>
      </w:pPr>
      <w:r>
        <w:rPr>
          <w:rFonts w:ascii="Times New Roman"/>
          <w:b w:val="false"/>
          <w:i w:val="false"/>
          <w:color w:val="000000"/>
          <w:sz w:val="28"/>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bookmarkEnd w:id="296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06" w:id="2970"/>
    <w:p>
      <w:pPr>
        <w:spacing w:after="0"/>
        <w:ind w:left="0"/>
        <w:jc w:val="both"/>
      </w:pPr>
      <w:r>
        <w:rPr>
          <w:rFonts w:ascii="Times New Roman"/>
          <w:b w:val="false"/>
          <w:i w:val="false"/>
          <w:color w:val="000000"/>
          <w:sz w:val="28"/>
        </w:rPr>
        <w:t>
      2. Повреждение контейнеров и транспортных средств, предназначенных для перевозки грузов на воздушном транспорте, –</w:t>
      </w:r>
    </w:p>
    <w:bookmarkEnd w:id="297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07" w:id="29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627. Нарушение правил эксплуатации тракторов, иных самоходных машин и оборудования</w:t>
      </w:r>
    </w:p>
    <w:bookmarkEnd w:id="2971"/>
    <w:p>
      <w:pPr>
        <w:spacing w:after="0"/>
        <w:ind w:left="0"/>
        <w:jc w:val="both"/>
      </w:pPr>
      <w:r>
        <w:rPr>
          <w:rFonts w:ascii="Times New Roman"/>
          <w:b w:val="false"/>
          <w:i w:val="false"/>
          <w:color w:val="000000"/>
          <w:sz w:val="28"/>
        </w:rPr>
        <w:t xml:space="preserve">
      Нарушение правил эксплуатации тракторов, иных самоходных машин и оборудования, за исключением правил, предусмотренных статьями 333,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на физических лиц в размере трех месячных расчетных показателей.</w:t>
      </w:r>
    </w:p>
    <w:bookmarkStart w:name="z2108" w:id="29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628. Несвоевременная уплата за проезд по платным автомобильным дорогам (участкам)</w:t>
      </w:r>
    </w:p>
    <w:bookmarkEnd w:id="2972"/>
    <w:p>
      <w:pPr>
        <w:spacing w:after="0"/>
        <w:ind w:left="0"/>
        <w:jc w:val="both"/>
      </w:pPr>
      <w:r>
        <w:rPr>
          <w:rFonts w:ascii="Times New Roman"/>
          <w:b w:val="false"/>
          <w:i w:val="false"/>
          <w:color w:val="000000"/>
          <w:sz w:val="28"/>
        </w:rPr>
        <w:t>
      Несвоевременная уплата за проезд по платным автомобильным дорогам (участкам) –</w:t>
      </w:r>
    </w:p>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десяти месячных расчетных показателей.</w:t>
      </w:r>
    </w:p>
    <w:bookmarkStart w:name="z2109" w:id="29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629. Систематическое нарушение правил эксплуатации и дорожного движения физическими лицами, управляющими транспортными средствами</w:t>
      </w:r>
    </w:p>
    <w:bookmarkEnd w:id="297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629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13" w:id="2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630. Повреждение дорог, железнодорожных переездов и других дорожных сооружений</w:t>
      </w:r>
    </w:p>
    <w:bookmarkEnd w:id="2974"/>
    <w:bookmarkStart w:name="z2114" w:id="2975"/>
    <w:p>
      <w:pPr>
        <w:spacing w:after="0"/>
        <w:ind w:left="0"/>
        <w:jc w:val="both"/>
      </w:pPr>
      <w:r>
        <w:rPr>
          <w:rFonts w:ascii="Times New Roman"/>
          <w:b w:val="false"/>
          <w:i w:val="false"/>
          <w:color w:val="000000"/>
          <w:sz w:val="28"/>
        </w:rPr>
        <w:t>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975"/>
    <w:p>
      <w:pPr>
        <w:spacing w:after="0"/>
        <w:ind w:left="0"/>
        <w:jc w:val="both"/>
      </w:pPr>
      <w:r>
        <w:rPr>
          <w:rFonts w:ascii="Times New Roman"/>
          <w:b w:val="false"/>
          <w:i w:val="false"/>
          <w:color w:val="000000"/>
          <w:sz w:val="28"/>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115" w:id="2976"/>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976"/>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630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16" w:id="29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631. Невыполнение требований по производству работ на дорогах, содержанию дорог, железнодорожных переездов и других дорожных сооружений</w:t>
      </w:r>
    </w:p>
    <w:bookmarkEnd w:id="29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631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17" w:id="2978"/>
    <w:p>
      <w:pPr>
        <w:spacing w:after="0"/>
        <w:ind w:left="0"/>
        <w:jc w:val="both"/>
      </w:pPr>
      <w:r>
        <w:rPr>
          <w:rFonts w:ascii="Times New Roman"/>
          <w:b w:val="false"/>
          <w:i w:val="false"/>
          <w:color w:val="000000"/>
          <w:sz w:val="28"/>
        </w:rPr>
        <w:t>
      1. Невыполнение требований по производству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bookmarkEnd w:id="2978"/>
    <w:p>
      <w:pPr>
        <w:spacing w:after="0"/>
        <w:ind w:left="0"/>
        <w:jc w:val="both"/>
      </w:pPr>
      <w:r>
        <w:rPr>
          <w:rFonts w:ascii="Times New Roman"/>
          <w:b w:val="false"/>
          <w:i w:val="false"/>
          <w:color w:val="000000"/>
          <w:sz w:val="28"/>
        </w:rPr>
        <w:t>
      влечет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bookmarkStart w:name="z2118" w:id="2979"/>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979"/>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631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19" w:id="29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632. Невыполнение требований законодательства Республики Казахстан по содержанию смотровых колодцев </w:t>
      </w:r>
      <w:r>
        <w:rPr>
          <w:rFonts w:ascii="Times New Roman"/>
          <w:b/>
          <w:i w:val="false"/>
          <w:color w:val="000000"/>
          <w:sz w:val="28"/>
        </w:rPr>
        <w:t>подземных коммуникаций, создающее угрозу безопасности дорожного движения</w:t>
      </w:r>
    </w:p>
    <w:bookmarkEnd w:id="2980"/>
    <w:bookmarkStart w:name="z4362" w:id="2981"/>
    <w:p>
      <w:pPr>
        <w:spacing w:after="0"/>
        <w:ind w:left="0"/>
        <w:jc w:val="both"/>
      </w:pPr>
      <w:r>
        <w:rPr>
          <w:rFonts w:ascii="Times New Roman"/>
          <w:b w:val="false"/>
          <w:i w:val="false"/>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2981"/>
    <w:bookmarkStart w:name="z4363" w:id="2982"/>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2982"/>
    <w:bookmarkStart w:name="z4364" w:id="2983"/>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bookmarkEnd w:id="2983"/>
    <w:bookmarkStart w:name="z4365" w:id="298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9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632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2" w:id="2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633. Нарушение правил охраны и пользования полосой отвода автомобильных дорог</w:t>
      </w:r>
    </w:p>
    <w:bookmarkEnd w:id="2985"/>
    <w:bookmarkStart w:name="z2123" w:id="2986"/>
    <w:p>
      <w:pPr>
        <w:spacing w:after="0"/>
        <w:ind w:left="0"/>
        <w:jc w:val="both"/>
      </w:pPr>
      <w:r>
        <w:rPr>
          <w:rFonts w:ascii="Times New Roman"/>
          <w:b w:val="false"/>
          <w:i w:val="false"/>
          <w:color w:val="000000"/>
          <w:sz w:val="28"/>
        </w:rPr>
        <w:t>
      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986"/>
    <w:p>
      <w:pPr>
        <w:spacing w:after="0"/>
        <w:ind w:left="0"/>
        <w:jc w:val="both"/>
      </w:pPr>
      <w:r>
        <w:rPr>
          <w:rFonts w:ascii="Times New Roman"/>
          <w:b w:val="false"/>
          <w:i w:val="false"/>
          <w:color w:val="000000"/>
          <w:sz w:val="28"/>
        </w:rPr>
        <w:t>
      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2124" w:id="2987"/>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bookmarkEnd w:id="2987"/>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2125" w:id="29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634. Нарушение землепользователями правил эксплуатации и охраны автомобильных дорог и дорожных сооружений</w:t>
      </w:r>
    </w:p>
    <w:bookmarkEnd w:id="2988"/>
    <w:p>
      <w:pPr>
        <w:spacing w:after="0"/>
        <w:ind w:left="0"/>
        <w:jc w:val="both"/>
      </w:pPr>
      <w:r>
        <w:rPr>
          <w:rFonts w:ascii="Times New Roman"/>
          <w:b w:val="false"/>
          <w:i w:val="false"/>
          <w:color w:val="000000"/>
          <w:sz w:val="28"/>
        </w:rPr>
        <w:t xml:space="preserve">
      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 </w:t>
      </w:r>
    </w:p>
    <w:p>
      <w:pPr>
        <w:spacing w:after="0"/>
        <w:ind w:left="0"/>
        <w:jc w:val="both"/>
      </w:pPr>
      <w:r>
        <w:rPr>
          <w:rFonts w:ascii="Times New Roman"/>
          <w:b w:val="false"/>
          <w:i w:val="false"/>
          <w:color w:val="000000"/>
          <w:sz w:val="28"/>
        </w:rPr>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126" w:id="29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635. Нарушение правил охраны магистральных трубопроводов</w:t>
      </w:r>
    </w:p>
    <w:bookmarkEnd w:id="2989"/>
    <w:bookmarkStart w:name="z3656" w:id="2990"/>
    <w:p>
      <w:pPr>
        <w:spacing w:after="0"/>
        <w:ind w:left="0"/>
        <w:jc w:val="both"/>
      </w:pPr>
      <w:r>
        <w:rPr>
          <w:rFonts w:ascii="Times New Roman"/>
          <w:b w:val="false"/>
          <w:i w:val="false"/>
          <w:color w:val="000000"/>
          <w:sz w:val="28"/>
        </w:rPr>
        <w:t>
      1. Нарушение правил охраны магистральных трубопроводов –</w:t>
      </w:r>
    </w:p>
    <w:bookmarkEnd w:id="2990"/>
    <w:p>
      <w:pPr>
        <w:spacing w:after="0"/>
        <w:ind w:left="0"/>
        <w:jc w:val="both"/>
      </w:pPr>
      <w:r>
        <w:rPr>
          <w:rFonts w:ascii="Times New Roman"/>
          <w:b w:val="false"/>
          <w:i w:val="false"/>
          <w:color w:val="000000"/>
          <w:sz w:val="28"/>
        </w:rPr>
        <w:t>
      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bookmarkStart w:name="z3657" w:id="299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991"/>
    <w:p>
      <w:pPr>
        <w:spacing w:after="0"/>
        <w:ind w:left="0"/>
        <w:jc w:val="both"/>
      </w:pPr>
      <w:r>
        <w:rPr>
          <w:rFonts w:ascii="Times New Roman"/>
          <w:b w:val="false"/>
          <w:i w:val="false"/>
          <w:color w:val="000000"/>
          <w:sz w:val="28"/>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58" w:id="2992"/>
    <w:p>
      <w:pPr>
        <w:spacing w:after="0"/>
        <w:ind w:left="0"/>
        <w:jc w:val="both"/>
      </w:pPr>
      <w:r>
        <w:rPr>
          <w:rFonts w:ascii="Times New Roman"/>
          <w:b w:val="false"/>
          <w:i w:val="false"/>
          <w:color w:val="000000"/>
          <w:sz w:val="28"/>
        </w:rPr>
        <w:t>
      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2992"/>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7" w:id="299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31. АДМИНИСТРАТИВНЫЕ ПРАВОНАРУШЕНИЯ В</w:t>
      </w:r>
      <w:r>
        <w:br/>
      </w:r>
      <w:r>
        <w:rPr>
          <w:rFonts w:ascii="Times New Roman"/>
          <w:b/>
          <w:i w:val="false"/>
          <w:color w:val="000000"/>
          <w:sz w:val="28"/>
        </w:rPr>
        <w:t>ОБЛАСТИ ИНФОРМАТИЗАЦИИ И СВЯЗИ</w:t>
      </w:r>
    </w:p>
    <w:bookmarkEnd w:id="2993"/>
    <w:bookmarkStart w:name="z2128" w:id="29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636. Незаконное подключение оконечных устройств (оборудования) к сетям электросвязи</w:t>
      </w:r>
    </w:p>
    <w:bookmarkEnd w:id="29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1" w:id="29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637. Нарушение законодательства Республики Казахстан в области связи</w:t>
      </w:r>
    </w:p>
    <w:bookmarkEnd w:id="2995"/>
    <w:bookmarkStart w:name="z2132" w:id="2996"/>
    <w:p>
      <w:pPr>
        <w:spacing w:after="0"/>
        <w:ind w:left="0"/>
        <w:jc w:val="both"/>
      </w:pPr>
      <w:r>
        <w:rPr>
          <w:rFonts w:ascii="Times New Roman"/>
          <w:b w:val="false"/>
          <w:i w:val="false"/>
          <w:color w:val="000000"/>
          <w:sz w:val="28"/>
        </w:rPr>
        <w:t>
      1. Нарушение законодательства Республики Казахстан в области связи, совершенное в виде:</w:t>
      </w:r>
    </w:p>
    <w:bookmarkEnd w:id="2996"/>
    <w:p>
      <w:pPr>
        <w:spacing w:after="0"/>
        <w:ind w:left="0"/>
        <w:jc w:val="both"/>
      </w:pPr>
      <w:r>
        <w:rPr>
          <w:rFonts w:ascii="Times New Roman"/>
          <w:b w:val="false"/>
          <w:i w:val="false"/>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p>
    <w:p>
      <w:pPr>
        <w:spacing w:after="0"/>
        <w:ind w:left="0"/>
        <w:jc w:val="both"/>
      </w:pPr>
      <w:r>
        <w:rPr>
          <w:rFonts w:ascii="Times New Roman"/>
          <w:b w:val="false"/>
          <w:i w:val="false"/>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pPr>
        <w:spacing w:after="0"/>
        <w:ind w:left="0"/>
        <w:jc w:val="both"/>
      </w:pPr>
      <w:r>
        <w:rPr>
          <w:rFonts w:ascii="Times New Roman"/>
          <w:b w:val="false"/>
          <w:i w:val="false"/>
          <w:color w:val="000000"/>
          <w:sz w:val="28"/>
        </w:rPr>
        <w:t>
      3) нарушения операторами связи уровней присоединения сетей телекоммуникаций, включая пропуск трафика и порядок взаиморасчетов;</w:t>
      </w:r>
    </w:p>
    <w:p>
      <w:pPr>
        <w:spacing w:after="0"/>
        <w:ind w:left="0"/>
        <w:jc w:val="both"/>
      </w:pPr>
      <w:r>
        <w:rPr>
          <w:rFonts w:ascii="Times New Roman"/>
          <w:b w:val="false"/>
          <w:i w:val="false"/>
          <w:color w:val="000000"/>
          <w:sz w:val="28"/>
        </w:rPr>
        <w:t>
      4) отключения и (или) ограничения связи с номерами бесплатных соединений с экстренной медицинской, правоохранительной, пожарной, аварийной, справочной и другими службами;</w:t>
      </w:r>
    </w:p>
    <w:p>
      <w:pPr>
        <w:spacing w:after="0"/>
        <w:ind w:left="0"/>
        <w:jc w:val="both"/>
      </w:pPr>
      <w:r>
        <w:rPr>
          <w:rFonts w:ascii="Times New Roman"/>
          <w:b w:val="false"/>
          <w:i w:val="false"/>
          <w:color w:val="000000"/>
          <w:sz w:val="28"/>
        </w:rPr>
        <w:t>
      5) несоблюдения оператором связи размеров единиц тарификации;</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неуведомления абонентов о стоимости соединения при предоставлении доступа к интеллектуальным услугам (лотерея, голосование, телевикторина, викторина, справочно-информационные службы, службы знакомств);</w:t>
      </w:r>
    </w:p>
    <w:p>
      <w:pPr>
        <w:spacing w:after="0"/>
        <w:ind w:left="0"/>
        <w:jc w:val="both"/>
      </w:pPr>
      <w:r>
        <w:rPr>
          <w:rFonts w:ascii="Times New Roman"/>
          <w:b w:val="false"/>
          <w:i w:val="false"/>
          <w:color w:val="000000"/>
          <w:sz w:val="28"/>
        </w:rPr>
        <w:t>
      8) предоставления пользователям услуг связи, не соответствующих по качеству стандартам, техническим нормам и показателям качества услуг связи;</w:t>
      </w:r>
    </w:p>
    <w:p>
      <w:pPr>
        <w:spacing w:after="0"/>
        <w:ind w:left="0"/>
        <w:jc w:val="both"/>
      </w:pPr>
      <w:r>
        <w:rPr>
          <w:rFonts w:ascii="Times New Roman"/>
          <w:b w:val="false"/>
          <w:i w:val="false"/>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p>
    <w:bookmarkStart w:name="z2019" w:id="2997"/>
    <w:p>
      <w:pPr>
        <w:spacing w:after="0"/>
        <w:ind w:left="0"/>
        <w:jc w:val="both"/>
      </w:pPr>
      <w:r>
        <w:rPr>
          <w:rFonts w:ascii="Times New Roman"/>
          <w:b w:val="false"/>
          <w:i w:val="false"/>
          <w:color w:val="000000"/>
          <w:sz w:val="28"/>
        </w:rPr>
        <w:t xml:space="preserve">
      9-1)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97"/>
    <w:p>
      <w:pPr>
        <w:spacing w:after="0"/>
        <w:ind w:left="0"/>
        <w:jc w:val="both"/>
      </w:pPr>
      <w:r>
        <w:rPr>
          <w:rFonts w:ascii="Times New Roman"/>
          <w:b w:val="false"/>
          <w:i w:val="false"/>
          <w:color w:val="000000"/>
          <w:sz w:val="28"/>
        </w:rPr>
        <w:t xml:space="preserve">
      9-2)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0" w:id="2998"/>
    <w:p>
      <w:pPr>
        <w:spacing w:after="0"/>
        <w:ind w:left="0"/>
        <w:jc w:val="both"/>
      </w:pPr>
      <w:r>
        <w:rPr>
          <w:rFonts w:ascii="Times New Roman"/>
          <w:b w:val="false"/>
          <w:i w:val="false"/>
          <w:color w:val="000000"/>
          <w:sz w:val="28"/>
        </w:rPr>
        <w:t>
      9-3) нарушения операторами связи правил применения сертификата безопасности;</w:t>
      </w:r>
    </w:p>
    <w:bookmarkEnd w:id="2998"/>
    <w:p>
      <w:pPr>
        <w:spacing w:after="0"/>
        <w:ind w:left="0"/>
        <w:jc w:val="both"/>
      </w:pPr>
      <w:r>
        <w:rPr>
          <w:rFonts w:ascii="Times New Roman"/>
          <w:b w:val="false"/>
          <w:i w:val="false"/>
          <w:color w:val="000000"/>
          <w:sz w:val="28"/>
        </w:rPr>
        <w:t>
      9-4) нарушения порядка функционирования системы централизованного управления сетями телекоммуникаций Республики Казахстан;</w:t>
      </w:r>
    </w:p>
    <w:p>
      <w:pPr>
        <w:spacing w:after="0"/>
        <w:ind w:left="0"/>
        <w:jc w:val="both"/>
      </w:pPr>
      <w:r>
        <w:rPr>
          <w:rFonts w:ascii="Times New Roman"/>
          <w:b w:val="false"/>
          <w:i w:val="false"/>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pPr>
        <w:spacing w:after="0"/>
        <w:ind w:left="0"/>
        <w:jc w:val="both"/>
      </w:pPr>
      <w:r>
        <w:rPr>
          <w:rFonts w:ascii="Times New Roman"/>
          <w:b w:val="false"/>
          <w:i w:val="false"/>
          <w:color w:val="000000"/>
          <w:sz w:val="28"/>
        </w:rPr>
        <w:t>
      9-6) подмены сетевых адресов;</w:t>
      </w:r>
    </w:p>
    <w:p>
      <w:pPr>
        <w:spacing w:after="0"/>
        <w:ind w:left="0"/>
        <w:jc w:val="both"/>
      </w:pPr>
      <w:r>
        <w:rPr>
          <w:rFonts w:ascii="Times New Roman"/>
          <w:b w:val="false"/>
          <w:i w:val="false"/>
          <w:color w:val="000000"/>
          <w:sz w:val="28"/>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pPr>
        <w:spacing w:after="0"/>
        <w:ind w:left="0"/>
        <w:jc w:val="both"/>
      </w:pPr>
      <w:r>
        <w:rPr>
          <w:rFonts w:ascii="Times New Roman"/>
          <w:b w:val="false"/>
          <w:i w:val="false"/>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pPr>
        <w:spacing w:after="0"/>
        <w:ind w:left="0"/>
        <w:jc w:val="both"/>
      </w:pPr>
      <w:r>
        <w:rPr>
          <w:rFonts w:ascii="Times New Roman"/>
          <w:b w:val="false"/>
          <w:i w:val="false"/>
          <w:color w:val="000000"/>
          <w:sz w:val="28"/>
        </w:rPr>
        <w:t>
      12) оказания оператором связи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w:t>
      </w:r>
    </w:p>
    <w:p>
      <w:pPr>
        <w:spacing w:after="0"/>
        <w:ind w:left="0"/>
        <w:jc w:val="both"/>
      </w:pPr>
      <w:r>
        <w:rPr>
          <w:rFonts w:ascii="Times New Roman"/>
          <w:b w:val="false"/>
          <w:i w:val="false"/>
          <w:color w:val="000000"/>
          <w:sz w:val="28"/>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pPr>
        <w:spacing w:after="0"/>
        <w:ind w:left="0"/>
        <w:jc w:val="both"/>
      </w:pPr>
      <w:r>
        <w:rPr>
          <w:rFonts w:ascii="Times New Roman"/>
          <w:b w:val="false"/>
          <w:i w:val="false"/>
          <w:color w:val="000000"/>
          <w:sz w:val="28"/>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pPr>
        <w:spacing w:after="0"/>
        <w:ind w:left="0"/>
        <w:jc w:val="both"/>
      </w:pPr>
      <w:r>
        <w:rPr>
          <w:rFonts w:ascii="Times New Roman"/>
          <w:b w:val="false"/>
          <w:i w:val="false"/>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pPr>
        <w:spacing w:after="0"/>
        <w:ind w:left="0"/>
        <w:jc w:val="both"/>
      </w:pPr>
      <w:r>
        <w:rPr>
          <w:rFonts w:ascii="Times New Roman"/>
          <w:b w:val="false"/>
          <w:i w:val="false"/>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2133" w:id="299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99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Start w:name="z2134" w:id="3000"/>
    <w:p>
      <w:pPr>
        <w:spacing w:after="0"/>
        <w:ind w:left="0"/>
        <w:jc w:val="both"/>
      </w:pPr>
      <w:r>
        <w:rPr>
          <w:rFonts w:ascii="Times New Roman"/>
          <w:b w:val="false"/>
          <w:i w:val="false"/>
          <w:color w:val="000000"/>
          <w:sz w:val="28"/>
        </w:rPr>
        <w:t>
      3. Нарушение обязанности по сбору и хранению служебной информации об абонентах и (или) пользователях услуг связи –</w:t>
      </w:r>
    </w:p>
    <w:bookmarkEnd w:id="300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2135" w:id="3001"/>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3001"/>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расчетных показателей.</w:t>
      </w:r>
    </w:p>
    <w:bookmarkStart w:name="z3341" w:id="3002"/>
    <w:p>
      <w:pPr>
        <w:spacing w:after="0"/>
        <w:ind w:left="0"/>
        <w:jc w:val="both"/>
      </w:pPr>
      <w:r>
        <w:rPr>
          <w:rFonts w:ascii="Times New Roman"/>
          <w:b w:val="false"/>
          <w:i w:val="false"/>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3002"/>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2" w:id="3003"/>
    <w:p>
      <w:pPr>
        <w:spacing w:after="0"/>
        <w:ind w:left="0"/>
        <w:jc w:val="both"/>
      </w:pPr>
      <w:r>
        <w:rPr>
          <w:rFonts w:ascii="Times New Roman"/>
          <w:b w:val="false"/>
          <w:i w:val="false"/>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bookmarkEnd w:id="3003"/>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3" w:id="3004"/>
    <w:p>
      <w:pPr>
        <w:spacing w:after="0"/>
        <w:ind w:left="0"/>
        <w:jc w:val="both"/>
      </w:pPr>
      <w:r>
        <w:rPr>
          <w:rFonts w:ascii="Times New Roman"/>
          <w:b w:val="false"/>
          <w:i w:val="false"/>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bookmarkEnd w:id="3004"/>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4" w:id="3005"/>
    <w:p>
      <w:pPr>
        <w:spacing w:after="0"/>
        <w:ind w:left="0"/>
        <w:jc w:val="both"/>
      </w:pPr>
      <w:r>
        <w:rPr>
          <w:rFonts w:ascii="Times New Roman"/>
          <w:b w:val="false"/>
          <w:i w:val="false"/>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3005"/>
    <w:p>
      <w:pPr>
        <w:spacing w:after="0"/>
        <w:ind w:left="0"/>
        <w:jc w:val="both"/>
      </w:pPr>
      <w:r>
        <w:rPr>
          <w:rFonts w:ascii="Times New Roman"/>
          <w:b w:val="false"/>
          <w:i w:val="false"/>
          <w:color w:val="000000"/>
          <w:sz w:val="28"/>
        </w:rPr>
        <w:t>
      влекут приостановление лицензии на предоставление услуг в области связи.</w:t>
      </w:r>
    </w:p>
    <w:bookmarkStart w:name="z3345" w:id="3006"/>
    <w:p>
      <w:pPr>
        <w:spacing w:after="0"/>
        <w:ind w:left="0"/>
        <w:jc w:val="both"/>
      </w:pPr>
      <w:r>
        <w:rPr>
          <w:rFonts w:ascii="Times New Roman"/>
          <w:b w:val="false"/>
          <w:i w:val="false"/>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3006"/>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6" w:id="3007"/>
    <w:p>
      <w:pPr>
        <w:spacing w:after="0"/>
        <w:ind w:left="0"/>
        <w:jc w:val="both"/>
      </w:pPr>
      <w:r>
        <w:rPr>
          <w:rFonts w:ascii="Times New Roman"/>
          <w:b w:val="false"/>
          <w:i w:val="false"/>
          <w:color w:val="000000"/>
          <w:sz w:val="28"/>
        </w:rPr>
        <w:t>
      10. Неиспользование радиочастотного спектра в течение одного года –</w:t>
      </w:r>
    </w:p>
    <w:bookmarkEnd w:id="3007"/>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7" w:id="3008"/>
    <w:p>
      <w:pPr>
        <w:spacing w:after="0"/>
        <w:ind w:left="0"/>
        <w:jc w:val="both"/>
      </w:pPr>
      <w:r>
        <w:rPr>
          <w:rFonts w:ascii="Times New Roman"/>
          <w:b w:val="false"/>
          <w:i w:val="false"/>
          <w:color w:val="000000"/>
          <w:sz w:val="28"/>
        </w:rPr>
        <w:t>
      11. Невыполнение оператором сотовой связи обязанности по обеспечению переноса абонентских номеров в сетях сотовой связи –</w:t>
      </w:r>
    </w:p>
    <w:bookmarkEnd w:id="3008"/>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Start w:name="z3348" w:id="3009"/>
    <w:p>
      <w:pPr>
        <w:spacing w:after="0"/>
        <w:ind w:left="0"/>
        <w:jc w:val="both"/>
      </w:pPr>
      <w:r>
        <w:rPr>
          <w:rFonts w:ascii="Times New Roman"/>
          <w:b w:val="false"/>
          <w:i w:val="false"/>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bookmarkEnd w:id="3009"/>
    <w:bookmarkStart w:name="z3349" w:id="3010"/>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End w:id="3010"/>
    <w:bookmarkStart w:name="z3351" w:id="3011"/>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3011"/>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350" w:id="3012"/>
    <w:p>
      <w:pPr>
        <w:spacing w:after="0"/>
        <w:ind w:left="0"/>
        <w:jc w:val="both"/>
      </w:pPr>
      <w:r>
        <w:rPr>
          <w:rFonts w:ascii="Times New Roman"/>
          <w:b w:val="false"/>
          <w:i w:val="false"/>
          <w:color w:val="000000"/>
          <w:sz w:val="28"/>
        </w:rPr>
        <w:t>
      Примечания.</w:t>
      </w:r>
    </w:p>
    <w:bookmarkEnd w:id="3012"/>
    <w:bookmarkStart w:name="z3352" w:id="3013"/>
    <w:p>
      <w:pPr>
        <w:spacing w:after="0"/>
        <w:ind w:left="0"/>
        <w:jc w:val="both"/>
      </w:pPr>
      <w:r>
        <w:rPr>
          <w:rFonts w:ascii="Times New Roman"/>
          <w:b w:val="false"/>
          <w:i w:val="false"/>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bookmarkEnd w:id="3013"/>
    <w:bookmarkStart w:name="z3353" w:id="3014"/>
    <w:p>
      <w:pPr>
        <w:spacing w:after="0"/>
        <w:ind w:left="0"/>
        <w:jc w:val="both"/>
      </w:pPr>
      <w:r>
        <w:rPr>
          <w:rFonts w:ascii="Times New Roman"/>
          <w:b w:val="false"/>
          <w:i w:val="false"/>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p>
    <w:bookmarkEnd w:id="3014"/>
    <w:bookmarkStart w:name="z3354" w:id="3015"/>
    <w:p>
      <w:pPr>
        <w:spacing w:after="0"/>
        <w:ind w:left="0"/>
        <w:jc w:val="both"/>
      </w:pPr>
      <w:r>
        <w:rPr>
          <w:rFonts w:ascii="Times New Roman"/>
          <w:b w:val="false"/>
          <w:i w:val="false"/>
          <w:color w:val="000000"/>
          <w:sz w:val="28"/>
        </w:rPr>
        <w:t>
      3. Под отключением и (или) ограничением связи для целей настоящего Кодекса понимается действие (бездействие) оператора связи, которое привело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непреодолимой 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p>
    <w:bookmarkEnd w:id="30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637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 </w:t>
      </w:r>
      <w:r>
        <w:rPr>
          <w:rFonts w:ascii="Times New Roman"/>
          <w:b w:val="false"/>
          <w:i w:val="false"/>
          <w:color w:val="000000"/>
          <w:sz w:val="28"/>
        </w:rPr>
        <w:t>№ 499-V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6" w:id="30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638. Использование средств связи, подлежащих обязательному подтверждению соответствия, но не прошедших его</w:t>
      </w:r>
    </w:p>
    <w:bookmarkEnd w:id="3016"/>
    <w:bookmarkStart w:name="z2137" w:id="3017"/>
    <w:p>
      <w:pPr>
        <w:spacing w:after="0"/>
        <w:ind w:left="0"/>
        <w:jc w:val="both"/>
      </w:pPr>
      <w:r>
        <w:rPr>
          <w:rFonts w:ascii="Times New Roman"/>
          <w:b w:val="false"/>
          <w:i w:val="false"/>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3017"/>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bookmarkStart w:name="z2138" w:id="301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1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9" w:id="30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639. Нарушение требований по эксплуатации средств защиты электронных информационных ресурсов</w:t>
      </w:r>
    </w:p>
    <w:bookmarkEnd w:id="3019"/>
    <w:bookmarkStart w:name="z3355" w:id="3020"/>
    <w:p>
      <w:pPr>
        <w:spacing w:after="0"/>
        <w:ind w:left="0"/>
        <w:jc w:val="both"/>
      </w:pPr>
      <w:r>
        <w:rPr>
          <w:rFonts w:ascii="Times New Roman"/>
          <w:b w:val="false"/>
          <w:i w:val="false"/>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bookmarkEnd w:id="3020"/>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3356" w:id="3021"/>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bookmarkEnd w:id="302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639 в редакции Закона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140" w:id="30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640. Нарушение законодательства Республики Казахстан об электронном документе и электронной цифровой подписи</w:t>
      </w:r>
    </w:p>
    <w:bookmarkEnd w:id="3022"/>
    <w:bookmarkStart w:name="z2141" w:id="3023"/>
    <w:p>
      <w:pPr>
        <w:spacing w:after="0"/>
        <w:ind w:left="0"/>
        <w:jc w:val="both"/>
      </w:pPr>
      <w:r>
        <w:rPr>
          <w:rFonts w:ascii="Times New Roman"/>
          <w:b w:val="false"/>
          <w:i w:val="false"/>
          <w:color w:val="000000"/>
          <w:sz w:val="28"/>
        </w:rPr>
        <w:t>
      1. Отказ в принятии электронных документов в случаях, предусмотренных законами Республики Казахстан, –</w:t>
      </w:r>
    </w:p>
    <w:bookmarkEnd w:id="3023"/>
    <w:p>
      <w:pPr>
        <w:spacing w:after="0"/>
        <w:ind w:left="0"/>
        <w:jc w:val="both"/>
      </w:pPr>
      <w:r>
        <w:rPr>
          <w:rFonts w:ascii="Times New Roman"/>
          <w:b w:val="false"/>
          <w:i w:val="false"/>
          <w:color w:val="000000"/>
          <w:sz w:val="28"/>
        </w:rPr>
        <w:t>
      влечет штраф на должностных лиц в размере двадцати, на юридических лиц – в размере пятидесяти месячных расчетных показателей.</w:t>
      </w:r>
    </w:p>
    <w:bookmarkStart w:name="z2142" w:id="3024"/>
    <w:p>
      <w:pPr>
        <w:spacing w:after="0"/>
        <w:ind w:left="0"/>
        <w:jc w:val="both"/>
      </w:pPr>
      <w:r>
        <w:rPr>
          <w:rFonts w:ascii="Times New Roman"/>
          <w:b w:val="false"/>
          <w:i w:val="false"/>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3024"/>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4" w:id="3025"/>
    <w:p>
      <w:pPr>
        <w:spacing w:after="0"/>
        <w:ind w:left="0"/>
        <w:jc w:val="both"/>
      </w:pPr>
      <w:r>
        <w:rPr>
          <w:rFonts w:ascii="Times New Roman"/>
          <w:b w:val="false"/>
          <w:i w:val="false"/>
          <w:color w:val="000000"/>
          <w:sz w:val="28"/>
        </w:rPr>
        <w:t>
      3. Необеспечение удостоверяющим центром защиты сведений о владельцах регистрационных свидетельств –</w:t>
      </w:r>
    </w:p>
    <w:bookmarkEnd w:id="302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5" w:id="3026"/>
    <w:p>
      <w:pPr>
        <w:spacing w:after="0"/>
        <w:ind w:left="0"/>
        <w:jc w:val="both"/>
      </w:pPr>
      <w:r>
        <w:rPr>
          <w:rFonts w:ascii="Times New Roman"/>
          <w:b w:val="false"/>
          <w:i w:val="false"/>
          <w:color w:val="000000"/>
          <w:sz w:val="28"/>
        </w:rPr>
        <w:t>
      4. Непринятие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302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143" w:id="3027"/>
    <w:p>
      <w:pPr>
        <w:spacing w:after="0"/>
        <w:ind w:left="0"/>
        <w:jc w:val="both"/>
      </w:pPr>
      <w:r>
        <w:rPr>
          <w:rFonts w:ascii="Times New Roman"/>
          <w:b w:val="false"/>
          <w:i w:val="false"/>
          <w:color w:val="000000"/>
          <w:sz w:val="28"/>
        </w:rPr>
        <w:t>
      5. Незаконная передача закрытого ключа электронной цифровой подписи другим лицам –</w:t>
      </w:r>
    </w:p>
    <w:bookmarkEnd w:id="302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640 в редакции Закона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146" w:id="30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Нарушение законодательства Республики Казахстан об информатизации</w:t>
      </w:r>
    </w:p>
    <w:bookmarkEnd w:id="3028"/>
    <w:bookmarkStart w:name="z3357" w:id="3029"/>
    <w:p>
      <w:pPr>
        <w:spacing w:after="0"/>
        <w:ind w:left="0"/>
        <w:jc w:val="both"/>
      </w:pPr>
      <w:r>
        <w:rPr>
          <w:rFonts w:ascii="Times New Roman"/>
          <w:b w:val="false"/>
          <w:i w:val="false"/>
          <w:color w:val="000000"/>
          <w:sz w:val="28"/>
        </w:rPr>
        <w:t xml:space="preserve">
      1. Нарушение законодательства Республики Казахстан об информатизации, совершенное в виде: </w:t>
      </w:r>
    </w:p>
    <w:bookmarkEnd w:id="3029"/>
    <w:p>
      <w:pPr>
        <w:spacing w:after="0"/>
        <w:ind w:left="0"/>
        <w:jc w:val="both"/>
      </w:pPr>
      <w:r>
        <w:rPr>
          <w:rFonts w:ascii="Times New Roman"/>
          <w:b w:val="false"/>
          <w:i w:val="false"/>
          <w:color w:val="000000"/>
          <w:sz w:val="28"/>
        </w:rPr>
        <w:t>
      1) неосуществления или ненадлежащего осуществления собственником или владельцем информационных систем, содержащих персональные данные, собственником и (или) оператором базы, содержащей персональные данные, а также третьим лицом мер по их защите;</w:t>
      </w:r>
    </w:p>
    <w:p>
      <w:pPr>
        <w:spacing w:after="0"/>
        <w:ind w:left="0"/>
        <w:jc w:val="both"/>
      </w:pPr>
      <w:r>
        <w:rPr>
          <w:rFonts w:ascii="Times New Roman"/>
          <w:b w:val="false"/>
          <w:i w:val="false"/>
          <w:color w:val="000000"/>
          <w:sz w:val="28"/>
        </w:rPr>
        <w:t>
      2) нарушения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 утраты оригиналов технической документации на бумажных носителях;</w:t>
      </w:r>
    </w:p>
    <w:p>
      <w:pPr>
        <w:spacing w:after="0"/>
        <w:ind w:left="0"/>
        <w:jc w:val="both"/>
      </w:pPr>
      <w:r>
        <w:rPr>
          <w:rFonts w:ascii="Times New Roman"/>
          <w:b w:val="false"/>
          <w:i w:val="false"/>
          <w:color w:val="000000"/>
          <w:sz w:val="28"/>
        </w:rPr>
        <w:t>
      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требованиям информационной безопасности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3358" w:id="3030"/>
    <w:p>
      <w:pPr>
        <w:spacing w:after="0"/>
        <w:ind w:left="0"/>
        <w:jc w:val="both"/>
      </w:pPr>
      <w:r>
        <w:rPr>
          <w:rFonts w:ascii="Times New Roman"/>
          <w:b w:val="false"/>
          <w:i w:val="false"/>
          <w:color w:val="000000"/>
          <w:sz w:val="28"/>
        </w:rPr>
        <w:t>
      2. Неизготовление резервной копии государственных электронных информационных ресурсов –</w:t>
      </w:r>
    </w:p>
    <w:bookmarkEnd w:id="3030"/>
    <w:p>
      <w:pPr>
        <w:spacing w:after="0"/>
        <w:ind w:left="0"/>
        <w:jc w:val="both"/>
      </w:pPr>
      <w:r>
        <w:rPr>
          <w:rFonts w:ascii="Times New Roman"/>
          <w:b w:val="false"/>
          <w:i w:val="false"/>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p>
    <w:bookmarkStart w:name="z3359" w:id="3031"/>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303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bookmarkStart w:name="z3360" w:id="3032"/>
    <w:p>
      <w:pPr>
        <w:spacing w:after="0"/>
        <w:ind w:left="0"/>
        <w:jc w:val="both"/>
      </w:pPr>
      <w:r>
        <w:rPr>
          <w:rFonts w:ascii="Times New Roman"/>
          <w:b w:val="false"/>
          <w:i w:val="false"/>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3032"/>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3844" w:id="3033"/>
    <w:p>
      <w:pPr>
        <w:spacing w:after="0"/>
        <w:ind w:left="0"/>
        <w:jc w:val="both"/>
      </w:pPr>
      <w:r>
        <w:rPr>
          <w:rFonts w:ascii="Times New Roman"/>
          <w:b w:val="false"/>
          <w:i w:val="false"/>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3033"/>
    <w:p>
      <w:pPr>
        <w:spacing w:after="0"/>
        <w:ind w:left="0"/>
        <w:jc w:val="both"/>
      </w:pPr>
      <w:r>
        <w:rPr>
          <w:rFonts w:ascii="Times New Roman"/>
          <w:b w:val="false"/>
          <w:i w:val="false"/>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3845" w:id="3034"/>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3034"/>
    <w:p>
      <w:pPr>
        <w:spacing w:after="0"/>
        <w:ind w:left="0"/>
        <w:jc w:val="both"/>
      </w:pPr>
      <w:r>
        <w:rPr>
          <w:rFonts w:ascii="Times New Roman"/>
          <w:b w:val="false"/>
          <w:i w:val="false"/>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641 в редакции Закона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изменениями, внесенными законами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47" w:id="30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32. АДМИНИСТРАТИВНЫЕ ПРАВОНАРУШЕНИЯ В ОБЛАСТИ</w:t>
      </w:r>
      <w:r>
        <w:br/>
      </w:r>
      <w:r>
        <w:rPr>
          <w:rFonts w:ascii="Times New Roman"/>
          <w:b/>
          <w:i w:val="false"/>
          <w:color w:val="000000"/>
          <w:sz w:val="28"/>
        </w:rPr>
        <w:t>ВОИНСКОЙ ОБЯЗАННОСТИ, ВОИНСКОЙ СЛУЖБЫ И ОБОРОНЫ</w:t>
      </w:r>
    </w:p>
    <w:bookmarkEnd w:id="3035"/>
    <w:bookmarkStart w:name="z2148" w:id="3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bookmarkEnd w:id="3036"/>
    <w:p>
      <w:pPr>
        <w:spacing w:after="0"/>
        <w:ind w:left="0"/>
        <w:jc w:val="both"/>
      </w:pPr>
      <w:r>
        <w:rPr>
          <w:rFonts w:ascii="Times New Roman"/>
          <w:b w:val="false"/>
          <w:i w:val="false"/>
          <w:color w:val="000000"/>
          <w:sz w:val="28"/>
        </w:rPr>
        <w:t>
      Непредставление или несвоевременное представление в местный орган военного управления в установленный срок списков граждан, подлежащих первоначальной постановке на воинский учет либо приписке к призывным участкам, –</w:t>
      </w:r>
    </w:p>
    <w:p>
      <w:pPr>
        <w:spacing w:after="0"/>
        <w:ind w:left="0"/>
        <w:jc w:val="both"/>
      </w:pPr>
      <w:r>
        <w:rPr>
          <w:rFonts w:ascii="Times New Roman"/>
          <w:b w:val="false"/>
          <w:i w:val="false"/>
          <w:color w:val="000000"/>
          <w:sz w:val="28"/>
        </w:rPr>
        <w:t>
      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2149" w:id="30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643. Противоправные действия (бездействие), повлекшие неисполнение мероприятий гражданской обороны</w:t>
      </w:r>
    </w:p>
    <w:bookmarkEnd w:id="3037"/>
    <w:p>
      <w:pPr>
        <w:spacing w:after="0"/>
        <w:ind w:left="0"/>
        <w:jc w:val="both"/>
      </w:pPr>
      <w:r>
        <w:rPr>
          <w:rFonts w:ascii="Times New Roman"/>
          <w:b w:val="false"/>
          <w:i w:val="false"/>
          <w:color w:val="000000"/>
          <w:sz w:val="28"/>
        </w:rPr>
        <w:t>
      Противоправные действия (бездействие), повлекшие неисполнение мероприятий гражданской обороны,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4442" w:id="3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643-1. Нарушение законодательства Республики Казахстан в области мобилизационной подготовки</w:t>
      </w:r>
    </w:p>
    <w:bookmarkEnd w:id="3038"/>
    <w:bookmarkStart w:name="z4443" w:id="3039"/>
    <w:p>
      <w:pPr>
        <w:spacing w:after="0"/>
        <w:ind w:left="0"/>
        <w:jc w:val="both"/>
      </w:pPr>
      <w:r>
        <w:rPr>
          <w:rFonts w:ascii="Times New Roman"/>
          <w:b w:val="false"/>
          <w:i w:val="false"/>
          <w:color w:val="000000"/>
          <w:sz w:val="28"/>
        </w:rPr>
        <w:t>
      1. Нарушение законодательства Республики Казахстан в области мобилизационной подготовки, совершенное в виде:</w:t>
      </w:r>
    </w:p>
    <w:bookmarkEnd w:id="3039"/>
    <w:bookmarkStart w:name="z4444" w:id="3040"/>
    <w:p>
      <w:pPr>
        <w:spacing w:after="0"/>
        <w:ind w:left="0"/>
        <w:jc w:val="both"/>
      </w:pPr>
      <w:r>
        <w:rPr>
          <w:rFonts w:ascii="Times New Roman"/>
          <w:b w:val="false"/>
          <w:i w:val="false"/>
          <w:color w:val="000000"/>
          <w:sz w:val="28"/>
        </w:rPr>
        <w:t>
      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или мобилизационные заказы;</w:t>
      </w:r>
    </w:p>
    <w:bookmarkEnd w:id="3040"/>
    <w:bookmarkStart w:name="z4445" w:id="3041"/>
    <w:p>
      <w:pPr>
        <w:spacing w:after="0"/>
        <w:ind w:left="0"/>
        <w:jc w:val="both"/>
      </w:pPr>
      <w:r>
        <w:rPr>
          <w:rFonts w:ascii="Times New Roman"/>
          <w:b w:val="false"/>
          <w:i w:val="false"/>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bookmarkEnd w:id="3041"/>
    <w:bookmarkStart w:name="z4446" w:id="3042"/>
    <w:p>
      <w:pPr>
        <w:spacing w:after="0"/>
        <w:ind w:left="0"/>
        <w:jc w:val="both"/>
      </w:pPr>
      <w:r>
        <w:rPr>
          <w:rFonts w:ascii="Times New Roman"/>
          <w:b w:val="false"/>
          <w:i w:val="false"/>
          <w:color w:val="000000"/>
          <w:sz w:val="28"/>
        </w:rPr>
        <w:t>
      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bookmarkEnd w:id="3042"/>
    <w:bookmarkStart w:name="z4447" w:id="3043"/>
    <w:p>
      <w:pPr>
        <w:spacing w:after="0"/>
        <w:ind w:left="0"/>
        <w:jc w:val="both"/>
      </w:pPr>
      <w:r>
        <w:rPr>
          <w:rFonts w:ascii="Times New Roman"/>
          <w:b w:val="false"/>
          <w:i w:val="false"/>
          <w:color w:val="000000"/>
          <w:sz w:val="28"/>
        </w:rPr>
        <w:t>
      4) непроведения мероприятий по созданию, накоплению, сохранению и обновлению запасов материальных ценностей мобилизационного резерва;</w:t>
      </w:r>
    </w:p>
    <w:bookmarkEnd w:id="3043"/>
    <w:bookmarkStart w:name="z4448" w:id="3044"/>
    <w:p>
      <w:pPr>
        <w:spacing w:after="0"/>
        <w:ind w:left="0"/>
        <w:jc w:val="both"/>
      </w:pPr>
      <w:r>
        <w:rPr>
          <w:rFonts w:ascii="Times New Roman"/>
          <w:b w:val="false"/>
          <w:i w:val="false"/>
          <w:color w:val="000000"/>
          <w:sz w:val="28"/>
        </w:rPr>
        <w:t>
      5) непроведения бронирования военнообязанных, –</w:t>
      </w:r>
    </w:p>
    <w:bookmarkEnd w:id="3044"/>
    <w:bookmarkStart w:name="z4449" w:id="3045"/>
    <w:p>
      <w:pPr>
        <w:spacing w:after="0"/>
        <w:ind w:left="0"/>
        <w:jc w:val="both"/>
      </w:pPr>
      <w:r>
        <w:rPr>
          <w:rFonts w:ascii="Times New Roman"/>
          <w:b w:val="false"/>
          <w:i w:val="false"/>
          <w:color w:val="000000"/>
          <w:sz w:val="28"/>
        </w:rPr>
        <w:t>
      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End w:id="3045"/>
    <w:bookmarkStart w:name="z4450" w:id="304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46"/>
    <w:bookmarkStart w:name="z4451" w:id="3047"/>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bookmarkEnd w:id="30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32 дополнена статьей 643-1 в соответствии с Законом РК от 25.05.2020 </w:t>
      </w:r>
      <w:r>
        <w:rPr>
          <w:rFonts w:ascii="Times New Roman"/>
          <w:b w:val="false"/>
          <w:i w:val="false"/>
          <w:color w:val="000000"/>
          <w:sz w:val="28"/>
        </w:rPr>
        <w:t>№ 332-VI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50" w:id="30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644. Неоповещение граждан о вызове местного органа военного управления</w:t>
      </w:r>
    </w:p>
    <w:bookmarkEnd w:id="3048"/>
    <w:p>
      <w:pPr>
        <w:spacing w:after="0"/>
        <w:ind w:left="0"/>
        <w:jc w:val="both"/>
      </w:pPr>
      <w:r>
        <w:rPr>
          <w:rFonts w:ascii="Times New Roman"/>
          <w:b w:val="false"/>
          <w:i w:val="false"/>
          <w:color w:val="000000"/>
          <w:sz w:val="28"/>
        </w:rPr>
        <w:t>
      Неоповещение руководителем или другим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51" w:id="30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bookmarkEnd w:id="3049"/>
    <w:p>
      <w:pPr>
        <w:spacing w:after="0"/>
        <w:ind w:left="0"/>
        <w:jc w:val="both"/>
      </w:pPr>
      <w:r>
        <w:rPr>
          <w:rFonts w:ascii="Times New Roman"/>
          <w:b w:val="false"/>
          <w:i w:val="false"/>
          <w:color w:val="000000"/>
          <w:sz w:val="28"/>
        </w:rPr>
        <w:t>
      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2" w:id="30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646. Несообщение сведений о военнообязанных, призывниках и гражданах</w:t>
      </w:r>
    </w:p>
    <w:bookmarkEnd w:id="3050"/>
    <w:bookmarkStart w:name="z2153" w:id="3051"/>
    <w:p>
      <w:pPr>
        <w:spacing w:after="0"/>
        <w:ind w:left="0"/>
        <w:jc w:val="both"/>
      </w:pPr>
      <w:r>
        <w:rPr>
          <w:rFonts w:ascii="Times New Roman"/>
          <w:b w:val="false"/>
          <w:i w:val="false"/>
          <w:color w:val="000000"/>
          <w:sz w:val="28"/>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инвалидами, а также должностным лицом 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305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4" w:id="3052"/>
    <w:p>
      <w:pPr>
        <w:spacing w:after="0"/>
        <w:ind w:left="0"/>
        <w:jc w:val="both"/>
      </w:pPr>
      <w:r>
        <w:rPr>
          <w:rFonts w:ascii="Times New Roman"/>
          <w:b w:val="false"/>
          <w:i w:val="false"/>
          <w:color w:val="000000"/>
          <w:sz w:val="28"/>
        </w:rPr>
        <w:t>
      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305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5" w:id="3053"/>
    <w:p>
      <w:pPr>
        <w:spacing w:after="0"/>
        <w:ind w:left="0"/>
        <w:jc w:val="both"/>
      </w:pPr>
      <w:r>
        <w:rPr>
          <w:rFonts w:ascii="Times New Roman"/>
          <w:b w:val="false"/>
          <w:i w:val="false"/>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bookmarkEnd w:id="305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6" w:id="3054"/>
    <w:p>
      <w:pPr>
        <w:spacing w:after="0"/>
        <w:ind w:left="0"/>
        <w:jc w:val="both"/>
      </w:pPr>
      <w:r>
        <w:rPr>
          <w:rFonts w:ascii="Times New Roman"/>
          <w:b w:val="false"/>
          <w:i w:val="false"/>
          <w:color w:val="000000"/>
          <w:sz w:val="28"/>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bookmarkEnd w:id="3054"/>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7" w:id="3055"/>
    <w:p>
      <w:pPr>
        <w:spacing w:after="0"/>
        <w:ind w:left="0"/>
        <w:jc w:val="both"/>
      </w:pPr>
      <w:r>
        <w:rPr>
          <w:rFonts w:ascii="Times New Roman"/>
          <w:b w:val="false"/>
          <w:i w:val="false"/>
          <w:color w:val="000000"/>
          <w:sz w:val="28"/>
        </w:rPr>
        <w:t>
      5.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305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8" w:id="30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647. Неисполнение гражданами обязанностей по воинскому учету</w:t>
      </w:r>
    </w:p>
    <w:bookmarkEnd w:id="3056"/>
    <w:p>
      <w:pPr>
        <w:spacing w:after="0"/>
        <w:ind w:left="0"/>
        <w:jc w:val="both"/>
      </w:pPr>
      <w:r>
        <w:rPr>
          <w:rFonts w:ascii="Times New Roman"/>
          <w:b w:val="false"/>
          <w:i w:val="false"/>
          <w:color w:val="000000"/>
          <w:sz w:val="28"/>
        </w:rPr>
        <w:t>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647 в редакции Закона РК от 17.11.2015</w:t>
      </w:r>
      <w:r>
        <w:rPr>
          <w:rFonts w:ascii="Times New Roman"/>
          <w:b w:val="false"/>
          <w:i w:val="false"/>
          <w:color w:val="000000"/>
          <w:sz w:val="28"/>
        </w:rPr>
        <w:t xml:space="preserve"> №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9" w:id="30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648. Уклонение от медицинского обследования или сборов</w:t>
      </w:r>
    </w:p>
    <w:bookmarkEnd w:id="3057"/>
    <w:bookmarkStart w:name="z2160" w:id="3058"/>
    <w:p>
      <w:pPr>
        <w:spacing w:after="0"/>
        <w:ind w:left="0"/>
        <w:jc w:val="both"/>
      </w:pPr>
      <w:r>
        <w:rPr>
          <w:rFonts w:ascii="Times New Roman"/>
          <w:b w:val="false"/>
          <w:i w:val="false"/>
          <w:color w:val="000000"/>
          <w:sz w:val="28"/>
        </w:rPr>
        <w:t>
      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bookmarkEnd w:id="3058"/>
    <w:p>
      <w:pPr>
        <w:spacing w:after="0"/>
        <w:ind w:left="0"/>
        <w:jc w:val="both"/>
      </w:pPr>
      <w:r>
        <w:rPr>
          <w:rFonts w:ascii="Times New Roman"/>
          <w:b w:val="false"/>
          <w:i w:val="false"/>
          <w:color w:val="000000"/>
          <w:sz w:val="28"/>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bookmarkStart w:name="z2161" w:id="3059"/>
    <w:p>
      <w:pPr>
        <w:spacing w:after="0"/>
        <w:ind w:left="0"/>
        <w:jc w:val="both"/>
      </w:pPr>
      <w:r>
        <w:rPr>
          <w:rFonts w:ascii="Times New Roman"/>
          <w:b w:val="false"/>
          <w:i w:val="false"/>
          <w:color w:val="000000"/>
          <w:sz w:val="28"/>
        </w:rPr>
        <w:t>
      2. Уклонение военнообязанных от воинских сборов –</w:t>
      </w:r>
    </w:p>
    <w:bookmarkEnd w:id="3059"/>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162" w:id="30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649. Умышленная порча или утрата документов воинского учета</w:t>
      </w:r>
    </w:p>
    <w:bookmarkEnd w:id="3060"/>
    <w:p>
      <w:pPr>
        <w:spacing w:after="0"/>
        <w:ind w:left="0"/>
        <w:jc w:val="both"/>
      </w:pPr>
      <w:r>
        <w:rPr>
          <w:rFonts w:ascii="Times New Roman"/>
          <w:b w:val="false"/>
          <w:i w:val="false"/>
          <w:color w:val="000000"/>
          <w:sz w:val="28"/>
        </w:rPr>
        <w:t>
      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pPr>
        <w:spacing w:after="0"/>
        <w:ind w:left="0"/>
        <w:jc w:val="both"/>
      </w:pPr>
      <w:r>
        <w:rPr>
          <w:rFonts w:ascii="Times New Roman"/>
          <w:b w:val="false"/>
          <w:i w:val="false"/>
          <w:color w:val="000000"/>
          <w:sz w:val="28"/>
        </w:rPr>
        <w:t>
      влекут предупреждение или штраф в размере пяти месячных расчетных показателей.</w:t>
      </w:r>
    </w:p>
    <w:bookmarkStart w:name="z2163" w:id="30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650. Уклонение от подготовки к воинской службе</w:t>
      </w:r>
    </w:p>
    <w:bookmarkEnd w:id="3061"/>
    <w:p>
      <w:pPr>
        <w:spacing w:after="0"/>
        <w:ind w:left="0"/>
        <w:jc w:val="both"/>
      </w:pPr>
      <w:r>
        <w:rPr>
          <w:rFonts w:ascii="Times New Roman"/>
          <w:b w:val="false"/>
          <w:i w:val="false"/>
          <w:color w:val="000000"/>
          <w:sz w:val="28"/>
        </w:rPr>
        <w:t>
      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без уважительных причин -</w:t>
      </w:r>
    </w:p>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bookmarkStart w:name="z2164" w:id="30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651. Незаконный призыв граждан на срочную воинскую службу и воинскую службу по контракту, предоставление им незаконных отсрочек</w:t>
      </w:r>
    </w:p>
    <w:bookmarkEnd w:id="3062"/>
    <w:p>
      <w:pPr>
        <w:spacing w:after="0"/>
        <w:ind w:left="0"/>
        <w:jc w:val="both"/>
      </w:pPr>
      <w:r>
        <w:rPr>
          <w:rFonts w:ascii="Times New Roman"/>
          <w:b w:val="false"/>
          <w:i w:val="false"/>
          <w:color w:val="000000"/>
          <w:sz w:val="28"/>
        </w:rPr>
        <w:t>
      Незаконный призыв граждан на срочную воинскую службу и воинскую службу по контракту либо предоставление им незаконных отсрочек –</w:t>
      </w:r>
    </w:p>
    <w:p>
      <w:pPr>
        <w:spacing w:after="0"/>
        <w:ind w:left="0"/>
        <w:jc w:val="both"/>
      </w:pPr>
      <w:r>
        <w:rPr>
          <w:rFonts w:ascii="Times New Roman"/>
          <w:b w:val="false"/>
          <w:i w:val="false"/>
          <w:color w:val="000000"/>
          <w:sz w:val="28"/>
        </w:rPr>
        <w:t>
      влечет штраф в размере семнадцати месячных расчетных показателей.</w:t>
      </w:r>
    </w:p>
    <w:bookmarkStart w:name="z2165" w:id="3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 Нарушение законодательства Республики Казахстан в области воинской службы</w:t>
      </w:r>
    </w:p>
    <w:bookmarkEnd w:id="306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652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66" w:id="3064"/>
    <w:p>
      <w:pPr>
        <w:spacing w:after="0"/>
        <w:ind w:left="0"/>
        <w:jc w:val="both"/>
      </w:pPr>
      <w:r>
        <w:rPr>
          <w:rFonts w:ascii="Times New Roman"/>
          <w:b w:val="false"/>
          <w:i w:val="false"/>
          <w:color w:val="000000"/>
          <w:sz w:val="28"/>
        </w:rPr>
        <w:t>
       1. Оскорбление одним военнослужащим другого во время исполнения или в связи с исполнением обязанностей воинской службы –</w:t>
      </w:r>
    </w:p>
    <w:bookmarkEnd w:id="3064"/>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или административный арест до десяти суток.</w:t>
      </w:r>
    </w:p>
    <w:bookmarkStart w:name="z2167" w:id="306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65"/>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или административный арест до пятнадцати суток.</w:t>
      </w:r>
    </w:p>
    <w:bookmarkStart w:name="z2110" w:id="3066"/>
    <w:p>
      <w:pPr>
        <w:spacing w:after="0"/>
        <w:ind w:left="0"/>
        <w:jc w:val="both"/>
      </w:pPr>
      <w:r>
        <w:rPr>
          <w:rFonts w:ascii="Times New Roman"/>
          <w:b w:val="false"/>
          <w:i w:val="false"/>
          <w:color w:val="000000"/>
          <w:sz w:val="28"/>
        </w:rPr>
        <w:t>
      3.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время, –</w:t>
      </w:r>
    </w:p>
    <w:bookmarkEnd w:id="3066"/>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или административный арест на срок до десяти суток.</w:t>
      </w:r>
    </w:p>
    <w:bookmarkStart w:name="z2111" w:id="3067"/>
    <w:p>
      <w:pPr>
        <w:spacing w:after="0"/>
        <w:ind w:left="0"/>
        <w:jc w:val="both"/>
      </w:pPr>
      <w:r>
        <w:rPr>
          <w:rFonts w:ascii="Times New Roman"/>
          <w:b w:val="false"/>
          <w:i w:val="false"/>
          <w:color w:val="000000"/>
          <w:sz w:val="28"/>
        </w:rPr>
        <w:t>
      4. Действия, предусмотренные частью третьей настоящей статьи, продолжительностью свыше десяти суток, но не более одного месяца –</w:t>
      </w:r>
    </w:p>
    <w:bookmarkEnd w:id="3067"/>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или административный арест на срок до пятнадцати суток.</w:t>
      </w:r>
    </w:p>
    <w:bookmarkStart w:name="z2112" w:id="3068"/>
    <w:p>
      <w:pPr>
        <w:spacing w:after="0"/>
        <w:ind w:left="0"/>
        <w:jc w:val="both"/>
      </w:pPr>
      <w:r>
        <w:rPr>
          <w:rFonts w:ascii="Times New Roman"/>
          <w:b w:val="false"/>
          <w:i w:val="false"/>
          <w:color w:val="000000"/>
          <w:sz w:val="28"/>
        </w:rPr>
        <w:t>
      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3068"/>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bookmarkStart w:name="z3267" w:id="3069"/>
    <w:p>
      <w:pPr>
        <w:spacing w:after="0"/>
        <w:ind w:left="0"/>
        <w:jc w:val="both"/>
      </w:pPr>
      <w:r>
        <w:rPr>
          <w:rFonts w:ascii="Times New Roman"/>
          <w:b w:val="false"/>
          <w:i w:val="false"/>
          <w:color w:val="000000"/>
          <w:sz w:val="28"/>
        </w:rPr>
        <w:t>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3069"/>
    <w:p>
      <w:pPr>
        <w:spacing w:after="0"/>
        <w:ind w:left="0"/>
        <w:jc w:val="both"/>
      </w:pPr>
      <w:r>
        <w:rPr>
          <w:rFonts w:ascii="Times New Roman"/>
          <w:b w:val="false"/>
          <w:i w:val="false"/>
          <w:color w:val="000000"/>
          <w:sz w:val="28"/>
        </w:rPr>
        <w:t>
      существенный вред интересам службы, –</w:t>
      </w:r>
    </w:p>
    <w:p>
      <w:pPr>
        <w:spacing w:after="0"/>
        <w:ind w:left="0"/>
        <w:jc w:val="both"/>
      </w:pPr>
      <w:r>
        <w:rPr>
          <w:rFonts w:ascii="Times New Roman"/>
          <w:b w:val="false"/>
          <w:i w:val="false"/>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3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652-1. Неповиновение или иное неисполнение приказа</w:t>
      </w:r>
    </w:p>
    <w:bookmarkEnd w:id="307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652-1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7" w:id="30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652-2. Самовольное оставление части или места службы</w:t>
      </w:r>
    </w:p>
    <w:bookmarkEnd w:id="307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652-2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8" w:id="3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652-3. Нарушение правил несения службы по охране общественного порядка и обеспечению общественной безопасности</w:t>
      </w:r>
    </w:p>
    <w:bookmarkEnd w:id="307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652-3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68" w:id="307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33. АДМИНИСТРАТИВНЫЕ ПРАВОНАРУШЕНИЯ, ПОСЯГАЮЩИЕ</w:t>
      </w:r>
      <w:r>
        <w:br/>
      </w:r>
      <w:r>
        <w:rPr>
          <w:rFonts w:ascii="Times New Roman"/>
          <w:b/>
          <w:i w:val="false"/>
          <w:color w:val="000000"/>
          <w:sz w:val="28"/>
        </w:rPr>
        <w:t>НА ИНСТИТУТ ГОСУДАРСТВЕННОЙ ВЛАСТИ</w:t>
      </w:r>
    </w:p>
    <w:bookmarkEnd w:id="3073"/>
    <w:bookmarkStart w:name="z2169" w:id="30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653. Проявление неуважения к суду</w:t>
      </w:r>
    </w:p>
    <w:bookmarkEnd w:id="3074"/>
    <w:bookmarkStart w:name="z2170" w:id="3075"/>
    <w:p>
      <w:pPr>
        <w:spacing w:after="0"/>
        <w:ind w:left="0"/>
        <w:jc w:val="both"/>
      </w:pPr>
      <w:r>
        <w:rPr>
          <w:rFonts w:ascii="Times New Roman"/>
          <w:b w:val="false"/>
          <w:i w:val="false"/>
          <w:color w:val="000000"/>
          <w:sz w:val="28"/>
        </w:rPr>
        <w:t>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3075"/>
    <w:p>
      <w:pPr>
        <w:spacing w:after="0"/>
        <w:ind w:left="0"/>
        <w:jc w:val="both"/>
      </w:pPr>
      <w:r>
        <w:rPr>
          <w:rFonts w:ascii="Times New Roman"/>
          <w:b w:val="false"/>
          <w:i w:val="false"/>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bookmarkStart w:name="z2171" w:id="3076"/>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3076"/>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десяти суток.</w:t>
      </w:r>
    </w:p>
    <w:p>
      <w:pPr>
        <w:spacing w:after="0"/>
        <w:ind w:left="0"/>
        <w:jc w:val="both"/>
      </w:pPr>
      <w:r>
        <w:rPr>
          <w:rFonts w:ascii="Times New Roman"/>
          <w:b w:val="false"/>
          <w:i w:val="false"/>
          <w:color w:val="000000"/>
          <w:sz w:val="28"/>
        </w:rPr>
        <w:t xml:space="preserve">
      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653 дополнена примечанием в соответствии с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172" w:id="3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654. Ответственность участников производства по делу об административном правонарушении</w:t>
      </w:r>
    </w:p>
    <w:bookmarkEnd w:id="3077"/>
    <w:p>
      <w:pPr>
        <w:spacing w:after="0"/>
        <w:ind w:left="0"/>
        <w:jc w:val="both"/>
      </w:pPr>
      <w:r>
        <w:rPr>
          <w:rFonts w:ascii="Times New Roman"/>
          <w:b w:val="false"/>
          <w:i w:val="false"/>
          <w:color w:val="000000"/>
          <w:sz w:val="28"/>
        </w:rPr>
        <w:t>
      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73" w:id="30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655. Неявка в суд для исполнения обязанностей присяжного заседателя</w:t>
      </w:r>
    </w:p>
    <w:bookmarkEnd w:id="3078"/>
    <w:p>
      <w:pPr>
        <w:spacing w:after="0"/>
        <w:ind w:left="0"/>
        <w:jc w:val="both"/>
      </w:pPr>
      <w:r>
        <w:rPr>
          <w:rFonts w:ascii="Times New Roman"/>
          <w:b w:val="false"/>
          <w:i w:val="false"/>
          <w:color w:val="000000"/>
          <w:sz w:val="28"/>
        </w:rPr>
        <w:t>
      Неявка гражданина без уважительной причины по вызову в суд для исполнения обязанностей присяжного заседателя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месячных расчетных показателей.</w:t>
      </w:r>
    </w:p>
    <w:bookmarkStart w:name="z2174" w:id="30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656. Непредоставление информации для составления списков кандидатов в присяжные заседатели</w:t>
      </w:r>
    </w:p>
    <w:bookmarkEnd w:id="3079"/>
    <w:p>
      <w:pPr>
        <w:spacing w:after="0"/>
        <w:ind w:left="0"/>
        <w:jc w:val="both"/>
      </w:pPr>
      <w:r>
        <w:rPr>
          <w:rFonts w:ascii="Times New Roman"/>
          <w:b w:val="false"/>
          <w:i w:val="false"/>
          <w:color w:val="000000"/>
          <w:sz w:val="28"/>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pPr>
        <w:spacing w:after="0"/>
        <w:ind w:left="0"/>
        <w:jc w:val="both"/>
      </w:pPr>
      <w:r>
        <w:rPr>
          <w:rFonts w:ascii="Times New Roman"/>
          <w:b w:val="false"/>
          <w:i w:val="false"/>
          <w:color w:val="000000"/>
          <w:sz w:val="28"/>
        </w:rPr>
        <w:t>
      влекут предупреждение или штраф в размере пятнадцати месячных расчетных показателей.</w:t>
      </w:r>
    </w:p>
    <w:bookmarkStart w:name="z2175" w:id="30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bookmarkEnd w:id="3080"/>
    <w:bookmarkStart w:name="z2176" w:id="3081"/>
    <w:p>
      <w:pPr>
        <w:spacing w:after="0"/>
        <w:ind w:left="0"/>
        <w:jc w:val="both"/>
      </w:pPr>
      <w:r>
        <w:rPr>
          <w:rFonts w:ascii="Times New Roman"/>
          <w:b w:val="false"/>
          <w:i w:val="false"/>
          <w:color w:val="000000"/>
          <w:sz w:val="28"/>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3081"/>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Start w:name="z2177" w:id="3082"/>
    <w:p>
      <w:pPr>
        <w:spacing w:after="0"/>
        <w:ind w:left="0"/>
        <w:jc w:val="both"/>
      </w:pPr>
      <w:r>
        <w:rPr>
          <w:rFonts w:ascii="Times New Roman"/>
          <w:b w:val="false"/>
          <w:i w:val="false"/>
          <w:color w:val="000000"/>
          <w:sz w:val="28"/>
        </w:rPr>
        <w:t>
      2. Те же действия, повлекшие отстранение присяжного заседателя от дальнейшего участия в рассмотрении дела, –</w:t>
      </w:r>
    </w:p>
    <w:bookmarkEnd w:id="3082"/>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78" w:id="30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658. Отказ или уклонение свидетеля от дачи показаний</w:t>
      </w:r>
    </w:p>
    <w:bookmarkEnd w:id="3083"/>
    <w:p>
      <w:pPr>
        <w:spacing w:after="0"/>
        <w:ind w:left="0"/>
        <w:jc w:val="both"/>
      </w:pPr>
      <w:r>
        <w:rPr>
          <w:rFonts w:ascii="Times New Roman"/>
          <w:b w:val="false"/>
          <w:i w:val="false"/>
          <w:color w:val="000000"/>
          <w:sz w:val="28"/>
        </w:rPr>
        <w:t>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Start w:name="z2179" w:id="30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659. Заведомо ложные показания свидетеля, потерпевшего, заключение эксперта или неправильный перевод</w:t>
      </w:r>
    </w:p>
    <w:bookmarkEnd w:id="3084"/>
    <w:bookmarkStart w:name="z2180" w:id="3085"/>
    <w:p>
      <w:pPr>
        <w:spacing w:after="0"/>
        <w:ind w:left="0"/>
        <w:jc w:val="both"/>
      </w:pPr>
      <w:r>
        <w:rPr>
          <w:rFonts w:ascii="Times New Roman"/>
          <w:b w:val="false"/>
          <w:i w:val="false"/>
          <w:color w:val="000000"/>
          <w:sz w:val="28"/>
        </w:rPr>
        <w:t>
      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3085"/>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месячных расчетных показателей.</w:t>
      </w:r>
    </w:p>
    <w:bookmarkStart w:name="z2181" w:id="3086"/>
    <w:p>
      <w:pPr>
        <w:spacing w:after="0"/>
        <w:ind w:left="0"/>
        <w:jc w:val="both"/>
      </w:pPr>
      <w:r>
        <w:rPr>
          <w:rFonts w:ascii="Times New Roman"/>
          <w:b w:val="false"/>
          <w:i w:val="false"/>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3086"/>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p>
      <w:pPr>
        <w:spacing w:after="0"/>
        <w:ind w:left="0"/>
        <w:jc w:val="both"/>
      </w:pPr>
      <w:r>
        <w:rPr>
          <w:rFonts w:ascii="Times New Roman"/>
          <w:b w:val="false"/>
          <w:i w:val="false"/>
          <w:color w:val="000000"/>
          <w:sz w:val="28"/>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bookmarkStart w:name="z2182" w:id="30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660. Укрытие административного правонарушения и фальсификация доказательств по делам об административных правонарушениях</w:t>
      </w:r>
    </w:p>
    <w:bookmarkEnd w:id="3087"/>
    <w:bookmarkStart w:name="z2183" w:id="3088"/>
    <w:p>
      <w:pPr>
        <w:spacing w:after="0"/>
        <w:ind w:left="0"/>
        <w:jc w:val="both"/>
      </w:pPr>
      <w:r>
        <w:rPr>
          <w:rFonts w:ascii="Times New Roman"/>
          <w:b w:val="false"/>
          <w:i w:val="false"/>
          <w:color w:val="000000"/>
          <w:sz w:val="28"/>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уголовно наказуемого деяния, –</w:t>
      </w:r>
    </w:p>
    <w:bookmarkEnd w:id="308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268" w:id="3089"/>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bookmarkEnd w:id="308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660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84" w:id="30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bookmarkEnd w:id="3090"/>
    <w:p>
      <w:pPr>
        <w:spacing w:after="0"/>
        <w:ind w:left="0"/>
        <w:jc w:val="both"/>
      </w:pPr>
      <w:r>
        <w:rPr>
          <w:rFonts w:ascii="Times New Roman"/>
          <w:b w:val="false"/>
          <w:i w:val="false"/>
          <w:color w:val="000000"/>
          <w:sz w:val="28"/>
        </w:rPr>
        <w:t>
      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185" w:id="30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662. Нарушение личного поручительства о явке обвиняемого (подозреваемого)</w:t>
      </w:r>
    </w:p>
    <w:bookmarkEnd w:id="3091"/>
    <w:p>
      <w:pPr>
        <w:spacing w:after="0"/>
        <w:ind w:left="0"/>
        <w:jc w:val="both"/>
      </w:pPr>
      <w:r>
        <w:rPr>
          <w:rFonts w:ascii="Times New Roman"/>
          <w:b w:val="false"/>
          <w:i w:val="false"/>
          <w:color w:val="000000"/>
          <w:sz w:val="28"/>
        </w:rPr>
        <w:t>
      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2186" w:id="3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663. Нарушение обязательства об обеспечении явки несовершеннолетнего обвиняемого (подозреваемого)</w:t>
      </w:r>
    </w:p>
    <w:bookmarkEnd w:id="3092"/>
    <w:p>
      <w:pPr>
        <w:spacing w:after="0"/>
        <w:ind w:left="0"/>
        <w:jc w:val="both"/>
      </w:pPr>
      <w:r>
        <w:rPr>
          <w:rFonts w:ascii="Times New Roman"/>
          <w:b w:val="false"/>
          <w:i w:val="false"/>
          <w:color w:val="000000"/>
          <w:sz w:val="28"/>
        </w:rPr>
        <w:t>
      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bookmarkStart w:name="z2187" w:id="3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664. Непринятие мер по частному определению, постановлению суда, представлению прокурора, следователя или дознавателя</w:t>
      </w:r>
    </w:p>
    <w:bookmarkEnd w:id="3093"/>
    <w:p>
      <w:pPr>
        <w:spacing w:after="0"/>
        <w:ind w:left="0"/>
        <w:jc w:val="both"/>
      </w:pPr>
      <w:r>
        <w:rPr>
          <w:rFonts w:ascii="Times New Roman"/>
          <w:b w:val="false"/>
          <w:i w:val="false"/>
          <w:color w:val="000000"/>
          <w:sz w:val="28"/>
        </w:rPr>
        <w:t>
      Оставление должностным лицом без рассмотрения частного определения,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pPr>
        <w:spacing w:after="0"/>
        <w:ind w:left="0"/>
        <w:jc w:val="both"/>
      </w:pPr>
      <w:r>
        <w:rPr>
          <w:rFonts w:ascii="Times New Roman"/>
          <w:b w:val="false"/>
          <w:i w:val="false"/>
          <w:color w:val="000000"/>
          <w:sz w:val="28"/>
        </w:rPr>
        <w:t>
      влекут штраф в размере восьми месячных расчетных показателей.</w:t>
      </w:r>
    </w:p>
    <w:p>
      <w:pPr>
        <w:spacing w:after="0"/>
        <w:ind w:left="0"/>
        <w:jc w:val="both"/>
      </w:pPr>
      <w:r>
        <w:rPr>
          <w:rFonts w:ascii="Times New Roman"/>
          <w:b/>
          <w:i w:val="false"/>
          <w:color w:val="000000"/>
          <w:sz w:val="28"/>
        </w:rPr>
        <w:t xml:space="preserve">Статья 664-1. Неисполнение постановления прокурора </w:t>
      </w:r>
    </w:p>
    <w:bookmarkStart w:name="z4674" w:id="3094"/>
    <w:p>
      <w:pPr>
        <w:spacing w:after="0"/>
        <w:ind w:left="0"/>
        <w:jc w:val="both"/>
      </w:pPr>
      <w:r>
        <w:rPr>
          <w:rFonts w:ascii="Times New Roman"/>
          <w:b w:val="false"/>
          <w:i w:val="false"/>
          <w:color w:val="000000"/>
          <w:sz w:val="28"/>
        </w:rPr>
        <w:t>
      1. Неисполнение постановления прокурора, если это действие (бездействие) не содержит признаков уголовно наказуемого деяния, –</w:t>
      </w:r>
    </w:p>
    <w:bookmarkEnd w:id="3094"/>
    <w:bookmarkStart w:name="z4675" w:id="309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3095"/>
    <w:bookmarkStart w:name="z4676" w:id="3096"/>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96"/>
    <w:bookmarkStart w:name="z4677" w:id="309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3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664-1 в соответствии с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8" w:id="30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665. Неявка к прокурору, следователю и в орган дознания, судебному исполнителю, судебному приставу</w:t>
      </w:r>
    </w:p>
    <w:bookmarkEnd w:id="3098"/>
    <w:bookmarkStart w:name="z2189" w:id="3099"/>
    <w:p>
      <w:pPr>
        <w:spacing w:after="0"/>
        <w:ind w:left="0"/>
        <w:jc w:val="both"/>
      </w:pPr>
      <w:r>
        <w:rPr>
          <w:rFonts w:ascii="Times New Roman"/>
          <w:b w:val="false"/>
          <w:i w:val="false"/>
          <w:color w:val="000000"/>
          <w:sz w:val="28"/>
        </w:rPr>
        <w:t>
      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3099"/>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bookmarkStart w:name="z2190" w:id="3100"/>
    <w:p>
      <w:pPr>
        <w:spacing w:after="0"/>
        <w:ind w:left="0"/>
        <w:jc w:val="both"/>
      </w:pPr>
      <w:r>
        <w:rPr>
          <w:rFonts w:ascii="Times New Roman"/>
          <w:b w:val="false"/>
          <w:i w:val="false"/>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310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bookmarkStart w:name="z2191" w:id="3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666. Неуведомление или несвоевременное уведомление прокурора</w:t>
      </w:r>
    </w:p>
    <w:bookmarkEnd w:id="3101"/>
    <w:p>
      <w:pPr>
        <w:spacing w:after="0"/>
        <w:ind w:left="0"/>
        <w:jc w:val="both"/>
      </w:pPr>
      <w:r>
        <w:rPr>
          <w:rFonts w:ascii="Times New Roman"/>
          <w:b w:val="false"/>
          <w:i w:val="false"/>
          <w:color w:val="000000"/>
          <w:sz w:val="28"/>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законодательными актами,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bookmarkStart w:name="z3496" w:id="3102"/>
    <w:p>
      <w:pPr>
        <w:spacing w:after="0"/>
        <w:ind w:left="0"/>
        <w:jc w:val="both"/>
      </w:pPr>
      <w:r>
        <w:rPr>
          <w:rFonts w:ascii="Times New Roman"/>
          <w:b w:val="false"/>
          <w:i w:val="false"/>
          <w:color w:val="000000"/>
          <w:sz w:val="28"/>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 равно воспрепятствование их законной деятельности – </w:t>
      </w:r>
    </w:p>
    <w:bookmarkEnd w:id="3102"/>
    <w:bookmarkStart w:name="z3497" w:id="3103"/>
    <w:p>
      <w:pPr>
        <w:spacing w:after="0"/>
        <w:ind w:left="0"/>
        <w:jc w:val="both"/>
      </w:pPr>
      <w:r>
        <w:rPr>
          <w:rFonts w:ascii="Times New Roman"/>
          <w:b w:val="false"/>
          <w:i w:val="false"/>
          <w:color w:val="000000"/>
          <w:sz w:val="28"/>
        </w:rPr>
        <w:t xml:space="preserve">
      влекут предупреждение или штраф в размере двадцати месячных расчетных показателей либо административный арест на срок до пяти суток. </w:t>
      </w:r>
    </w:p>
    <w:bookmarkEnd w:id="3103"/>
    <w:bookmarkStart w:name="z3498" w:id="310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104"/>
    <w:bookmarkStart w:name="z3499" w:id="3105"/>
    <w:p>
      <w:pPr>
        <w:spacing w:after="0"/>
        <w:ind w:left="0"/>
        <w:jc w:val="both"/>
      </w:pPr>
      <w:r>
        <w:rPr>
          <w:rFonts w:ascii="Times New Roman"/>
          <w:b w:val="false"/>
          <w:i w:val="false"/>
          <w:color w:val="000000"/>
          <w:sz w:val="28"/>
        </w:rPr>
        <w:t xml:space="preserve">
      влекут административный арест сроком на десять суток. </w:t>
      </w:r>
    </w:p>
    <w:bookmarkEnd w:id="3105"/>
    <w:bookmarkStart w:name="z3500" w:id="3106"/>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3106"/>
    <w:bookmarkStart w:name="z3501" w:id="3107"/>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bookmarkEnd w:id="3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667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3" w:id="3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668. Воспрепятствование законной деятельности адвоката</w:t>
      </w:r>
    </w:p>
    <w:bookmarkEnd w:id="3108"/>
    <w:p>
      <w:pPr>
        <w:spacing w:after="0"/>
        <w:ind w:left="0"/>
        <w:jc w:val="both"/>
      </w:pPr>
      <w:r>
        <w:rPr>
          <w:rFonts w:ascii="Times New Roman"/>
          <w:b w:val="false"/>
          <w:i w:val="false"/>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668 в редакции Закона РК от 05.07.2018 </w:t>
      </w:r>
      <w:r>
        <w:rPr>
          <w:rFonts w:ascii="Times New Roman"/>
          <w:b w:val="false"/>
          <w:i w:val="false"/>
          <w:color w:val="000000"/>
          <w:sz w:val="28"/>
        </w:rPr>
        <w:t>№ 177-VI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94" w:id="3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669. Неисполнение приговора суда, решения суда или иного судебного акта и исполнительного документа</w:t>
      </w:r>
    </w:p>
    <w:bookmarkEnd w:id="3109"/>
    <w:bookmarkStart w:name="z4262" w:id="3110"/>
    <w:p>
      <w:pPr>
        <w:spacing w:after="0"/>
        <w:ind w:left="0"/>
        <w:jc w:val="both"/>
      </w:pPr>
      <w:r>
        <w:rPr>
          <w:rFonts w:ascii="Times New Roman"/>
          <w:b w:val="false"/>
          <w:i w:val="false"/>
          <w:color w:val="000000"/>
          <w:sz w:val="28"/>
        </w:rPr>
        <w:t>
      1. Неисполнение приговора суда, решения суда или иного судебного акта и исполнительного документа –</w:t>
      </w:r>
    </w:p>
    <w:bookmarkEnd w:id="3110"/>
    <w:bookmarkStart w:name="z4263" w:id="3111"/>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3111"/>
    <w:bookmarkStart w:name="z4264" w:id="3112"/>
    <w:p>
      <w:pPr>
        <w:spacing w:after="0"/>
        <w:ind w:left="0"/>
        <w:jc w:val="both"/>
      </w:pPr>
      <w:r>
        <w:rPr>
          <w:rFonts w:ascii="Times New Roman"/>
          <w:b w:val="false"/>
          <w:i w:val="false"/>
          <w:color w:val="000000"/>
          <w:sz w:val="28"/>
        </w:rPr>
        <w:t>
      2. Нарушение установленных судом особых требований к поведению правонарушителя –</w:t>
      </w:r>
    </w:p>
    <w:bookmarkEnd w:id="3112"/>
    <w:bookmarkStart w:name="z4265" w:id="3113"/>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семи суток.</w:t>
      </w:r>
    </w:p>
    <w:bookmarkEnd w:id="3113"/>
    <w:bookmarkStart w:name="z4266" w:id="3114"/>
    <w:p>
      <w:pPr>
        <w:spacing w:after="0"/>
        <w:ind w:left="0"/>
        <w:jc w:val="both"/>
      </w:pPr>
      <w:r>
        <w:rPr>
          <w:rFonts w:ascii="Times New Roman"/>
          <w:b w:val="false"/>
          <w:i w:val="false"/>
          <w:color w:val="000000"/>
          <w:sz w:val="28"/>
        </w:rPr>
        <w:t>
      3.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3114"/>
    <w:bookmarkStart w:name="z4267" w:id="3115"/>
    <w:p>
      <w:pPr>
        <w:spacing w:after="0"/>
        <w:ind w:left="0"/>
        <w:jc w:val="both"/>
      </w:pPr>
      <w:r>
        <w:rPr>
          <w:rFonts w:ascii="Times New Roman"/>
          <w:b w:val="false"/>
          <w:i w:val="false"/>
          <w:color w:val="000000"/>
          <w:sz w:val="28"/>
        </w:rPr>
        <w:t>
      влекут административный арест на срок до десяти суток.</w:t>
      </w:r>
    </w:p>
    <w:bookmarkEnd w:id="3115"/>
    <w:bookmarkStart w:name="z4268" w:id="3116"/>
    <w:p>
      <w:pPr>
        <w:spacing w:after="0"/>
        <w:ind w:left="0"/>
        <w:jc w:val="both"/>
      </w:pPr>
      <w:r>
        <w:rPr>
          <w:rFonts w:ascii="Times New Roman"/>
          <w:b w:val="false"/>
          <w:i w:val="false"/>
          <w:color w:val="000000"/>
          <w:sz w:val="28"/>
        </w:rPr>
        <w:t xml:space="preserve">
      4. Действия, предусмотренные частью третьей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3116"/>
    <w:bookmarkStart w:name="z4269" w:id="3117"/>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3117"/>
    <w:bookmarkStart w:name="z4441" w:id="3118"/>
    <w:p>
      <w:pPr>
        <w:spacing w:after="0"/>
        <w:ind w:left="0"/>
        <w:jc w:val="both"/>
      </w:pPr>
      <w:r>
        <w:rPr>
          <w:rFonts w:ascii="Times New Roman"/>
          <w:b w:val="false"/>
          <w:i w:val="false"/>
          <w:color w:val="000000"/>
          <w:sz w:val="28"/>
        </w:rPr>
        <w:t>
      Примечание.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bookmarkEnd w:id="3118"/>
    <w:bookmarkStart w:name="z4641" w:id="3119"/>
    <w:p>
      <w:pPr>
        <w:spacing w:after="0"/>
        <w:ind w:left="0"/>
        <w:jc w:val="both"/>
      </w:pPr>
      <w:r>
        <w:rPr>
          <w:rFonts w:ascii="Times New Roman"/>
          <w:b w:val="false"/>
          <w:i w:val="false"/>
          <w:color w:val="000000"/>
          <w:sz w:val="28"/>
        </w:rPr>
        <w:t>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bookmarkEnd w:id="3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669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195" w:id="3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670. Неисполнение постановления и иного законного требования судебного исполнителя, судебного пристава</w:t>
      </w:r>
    </w:p>
    <w:bookmarkEnd w:id="3120"/>
    <w:bookmarkStart w:name="z2196" w:id="3121"/>
    <w:p>
      <w:pPr>
        <w:spacing w:after="0"/>
        <w:ind w:left="0"/>
        <w:jc w:val="both"/>
      </w:pPr>
      <w:r>
        <w:rPr>
          <w:rFonts w:ascii="Times New Roman"/>
          <w:b w:val="false"/>
          <w:i w:val="false"/>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312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bookmarkStart w:name="z2197" w:id="3122"/>
    <w:p>
      <w:pPr>
        <w:spacing w:after="0"/>
        <w:ind w:left="0"/>
        <w:jc w:val="both"/>
      </w:pPr>
      <w:r>
        <w:rPr>
          <w:rFonts w:ascii="Times New Roman"/>
          <w:b w:val="false"/>
          <w:i w:val="false"/>
          <w:color w:val="000000"/>
          <w:sz w:val="28"/>
        </w:rPr>
        <w:t>
      2. Представление судебному исполнителю заведомо недостоверных сведений, в том числе о доходах и имущественном положении должника, –</w:t>
      </w:r>
    </w:p>
    <w:bookmarkEnd w:id="3122"/>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пятидесяти месячных расчетных показателей.</w:t>
      </w:r>
    </w:p>
    <w:bookmarkStart w:name="z2198" w:id="3123"/>
    <w:p>
      <w:pPr>
        <w:spacing w:after="0"/>
        <w:ind w:left="0"/>
        <w:jc w:val="both"/>
      </w:pPr>
      <w:r>
        <w:rPr>
          <w:rFonts w:ascii="Times New Roman"/>
          <w:b w:val="false"/>
          <w:i w:val="false"/>
          <w:color w:val="000000"/>
          <w:sz w:val="28"/>
        </w:rPr>
        <w:t>
      3. Невыполнение законных требований судебного пристава –</w:t>
      </w:r>
    </w:p>
    <w:bookmarkEnd w:id="312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670 с изменением, внесенным Законом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199" w:id="31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671. Несообщение судебному исполнителю о перемене места работы и жительства лица, являющегося должником по исполнительному производству</w:t>
      </w:r>
    </w:p>
    <w:bookmarkEnd w:id="3124"/>
    <w:p>
      <w:pPr>
        <w:spacing w:after="0"/>
        <w:ind w:left="0"/>
        <w:jc w:val="both"/>
      </w:pPr>
      <w:r>
        <w:rPr>
          <w:rFonts w:ascii="Times New Roman"/>
          <w:b w:val="false"/>
          <w:i w:val="false"/>
          <w:color w:val="000000"/>
          <w:sz w:val="28"/>
        </w:rPr>
        <w:t>
      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200" w:id="3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672. Утрата исполнительного документа</w:t>
      </w:r>
    </w:p>
    <w:bookmarkEnd w:id="3125"/>
    <w:p>
      <w:pPr>
        <w:spacing w:after="0"/>
        <w:ind w:left="0"/>
        <w:jc w:val="both"/>
      </w:pPr>
      <w:r>
        <w:rPr>
          <w:rFonts w:ascii="Times New Roman"/>
          <w:b w:val="false"/>
          <w:i w:val="false"/>
          <w:color w:val="000000"/>
          <w:sz w:val="28"/>
        </w:rPr>
        <w:t>
      Утрата лицом, которому передан на исполнение исполнительный документ,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01" w:id="3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673. Воспрепятствование судебному исполнителю в исполнении исполнительных документов</w:t>
      </w:r>
    </w:p>
    <w:bookmarkEnd w:id="3126"/>
    <w:p>
      <w:pPr>
        <w:spacing w:after="0"/>
        <w:ind w:left="0"/>
        <w:jc w:val="both"/>
      </w:pPr>
      <w:r>
        <w:rPr>
          <w:rFonts w:ascii="Times New Roman"/>
          <w:b w:val="false"/>
          <w:i w:val="false"/>
          <w:color w:val="000000"/>
          <w:sz w:val="28"/>
        </w:rPr>
        <w:t>
      Воспрепятствование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bookmarkStart w:name="z2202" w:id="3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674. Незаконное ношение государственных наград</w:t>
      </w:r>
    </w:p>
    <w:bookmarkEnd w:id="3127"/>
    <w:bookmarkStart w:name="z2203" w:id="3128"/>
    <w:p>
      <w:pPr>
        <w:spacing w:after="0"/>
        <w:ind w:left="0"/>
        <w:jc w:val="both"/>
      </w:pPr>
      <w:r>
        <w:rPr>
          <w:rFonts w:ascii="Times New Roman"/>
          <w:b w:val="false"/>
          <w:i w:val="false"/>
          <w:color w:val="000000"/>
          <w:sz w:val="28"/>
        </w:rPr>
        <w:t>
      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bookmarkEnd w:id="3128"/>
    <w:p>
      <w:pPr>
        <w:spacing w:after="0"/>
        <w:ind w:left="0"/>
        <w:jc w:val="both"/>
      </w:pPr>
      <w:r>
        <w:rPr>
          <w:rFonts w:ascii="Times New Roman"/>
          <w:b w:val="false"/>
          <w:i w:val="false"/>
          <w:color w:val="000000"/>
          <w:sz w:val="28"/>
        </w:rPr>
        <w:t>
      влечет штраф в размере трех месячных расчетных показателей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планках.</w:t>
      </w:r>
    </w:p>
    <w:bookmarkStart w:name="z2204" w:id="3129"/>
    <w:p>
      <w:pPr>
        <w:spacing w:after="0"/>
        <w:ind w:left="0"/>
        <w:jc w:val="both"/>
      </w:pPr>
      <w:r>
        <w:rPr>
          <w:rFonts w:ascii="Times New Roman"/>
          <w:b w:val="false"/>
          <w:i w:val="false"/>
          <w:color w:val="000000"/>
          <w:sz w:val="28"/>
        </w:rPr>
        <w:t>
      2. Учреждение или изготовление знаков, имеющих схожее название или внешнее сходство с государственными наградами, –</w:t>
      </w:r>
    </w:p>
    <w:bookmarkEnd w:id="3129"/>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 с конфискацией знаков.</w:t>
      </w:r>
    </w:p>
    <w:bookmarkStart w:name="z2205" w:id="3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bookmarkEnd w:id="3130"/>
    <w:bookmarkStart w:name="z2206" w:id="3131"/>
    <w:p>
      <w:pPr>
        <w:spacing w:after="0"/>
        <w:ind w:left="0"/>
        <w:jc w:val="both"/>
      </w:pPr>
      <w:r>
        <w:rPr>
          <w:rFonts w:ascii="Times New Roman"/>
          <w:b w:val="false"/>
          <w:i w:val="false"/>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3131"/>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bookmarkStart w:name="z2207" w:id="3132"/>
    <w:p>
      <w:pPr>
        <w:spacing w:after="0"/>
        <w:ind w:left="0"/>
        <w:jc w:val="both"/>
      </w:pPr>
      <w:r>
        <w:rPr>
          <w:rFonts w:ascii="Times New Roman"/>
          <w:b w:val="false"/>
          <w:i w:val="false"/>
          <w:color w:val="000000"/>
          <w:sz w:val="28"/>
        </w:rPr>
        <w:t>
      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bookmarkEnd w:id="3132"/>
    <w:p>
      <w:pPr>
        <w:spacing w:after="0"/>
        <w:ind w:left="0"/>
        <w:jc w:val="both"/>
      </w:pPr>
      <w:r>
        <w:rPr>
          <w:rFonts w:ascii="Times New Roman"/>
          <w:b w:val="false"/>
          <w:i w:val="false"/>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 </w:t>
      </w:r>
    </w:p>
    <w:bookmarkStart w:name="z3447" w:id="3133"/>
    <w:p>
      <w:pPr>
        <w:spacing w:after="0"/>
        <w:ind w:left="0"/>
        <w:jc w:val="both"/>
      </w:pPr>
      <w:r>
        <w:rPr>
          <w:rFonts w:ascii="Times New Roman"/>
          <w:b w:val="false"/>
          <w:i w:val="false"/>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3133"/>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с конфискацией специальной одежды.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675 с изменением, внесенным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xml:space="preserve"> </w:t>
      </w:r>
    </w:p>
    <w:bookmarkStart w:name="z2208" w:id="31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34. АДМИНИСТРАТИВНЫЕ КОРРУПЦИОННЫЕ ПРАВОНАРУШЕНИЯ</w:t>
      </w:r>
    </w:p>
    <w:bookmarkEnd w:id="3134"/>
    <w:bookmarkStart w:name="z2209" w:id="3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676. Предоставление незаконного материального вознаграждения физическими лицами</w:t>
      </w:r>
    </w:p>
    <w:bookmarkEnd w:id="3135"/>
    <w:p>
      <w:pPr>
        <w:spacing w:after="0"/>
        <w:ind w:left="0"/>
        <w:jc w:val="both"/>
      </w:pPr>
      <w:r>
        <w:rPr>
          <w:rFonts w:ascii="Times New Roman"/>
          <w:b w:val="false"/>
          <w:i w:val="false"/>
          <w:color w:val="000000"/>
          <w:sz w:val="28"/>
        </w:rPr>
        <w:t>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2210" w:id="3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bookmarkEnd w:id="3136"/>
    <w:p>
      <w:pPr>
        <w:spacing w:after="0"/>
        <w:ind w:left="0"/>
        <w:jc w:val="both"/>
      </w:pPr>
      <w:r>
        <w:rPr>
          <w:rFonts w:ascii="Times New Roman"/>
          <w:b w:val="false"/>
          <w:i w:val="false"/>
          <w:color w:val="000000"/>
          <w:sz w:val="28"/>
        </w:rPr>
        <w:t>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шестисот месячных расчетных показателей.</w:t>
      </w:r>
    </w:p>
    <w:bookmarkStart w:name="z2211" w:id="3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678. Предоставление незаконного материального вознаграждения юридическими лицами</w:t>
      </w:r>
    </w:p>
    <w:bookmarkEnd w:id="3137"/>
    <w:bookmarkStart w:name="z2212" w:id="3138"/>
    <w:p>
      <w:pPr>
        <w:spacing w:after="0"/>
        <w:ind w:left="0"/>
        <w:jc w:val="both"/>
      </w:pPr>
      <w:r>
        <w:rPr>
          <w:rFonts w:ascii="Times New Roman"/>
          <w:b w:val="false"/>
          <w:i w:val="false"/>
          <w:color w:val="000000"/>
          <w:sz w:val="28"/>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bookmarkEnd w:id="3138"/>
    <w:p>
      <w:pPr>
        <w:spacing w:after="0"/>
        <w:ind w:left="0"/>
        <w:jc w:val="both"/>
      </w:pPr>
      <w:r>
        <w:rPr>
          <w:rFonts w:ascii="Times New Roman"/>
          <w:b w:val="false"/>
          <w:i w:val="false"/>
          <w:color w:val="000000"/>
          <w:sz w:val="28"/>
        </w:rPr>
        <w:t>
      влечет штраф в размере семисот пятидесяти месячных расчетных показателей.</w:t>
      </w:r>
    </w:p>
    <w:bookmarkStart w:name="z2213" w:id="313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139"/>
    <w:p>
      <w:pPr>
        <w:spacing w:after="0"/>
        <w:ind w:left="0"/>
        <w:jc w:val="both"/>
      </w:pPr>
      <w:r>
        <w:rPr>
          <w:rFonts w:ascii="Times New Roman"/>
          <w:b w:val="false"/>
          <w:i w:val="false"/>
          <w:color w:val="000000"/>
          <w:sz w:val="28"/>
        </w:rPr>
        <w:t>
      влекут штраф в размере тысячи пятисот месячных расчетных показателей.</w:t>
      </w:r>
    </w:p>
    <w:bookmarkStart w:name="z2214" w:id="3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bookmarkEnd w:id="3140"/>
    <w:p>
      <w:pPr>
        <w:spacing w:after="0"/>
        <w:ind w:left="0"/>
        <w:jc w:val="both"/>
      </w:pPr>
      <w:r>
        <w:rPr>
          <w:rFonts w:ascii="Times New Roman"/>
          <w:b w:val="false"/>
          <w:i w:val="false"/>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pPr>
        <w:spacing w:after="0"/>
        <w:ind w:left="0"/>
        <w:jc w:val="both"/>
      </w:pPr>
      <w:r>
        <w:rPr>
          <w:rFonts w:ascii="Times New Roman"/>
          <w:b w:val="false"/>
          <w:i w:val="false"/>
          <w:color w:val="000000"/>
          <w:sz w:val="28"/>
        </w:rPr>
        <w:t>
      влечет штраф на руководителей этих организаций в размере шестисот месячных расчетных показателей.</w:t>
      </w:r>
    </w:p>
    <w:bookmarkStart w:name="z2215" w:id="31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680. Непринятие руководителями государственных органов мер по противодействию коррупции</w:t>
      </w:r>
    </w:p>
    <w:bookmarkEnd w:id="3141"/>
    <w:p>
      <w:pPr>
        <w:spacing w:after="0"/>
        <w:ind w:left="0"/>
        <w:jc w:val="both"/>
      </w:pPr>
      <w:r>
        <w:rPr>
          <w:rFonts w:ascii="Times New Roman"/>
          <w:b w:val="false"/>
          <w:i w:val="false"/>
          <w:color w:val="000000"/>
          <w:sz w:val="28"/>
        </w:rPr>
        <w:t>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680 в редакции Закона РК от 18.11.2015 </w:t>
      </w:r>
      <w:r>
        <w:rPr>
          <w:rFonts w:ascii="Times New Roman"/>
          <w:b w:val="false"/>
          <w:i w:val="false"/>
          <w:color w:val="000000"/>
          <w:sz w:val="28"/>
        </w:rPr>
        <w:t>№ 411-V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16" w:id="3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681. Принятие на работу лиц, ранее совершивших коррупционное преступление</w:t>
      </w:r>
    </w:p>
    <w:bookmarkEnd w:id="3142"/>
    <w:p>
      <w:pPr>
        <w:spacing w:after="0"/>
        <w:ind w:left="0"/>
        <w:jc w:val="both"/>
      </w:pPr>
      <w:r>
        <w:rPr>
          <w:rFonts w:ascii="Times New Roman"/>
          <w:b w:val="false"/>
          <w:i w:val="false"/>
          <w:color w:val="000000"/>
          <w:sz w:val="28"/>
        </w:rPr>
        <w:t>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на работу лиц, ранее совершивших коррупционное преступление,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217" w:id="314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ОРГАНЫ, УПОЛНОМОЧЕННЫЕ РАССМАТРИВАТЬ</w:t>
      </w:r>
      <w:r>
        <w:br/>
      </w:r>
      <w:r>
        <w:rPr>
          <w:rFonts w:ascii="Times New Roman"/>
          <w:b/>
          <w:i w:val="false"/>
          <w:color w:val="000000"/>
          <w:sz w:val="28"/>
        </w:rPr>
        <w:t>ДЕЛА ОБ АДМИНИСТРАТИВНЫХ ПРАВОНАРУШЕНИЯХ</w:t>
      </w:r>
      <w:r>
        <w:br/>
      </w:r>
      <w:r>
        <w:rPr>
          <w:rFonts w:ascii="Times New Roman"/>
          <w:b/>
          <w:i w:val="false"/>
          <w:color w:val="000000"/>
          <w:sz w:val="28"/>
        </w:rPr>
        <w:t>Глава 35. ОСНОВНЫЕ ПОЛОЖЕНИЯ</w:t>
      </w:r>
    </w:p>
    <w:bookmarkEnd w:id="3143"/>
    <w:p>
      <w:pPr>
        <w:spacing w:after="0"/>
        <w:ind w:left="0"/>
        <w:jc w:val="both"/>
      </w:pPr>
      <w:r>
        <w:rPr>
          <w:rFonts w:ascii="Times New Roman"/>
          <w:b/>
          <w:i w:val="false"/>
          <w:color w:val="000000"/>
          <w:sz w:val="28"/>
        </w:rPr>
        <w:t>Статья 682. Органы (должностные лица), уполномоченные рассматривать дела об административных правонарушениях</w:t>
      </w:r>
    </w:p>
    <w:p>
      <w:pPr>
        <w:spacing w:after="0"/>
        <w:ind w:left="0"/>
        <w:jc w:val="both"/>
      </w:pPr>
      <w:r>
        <w:rPr>
          <w:rFonts w:ascii="Times New Roman"/>
          <w:b w:val="false"/>
          <w:i w:val="false"/>
          <w:color w:val="000000"/>
          <w:sz w:val="28"/>
        </w:rPr>
        <w:t>
      Дела об административных правонарушениях рассматривают:</w:t>
      </w:r>
    </w:p>
    <w:p>
      <w:pPr>
        <w:spacing w:after="0"/>
        <w:ind w:left="0"/>
        <w:jc w:val="both"/>
      </w:pPr>
      <w:r>
        <w:rPr>
          <w:rFonts w:ascii="Times New Roman"/>
          <w:b w:val="false"/>
          <w:i w:val="false"/>
          <w:color w:val="000000"/>
          <w:sz w:val="28"/>
        </w:rPr>
        <w:t>
      1) судьи специализированных районных и приравненных к ним судов по административным правонарушениям;</w:t>
      </w:r>
    </w:p>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w:t>
      </w:r>
    </w:p>
    <w:p>
      <w:pPr>
        <w:spacing w:after="0"/>
        <w:ind w:left="0"/>
        <w:jc w:val="both"/>
      </w:pPr>
      <w:r>
        <w:rPr>
          <w:rFonts w:ascii="Times New Roman"/>
          <w:b w:val="false"/>
          <w:i w:val="false"/>
          <w:color w:val="000000"/>
          <w:sz w:val="28"/>
        </w:rPr>
        <w:t>
      3) должностные лица государственных органов, уполномоченные настоящим Кодексом.</w:t>
      </w:r>
    </w:p>
    <w:p>
      <w:pPr>
        <w:spacing w:after="0"/>
        <w:ind w:left="0"/>
        <w:jc w:val="both"/>
      </w:pPr>
      <w:r>
        <w:rPr>
          <w:rFonts w:ascii="Times New Roman"/>
          <w:b w:val="false"/>
          <w:i w:val="false"/>
          <w:color w:val="000000"/>
          <w:sz w:val="28"/>
        </w:rPr>
        <w:t>
      Примечание. Если на территории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682 -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20" w:id="3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683. Разграничение компетенции органов (должностных лиц), уполномоченных рассматривать дела об административных правонарушениях</w:t>
      </w:r>
    </w:p>
    <w:bookmarkEnd w:id="3144"/>
    <w:bookmarkStart w:name="z2221" w:id="3145"/>
    <w:p>
      <w:pPr>
        <w:spacing w:after="0"/>
        <w:ind w:left="0"/>
        <w:jc w:val="both"/>
      </w:pPr>
      <w:r>
        <w:rPr>
          <w:rFonts w:ascii="Times New Roman"/>
          <w:b w:val="false"/>
          <w:i w:val="false"/>
          <w:color w:val="000000"/>
          <w:sz w:val="28"/>
        </w:rPr>
        <w:t>
      1. Судьи рассматривают дела об административных правонарушениях, отнесенных к их ведению настоящим Кодексом.</w:t>
      </w:r>
    </w:p>
    <w:bookmarkEnd w:id="3145"/>
    <w:bookmarkStart w:name="z2222" w:id="3146"/>
    <w:p>
      <w:pPr>
        <w:spacing w:after="0"/>
        <w:ind w:left="0"/>
        <w:jc w:val="both"/>
      </w:pPr>
      <w:r>
        <w:rPr>
          <w:rFonts w:ascii="Times New Roman"/>
          <w:b w:val="false"/>
          <w:i w:val="false"/>
          <w:color w:val="000000"/>
          <w:sz w:val="28"/>
        </w:rPr>
        <w:t xml:space="preserve">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w:t>
      </w:r>
      <w:r>
        <w:rPr>
          <w:rFonts w:ascii="Times New Roman"/>
          <w:b w:val="false"/>
          <w:i w:val="false"/>
          <w:color w:val="000000"/>
          <w:sz w:val="28"/>
        </w:rPr>
        <w:t>статье 684</w:t>
      </w:r>
      <w:r>
        <w:rPr>
          <w:rFonts w:ascii="Times New Roman"/>
          <w:b w:val="false"/>
          <w:i w:val="false"/>
          <w:color w:val="000000"/>
          <w:sz w:val="28"/>
        </w:rPr>
        <w:t xml:space="preserve"> настоящего Кодекса.</w:t>
      </w:r>
    </w:p>
    <w:bookmarkEnd w:id="3146"/>
    <w:bookmarkStart w:name="z2223" w:id="3147"/>
    <w:p>
      <w:pPr>
        <w:spacing w:after="0"/>
        <w:ind w:left="0"/>
        <w:jc w:val="both"/>
      </w:pPr>
      <w:r>
        <w:rPr>
          <w:rFonts w:ascii="Times New Roman"/>
          <w:b w:val="false"/>
          <w:i w:val="false"/>
          <w:color w:val="000000"/>
          <w:sz w:val="28"/>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bookmarkEnd w:id="3147"/>
    <w:bookmarkStart w:name="z2224" w:id="3148"/>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рассматривается судьей, если оно подано до рассмотрения дела об административном правонарушении.</w:t>
      </w:r>
    </w:p>
    <w:bookmarkEnd w:id="3148"/>
    <w:bookmarkStart w:name="z2225" w:id="3149"/>
    <w:p>
      <w:pPr>
        <w:spacing w:after="0"/>
        <w:ind w:left="0"/>
        <w:jc w:val="both"/>
      </w:pPr>
      <w:r>
        <w:rPr>
          <w:rFonts w:ascii="Times New Roman"/>
          <w:b w:val="false"/>
          <w:i w:val="false"/>
          <w:color w:val="000000"/>
          <w:sz w:val="28"/>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bookmarkEnd w:id="314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683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26" w:id="315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36. ПОДВЕДОМСТВЕННОСТЬ ДЕЛ ОБ АДМИНИСТРАТИВНЫХ</w:t>
      </w:r>
      <w:r>
        <w:br/>
      </w:r>
      <w:r>
        <w:rPr>
          <w:rFonts w:ascii="Times New Roman"/>
          <w:b/>
          <w:i w:val="false"/>
          <w:color w:val="000000"/>
          <w:sz w:val="28"/>
        </w:rPr>
        <w:t>ПРАВОНАРУШЕНИЯХ, КОМПЕТЕНЦИЯ ДОЛЖНОСТНЫХ ЛИЦ ПО</w:t>
      </w:r>
      <w:r>
        <w:br/>
      </w:r>
      <w:r>
        <w:rPr>
          <w:rFonts w:ascii="Times New Roman"/>
          <w:b/>
          <w:i w:val="false"/>
          <w:color w:val="000000"/>
          <w:sz w:val="28"/>
        </w:rPr>
        <w:t>РАССМОТРЕНИЮ ДЕЛ И НАЛОЖЕНИЮ АДМИНИСТРАТИВНЫХ ВЗЫСКАНИЙ</w:t>
      </w:r>
    </w:p>
    <w:bookmarkEnd w:id="3150"/>
    <w:bookmarkStart w:name="z2227" w:id="3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684. Суды</w:t>
      </w:r>
    </w:p>
    <w:bookmarkEnd w:id="3151"/>
    <w:bookmarkStart w:name="z2228" w:id="3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часть первую статьи 684 предусмотрены изменения законами РК от 04.07.2018 </w:t>
      </w:r>
      <w:r>
        <w:rPr>
          <w:rFonts w:ascii="Times New Roman"/>
          <w:b w:val="false"/>
          <w:i w:val="false"/>
          <w:color w:val="ff0000"/>
          <w:sz w:val="28"/>
        </w:rPr>
        <w:t>№ 173-VI</w:t>
      </w:r>
      <w:r>
        <w:rPr>
          <w:rFonts w:ascii="Times New Roman"/>
          <w:b w:val="false"/>
          <w:i w:val="false"/>
          <w:color w:val="ff0000"/>
          <w:sz w:val="28"/>
        </w:rPr>
        <w:t xml:space="preserve"> (вводится в действие с 01.01.2022); от 05.01.2021 </w:t>
      </w:r>
      <w:r>
        <w:rPr>
          <w:rFonts w:ascii="Times New Roman"/>
          <w:b w:val="false"/>
          <w:i w:val="false"/>
          <w:color w:val="ff0000"/>
          <w:sz w:val="28"/>
        </w:rPr>
        <w:t>№ 409-VI</w:t>
      </w:r>
      <w:r>
        <w:rPr>
          <w:rFonts w:ascii="Times New Roman"/>
          <w:b w:val="false"/>
          <w:i w:val="false"/>
          <w:color w:val="ff0000"/>
          <w:sz w:val="28"/>
        </w:rPr>
        <w:t xml:space="preserve"> (вводится в действие с 01.01.2022). </w:t>
      </w:r>
      <w:r>
        <w:br/>
      </w:r>
      <w:r>
        <w:rPr>
          <w:rFonts w:ascii="Times New Roman"/>
          <w:b w:val="false"/>
          <w:i w:val="false"/>
          <w:color w:val="000000"/>
          <w:sz w:val="28"/>
        </w:rPr>
        <w:t>
</w:t>
      </w:r>
    </w:p>
    <w:bookmarkStart w:name="z4366" w:id="3153"/>
    <w:p>
      <w:pPr>
        <w:spacing w:after="0"/>
        <w:ind w:left="0"/>
        <w:jc w:val="both"/>
      </w:pPr>
      <w:r>
        <w:rPr>
          <w:rFonts w:ascii="Times New Roman"/>
          <w:b w:val="false"/>
          <w:i w:val="false"/>
          <w:color w:val="000000"/>
          <w:sz w:val="28"/>
        </w:rPr>
        <w:t xml:space="preserve">
      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(частями 2-2 и четвертой), </w:t>
      </w:r>
      <w:r>
        <w:rPr>
          <w:rFonts w:ascii="Times New Roman"/>
          <w:b w:val="false"/>
          <w:i w:val="false"/>
          <w:color w:val="000000"/>
          <w:sz w:val="28"/>
        </w:rPr>
        <w:t>80-1</w:t>
      </w:r>
      <w:r>
        <w:rPr>
          <w:rFonts w:ascii="Times New Roman"/>
          <w:b w:val="false"/>
          <w:i w:val="false"/>
          <w:color w:val="000000"/>
          <w:sz w:val="28"/>
        </w:rPr>
        <w:t xml:space="preserve"> (частями второй, четвертой и пятой), </w:t>
      </w:r>
      <w:r>
        <w:rPr>
          <w:rFonts w:ascii="Times New Roman"/>
          <w:b w:val="false"/>
          <w:i w:val="false"/>
          <w:color w:val="000000"/>
          <w:sz w:val="28"/>
        </w:rPr>
        <w:t xml:space="preserve">81 </w:t>
      </w:r>
      <w:r>
        <w:rPr>
          <w:rFonts w:ascii="Times New Roman"/>
          <w:b w:val="false"/>
          <w:i w:val="false"/>
          <w:color w:val="000000"/>
          <w:sz w:val="28"/>
        </w:rPr>
        <w:t xml:space="preserve">(частью второй), </w:t>
      </w:r>
      <w:r>
        <w:rPr>
          <w:rFonts w:ascii="Times New Roman"/>
          <w:b w:val="false"/>
          <w:i w:val="false"/>
          <w:color w:val="000000"/>
          <w:sz w:val="28"/>
        </w:rPr>
        <w:t xml:space="preserve">82 </w:t>
      </w:r>
      <w:r>
        <w:rPr>
          <w:rFonts w:ascii="Times New Roman"/>
          <w:b w:val="false"/>
          <w:i w:val="false"/>
          <w:color w:val="000000"/>
          <w:sz w:val="28"/>
        </w:rPr>
        <w:t xml:space="preserve">(частью второй),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 xml:space="preserve">139 </w:t>
      </w:r>
      <w:r>
        <w:rPr>
          <w:rFonts w:ascii="Times New Roman"/>
          <w:b w:val="false"/>
          <w:i w:val="false"/>
          <w:color w:val="000000"/>
          <w:sz w:val="28"/>
        </w:rPr>
        <w:t xml:space="preserve">(частью второй),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 (частью второй),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159 </w:t>
      </w:r>
      <w:r>
        <w:rPr>
          <w:rFonts w:ascii="Times New Roman"/>
          <w:b w:val="false"/>
          <w:i w:val="false"/>
          <w:color w:val="000000"/>
          <w:sz w:val="28"/>
        </w:rPr>
        <w:t xml:space="preserve">(частями первой, второй, третьей, 3-1 и четвертой), </w:t>
      </w:r>
      <w:r>
        <w:rPr>
          <w:rFonts w:ascii="Times New Roman"/>
          <w:b w:val="false"/>
          <w:i w:val="false"/>
          <w:color w:val="000000"/>
          <w:sz w:val="28"/>
        </w:rPr>
        <w:t>160</w:t>
      </w:r>
      <w:r>
        <w:rPr>
          <w:rFonts w:ascii="Times New Roman"/>
          <w:b w:val="false"/>
          <w:i w:val="false"/>
          <w:color w:val="000000"/>
          <w:sz w:val="28"/>
        </w:rPr>
        <w:t xml:space="preserve"> (частью второй), </w:t>
      </w:r>
      <w:r>
        <w:rPr>
          <w:rFonts w:ascii="Times New Roman"/>
          <w:b w:val="false"/>
          <w:i w:val="false"/>
          <w:color w:val="000000"/>
          <w:sz w:val="28"/>
        </w:rPr>
        <w:t xml:space="preserve">169 </w:t>
      </w:r>
      <w:r>
        <w:rPr>
          <w:rFonts w:ascii="Times New Roman"/>
          <w:b w:val="false"/>
          <w:i w:val="false"/>
          <w:color w:val="000000"/>
          <w:sz w:val="28"/>
        </w:rPr>
        <w:t xml:space="preserve">(частями второй, седьмой, десятой, одиннадцатой, двенадцатой, тринадцатой и четырнадцатой), </w:t>
      </w:r>
      <w:r>
        <w:rPr>
          <w:rFonts w:ascii="Times New Roman"/>
          <w:b w:val="false"/>
          <w:i w:val="false"/>
          <w:color w:val="000000"/>
          <w:sz w:val="28"/>
        </w:rPr>
        <w:t xml:space="preserve">170 </w:t>
      </w:r>
      <w:r>
        <w:rPr>
          <w:rFonts w:ascii="Times New Roman"/>
          <w:b w:val="false"/>
          <w:i w:val="false"/>
          <w:color w:val="000000"/>
          <w:sz w:val="28"/>
        </w:rPr>
        <w:t xml:space="preserve">(частями седьмой, девятой, десятой, одиннадцатой и двенадцатой),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(частью второй),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193</w:t>
      </w:r>
      <w:r>
        <w:rPr>
          <w:rFonts w:ascii="Times New Roman"/>
          <w:b w:val="false"/>
          <w:i w:val="false"/>
          <w:color w:val="000000"/>
          <w:sz w:val="28"/>
        </w:rPr>
        <w:t xml:space="preserve"> (частями второй и третьей),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234-1,</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 xml:space="preserve">(частями 7-1, девятой и одиннадцатой),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 xml:space="preserve">282 </w:t>
      </w:r>
      <w:r>
        <w:rPr>
          <w:rFonts w:ascii="Times New Roman"/>
          <w:b w:val="false"/>
          <w:i w:val="false"/>
          <w:color w:val="000000"/>
          <w:sz w:val="28"/>
        </w:rPr>
        <w:t xml:space="preserve">(частями третьей, четвертой, шестой, седьмой, одиннадцатой и тринадцатой),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второй), </w:t>
      </w:r>
      <w:r>
        <w:rPr>
          <w:rFonts w:ascii="Times New Roman"/>
          <w:b w:val="false"/>
          <w:i w:val="false"/>
          <w:color w:val="000000"/>
          <w:sz w:val="28"/>
        </w:rPr>
        <w:t>312</w:t>
      </w:r>
      <w:r>
        <w:rPr>
          <w:rFonts w:ascii="Times New Roman"/>
          <w:b w:val="false"/>
          <w:i w:val="false"/>
          <w:color w:val="000000"/>
          <w:sz w:val="28"/>
        </w:rPr>
        <w:t xml:space="preserve"> (частью второй),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317-1</w:t>
      </w:r>
      <w:r>
        <w:rPr>
          <w:rFonts w:ascii="Times New Roman"/>
          <w:b w:val="false"/>
          <w:i w:val="false"/>
          <w:color w:val="000000"/>
          <w:sz w:val="28"/>
        </w:rPr>
        <w:t xml:space="preserve"> (частью второй), </w:t>
      </w:r>
      <w:r>
        <w:rPr>
          <w:rFonts w:ascii="Times New Roman"/>
          <w:b w:val="false"/>
          <w:i w:val="false"/>
          <w:color w:val="000000"/>
          <w:sz w:val="28"/>
        </w:rPr>
        <w:t xml:space="preserve">317-2 </w:t>
      </w:r>
      <w:r>
        <w:rPr>
          <w:rFonts w:ascii="Times New Roman"/>
          <w:b w:val="false"/>
          <w:i w:val="false"/>
          <w:color w:val="000000"/>
          <w:sz w:val="28"/>
        </w:rPr>
        <w:t xml:space="preserve">(частью второй),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(частями первой, второй и третьей), 327-2 (частью второй), 328 (частями третьей и четвертой), 331 (частью четвертой), 344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четырнадцатой),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360</w:t>
      </w:r>
      <w:r>
        <w:rPr>
          <w:rFonts w:ascii="Times New Roman"/>
          <w:b w:val="false"/>
          <w:i w:val="false"/>
          <w:color w:val="000000"/>
          <w:sz w:val="28"/>
        </w:rPr>
        <w:t xml:space="preserve"> (частью первой),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(частями второй и третьей), </w:t>
      </w:r>
      <w:r>
        <w:rPr>
          <w:rFonts w:ascii="Times New Roman"/>
          <w:b w:val="false"/>
          <w:i w:val="false"/>
          <w:color w:val="000000"/>
          <w:sz w:val="28"/>
        </w:rPr>
        <w:t>383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385</w:t>
      </w:r>
      <w:r>
        <w:rPr>
          <w:rFonts w:ascii="Times New Roman"/>
          <w:b w:val="false"/>
          <w:i w:val="false"/>
          <w:color w:val="000000"/>
          <w:sz w:val="28"/>
        </w:rPr>
        <w:t xml:space="preserve"> (частью второй),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третьей), </w:t>
      </w:r>
      <w:r>
        <w:rPr>
          <w:rFonts w:ascii="Times New Roman"/>
          <w:b w:val="false"/>
          <w:i w:val="false"/>
          <w:color w:val="000000"/>
          <w:sz w:val="28"/>
        </w:rPr>
        <w:t xml:space="preserve">395 </w:t>
      </w:r>
      <w:r>
        <w:rPr>
          <w:rFonts w:ascii="Times New Roman"/>
          <w:b w:val="false"/>
          <w:i w:val="false"/>
          <w:color w:val="000000"/>
          <w:sz w:val="28"/>
        </w:rPr>
        <w:t xml:space="preserve">(частью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(частью второй), </w:t>
      </w:r>
      <w:r>
        <w:rPr>
          <w:rFonts w:ascii="Times New Roman"/>
          <w:b w:val="false"/>
          <w:i w:val="false"/>
          <w:color w:val="000000"/>
          <w:sz w:val="28"/>
        </w:rPr>
        <w:t>401</w:t>
      </w:r>
      <w:r>
        <w:rPr>
          <w:rFonts w:ascii="Times New Roman"/>
          <w:b w:val="false"/>
          <w:i w:val="false"/>
          <w:color w:val="000000"/>
          <w:sz w:val="28"/>
        </w:rPr>
        <w:t xml:space="preserve"> (частями шестой и седьмой), </w:t>
      </w:r>
      <w:r>
        <w:rPr>
          <w:rFonts w:ascii="Times New Roman"/>
          <w:b w:val="false"/>
          <w:i w:val="false"/>
          <w:color w:val="000000"/>
          <w:sz w:val="28"/>
        </w:rPr>
        <w:t xml:space="preserve">402 </w:t>
      </w:r>
      <w:r>
        <w:rPr>
          <w:rFonts w:ascii="Times New Roman"/>
          <w:b w:val="false"/>
          <w:i w:val="false"/>
          <w:color w:val="000000"/>
          <w:sz w:val="28"/>
        </w:rPr>
        <w:t xml:space="preserve">(частью четвертой), </w:t>
      </w:r>
      <w:r>
        <w:rPr>
          <w:rFonts w:ascii="Times New Roman"/>
          <w:b w:val="false"/>
          <w:i w:val="false"/>
          <w:color w:val="000000"/>
          <w:sz w:val="28"/>
        </w:rPr>
        <w:t>404</w:t>
      </w:r>
      <w:r>
        <w:rPr>
          <w:rFonts w:ascii="Times New Roman"/>
          <w:b w:val="false"/>
          <w:i w:val="false"/>
          <w:color w:val="000000"/>
          <w:sz w:val="28"/>
        </w:rPr>
        <w:t xml:space="preserve"> (частью девятой), </w:t>
      </w:r>
      <w:r>
        <w:rPr>
          <w:rFonts w:ascii="Times New Roman"/>
          <w:b w:val="false"/>
          <w:i w:val="false"/>
          <w:color w:val="000000"/>
          <w:sz w:val="28"/>
        </w:rPr>
        <w:t>407</w:t>
      </w:r>
      <w:r>
        <w:rPr>
          <w:rFonts w:ascii="Times New Roman"/>
          <w:b w:val="false"/>
          <w:i w:val="false"/>
          <w:color w:val="000000"/>
          <w:sz w:val="28"/>
        </w:rPr>
        <w:t xml:space="preserve"> (частями второй и третьей), </w:t>
      </w:r>
      <w:r>
        <w:rPr>
          <w:rFonts w:ascii="Times New Roman"/>
          <w:b w:val="false"/>
          <w:i w:val="false"/>
          <w:color w:val="000000"/>
          <w:sz w:val="28"/>
        </w:rPr>
        <w:t>409</w:t>
      </w:r>
      <w:r>
        <w:rPr>
          <w:rFonts w:ascii="Times New Roman"/>
          <w:b w:val="false"/>
          <w:i w:val="false"/>
          <w:color w:val="000000"/>
          <w:sz w:val="28"/>
        </w:rPr>
        <w:t xml:space="preserve"> (частями седьмой, </w:t>
      </w:r>
      <w:r>
        <w:rPr>
          <w:rFonts w:ascii="Times New Roman"/>
          <w:b w:val="false"/>
          <w:i w:val="false"/>
          <w:color w:val="000000"/>
          <w:sz w:val="28"/>
        </w:rPr>
        <w:t>7-1</w:t>
      </w:r>
      <w:r>
        <w:rPr>
          <w:rFonts w:ascii="Times New Roman"/>
          <w:b w:val="false"/>
          <w:i w:val="false"/>
          <w:color w:val="000000"/>
          <w:sz w:val="28"/>
        </w:rPr>
        <w:t xml:space="preserve"> и 7-8), </w:t>
      </w:r>
      <w:r>
        <w:rPr>
          <w:rFonts w:ascii="Times New Roman"/>
          <w:b w:val="false"/>
          <w:i w:val="false"/>
          <w:color w:val="000000"/>
          <w:sz w:val="28"/>
        </w:rPr>
        <w:t>415</w:t>
      </w:r>
      <w:r>
        <w:rPr>
          <w:rFonts w:ascii="Times New Roman"/>
          <w:b w:val="false"/>
          <w:i w:val="false"/>
          <w:color w:val="000000"/>
          <w:sz w:val="28"/>
        </w:rPr>
        <w:t xml:space="preserve"> (частью второй), </w:t>
      </w:r>
      <w:r>
        <w:rPr>
          <w:rFonts w:ascii="Times New Roman"/>
          <w:b w:val="false"/>
          <w:i w:val="false"/>
          <w:color w:val="000000"/>
          <w:sz w:val="28"/>
        </w:rPr>
        <w:t>415-1</w:t>
      </w:r>
      <w:r>
        <w:rPr>
          <w:rFonts w:ascii="Times New Roman"/>
          <w:b w:val="false"/>
          <w:i w:val="false"/>
          <w:color w:val="000000"/>
          <w:sz w:val="28"/>
        </w:rPr>
        <w:t xml:space="preserve"> (частью второй),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(частями первой и шестой), </w:t>
      </w:r>
      <w:r>
        <w:rPr>
          <w:rFonts w:ascii="Times New Roman"/>
          <w:b w:val="false"/>
          <w:i w:val="false"/>
          <w:color w:val="000000"/>
          <w:sz w:val="28"/>
        </w:rPr>
        <w:t>419</w:t>
      </w:r>
      <w:r>
        <w:rPr>
          <w:rFonts w:ascii="Times New Roman"/>
          <w:b w:val="false"/>
          <w:i w:val="false"/>
          <w:color w:val="000000"/>
          <w:sz w:val="28"/>
        </w:rPr>
        <w:t xml:space="preserve"> (частью второй),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w:t>
      </w:r>
      <w:r>
        <w:rPr>
          <w:rFonts w:ascii="Times New Roman"/>
          <w:b w:val="false"/>
          <w:i w:val="false"/>
          <w:color w:val="000000"/>
          <w:sz w:val="28"/>
        </w:rPr>
        <w:t>424</w:t>
      </w:r>
      <w:r>
        <w:rPr>
          <w:rFonts w:ascii="Times New Roman"/>
          <w:b w:val="false"/>
          <w:i w:val="false"/>
          <w:color w:val="000000"/>
          <w:sz w:val="28"/>
        </w:rPr>
        <w:t xml:space="preserve"> (частями третьей и пятой), </w:t>
      </w:r>
      <w:r>
        <w:rPr>
          <w:rFonts w:ascii="Times New Roman"/>
          <w:b w:val="false"/>
          <w:i w:val="false"/>
          <w:color w:val="000000"/>
          <w:sz w:val="28"/>
        </w:rPr>
        <w:t>424-1</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(частью второй), </w:t>
      </w:r>
      <w:r>
        <w:rPr>
          <w:rFonts w:ascii="Times New Roman"/>
          <w:b w:val="false"/>
          <w:i w:val="false"/>
          <w:color w:val="000000"/>
          <w:sz w:val="28"/>
        </w:rPr>
        <w:t>426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второй),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(частью третьей), </w:t>
      </w:r>
      <w:r>
        <w:rPr>
          <w:rFonts w:ascii="Times New Roman"/>
          <w:b w:val="false"/>
          <w:i w:val="false"/>
          <w:color w:val="000000"/>
          <w:sz w:val="28"/>
        </w:rPr>
        <w:t xml:space="preserve">443 </w:t>
      </w:r>
      <w:r>
        <w:rPr>
          <w:rFonts w:ascii="Times New Roman"/>
          <w:b w:val="false"/>
          <w:i w:val="false"/>
          <w:color w:val="000000"/>
          <w:sz w:val="28"/>
        </w:rPr>
        <w:t xml:space="preserve">(частью второй), 443-1 (частью второй), </w:t>
      </w:r>
      <w:r>
        <w:rPr>
          <w:rFonts w:ascii="Times New Roman"/>
          <w:b w:val="false"/>
          <w:i w:val="false"/>
          <w:color w:val="000000"/>
          <w:sz w:val="28"/>
        </w:rPr>
        <w:t>444</w:t>
      </w:r>
      <w:r>
        <w:rPr>
          <w:rFonts w:ascii="Times New Roman"/>
          <w:b w:val="false"/>
          <w:i w:val="false"/>
          <w:color w:val="000000"/>
          <w:sz w:val="28"/>
        </w:rPr>
        <w:t xml:space="preserve"> (частью первой),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(частями второй и третьей), </w:t>
      </w:r>
      <w:r>
        <w:rPr>
          <w:rFonts w:ascii="Times New Roman"/>
          <w:b w:val="false"/>
          <w:i w:val="false"/>
          <w:color w:val="000000"/>
          <w:sz w:val="28"/>
        </w:rPr>
        <w:t>450</w:t>
      </w:r>
      <w:r>
        <w:rPr>
          <w:rFonts w:ascii="Times New Roman"/>
          <w:b w:val="false"/>
          <w:i w:val="false"/>
          <w:color w:val="000000"/>
          <w:sz w:val="28"/>
        </w:rPr>
        <w:t xml:space="preserve"> (частью второй), </w:t>
      </w:r>
      <w:r>
        <w:rPr>
          <w:rFonts w:ascii="Times New Roman"/>
          <w:b w:val="false"/>
          <w:i w:val="false"/>
          <w:color w:val="000000"/>
          <w:sz w:val="28"/>
        </w:rPr>
        <w:t xml:space="preserve">451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 xml:space="preserve">452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(частью второй),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второй, третьей, четвертой, пятой, шестой, седьмой и восьмой),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второй), </w:t>
      </w:r>
      <w:r>
        <w:rPr>
          <w:rFonts w:ascii="Times New Roman"/>
          <w:b w:val="false"/>
          <w:i w:val="false"/>
          <w:color w:val="000000"/>
          <w:sz w:val="28"/>
        </w:rPr>
        <w:t xml:space="preserve">496 </w:t>
      </w:r>
      <w:r>
        <w:rPr>
          <w:rFonts w:ascii="Times New Roman"/>
          <w:b w:val="false"/>
          <w:i w:val="false"/>
          <w:color w:val="000000"/>
          <w:sz w:val="28"/>
        </w:rPr>
        <w:t xml:space="preserve">(частями второй и третьей),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 xml:space="preserve">510 </w:t>
      </w:r>
      <w:r>
        <w:rPr>
          <w:rFonts w:ascii="Times New Roman"/>
          <w:b w:val="false"/>
          <w:i w:val="false"/>
          <w:color w:val="000000"/>
          <w:sz w:val="28"/>
        </w:rPr>
        <w:t xml:space="preserve">(частью четвертой), </w:t>
      </w:r>
      <w:r>
        <w:rPr>
          <w:rFonts w:ascii="Times New Roman"/>
          <w:b w:val="false"/>
          <w:i w:val="false"/>
          <w:color w:val="000000"/>
          <w:sz w:val="28"/>
        </w:rPr>
        <w:t xml:space="preserve">512 </w:t>
      </w:r>
      <w:r>
        <w:rPr>
          <w:rFonts w:ascii="Times New Roman"/>
          <w:b w:val="false"/>
          <w:i w:val="false"/>
          <w:color w:val="000000"/>
          <w:sz w:val="28"/>
        </w:rPr>
        <w:t xml:space="preserve">(частью второй), </w:t>
      </w:r>
      <w:r>
        <w:rPr>
          <w:rFonts w:ascii="Times New Roman"/>
          <w:b w:val="false"/>
          <w:i w:val="false"/>
          <w:color w:val="000000"/>
          <w:sz w:val="28"/>
        </w:rPr>
        <w:t xml:space="preserve">513 </w:t>
      </w:r>
      <w:r>
        <w:rPr>
          <w:rFonts w:ascii="Times New Roman"/>
          <w:b w:val="false"/>
          <w:i w:val="false"/>
          <w:color w:val="000000"/>
          <w:sz w:val="28"/>
        </w:rPr>
        <w:t xml:space="preserve">(частью второй), </w:t>
      </w:r>
      <w:r>
        <w:rPr>
          <w:rFonts w:ascii="Times New Roman"/>
          <w:b w:val="false"/>
          <w:i w:val="false"/>
          <w:color w:val="000000"/>
          <w:sz w:val="28"/>
        </w:rPr>
        <w:t>514</w:t>
      </w:r>
      <w:r>
        <w:rPr>
          <w:rFonts w:ascii="Times New Roman"/>
          <w:b w:val="false"/>
          <w:i w:val="false"/>
          <w:color w:val="000000"/>
          <w:sz w:val="28"/>
        </w:rPr>
        <w:t xml:space="preserve"> (частью второй),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шестой и седьмой), </w:t>
      </w:r>
      <w:r>
        <w:rPr>
          <w:rFonts w:ascii="Times New Roman"/>
          <w:b w:val="false"/>
          <w:i w:val="false"/>
          <w:color w:val="000000"/>
          <w:sz w:val="28"/>
        </w:rPr>
        <w:t>528</w:t>
      </w:r>
      <w:r>
        <w:rPr>
          <w:rFonts w:ascii="Times New Roman"/>
          <w:b w:val="false"/>
          <w:i w:val="false"/>
          <w:color w:val="000000"/>
          <w:sz w:val="28"/>
        </w:rPr>
        <w:t xml:space="preserve"> (частью 1-1), </w:t>
      </w:r>
      <w:r>
        <w:rPr>
          <w:rFonts w:ascii="Times New Roman"/>
          <w:b w:val="false"/>
          <w:i w:val="false"/>
          <w:color w:val="000000"/>
          <w:sz w:val="28"/>
        </w:rPr>
        <w:t xml:space="preserve">532 </w:t>
      </w:r>
      <w:r>
        <w:rPr>
          <w:rFonts w:ascii="Times New Roman"/>
          <w:b w:val="false"/>
          <w:i w:val="false"/>
          <w:color w:val="000000"/>
          <w:sz w:val="28"/>
        </w:rPr>
        <w:t xml:space="preserve">(частью второй), </w:t>
      </w:r>
      <w:r>
        <w:rPr>
          <w:rFonts w:ascii="Times New Roman"/>
          <w:b w:val="false"/>
          <w:i w:val="false"/>
          <w:color w:val="000000"/>
          <w:sz w:val="28"/>
        </w:rPr>
        <w:t>543</w:t>
      </w:r>
      <w:r>
        <w:rPr>
          <w:rFonts w:ascii="Times New Roman"/>
          <w:b w:val="false"/>
          <w:i w:val="false"/>
          <w:color w:val="000000"/>
          <w:sz w:val="28"/>
        </w:rPr>
        <w:t xml:space="preserve"> (частями 1-1, третьей и четвертой),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(частью второй),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второй), </w:t>
      </w:r>
      <w:r>
        <w:rPr>
          <w:rFonts w:ascii="Times New Roman"/>
          <w:b w:val="false"/>
          <w:i w:val="false"/>
          <w:color w:val="000000"/>
          <w:sz w:val="28"/>
        </w:rPr>
        <w:t>563</w:t>
      </w:r>
      <w:r>
        <w:rPr>
          <w:rFonts w:ascii="Times New Roman"/>
          <w:b w:val="false"/>
          <w:i w:val="false"/>
          <w:color w:val="000000"/>
          <w:sz w:val="28"/>
        </w:rPr>
        <w:t xml:space="preserve"> (частью второй), </w:t>
      </w:r>
      <w:r>
        <w:rPr>
          <w:rFonts w:ascii="Times New Roman"/>
          <w:b w:val="false"/>
          <w:i w:val="false"/>
          <w:color w:val="000000"/>
          <w:sz w:val="28"/>
        </w:rPr>
        <w:t>564</w:t>
      </w:r>
      <w:r>
        <w:rPr>
          <w:rFonts w:ascii="Times New Roman"/>
          <w:b w:val="false"/>
          <w:i w:val="false"/>
          <w:color w:val="000000"/>
          <w:sz w:val="28"/>
        </w:rPr>
        <w:t xml:space="preserve"> (частью пятой), </w:t>
      </w:r>
      <w:r>
        <w:rPr>
          <w:rFonts w:ascii="Times New Roman"/>
          <w:b w:val="false"/>
          <w:i w:val="false"/>
          <w:color w:val="000000"/>
          <w:sz w:val="28"/>
        </w:rPr>
        <w:t>569</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590</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третьей), </w:t>
      </w:r>
      <w:r>
        <w:rPr>
          <w:rFonts w:ascii="Times New Roman"/>
          <w:b w:val="false"/>
          <w:i w:val="false"/>
          <w:color w:val="000000"/>
          <w:sz w:val="28"/>
        </w:rPr>
        <w:t>603</w:t>
      </w:r>
      <w:r>
        <w:rPr>
          <w:rFonts w:ascii="Times New Roman"/>
          <w:b w:val="false"/>
          <w:i w:val="false"/>
          <w:color w:val="000000"/>
          <w:sz w:val="28"/>
        </w:rPr>
        <w:t xml:space="preserve"> (частями первой и второй), </w:t>
      </w:r>
      <w:r>
        <w:rPr>
          <w:rFonts w:ascii="Times New Roman"/>
          <w:b w:val="false"/>
          <w:i w:val="false"/>
          <w:color w:val="000000"/>
          <w:sz w:val="28"/>
        </w:rPr>
        <w:t>606</w:t>
      </w:r>
      <w:r>
        <w:rPr>
          <w:rFonts w:ascii="Times New Roman"/>
          <w:b w:val="false"/>
          <w:i w:val="false"/>
          <w:color w:val="000000"/>
          <w:sz w:val="28"/>
        </w:rPr>
        <w:t xml:space="preserve"> (частью второй), </w:t>
      </w:r>
      <w:r>
        <w:rPr>
          <w:rFonts w:ascii="Times New Roman"/>
          <w:b w:val="false"/>
          <w:i w:val="false"/>
          <w:color w:val="000000"/>
          <w:sz w:val="28"/>
        </w:rPr>
        <w:t>607</w:t>
      </w:r>
      <w:r>
        <w:rPr>
          <w:rFonts w:ascii="Times New Roman"/>
          <w:b w:val="false"/>
          <w:i w:val="false"/>
          <w:color w:val="000000"/>
          <w:sz w:val="28"/>
        </w:rPr>
        <w:t xml:space="preserve"> (частью второй),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(частями второй и третьей), </w:t>
      </w:r>
      <w:r>
        <w:rPr>
          <w:rFonts w:ascii="Times New Roman"/>
          <w:b w:val="false"/>
          <w:i w:val="false"/>
          <w:color w:val="000000"/>
          <w:sz w:val="28"/>
        </w:rPr>
        <w:t>612</w:t>
      </w:r>
      <w:r>
        <w:rPr>
          <w:rFonts w:ascii="Times New Roman"/>
          <w:b w:val="false"/>
          <w:i w:val="false"/>
          <w:color w:val="000000"/>
          <w:sz w:val="28"/>
        </w:rPr>
        <w:t xml:space="preserve"> (частями третьей и 4-1), </w:t>
      </w:r>
      <w:r>
        <w:rPr>
          <w:rFonts w:ascii="Times New Roman"/>
          <w:b w:val="false"/>
          <w:i w:val="false"/>
          <w:color w:val="000000"/>
          <w:sz w:val="28"/>
        </w:rPr>
        <w:t>613</w:t>
      </w:r>
      <w:r>
        <w:rPr>
          <w:rFonts w:ascii="Times New Roman"/>
          <w:b w:val="false"/>
          <w:i w:val="false"/>
          <w:color w:val="000000"/>
          <w:sz w:val="28"/>
        </w:rPr>
        <w:t xml:space="preserve"> (частями третьей, четвертой, пятой, девятой, десятой и одиннадцатой), </w:t>
      </w:r>
      <w:r>
        <w:rPr>
          <w:rFonts w:ascii="Times New Roman"/>
          <w:b w:val="false"/>
          <w:i w:val="false"/>
          <w:color w:val="000000"/>
          <w:sz w:val="28"/>
        </w:rPr>
        <w:t>615</w:t>
      </w:r>
      <w:r>
        <w:rPr>
          <w:rFonts w:ascii="Times New Roman"/>
          <w:b w:val="false"/>
          <w:i w:val="false"/>
          <w:color w:val="000000"/>
          <w:sz w:val="28"/>
        </w:rPr>
        <w:t xml:space="preserve"> (частью четвертой),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третьей), </w:t>
      </w:r>
      <w:r>
        <w:rPr>
          <w:rFonts w:ascii="Times New Roman"/>
          <w:b w:val="false"/>
          <w:i w:val="false"/>
          <w:color w:val="000000"/>
          <w:sz w:val="28"/>
        </w:rPr>
        <w:t>637</w:t>
      </w:r>
      <w:r>
        <w:rPr>
          <w:rFonts w:ascii="Times New Roman"/>
          <w:b w:val="false"/>
          <w:i w:val="false"/>
          <w:color w:val="000000"/>
          <w:sz w:val="28"/>
        </w:rPr>
        <w:t xml:space="preserve"> (частями восьмой, девятой, десятой и тринадцатой), </w:t>
      </w:r>
      <w:r>
        <w:rPr>
          <w:rFonts w:ascii="Times New Roman"/>
          <w:b w:val="false"/>
          <w:i w:val="false"/>
          <w:color w:val="000000"/>
          <w:sz w:val="28"/>
        </w:rPr>
        <w:t>638</w:t>
      </w:r>
      <w:r>
        <w:rPr>
          <w:rFonts w:ascii="Times New Roman"/>
          <w:b w:val="false"/>
          <w:i w:val="false"/>
          <w:color w:val="000000"/>
          <w:sz w:val="28"/>
        </w:rPr>
        <w:t xml:space="preserve"> (частью второй),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случаев, предусмотренных частью третьей настоящей статьи.</w:t>
      </w:r>
    </w:p>
    <w:bookmarkEnd w:id="3153"/>
    <w:bookmarkStart w:name="z4367" w:id="3154"/>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 рассматривают дела:</w:t>
      </w:r>
    </w:p>
    <w:bookmarkEnd w:id="3154"/>
    <w:bookmarkStart w:name="z4368" w:id="3155"/>
    <w:p>
      <w:pPr>
        <w:spacing w:after="0"/>
        <w:ind w:left="0"/>
        <w:jc w:val="both"/>
      </w:pPr>
      <w:r>
        <w:rPr>
          <w:rFonts w:ascii="Times New Roman"/>
          <w:b w:val="false"/>
          <w:i w:val="false"/>
          <w:color w:val="000000"/>
          <w:sz w:val="28"/>
        </w:rPr>
        <w:t xml:space="preserve">
      1) об административных правонарушениях, совершенных несовершеннолетними, предусмотренных </w:t>
      </w:r>
      <w:r>
        <w:rPr>
          <w:rFonts w:ascii="Times New Roman"/>
          <w:b w:val="false"/>
          <w:i w:val="false"/>
          <w:color w:val="000000"/>
          <w:sz w:val="28"/>
        </w:rPr>
        <w:t>статьями 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настоящего Кодекса;</w:t>
      </w:r>
    </w:p>
    <w:bookmarkEnd w:id="3155"/>
    <w:bookmarkStart w:name="z4369" w:id="3156"/>
    <w:p>
      <w:pPr>
        <w:spacing w:after="0"/>
        <w:ind w:left="0"/>
        <w:jc w:val="both"/>
      </w:pPr>
      <w:r>
        <w:rPr>
          <w:rFonts w:ascii="Times New Roman"/>
          <w:b w:val="false"/>
          <w:i w:val="false"/>
          <w:color w:val="000000"/>
          <w:sz w:val="28"/>
        </w:rPr>
        <w:t xml:space="preserve">
      2) об административных правонарушениях, предусмотренных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 xml:space="preserve">430 </w:t>
      </w:r>
      <w:r>
        <w:rPr>
          <w:rFonts w:ascii="Times New Roman"/>
          <w:b w:val="false"/>
          <w:i w:val="false"/>
          <w:color w:val="000000"/>
          <w:sz w:val="28"/>
        </w:rPr>
        <w:t xml:space="preserve">(частью второй), </w:t>
      </w:r>
      <w:r>
        <w:rPr>
          <w:rFonts w:ascii="Times New Roman"/>
          <w:b w:val="false"/>
          <w:i w:val="false"/>
          <w:color w:val="000000"/>
          <w:sz w:val="28"/>
        </w:rPr>
        <w:t>663</w:t>
      </w:r>
      <w:r>
        <w:rPr>
          <w:rFonts w:ascii="Times New Roman"/>
          <w:b w:val="false"/>
          <w:i w:val="false"/>
          <w:color w:val="000000"/>
          <w:sz w:val="28"/>
        </w:rPr>
        <w:t xml:space="preserve"> настоящего Кодекса.</w:t>
      </w:r>
    </w:p>
    <w:bookmarkEnd w:id="3156"/>
    <w:bookmarkStart w:name="z4370" w:id="3157"/>
    <w:p>
      <w:pPr>
        <w:spacing w:after="0"/>
        <w:ind w:left="0"/>
        <w:jc w:val="both"/>
      </w:pPr>
      <w:r>
        <w:rPr>
          <w:rFonts w:ascii="Times New Roman"/>
          <w:b w:val="false"/>
          <w:i w:val="false"/>
          <w:color w:val="000000"/>
          <w:sz w:val="28"/>
        </w:rPr>
        <w:t xml:space="preserve">
      3. Судьи Верховного Суда, областных и приравненных к ним судов, районных и приравненных к ним судов рассматривают дела, предусмотренные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bookmarkEnd w:id="3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684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3" w:id="31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685. Органы внутренних дел (полиция)</w:t>
      </w:r>
    </w:p>
    <w:bookmarkEnd w:id="3158"/>
    <w:bookmarkStart w:name="z4371" w:id="3159"/>
    <w:p>
      <w:pPr>
        <w:spacing w:after="0"/>
        <w:ind w:left="0"/>
        <w:jc w:val="both"/>
      </w:pPr>
      <w:r>
        <w:rPr>
          <w:rFonts w:ascii="Times New Roman"/>
          <w:b w:val="false"/>
          <w:i w:val="false"/>
          <w:color w:val="000000"/>
          <w:sz w:val="28"/>
        </w:rPr>
        <w:t xml:space="preserve">
      1. Органы внутренних дел рассматривают дела об административных правонарушениях, предусмотренных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 xml:space="preserve">383 </w:t>
      </w:r>
      <w:r>
        <w:rPr>
          <w:rFonts w:ascii="Times New Roman"/>
          <w:b w:val="false"/>
          <w:i w:val="false"/>
          <w:color w:val="000000"/>
          <w:sz w:val="28"/>
        </w:rPr>
        <w:t xml:space="preserve">(частями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440 </w:t>
      </w:r>
      <w:r>
        <w:rPr>
          <w:rFonts w:ascii="Times New Roman"/>
          <w:b w:val="false"/>
          <w:i w:val="false"/>
          <w:color w:val="000000"/>
          <w:sz w:val="28"/>
        </w:rPr>
        <w:t xml:space="preserve">(частями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 xml:space="preserve">442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443 </w:t>
      </w:r>
      <w:r>
        <w:rPr>
          <w:rFonts w:ascii="Times New Roman"/>
          <w:b w:val="false"/>
          <w:i w:val="false"/>
          <w:color w:val="000000"/>
          <w:sz w:val="28"/>
        </w:rPr>
        <w:t xml:space="preserve">(частью первой), 443-1 (частями первой и третьей), </w:t>
      </w:r>
      <w:r>
        <w:rPr>
          <w:rFonts w:ascii="Times New Roman"/>
          <w:b w:val="false"/>
          <w:i w:val="false"/>
          <w:color w:val="000000"/>
          <w:sz w:val="28"/>
        </w:rPr>
        <w:t xml:space="preserve">444 </w:t>
      </w:r>
      <w:r>
        <w:rPr>
          <w:rFonts w:ascii="Times New Roman"/>
          <w:b w:val="false"/>
          <w:i w:val="false"/>
          <w:color w:val="000000"/>
          <w:sz w:val="28"/>
        </w:rPr>
        <w:t xml:space="preserve">(частью второй),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450</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 xml:space="preserve">496 </w:t>
      </w:r>
      <w:r>
        <w:rPr>
          <w:rFonts w:ascii="Times New Roman"/>
          <w:b w:val="false"/>
          <w:i w:val="false"/>
          <w:color w:val="000000"/>
          <w:sz w:val="28"/>
        </w:rPr>
        <w:t xml:space="preserve">(частью первой),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и третьей),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восьмой,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3-1,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исключением нарушений на автомобильном транспорте),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w:t>
      </w:r>
    </w:p>
    <w:bookmarkEnd w:id="3159"/>
    <w:bookmarkStart w:name="z4372" w:id="316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внутренних дел вправе:</w:t>
      </w:r>
    </w:p>
    <w:bookmarkEnd w:id="3160"/>
    <w:bookmarkStart w:name="z4373" w:id="3161"/>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bookmarkEnd w:id="3161"/>
    <w:bookmarkStart w:name="z4374" w:id="3162"/>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505</w:t>
      </w:r>
      <w:r>
        <w:rPr>
          <w:rFonts w:ascii="Times New Roman"/>
          <w:b w:val="false"/>
          <w:i w:val="false"/>
          <w:color w:val="000000"/>
          <w:sz w:val="28"/>
        </w:rPr>
        <w:t xml:space="preserve"> (частью второй),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(частью третьей), </w:t>
      </w:r>
      <w:r>
        <w:rPr>
          <w:rFonts w:ascii="Times New Roman"/>
          <w:b w:val="false"/>
          <w:i w:val="false"/>
          <w:color w:val="000000"/>
          <w:sz w:val="28"/>
        </w:rPr>
        <w:t>590</w:t>
      </w:r>
      <w:r>
        <w:rPr>
          <w:rFonts w:ascii="Times New Roman"/>
          <w:b w:val="false"/>
          <w:i w:val="false"/>
          <w:color w:val="000000"/>
          <w:sz w:val="28"/>
        </w:rPr>
        <w:t xml:space="preserve"> (частями третьей, восьмой и десятой), </w:t>
      </w:r>
      <w:r>
        <w:rPr>
          <w:rFonts w:ascii="Times New Roman"/>
          <w:b w:val="false"/>
          <w:i w:val="false"/>
          <w:color w:val="000000"/>
          <w:sz w:val="28"/>
        </w:rPr>
        <w:t>591</w:t>
      </w:r>
      <w:r>
        <w:rPr>
          <w:rFonts w:ascii="Times New Roman"/>
          <w:b w:val="false"/>
          <w:i w:val="false"/>
          <w:color w:val="000000"/>
          <w:sz w:val="28"/>
        </w:rPr>
        <w:t xml:space="preserve"> (частью второй), </w:t>
      </w:r>
      <w:r>
        <w:rPr>
          <w:rFonts w:ascii="Times New Roman"/>
          <w:b w:val="false"/>
          <w:i w:val="false"/>
          <w:color w:val="000000"/>
          <w:sz w:val="28"/>
        </w:rPr>
        <w:t xml:space="preserve">592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 xml:space="preserve">594 </w:t>
      </w:r>
      <w:r>
        <w:rPr>
          <w:rFonts w:ascii="Times New Roman"/>
          <w:b w:val="false"/>
          <w:i w:val="false"/>
          <w:color w:val="000000"/>
          <w:sz w:val="28"/>
        </w:rPr>
        <w:t xml:space="preserve">(частью четвертой), </w:t>
      </w:r>
      <w:r>
        <w:rPr>
          <w:rFonts w:ascii="Times New Roman"/>
          <w:b w:val="false"/>
          <w:i w:val="false"/>
          <w:color w:val="000000"/>
          <w:sz w:val="28"/>
        </w:rPr>
        <w:t>595</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(частями четвертой и пятой), </w:t>
      </w:r>
      <w:r>
        <w:rPr>
          <w:rFonts w:ascii="Times New Roman"/>
          <w:b w:val="false"/>
          <w:i w:val="false"/>
          <w:color w:val="000000"/>
          <w:sz w:val="28"/>
        </w:rPr>
        <w:t>597</w:t>
      </w:r>
      <w:r>
        <w:rPr>
          <w:rFonts w:ascii="Times New Roman"/>
          <w:b w:val="false"/>
          <w:i w:val="false"/>
          <w:color w:val="000000"/>
          <w:sz w:val="28"/>
        </w:rPr>
        <w:t xml:space="preserve"> (частями пятой и шестой),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w:t>
      </w:r>
      <w:r>
        <w:rPr>
          <w:rFonts w:ascii="Times New Roman"/>
          <w:b w:val="false"/>
          <w:i w:val="false"/>
          <w:color w:val="000000"/>
          <w:sz w:val="28"/>
        </w:rPr>
        <w:t>601</w:t>
      </w:r>
      <w:r>
        <w:rPr>
          <w:rFonts w:ascii="Times New Roman"/>
          <w:b w:val="false"/>
          <w:i w:val="false"/>
          <w:color w:val="000000"/>
          <w:sz w:val="28"/>
        </w:rPr>
        <w:t xml:space="preserve"> (частью второй), </w:t>
      </w:r>
      <w:r>
        <w:rPr>
          <w:rFonts w:ascii="Times New Roman"/>
          <w:b w:val="false"/>
          <w:i w:val="false"/>
          <w:color w:val="000000"/>
          <w:sz w:val="28"/>
        </w:rPr>
        <w:t xml:space="preserve">602 </w:t>
      </w:r>
      <w:r>
        <w:rPr>
          <w:rFonts w:ascii="Times New Roman"/>
          <w:b w:val="false"/>
          <w:i w:val="false"/>
          <w:color w:val="000000"/>
          <w:sz w:val="28"/>
        </w:rPr>
        <w:t xml:space="preserve">(частью второй),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612</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(частью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второй),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bookmarkEnd w:id="3162"/>
    <w:bookmarkStart w:name="z4375" w:id="3163"/>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(частями первой и второй),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железнодорожном транспорте), </w:t>
      </w:r>
      <w:r>
        <w:rPr>
          <w:rFonts w:ascii="Times New Roman"/>
          <w:b w:val="false"/>
          <w:i w:val="false"/>
          <w:color w:val="000000"/>
          <w:sz w:val="28"/>
        </w:rPr>
        <w:t>630</w:t>
      </w:r>
      <w:r>
        <w:rPr>
          <w:rFonts w:ascii="Times New Roman"/>
          <w:b w:val="false"/>
          <w:i w:val="false"/>
          <w:color w:val="000000"/>
          <w:sz w:val="28"/>
        </w:rPr>
        <w:t xml:space="preserve"> (частью первой) настоящего Кодекса, – начальники линейных отделов, отделений, пунктов полиции органов внутренних дел и их заместители;</w:t>
      </w:r>
    </w:p>
    <w:bookmarkEnd w:id="3163"/>
    <w:bookmarkStart w:name="z4376" w:id="3164"/>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505 </w:t>
      </w:r>
      <w:r>
        <w:rPr>
          <w:rFonts w:ascii="Times New Roman"/>
          <w:b w:val="false"/>
          <w:i w:val="false"/>
          <w:color w:val="000000"/>
          <w:sz w:val="28"/>
        </w:rPr>
        <w:t xml:space="preserve">(частью первой), </w:t>
      </w:r>
      <w:r>
        <w:rPr>
          <w:rFonts w:ascii="Times New Roman"/>
          <w:b w:val="false"/>
          <w:i w:val="false"/>
          <w:color w:val="000000"/>
          <w:sz w:val="28"/>
        </w:rPr>
        <w:t>571</w:t>
      </w:r>
      <w:r>
        <w:rPr>
          <w:rFonts w:ascii="Times New Roman"/>
          <w:b w:val="false"/>
          <w:i w:val="false"/>
          <w:color w:val="000000"/>
          <w:sz w:val="28"/>
        </w:rPr>
        <w:t xml:space="preserve"> (частью второй),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(частью четвертой),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и девятой), </w:t>
      </w:r>
      <w:r>
        <w:rPr>
          <w:rFonts w:ascii="Times New Roman"/>
          <w:b w:val="false"/>
          <w:i w:val="false"/>
          <w:color w:val="000000"/>
          <w:sz w:val="28"/>
        </w:rPr>
        <w:t>591</w:t>
      </w:r>
      <w:r>
        <w:rPr>
          <w:rFonts w:ascii="Times New Roman"/>
          <w:b w:val="false"/>
          <w:i w:val="false"/>
          <w:color w:val="000000"/>
          <w:sz w:val="28"/>
        </w:rPr>
        <w:t xml:space="preserve"> (частью первой), </w:t>
      </w:r>
      <w:r>
        <w:rPr>
          <w:rFonts w:ascii="Times New Roman"/>
          <w:b w:val="false"/>
          <w:i w:val="false"/>
          <w:color w:val="000000"/>
          <w:sz w:val="28"/>
        </w:rPr>
        <w:t>592</w:t>
      </w:r>
      <w:r>
        <w:rPr>
          <w:rFonts w:ascii="Times New Roman"/>
          <w:b w:val="false"/>
          <w:i w:val="false"/>
          <w:color w:val="000000"/>
          <w:sz w:val="28"/>
        </w:rPr>
        <w:t xml:space="preserve"> (частями первой и второй),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(частями первой и второй), </w:t>
      </w:r>
      <w:r>
        <w:rPr>
          <w:rFonts w:ascii="Times New Roman"/>
          <w:b w:val="false"/>
          <w:i w:val="false"/>
          <w:color w:val="000000"/>
          <w:sz w:val="28"/>
        </w:rPr>
        <w:t>595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596</w:t>
      </w:r>
      <w:r>
        <w:rPr>
          <w:rFonts w:ascii="Times New Roman"/>
          <w:b w:val="false"/>
          <w:i w:val="false"/>
          <w:color w:val="000000"/>
          <w:sz w:val="28"/>
        </w:rPr>
        <w:t xml:space="preserve"> (частями первой и второй), </w:t>
      </w:r>
      <w:r>
        <w:rPr>
          <w:rFonts w:ascii="Times New Roman"/>
          <w:b w:val="false"/>
          <w:i w:val="false"/>
          <w:color w:val="000000"/>
          <w:sz w:val="28"/>
        </w:rPr>
        <w:t>597</w:t>
      </w:r>
      <w:r>
        <w:rPr>
          <w:rFonts w:ascii="Times New Roman"/>
          <w:b w:val="false"/>
          <w:i w:val="false"/>
          <w:color w:val="000000"/>
          <w:sz w:val="28"/>
        </w:rPr>
        <w:t xml:space="preserve"> (частями первой, второй, третьей, четвертой, 4-1 и 4-2), </w:t>
      </w:r>
      <w:r>
        <w:rPr>
          <w:rFonts w:ascii="Times New Roman"/>
          <w:b w:val="false"/>
          <w:i w:val="false"/>
          <w:color w:val="000000"/>
          <w:sz w:val="28"/>
        </w:rPr>
        <w:t>598</w:t>
      </w:r>
      <w:r>
        <w:rPr>
          <w:rFonts w:ascii="Times New Roman"/>
          <w:b w:val="false"/>
          <w:i w:val="false"/>
          <w:color w:val="000000"/>
          <w:sz w:val="28"/>
        </w:rPr>
        <w:t xml:space="preserve"> (частью первой), </w:t>
      </w:r>
      <w:r>
        <w:rPr>
          <w:rFonts w:ascii="Times New Roman"/>
          <w:b w:val="false"/>
          <w:i w:val="false"/>
          <w:color w:val="000000"/>
          <w:sz w:val="28"/>
        </w:rPr>
        <w:t>599</w:t>
      </w:r>
      <w:r>
        <w:rPr>
          <w:rFonts w:ascii="Times New Roman"/>
          <w:b w:val="false"/>
          <w:i w:val="false"/>
          <w:color w:val="000000"/>
          <w:sz w:val="28"/>
        </w:rPr>
        <w:t xml:space="preserve"> (частью первой), </w:t>
      </w:r>
      <w:r>
        <w:rPr>
          <w:rFonts w:ascii="Times New Roman"/>
          <w:b w:val="false"/>
          <w:i w:val="false"/>
          <w:color w:val="000000"/>
          <w:sz w:val="28"/>
        </w:rPr>
        <w:t>600</w:t>
      </w:r>
      <w:r>
        <w:rPr>
          <w:rFonts w:ascii="Times New Roman"/>
          <w:b w:val="false"/>
          <w:i w:val="false"/>
          <w:color w:val="000000"/>
          <w:sz w:val="28"/>
        </w:rPr>
        <w:t xml:space="preserve"> (частью первой), </w:t>
      </w:r>
      <w:r>
        <w:rPr>
          <w:rFonts w:ascii="Times New Roman"/>
          <w:b w:val="false"/>
          <w:i w:val="false"/>
          <w:color w:val="000000"/>
          <w:sz w:val="28"/>
        </w:rPr>
        <w:t>601</w:t>
      </w:r>
      <w:r>
        <w:rPr>
          <w:rFonts w:ascii="Times New Roman"/>
          <w:b w:val="false"/>
          <w:i w:val="false"/>
          <w:color w:val="000000"/>
          <w:sz w:val="28"/>
        </w:rPr>
        <w:t xml:space="preserve"> (частью первой), </w:t>
      </w:r>
      <w:r>
        <w:rPr>
          <w:rFonts w:ascii="Times New Roman"/>
          <w:b w:val="false"/>
          <w:i w:val="false"/>
          <w:color w:val="000000"/>
          <w:sz w:val="28"/>
        </w:rPr>
        <w:t>602</w:t>
      </w:r>
      <w:r>
        <w:rPr>
          <w:rFonts w:ascii="Times New Roman"/>
          <w:b w:val="false"/>
          <w:i w:val="false"/>
          <w:color w:val="000000"/>
          <w:sz w:val="28"/>
        </w:rPr>
        <w:t xml:space="preserve"> (частью первой),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и второй), </w:t>
      </w:r>
      <w:r>
        <w:rPr>
          <w:rFonts w:ascii="Times New Roman"/>
          <w:b w:val="false"/>
          <w:i w:val="false"/>
          <w:color w:val="000000"/>
          <w:sz w:val="28"/>
        </w:rPr>
        <w:t>613</w:t>
      </w:r>
      <w:r>
        <w:rPr>
          <w:rFonts w:ascii="Times New Roman"/>
          <w:b w:val="false"/>
          <w:i w:val="false"/>
          <w:color w:val="000000"/>
          <w:sz w:val="28"/>
        </w:rPr>
        <w:t xml:space="preserve"> (частью двенадцатой), </w:t>
      </w:r>
      <w:r>
        <w:rPr>
          <w:rFonts w:ascii="Times New Roman"/>
          <w:b w:val="false"/>
          <w:i w:val="false"/>
          <w:color w:val="000000"/>
          <w:sz w:val="28"/>
        </w:rPr>
        <w:t>615</w:t>
      </w:r>
      <w:r>
        <w:rPr>
          <w:rFonts w:ascii="Times New Roman"/>
          <w:b w:val="false"/>
          <w:i w:val="false"/>
          <w:color w:val="000000"/>
          <w:sz w:val="28"/>
        </w:rPr>
        <w:t xml:space="preserve"> (частями первой и второй),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(частью первой) (в отношении физических лиц) настоящего Кодекса, – сотрудники органов внутренних дел (полиции), имеющие специальные звания;</w:t>
      </w:r>
    </w:p>
    <w:bookmarkEnd w:id="3164"/>
    <w:bookmarkStart w:name="z4678" w:id="3165"/>
    <w:p>
      <w:pPr>
        <w:spacing w:after="0"/>
        <w:ind w:left="0"/>
        <w:jc w:val="both"/>
      </w:pPr>
      <w:r>
        <w:rPr>
          <w:rFonts w:ascii="Times New Roman"/>
          <w:b w:val="false"/>
          <w:i w:val="false"/>
          <w:color w:val="000000"/>
          <w:sz w:val="28"/>
        </w:rPr>
        <w:t xml:space="preserve">
      4-1)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(частью первой),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614</w:t>
      </w:r>
      <w:r>
        <w:rPr>
          <w:rFonts w:ascii="Times New Roman"/>
          <w:b w:val="false"/>
          <w:i w:val="false"/>
          <w:color w:val="000000"/>
          <w:sz w:val="28"/>
        </w:rPr>
        <w:t xml:space="preserve"> настоящего Кодекса, – участковые инспекторы полиции;</w:t>
      </w:r>
    </w:p>
    <w:bookmarkEnd w:id="3165"/>
    <w:bookmarkStart w:name="z4377" w:id="3166"/>
    <w:p>
      <w:pPr>
        <w:spacing w:after="0"/>
        <w:ind w:left="0"/>
        <w:jc w:val="both"/>
      </w:pPr>
      <w:r>
        <w:rPr>
          <w:rFonts w:ascii="Times New Roman"/>
          <w:b w:val="false"/>
          <w:i w:val="false"/>
          <w:color w:val="000000"/>
          <w:sz w:val="28"/>
        </w:rPr>
        <w:t xml:space="preserve">
      5) за административные правонарушения, предусмотренные </w:t>
      </w:r>
      <w:r>
        <w:rPr>
          <w:rFonts w:ascii="Times New Roman"/>
          <w:b w:val="false"/>
          <w:i w:val="false"/>
          <w:color w:val="000000"/>
          <w:sz w:val="28"/>
        </w:rPr>
        <w:t>статьями 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3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685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3" w:id="3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686. Уполномоченный орган в сфере гражданской защиты</w:t>
      </w:r>
    </w:p>
    <w:bookmarkEnd w:id="3167"/>
    <w:bookmarkStart w:name="z2244" w:id="3168"/>
    <w:p>
      <w:pPr>
        <w:spacing w:after="0"/>
        <w:ind w:left="0"/>
        <w:jc w:val="both"/>
      </w:pPr>
      <w:r>
        <w:rPr>
          <w:rFonts w:ascii="Times New Roman"/>
          <w:b w:val="false"/>
          <w:i w:val="false"/>
          <w:color w:val="000000"/>
          <w:sz w:val="28"/>
        </w:rPr>
        <w:t>
      1. Уполномоченный орган в сфере гражданской защиты рассматривает дела об административных правонарушениях:</w:t>
      </w:r>
    </w:p>
    <w:bookmarkEnd w:id="3168"/>
    <w:bookmarkStart w:name="z2245" w:id="3169"/>
    <w:p>
      <w:pPr>
        <w:spacing w:after="0"/>
        <w:ind w:left="0"/>
        <w:jc w:val="both"/>
      </w:pPr>
      <w:r>
        <w:rPr>
          <w:rFonts w:ascii="Times New Roman"/>
          <w:b w:val="false"/>
          <w:i w:val="false"/>
          <w:color w:val="000000"/>
          <w:sz w:val="28"/>
        </w:rPr>
        <w:t xml:space="preserve">
      1) в области пожарной безопасности, предусмотренных статьями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589</w:t>
      </w:r>
      <w:r>
        <w:rPr>
          <w:rFonts w:ascii="Times New Roman"/>
          <w:b w:val="false"/>
          <w:i w:val="false"/>
          <w:color w:val="000000"/>
          <w:sz w:val="28"/>
        </w:rPr>
        <w:t xml:space="preserve"> настоящего Кодекса;</w:t>
      </w:r>
    </w:p>
    <w:bookmarkEnd w:id="3169"/>
    <w:bookmarkStart w:name="z2246" w:id="3170"/>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29.12.2014</w:t>
      </w:r>
      <w:r>
        <w:rPr>
          <w:rFonts w:ascii="Times New Roman"/>
          <w:b w:val="false"/>
          <w:i/>
          <w:color w:val="000000"/>
          <w:sz w:val="28"/>
        </w:rPr>
        <w:t xml:space="preserve"> № 272-V</w:t>
      </w:r>
      <w:r>
        <w:rPr>
          <w:rFonts w:ascii="Times New Roman"/>
          <w:b w:val="false"/>
          <w:i/>
          <w:color w:val="000000"/>
          <w:sz w:val="28"/>
        </w:rPr>
        <w:t xml:space="preserve"> (вводится в действие 01.01.2015);</w:t>
      </w:r>
    </w:p>
    <w:bookmarkEnd w:id="3170"/>
    <w:bookmarkStart w:name="z2247" w:id="3171"/>
    <w:p>
      <w:pPr>
        <w:spacing w:after="0"/>
        <w:ind w:left="0"/>
        <w:jc w:val="both"/>
      </w:pPr>
      <w:r>
        <w:rPr>
          <w:rFonts w:ascii="Times New Roman"/>
          <w:b w:val="false"/>
          <w:i w:val="false"/>
          <w:color w:val="000000"/>
          <w:sz w:val="28"/>
        </w:rPr>
        <w:t xml:space="preserve">
      3) в области гражданской обороны, предусмотренных </w:t>
      </w:r>
      <w:r>
        <w:rPr>
          <w:rFonts w:ascii="Times New Roman"/>
          <w:b w:val="false"/>
          <w:i w:val="false"/>
          <w:color w:val="000000"/>
          <w:sz w:val="28"/>
        </w:rPr>
        <w:t>статьями 412</w:t>
      </w:r>
      <w:r>
        <w:rPr>
          <w:rFonts w:ascii="Times New Roman"/>
          <w:b w:val="false"/>
          <w:i w:val="false"/>
          <w:color w:val="000000"/>
          <w:sz w:val="28"/>
        </w:rPr>
        <w:t xml:space="preserve"> и </w:t>
      </w:r>
      <w:r>
        <w:rPr>
          <w:rFonts w:ascii="Times New Roman"/>
          <w:b w:val="false"/>
          <w:i w:val="false"/>
          <w:color w:val="000000"/>
          <w:sz w:val="28"/>
        </w:rPr>
        <w:t>643</w:t>
      </w:r>
      <w:r>
        <w:rPr>
          <w:rFonts w:ascii="Times New Roman"/>
          <w:b w:val="false"/>
          <w:i w:val="false"/>
          <w:color w:val="000000"/>
          <w:sz w:val="28"/>
        </w:rPr>
        <w:t xml:space="preserve"> настоящего Кодекса.</w:t>
      </w:r>
    </w:p>
    <w:bookmarkEnd w:id="3171"/>
    <w:bookmarkStart w:name="z2248" w:id="3172"/>
    <w:p>
      <w:pPr>
        <w:spacing w:after="0"/>
        <w:ind w:left="0"/>
        <w:jc w:val="both"/>
      </w:pPr>
      <w:r>
        <w:rPr>
          <w:rFonts w:ascii="Times New Roman"/>
          <w:b w:val="false"/>
          <w:i w:val="false"/>
          <w:color w:val="000000"/>
          <w:sz w:val="28"/>
        </w:rPr>
        <w:t>
      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bookmarkEnd w:id="3172"/>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pPr>
        <w:spacing w:after="0"/>
        <w:ind w:left="0"/>
        <w:jc w:val="both"/>
      </w:pPr>
      <w:r>
        <w:rPr>
          <w:rFonts w:ascii="Times New Roman"/>
          <w:b w:val="false"/>
          <w:i w:val="false"/>
          <w:color w:val="000000"/>
          <w:sz w:val="28"/>
        </w:rPr>
        <w:t xml:space="preserve">
      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bookmarkStart w:name="z2249" w:id="3173"/>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29.12.2014</w:t>
      </w:r>
      <w:r>
        <w:rPr>
          <w:rFonts w:ascii="Times New Roman"/>
          <w:b w:val="false"/>
          <w:i/>
          <w:color w:val="000000"/>
          <w:sz w:val="28"/>
        </w:rPr>
        <w:t xml:space="preserve"> № 272-V</w:t>
      </w:r>
      <w:r>
        <w:rPr>
          <w:rFonts w:ascii="Times New Roman"/>
          <w:b w:val="false"/>
          <w:i/>
          <w:color w:val="000000"/>
          <w:sz w:val="28"/>
        </w:rPr>
        <w:t xml:space="preserve"> (вводится в действие 01.01.2015).</w:t>
      </w:r>
    </w:p>
    <w:bookmarkEnd w:id="3173"/>
    <w:bookmarkStart w:name="z2250" w:id="3174"/>
    <w:p>
      <w:pPr>
        <w:spacing w:after="0"/>
        <w:ind w:left="0"/>
        <w:jc w:val="both"/>
      </w:pPr>
      <w:r>
        <w:rPr>
          <w:rFonts w:ascii="Times New Roman"/>
          <w:b w:val="false"/>
          <w:i w:val="false"/>
          <w:color w:val="000000"/>
          <w:sz w:val="28"/>
        </w:rPr>
        <w:t>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bookmarkEnd w:id="3174"/>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686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2" w:id="3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686-1. Уполномоченный орган в области мобилизационной подготовки</w:t>
      </w:r>
    </w:p>
    <w:bookmarkEnd w:id="3175"/>
    <w:bookmarkStart w:name="z4453" w:id="3176"/>
    <w:p>
      <w:pPr>
        <w:spacing w:after="0"/>
        <w:ind w:left="0"/>
        <w:jc w:val="both"/>
      </w:pPr>
      <w:r>
        <w:rPr>
          <w:rFonts w:ascii="Times New Roman"/>
          <w:b w:val="false"/>
          <w:i w:val="false"/>
          <w:color w:val="000000"/>
          <w:sz w:val="28"/>
        </w:rPr>
        <w:t xml:space="preserve">
      1. Уполномоченный орган в области мобилизационной подготовки рассматривает дела об административных правонарушениях, предусмотренных </w:t>
      </w:r>
      <w:r>
        <w:rPr>
          <w:rFonts w:ascii="Times New Roman"/>
          <w:b w:val="false"/>
          <w:i w:val="false"/>
          <w:color w:val="000000"/>
          <w:sz w:val="28"/>
        </w:rPr>
        <w:t>статьей 643-1</w:t>
      </w:r>
      <w:r>
        <w:rPr>
          <w:rFonts w:ascii="Times New Roman"/>
          <w:b w:val="false"/>
          <w:i w:val="false"/>
          <w:color w:val="000000"/>
          <w:sz w:val="28"/>
        </w:rPr>
        <w:t xml:space="preserve"> настоящего Кодекса.</w:t>
      </w:r>
    </w:p>
    <w:bookmarkEnd w:id="3176"/>
    <w:bookmarkStart w:name="z4454" w:id="317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bookmarkEnd w:id="31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686-1 в соответствии с Законом РК от 25.05.2020 </w:t>
      </w:r>
      <w:r>
        <w:rPr>
          <w:rFonts w:ascii="Times New Roman"/>
          <w:b w:val="false"/>
          <w:i w:val="false"/>
          <w:color w:val="000000"/>
          <w:sz w:val="28"/>
        </w:rPr>
        <w:t>№ 332-VI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51" w:id="31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687. Уполномоченный орган по изучению недр</w:t>
      </w:r>
    </w:p>
    <w:bookmarkEnd w:id="31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687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252" w:id="3179"/>
    <w:p>
      <w:pPr>
        <w:spacing w:after="0"/>
        <w:ind w:left="0"/>
        <w:jc w:val="both"/>
      </w:pPr>
      <w:r>
        <w:rPr>
          <w:rFonts w:ascii="Times New Roman"/>
          <w:b w:val="false"/>
          <w:i w:val="false"/>
          <w:color w:val="000000"/>
          <w:sz w:val="28"/>
        </w:rPr>
        <w:t xml:space="preserve">
      1. Уполномоченный орган по изучению недр рассматривает дела об административных правонарушениях, предусмотренных статьями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операции по использованию пространства недр),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391</w:t>
      </w:r>
      <w:r>
        <w:rPr>
          <w:rFonts w:ascii="Times New Roman"/>
          <w:b w:val="false"/>
          <w:i w:val="false"/>
          <w:color w:val="000000"/>
          <w:sz w:val="28"/>
        </w:rPr>
        <w:t xml:space="preserve"> настоящего Кодекса.</w:t>
      </w:r>
    </w:p>
    <w:bookmarkEnd w:id="3179"/>
    <w:bookmarkStart w:name="z2253" w:id="318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180"/>
    <w:p>
      <w:pPr>
        <w:spacing w:after="0"/>
        <w:ind w:left="0"/>
        <w:jc w:val="both"/>
      </w:pPr>
      <w:r>
        <w:rPr>
          <w:rFonts w:ascii="Times New Roman"/>
          <w:b w:val="false"/>
          <w:i w:val="false"/>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pPr>
        <w:spacing w:after="0"/>
        <w:ind w:left="0"/>
        <w:jc w:val="both"/>
      </w:pPr>
      <w:r>
        <w:rPr>
          <w:rFonts w:ascii="Times New Roman"/>
          <w:b w:val="false"/>
          <w:i w:val="false"/>
          <w:color w:val="000000"/>
          <w:sz w:val="28"/>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687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880" w:id="3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687-1. Уполномоченный орган в области твердых полезных ископаемых</w:t>
      </w:r>
    </w:p>
    <w:bookmarkEnd w:id="3181"/>
    <w:bookmarkStart w:name="z3881" w:id="3182"/>
    <w:p>
      <w:pPr>
        <w:spacing w:after="0"/>
        <w:ind w:left="0"/>
        <w:jc w:val="both"/>
      </w:pPr>
      <w:r>
        <w:rPr>
          <w:rFonts w:ascii="Times New Roman"/>
          <w:b w:val="false"/>
          <w:i w:val="false"/>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(в части операций по разведке и добыче твердых полезных ископаемых)</w:t>
      </w:r>
      <w:r>
        <w:rPr>
          <w:rFonts w:ascii="Times New Roman"/>
          <w:b w:val="false"/>
          <w:i w:val="false"/>
          <w:color w:val="000000"/>
          <w:sz w:val="28"/>
        </w:rPr>
        <w:t xml:space="preserve"> настоящего Кодекса.</w:t>
      </w:r>
    </w:p>
    <w:bookmarkEnd w:id="3182"/>
    <w:bookmarkStart w:name="z3882" w:id="318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bookmarkEnd w:id="3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687-1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54" w:id="31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688. Уполномоченный орган в области углеводородов</w:t>
      </w:r>
    </w:p>
    <w:bookmarkEnd w:id="3184"/>
    <w:bookmarkStart w:name="z3883" w:id="3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часть первую статьи 688 предусмотрены изменения законами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 </w:t>
      </w:r>
    </w:p>
    <w:p>
      <w:pPr>
        <w:spacing w:after="0"/>
        <w:ind w:left="0"/>
        <w:jc w:val="both"/>
      </w:pPr>
      <w:r>
        <w:rPr>
          <w:rFonts w:ascii="Times New Roman"/>
          <w:b w:val="false"/>
          <w:i w:val="false"/>
          <w:color w:val="000000"/>
          <w:sz w:val="28"/>
        </w:rPr>
        <w:t xml:space="preserve">
      1. Уполномоченный орган в области углеводородов рассматривает дела об административных правонарушениях,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(частями первой, 1-1, второй, третьей, четвертой, пятой, шестой и восьмой), </w:t>
      </w:r>
      <w:r>
        <w:rPr>
          <w:rFonts w:ascii="Times New Roman"/>
          <w:b w:val="false"/>
          <w:i w:val="false"/>
          <w:color w:val="000000"/>
          <w:sz w:val="28"/>
        </w:rPr>
        <w:t>281</w:t>
      </w:r>
      <w:r>
        <w:rPr>
          <w:rFonts w:ascii="Times New Roman"/>
          <w:b w:val="false"/>
          <w:i w:val="false"/>
          <w:color w:val="000000"/>
          <w:sz w:val="28"/>
        </w:rPr>
        <w:t xml:space="preserve"> (частями седьмой, восьмой, девятой и десятой),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(частью первой) (в части операций по разведке и (или) добыче углеводородов)</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(частями первой, третьей, четвертой, пятой, шестой, седьмой, восьмой, девятой, одиннадцатой, двенадцатой и тринадцатой),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635</w:t>
      </w:r>
      <w:r>
        <w:rPr>
          <w:rFonts w:ascii="Times New Roman"/>
          <w:b w:val="false"/>
          <w:i w:val="false"/>
          <w:color w:val="000000"/>
          <w:sz w:val="28"/>
        </w:rPr>
        <w:t xml:space="preserve"> (частью третьей) настоящего Кодекса.</w:t>
      </w:r>
    </w:p>
    <w:bookmarkStart w:name="z3884" w:id="318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bookmarkEnd w:id="3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688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885" w:id="3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688-1. Уполномоченный орган в области добычи урана</w:t>
      </w:r>
    </w:p>
    <w:bookmarkEnd w:id="3187"/>
    <w:bookmarkStart w:name="z3886" w:id="3188"/>
    <w:p>
      <w:pPr>
        <w:spacing w:after="0"/>
        <w:ind w:left="0"/>
        <w:jc w:val="both"/>
      </w:pPr>
      <w:r>
        <w:rPr>
          <w:rFonts w:ascii="Times New Roman"/>
          <w:b w:val="false"/>
          <w:i w:val="false"/>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урана) настоящего Кодекса.</w:t>
      </w:r>
    </w:p>
    <w:bookmarkEnd w:id="3188"/>
    <w:bookmarkStart w:name="z3887" w:id="318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bookmarkEnd w:id="3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688-1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57" w:id="3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689. Орган, осуществляющий государственный контроль в области энергосбережения и повышения энергоэффективности</w:t>
      </w:r>
    </w:p>
    <w:bookmarkEnd w:id="3190"/>
    <w:bookmarkStart w:name="z2258" w:id="3191"/>
    <w:p>
      <w:pPr>
        <w:spacing w:after="0"/>
        <w:ind w:left="0"/>
        <w:jc w:val="both"/>
      </w:pPr>
      <w:r>
        <w:rPr>
          <w:rFonts w:ascii="Times New Roman"/>
          <w:b w:val="false"/>
          <w:i w:val="false"/>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w:t>
      </w:r>
      <w:r>
        <w:rPr>
          <w:rFonts w:ascii="Times New Roman"/>
          <w:b w:val="false"/>
          <w:i w:val="false"/>
          <w:color w:val="000000"/>
          <w:sz w:val="28"/>
        </w:rPr>
        <w:t>статьями 289</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настоящего Кодекса.</w:t>
      </w:r>
    </w:p>
    <w:bookmarkEnd w:id="3191"/>
    <w:bookmarkStart w:name="z2259" w:id="319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bookmarkEnd w:id="319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689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60" w:id="3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690. Органы по государственному энергетическому надзору и контролю</w:t>
      </w:r>
    </w:p>
    <w:bookmarkEnd w:id="3193"/>
    <w:bookmarkStart w:name="z2261" w:id="3194"/>
    <w:p>
      <w:pPr>
        <w:spacing w:after="0"/>
        <w:ind w:left="0"/>
        <w:jc w:val="both"/>
      </w:pPr>
      <w:r>
        <w:rPr>
          <w:rFonts w:ascii="Times New Roman"/>
          <w:b w:val="false"/>
          <w:i w:val="false"/>
          <w:color w:val="000000"/>
          <w:sz w:val="28"/>
        </w:rPr>
        <w:t xml:space="preserve">
      1. Органы по государственному энергетическому надзору и контролю рассматривают дела об административных правонарушениях, предусмотренных </w:t>
      </w:r>
      <w:r>
        <w:rPr>
          <w:rFonts w:ascii="Times New Roman"/>
          <w:b w:val="false"/>
          <w:i w:val="false"/>
          <w:color w:val="000000"/>
          <w:sz w:val="28"/>
        </w:rPr>
        <w:t>статьями 172</w:t>
      </w:r>
      <w:r>
        <w:rPr>
          <w:rFonts w:ascii="Times New Roman"/>
          <w:b w:val="false"/>
          <w:i w:val="false"/>
          <w:color w:val="000000"/>
          <w:sz w:val="28"/>
        </w:rPr>
        <w:t xml:space="preserve"> (за исключением котельных всех мощностей, тепловых сетей и тепловой энергии), </w:t>
      </w:r>
      <w:r>
        <w:rPr>
          <w:rFonts w:ascii="Times New Roman"/>
          <w:b w:val="false"/>
          <w:i w:val="false"/>
          <w:color w:val="000000"/>
          <w:sz w:val="28"/>
        </w:rPr>
        <w:t>300</w:t>
      </w:r>
      <w:r>
        <w:rPr>
          <w:rFonts w:ascii="Times New Roman"/>
          <w:b w:val="false"/>
          <w:i w:val="false"/>
          <w:color w:val="000000"/>
          <w:sz w:val="28"/>
        </w:rPr>
        <w:t xml:space="preserve"> (за исключением котельных всех мощностей, тепловых сетей и потребителей тепловой энергии), </w:t>
      </w:r>
      <w:r>
        <w:rPr>
          <w:rFonts w:ascii="Times New Roman"/>
          <w:b w:val="false"/>
          <w:i w:val="false"/>
          <w:color w:val="000000"/>
          <w:sz w:val="28"/>
        </w:rPr>
        <w:t>300-1</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301-1</w:t>
      </w:r>
      <w:r>
        <w:rPr>
          <w:rFonts w:ascii="Times New Roman"/>
          <w:b w:val="false"/>
          <w:i w:val="false"/>
          <w:color w:val="000000"/>
          <w:sz w:val="28"/>
        </w:rPr>
        <w:t xml:space="preserve">, </w:t>
      </w:r>
      <w:r>
        <w:rPr>
          <w:rFonts w:ascii="Times New Roman"/>
          <w:b w:val="false"/>
          <w:i w:val="false"/>
          <w:color w:val="000000"/>
          <w:sz w:val="28"/>
        </w:rPr>
        <w:t>301-2</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(за исключением котельных всех мощностей и тепловой энергии), </w:t>
      </w:r>
      <w:r>
        <w:rPr>
          <w:rFonts w:ascii="Times New Roman"/>
          <w:b w:val="false"/>
          <w:i w:val="false"/>
          <w:color w:val="000000"/>
          <w:sz w:val="28"/>
        </w:rPr>
        <w:t>305</w:t>
      </w:r>
      <w:r>
        <w:rPr>
          <w:rFonts w:ascii="Times New Roman"/>
          <w:b w:val="false"/>
          <w:i w:val="false"/>
          <w:color w:val="000000"/>
          <w:sz w:val="28"/>
        </w:rPr>
        <w:t xml:space="preserve"> (за исключением в охранных зонах тепловых сетей) настоящего Кодекса.</w:t>
      </w:r>
    </w:p>
    <w:bookmarkEnd w:id="3194"/>
    <w:bookmarkStart w:name="z2262" w:id="319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319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690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66" w:id="31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690-1. Уполномоченный орган в области использования атомной энергии</w:t>
      </w:r>
    </w:p>
    <w:bookmarkEnd w:id="3196"/>
    <w:bookmarkStart w:name="z3667" w:id="3197"/>
    <w:p>
      <w:pPr>
        <w:spacing w:after="0"/>
        <w:ind w:left="0"/>
        <w:jc w:val="both"/>
      </w:pPr>
      <w:r>
        <w:rPr>
          <w:rFonts w:ascii="Times New Roman"/>
          <w:b w:val="false"/>
          <w:i w:val="false"/>
          <w:color w:val="000000"/>
          <w:sz w:val="28"/>
        </w:rPr>
        <w:t xml:space="preserve">
      1. Уполномоченный орган в области использования атомной энергии рассматривает дела об административных правонарушениях, предусмотренных </w:t>
      </w:r>
      <w:r>
        <w:rPr>
          <w:rFonts w:ascii="Times New Roman"/>
          <w:b w:val="false"/>
          <w:i w:val="false"/>
          <w:color w:val="000000"/>
          <w:sz w:val="28"/>
        </w:rPr>
        <w:t>статьями 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197"/>
    <w:bookmarkStart w:name="z3668" w:id="319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31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690-1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63" w:id="31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691. Уполномоченный орган в области транспорта и коммуникаций</w:t>
      </w:r>
    </w:p>
    <w:bookmarkEnd w:id="3199"/>
    <w:bookmarkStart w:name="z4378" w:id="3200"/>
    <w:p>
      <w:pPr>
        <w:spacing w:after="0"/>
        <w:ind w:left="0"/>
        <w:jc w:val="both"/>
      </w:pPr>
      <w:r>
        <w:rPr>
          <w:rFonts w:ascii="Times New Roman"/>
          <w:b w:val="false"/>
          <w:i w:val="false"/>
          <w:color w:val="000000"/>
          <w:sz w:val="28"/>
        </w:rPr>
        <w:t xml:space="preserve">
      1. Уполномоченный орган в области транспорта и коммуникаций рассматривает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(в части правонарушений, совершенных перевозчиками на железнодорожном, морском и внутреннем водном транспорте),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(частью первой),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w:t>
      </w:r>
      <w:r>
        <w:rPr>
          <w:rFonts w:ascii="Times New Roman"/>
          <w:b w:val="false"/>
          <w:i w:val="false"/>
          <w:color w:val="000000"/>
          <w:sz w:val="28"/>
        </w:rPr>
        <w:t xml:space="preserve"> настоящего Кодекса.</w:t>
      </w:r>
    </w:p>
    <w:bookmarkEnd w:id="3200"/>
    <w:bookmarkStart w:name="z4379" w:id="3201"/>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bookmarkEnd w:id="3201"/>
    <w:bookmarkStart w:name="z4380" w:id="3202"/>
    <w:p>
      <w:pPr>
        <w:spacing w:after="0"/>
        <w:ind w:left="0"/>
        <w:jc w:val="both"/>
      </w:pPr>
      <w:r>
        <w:rPr>
          <w:rFonts w:ascii="Times New Roman"/>
          <w:b w:val="false"/>
          <w:i w:val="false"/>
          <w:color w:val="000000"/>
          <w:sz w:val="28"/>
        </w:rPr>
        <w:t xml:space="preserve">
      2. Органы транспортного контроля рассматривают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(частями второй, третьей, четвертой, шестой, седьмой, восьмой и девятой),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(частью восьмой), </w:t>
      </w:r>
      <w:r>
        <w:rPr>
          <w:rFonts w:ascii="Times New Roman"/>
          <w:b w:val="false"/>
          <w:i w:val="false"/>
          <w:color w:val="000000"/>
          <w:sz w:val="28"/>
        </w:rPr>
        <w:t>613</w:t>
      </w:r>
      <w:r>
        <w:rPr>
          <w:rFonts w:ascii="Times New Roman"/>
          <w:b w:val="false"/>
          <w:i w:val="false"/>
          <w:color w:val="000000"/>
          <w:sz w:val="28"/>
        </w:rPr>
        <w:t xml:space="preserve"> (частью первой), 616, 621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 xml:space="preserve">628 </w:t>
      </w:r>
      <w:r>
        <w:rPr>
          <w:rFonts w:ascii="Times New Roman"/>
          <w:b w:val="false"/>
          <w:i w:val="false"/>
          <w:color w:val="000000"/>
          <w:sz w:val="28"/>
        </w:rPr>
        <w:t>настоящего Кодекса.</w:t>
      </w:r>
    </w:p>
    <w:bookmarkEnd w:id="3202"/>
    <w:bookmarkStart w:name="z4381" w:id="3203"/>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bookmarkEnd w:id="3203"/>
    <w:bookmarkStart w:name="z4382" w:id="3204"/>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bookmarkEnd w:id="3204"/>
    <w:bookmarkStart w:name="z4383" w:id="3205"/>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464</w:t>
      </w:r>
      <w:r>
        <w:rPr>
          <w:rFonts w:ascii="Times New Roman"/>
          <w:b w:val="false"/>
          <w:i w:val="false"/>
          <w:color w:val="000000"/>
          <w:sz w:val="28"/>
        </w:rPr>
        <w:t xml:space="preserve"> (частью первой),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2-1, третьей, четвертой, пятой, седьмой и восьмой), </w:t>
      </w:r>
      <w:r>
        <w:rPr>
          <w:rFonts w:ascii="Times New Roman"/>
          <w:b w:val="false"/>
          <w:i w:val="false"/>
          <w:color w:val="000000"/>
          <w:sz w:val="28"/>
        </w:rPr>
        <w:t>571-1</w:t>
      </w:r>
      <w:r>
        <w:rPr>
          <w:rFonts w:ascii="Times New Roman"/>
          <w:b w:val="false"/>
          <w:i w:val="false"/>
          <w:color w:val="000000"/>
          <w:sz w:val="28"/>
        </w:rPr>
        <w:t xml:space="preserve"> (частью первой),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настоящего Кодекса, – уполномоченные на то должностные лица органов транспортного контроля.</w:t>
      </w:r>
    </w:p>
    <w:bookmarkEnd w:id="3205"/>
    <w:bookmarkStart w:name="z4384" w:id="3206"/>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bookmarkEnd w:id="3206"/>
    <w:bookmarkStart w:name="z4385" w:id="3207"/>
    <w:p>
      <w:pPr>
        <w:spacing w:after="0"/>
        <w:ind w:left="0"/>
        <w:jc w:val="both"/>
      </w:pPr>
      <w:r>
        <w:rPr>
          <w:rFonts w:ascii="Times New Roman"/>
          <w:b w:val="false"/>
          <w:i w:val="false"/>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перевозчиками на воздушном транспорте),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(частью первой), </w:t>
      </w:r>
      <w:r>
        <w:rPr>
          <w:rFonts w:ascii="Times New Roman"/>
          <w:b w:val="false"/>
          <w:i w:val="false"/>
          <w:color w:val="000000"/>
          <w:sz w:val="28"/>
        </w:rPr>
        <w:t>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седьмой и восьмой),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(частью первой), 589 (в части нарушений на воздушном транспорте), </w:t>
      </w:r>
      <w:r>
        <w:rPr>
          <w:rFonts w:ascii="Times New Roman"/>
          <w:b w:val="false"/>
          <w:i w:val="false"/>
          <w:color w:val="000000"/>
          <w:sz w:val="28"/>
        </w:rPr>
        <w:t>626</w:t>
      </w:r>
      <w:r>
        <w:rPr>
          <w:rFonts w:ascii="Times New Roman"/>
          <w:b w:val="false"/>
          <w:i w:val="false"/>
          <w:color w:val="000000"/>
          <w:sz w:val="28"/>
        </w:rPr>
        <w:t xml:space="preserve"> настоящего Кодекса.</w:t>
      </w:r>
    </w:p>
    <w:bookmarkEnd w:id="3207"/>
    <w:bookmarkStart w:name="z4386" w:id="3208"/>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bookmarkEnd w:id="3208"/>
    <w:bookmarkStart w:name="z4387" w:id="3209"/>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bookmarkEnd w:id="3209"/>
    <w:bookmarkStart w:name="z4388" w:id="3210"/>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и седьмой), </w:t>
      </w:r>
      <w:r>
        <w:rPr>
          <w:rFonts w:ascii="Times New Roman"/>
          <w:b w:val="false"/>
          <w:i w:val="false"/>
          <w:color w:val="000000"/>
          <w:sz w:val="28"/>
        </w:rPr>
        <w:t>589</w:t>
      </w:r>
      <w:r>
        <w:rPr>
          <w:rFonts w:ascii="Times New Roman"/>
          <w:b w:val="false"/>
          <w:i w:val="false"/>
          <w:color w:val="000000"/>
          <w:sz w:val="28"/>
        </w:rPr>
        <w:t xml:space="preserve"> (в части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32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691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1" w:id="32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692. Уполномоченный орган сфере информатизации и связи</w:t>
      </w:r>
    </w:p>
    <w:bookmarkEnd w:id="3211"/>
    <w:bookmarkStart w:name="z2272" w:id="3212"/>
    <w:p>
      <w:pPr>
        <w:spacing w:after="0"/>
        <w:ind w:left="0"/>
        <w:jc w:val="both"/>
      </w:pPr>
      <w:r>
        <w:rPr>
          <w:rFonts w:ascii="Times New Roman"/>
          <w:b w:val="false"/>
          <w:i w:val="false"/>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(частями первой, второй, третьей, четвертой, пятой, шестой, седьмой, одиннадцатой и двенадцатой),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3212"/>
    <w:bookmarkStart w:name="z2273" w:id="321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13"/>
    <w:p>
      <w:pPr>
        <w:spacing w:after="0"/>
        <w:ind w:left="0"/>
        <w:jc w:val="both"/>
      </w:pPr>
      <w:r>
        <w:rPr>
          <w:rFonts w:ascii="Times New Roman"/>
          <w:b w:val="false"/>
          <w:i w:val="false"/>
          <w:color w:val="000000"/>
          <w:sz w:val="28"/>
        </w:rPr>
        <w:t>
      1) руководитель уполномоченного органа в области информатизации и связи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информатизации и связи.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692 с изменениями, внесенными законами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61" w:id="3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692-1. Уполномоченный орган в области информации</w:t>
      </w:r>
    </w:p>
    <w:bookmarkEnd w:id="3214"/>
    <w:bookmarkStart w:name="z3362" w:id="3215"/>
    <w:p>
      <w:pPr>
        <w:spacing w:after="0"/>
        <w:ind w:left="0"/>
        <w:jc w:val="both"/>
      </w:pPr>
      <w:r>
        <w:rPr>
          <w:rFonts w:ascii="Times New Roman"/>
          <w:b w:val="false"/>
          <w:i w:val="false"/>
          <w:color w:val="000000"/>
          <w:sz w:val="28"/>
        </w:rPr>
        <w:t xml:space="preserve">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статьями 451</w:t>
      </w:r>
      <w:r>
        <w:rPr>
          <w:rFonts w:ascii="Times New Roman"/>
          <w:b w:val="false"/>
          <w:i w:val="false"/>
          <w:color w:val="000000"/>
          <w:sz w:val="28"/>
        </w:rPr>
        <w:t xml:space="preserve"> (частями четвертой и пятой), </w:t>
      </w:r>
      <w:r>
        <w:rPr>
          <w:rFonts w:ascii="Times New Roman"/>
          <w:b w:val="false"/>
          <w:i w:val="false"/>
          <w:color w:val="000000"/>
          <w:sz w:val="28"/>
        </w:rPr>
        <w:t>452</w:t>
      </w:r>
      <w:r>
        <w:rPr>
          <w:rFonts w:ascii="Times New Roman"/>
          <w:b w:val="false"/>
          <w:i w:val="false"/>
          <w:color w:val="000000"/>
          <w:sz w:val="28"/>
        </w:rPr>
        <w:t xml:space="preserve"> (частями первой, второй, пятой, шестой, седьмой, восьмой, девятой и десятой),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(частью первой, подпунктами 1), 2), 3) и 5) части второй, частями четвертой и пятой), </w:t>
      </w:r>
      <w:r>
        <w:rPr>
          <w:rFonts w:ascii="Times New Roman"/>
          <w:b w:val="false"/>
          <w:i w:val="false"/>
          <w:color w:val="000000"/>
          <w:sz w:val="28"/>
        </w:rPr>
        <w:t>456</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3215"/>
    <w:bookmarkStart w:name="z3363" w:id="321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16"/>
    <w:p>
      <w:pPr>
        <w:spacing w:after="0"/>
        <w:ind w:left="0"/>
        <w:jc w:val="both"/>
      </w:pPr>
      <w:r>
        <w:rPr>
          <w:rFonts w:ascii="Times New Roman"/>
          <w:b w:val="false"/>
          <w:i w:val="false"/>
          <w:color w:val="000000"/>
          <w:sz w:val="28"/>
        </w:rPr>
        <w:t>
      1) руководитель уполномоченного органа в области информации и его заместители.</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692-1 в соответствии с Законом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46" w:id="3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692-2. Уполномоченный орган в сфере обеспечения информационной безопасности</w:t>
      </w:r>
    </w:p>
    <w:bookmarkEnd w:id="3217"/>
    <w:bookmarkStart w:name="z3847" w:id="3218"/>
    <w:p>
      <w:pPr>
        <w:spacing w:after="0"/>
        <w:ind w:left="0"/>
        <w:jc w:val="both"/>
      </w:pPr>
      <w:r>
        <w:rPr>
          <w:rFonts w:ascii="Times New Roman"/>
          <w:b w:val="false"/>
          <w:i w:val="false"/>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3218"/>
    <w:bookmarkStart w:name="z3848" w:id="321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19"/>
    <w:p>
      <w:pPr>
        <w:spacing w:after="0"/>
        <w:ind w:left="0"/>
        <w:jc w:val="both"/>
      </w:pPr>
      <w:r>
        <w:rPr>
          <w:rFonts w:ascii="Times New Roman"/>
          <w:b w:val="false"/>
          <w:i w:val="false"/>
          <w:color w:val="000000"/>
          <w:sz w:val="28"/>
        </w:rPr>
        <w:t>
      1) руководитель уполномоченного органа в сфере обеспечения информационной безопасности и его заместители;</w:t>
      </w:r>
    </w:p>
    <w:p>
      <w:pPr>
        <w:spacing w:after="0"/>
        <w:ind w:left="0"/>
        <w:jc w:val="both"/>
      </w:pPr>
      <w:r>
        <w:rPr>
          <w:rFonts w:ascii="Times New Roman"/>
          <w:b w:val="false"/>
          <w:i w:val="false"/>
          <w:color w:val="000000"/>
          <w:sz w:val="28"/>
        </w:rPr>
        <w:t>
      2) руководитель ведомства уполномоченного органа в сфере обеспечения информационной безопасности и его заместители.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692-2 в соответствии с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4" w:id="32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693. Органы, осуществляющие государственный контроль в области трудового законодательства Республики Казахстан</w:t>
      </w:r>
    </w:p>
    <w:bookmarkEnd w:id="3220"/>
    <w:bookmarkStart w:name="z2275" w:id="3221"/>
    <w:p>
      <w:pPr>
        <w:spacing w:after="0"/>
        <w:ind w:left="0"/>
        <w:jc w:val="both"/>
      </w:pPr>
      <w:r>
        <w:rPr>
          <w:rFonts w:ascii="Times New Roman"/>
          <w:b w:val="false"/>
          <w:i w:val="false"/>
          <w:color w:val="000000"/>
          <w:sz w:val="28"/>
        </w:rPr>
        <w:t xml:space="preserve">
      1. Органы государственной инспекции труда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(в части правонарушений, совершенных работодателями),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(частями первой, третьей, четвертой, пятой, шестой и седьмой),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работодателями),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3221"/>
    <w:bookmarkStart w:name="z2276" w:id="3222"/>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End w:id="3222"/>
    <w:bookmarkStart w:name="z2277" w:id="3223"/>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вправе:</w:t>
      </w:r>
    </w:p>
    <w:bookmarkEnd w:id="3223"/>
    <w:p>
      <w:pPr>
        <w:spacing w:after="0"/>
        <w:ind w:left="0"/>
        <w:jc w:val="both"/>
      </w:pPr>
      <w:r>
        <w:rPr>
          <w:rFonts w:ascii="Times New Roman"/>
          <w:b w:val="false"/>
          <w:i w:val="false"/>
          <w:color w:val="000000"/>
          <w:sz w:val="28"/>
        </w:rPr>
        <w:t>
      1) государственные инспекторы труда;</w:t>
      </w:r>
    </w:p>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693 с изменениями, внесенными законами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8" w:id="32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694. Органы юстиции</w:t>
      </w:r>
    </w:p>
    <w:bookmarkEnd w:id="3224"/>
    <w:bookmarkStart w:name="z2279" w:id="3225"/>
    <w:p>
      <w:pPr>
        <w:spacing w:after="0"/>
        <w:ind w:left="0"/>
        <w:jc w:val="both"/>
      </w:pPr>
      <w:r>
        <w:rPr>
          <w:rFonts w:ascii="Times New Roman"/>
          <w:b w:val="false"/>
          <w:i w:val="false"/>
          <w:color w:val="000000"/>
          <w:sz w:val="28"/>
        </w:rPr>
        <w:t xml:space="preserve">
      1. Органы юстиции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когда эти нарушения совершены частными нотариусами),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и </w:t>
      </w:r>
      <w:r>
        <w:rPr>
          <w:rFonts w:ascii="Times New Roman"/>
          <w:b w:val="false"/>
          <w:i w:val="false"/>
          <w:color w:val="000000"/>
          <w:sz w:val="28"/>
        </w:rPr>
        <w:t>672</w:t>
      </w:r>
      <w:r>
        <w:rPr>
          <w:rFonts w:ascii="Times New Roman"/>
          <w:b w:val="false"/>
          <w:i w:val="false"/>
          <w:color w:val="000000"/>
          <w:sz w:val="28"/>
        </w:rPr>
        <w:t xml:space="preserve"> настоящего Кодекса.</w:t>
      </w:r>
    </w:p>
    <w:bookmarkEnd w:id="3225"/>
    <w:bookmarkStart w:name="z2280" w:id="322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322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694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1" w:id="3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bookmarkEnd w:id="32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282" w:id="3228"/>
    <w:p>
      <w:pPr>
        <w:spacing w:after="0"/>
        <w:ind w:left="0"/>
        <w:jc w:val="both"/>
      </w:pPr>
      <w:r>
        <w:rPr>
          <w:rFonts w:ascii="Times New Roman"/>
          <w:b w:val="false"/>
          <w:i w:val="false"/>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и </w:t>
      </w:r>
      <w:r>
        <w:rPr>
          <w:rFonts w:ascii="Times New Roman"/>
          <w:b w:val="false"/>
          <w:i w:val="false"/>
          <w:color w:val="000000"/>
          <w:sz w:val="28"/>
        </w:rPr>
        <w:t>466</w:t>
      </w:r>
      <w:r>
        <w:rPr>
          <w:rFonts w:ascii="Times New Roman"/>
          <w:b w:val="false"/>
          <w:i w:val="false"/>
          <w:color w:val="000000"/>
          <w:sz w:val="28"/>
        </w:rPr>
        <w:t xml:space="preserve"> настоящего Кодекса.</w:t>
      </w:r>
    </w:p>
    <w:bookmarkEnd w:id="3228"/>
    <w:bookmarkStart w:name="z2283" w:id="322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территориальных подразделений и их заместители.</w:t>
      </w:r>
    </w:p>
    <w:bookmarkEnd w:id="322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695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4" w:id="3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696. Органы по миграции</w:t>
      </w:r>
    </w:p>
    <w:bookmarkEnd w:id="32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7" w:id="3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697. Уполномоченный орган в области охраны окружающей среды</w:t>
      </w:r>
    </w:p>
    <w:bookmarkEnd w:id="3231"/>
    <w:bookmarkStart w:name="z2288" w:id="3232"/>
    <w:p>
      <w:pPr>
        <w:spacing w:after="0"/>
        <w:ind w:left="0"/>
        <w:jc w:val="both"/>
      </w:pPr>
      <w:r>
        <w:rPr>
          <w:rFonts w:ascii="Times New Roman"/>
          <w:b w:val="false"/>
          <w:i w:val="false"/>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w:t>
      </w:r>
      <w:r>
        <w:rPr>
          <w:rFonts w:ascii="Times New Roman"/>
          <w:b w:val="false"/>
          <w:i w:val="false"/>
          <w:color w:val="000000"/>
          <w:sz w:val="28"/>
        </w:rPr>
        <w:t>статьями 139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r>
        <w:rPr>
          <w:rFonts w:ascii="Times New Roman"/>
          <w:b w:val="false"/>
          <w:i w:val="false"/>
          <w:color w:val="000000"/>
          <w:sz w:val="28"/>
        </w:rPr>
        <w:t>297</w:t>
      </w:r>
      <w:r>
        <w:rPr>
          <w:rFonts w:ascii="Times New Roman"/>
          <w:b w:val="false"/>
          <w:i w:val="false"/>
          <w:color w:val="000000"/>
          <w:sz w:val="28"/>
        </w:rPr>
        <w:t xml:space="preserve"> (частью первой),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(частью первой), </w:t>
      </w:r>
      <w:r>
        <w:rPr>
          <w:rFonts w:ascii="Times New Roman"/>
          <w:b w:val="false"/>
          <w:i w:val="false"/>
          <w:color w:val="000000"/>
          <w:sz w:val="28"/>
        </w:rPr>
        <w:t>328</w:t>
      </w:r>
      <w:r>
        <w:rPr>
          <w:rFonts w:ascii="Times New Roman"/>
          <w:b w:val="false"/>
          <w:i w:val="false"/>
          <w:color w:val="000000"/>
          <w:sz w:val="28"/>
        </w:rPr>
        <w:t xml:space="preserve"> (частями первой, второй, пятой, шестой, седьмой, восьмой, девятой, десятой и одиннадцатой),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третьей и четвертой), 343-1, </w:t>
      </w:r>
      <w:r>
        <w:rPr>
          <w:rFonts w:ascii="Times New Roman"/>
          <w:b w:val="false"/>
          <w:i w:val="false"/>
          <w:color w:val="000000"/>
          <w:sz w:val="28"/>
        </w:rPr>
        <w:t>344</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второй),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(частью первой),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232"/>
    <w:bookmarkStart w:name="z2289" w:id="323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33"/>
    <w:p>
      <w:pPr>
        <w:spacing w:after="0"/>
        <w:ind w:left="0"/>
        <w:jc w:val="both"/>
      </w:pPr>
      <w:r>
        <w:rPr>
          <w:rFonts w:ascii="Times New Roman"/>
          <w:b w:val="false"/>
          <w:i w:val="false"/>
          <w:color w:val="000000"/>
          <w:sz w:val="28"/>
        </w:rPr>
        <w:t>
      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pPr>
        <w:spacing w:after="0"/>
        <w:ind w:left="0"/>
        <w:jc w:val="both"/>
      </w:pPr>
      <w:r>
        <w:rPr>
          <w:rFonts w:ascii="Times New Roman"/>
          <w:b w:val="false"/>
          <w:i w:val="false"/>
          <w:color w:val="000000"/>
          <w:sz w:val="28"/>
        </w:rPr>
        <w:t>
      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предусмотрены изменения Законом РК от 02.01.2021 </w:t>
      </w:r>
      <w:r>
        <w:rPr>
          <w:rFonts w:ascii="Times New Roman"/>
          <w:b w:val="false"/>
          <w:i w:val="false"/>
          <w:color w:val="000000"/>
          <w:sz w:val="28"/>
        </w:rPr>
        <w:t>№ 403-VI</w:t>
      </w:r>
      <w:r>
        <w:rPr>
          <w:rFonts w:ascii="Times New Roman"/>
          <w:b w:val="false"/>
          <w:i w:val="false"/>
          <w:color w:val="000000"/>
          <w:sz w:val="28"/>
        </w:rPr>
        <w:t xml:space="preserve"> (вводится в действие с 01.07.2021).</w:t>
      </w:r>
    </w:p>
    <w:p>
      <w:pPr>
        <w:spacing w:after="0"/>
        <w:ind w:left="0"/>
        <w:jc w:val="both"/>
      </w:pPr>
      <w:r>
        <w:rPr>
          <w:rFonts w:ascii="Times New Roman"/>
          <w:b w:val="false"/>
          <w:i w:val="false"/>
          <w:color w:val="000000"/>
          <w:sz w:val="28"/>
        </w:rPr>
        <w:t>
      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both"/>
      </w:pPr>
      <w:r>
        <w:rPr>
          <w:rFonts w:ascii="Times New Roman"/>
          <w:b w:val="false"/>
          <w:i w:val="false"/>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697 с изменениями, внесенными законами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90" w:id="3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698. Уполномоченный орган в области промышленной безопасности</w:t>
      </w:r>
    </w:p>
    <w:bookmarkEnd w:id="3234"/>
    <w:bookmarkStart w:name="z4389" w:id="3235"/>
    <w:p>
      <w:pPr>
        <w:spacing w:after="0"/>
        <w:ind w:left="0"/>
        <w:jc w:val="both"/>
      </w:pPr>
      <w:r>
        <w:rPr>
          <w:rFonts w:ascii="Times New Roman"/>
          <w:b w:val="false"/>
          <w:i w:val="false"/>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(за исключением объектов социальной инфраструктуры), </w:t>
      </w:r>
      <w:r>
        <w:rPr>
          <w:rFonts w:ascii="Times New Roman"/>
          <w:b w:val="false"/>
          <w:i w:val="false"/>
          <w:color w:val="000000"/>
          <w:sz w:val="28"/>
        </w:rPr>
        <w:t>299</w:t>
      </w:r>
      <w:r>
        <w:rPr>
          <w:rFonts w:ascii="Times New Roman"/>
          <w:b w:val="false"/>
          <w:i w:val="false"/>
          <w:color w:val="000000"/>
          <w:sz w:val="28"/>
        </w:rPr>
        <w:t xml:space="preserve"> (частью первой) (за исключением безопасности плотин), </w:t>
      </w:r>
      <w:r>
        <w:rPr>
          <w:rFonts w:ascii="Times New Roman"/>
          <w:b w:val="false"/>
          <w:i w:val="false"/>
          <w:color w:val="000000"/>
          <w:sz w:val="28"/>
        </w:rPr>
        <w:t>305</w:t>
      </w:r>
      <w:r>
        <w:rPr>
          <w:rFonts w:ascii="Times New Roman"/>
          <w:b w:val="false"/>
          <w:i w:val="false"/>
          <w:color w:val="000000"/>
          <w:sz w:val="28"/>
        </w:rPr>
        <w:t xml:space="preserve"> (по нарушениям в охранных зонах объектов систем газоснабжения промышленных потребителей),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 xml:space="preserve">307 </w:t>
      </w:r>
      <w:r>
        <w:rPr>
          <w:rFonts w:ascii="Times New Roman"/>
          <w:b w:val="false"/>
          <w:i w:val="false"/>
          <w:color w:val="000000"/>
          <w:sz w:val="28"/>
        </w:rPr>
        <w:t xml:space="preserve">(в части промышленных потребителей),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(в части технической безопасности),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3235"/>
    <w:bookmarkStart w:name="z4390" w:id="3236"/>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bookmarkEnd w:id="3236"/>
    <w:bookmarkStart w:name="z4391" w:id="3237"/>
    <w:p>
      <w:pPr>
        <w:spacing w:after="0"/>
        <w:ind w:left="0"/>
        <w:jc w:val="both"/>
      </w:pPr>
      <w:r>
        <w:rPr>
          <w:rFonts w:ascii="Times New Roman"/>
          <w:b w:val="false"/>
          <w:i w:val="false"/>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bookmarkEnd w:id="3237"/>
    <w:bookmarkStart w:name="z4392" w:id="3238"/>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bookmarkEnd w:id="3238"/>
    <w:bookmarkStart w:name="z4393" w:id="3239"/>
    <w:p>
      <w:pPr>
        <w:spacing w:after="0"/>
        <w:ind w:left="0"/>
        <w:jc w:val="both"/>
      </w:pPr>
      <w:r>
        <w:rPr>
          <w:rFonts w:ascii="Times New Roman"/>
          <w:b w:val="false"/>
          <w:i w:val="false"/>
          <w:color w:val="000000"/>
          <w:sz w:val="28"/>
        </w:rPr>
        <w:t>
      3) государственный инспектор области, города республиканского значения, столицы по государственному надзору в области промышленной безопасности.</w:t>
      </w:r>
    </w:p>
    <w:bookmarkEnd w:id="3239"/>
    <w:bookmarkStart w:name="z4394" w:id="3240"/>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bookmarkEnd w:id="3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378" w:id="32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bookmarkEnd w:id="3241"/>
    <w:bookmarkStart w:name="z3398" w:id="3242"/>
    <w:p>
      <w:pPr>
        <w:spacing w:after="0"/>
        <w:ind w:left="0"/>
        <w:jc w:val="both"/>
      </w:pPr>
      <w:r>
        <w:rPr>
          <w:rFonts w:ascii="Times New Roman"/>
          <w:b w:val="false"/>
          <w:i w:val="false"/>
          <w:color w:val="000000"/>
          <w:sz w:val="28"/>
        </w:rPr>
        <w:t>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настоящего Кодекса.</w:t>
      </w:r>
    </w:p>
    <w:bookmarkEnd w:id="3242"/>
    <w:bookmarkStart w:name="z3399" w:id="324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43"/>
    <w:bookmarkStart w:name="z3400" w:id="3244"/>
    <w:p>
      <w:pPr>
        <w:spacing w:after="0"/>
        <w:ind w:left="0"/>
        <w:jc w:val="both"/>
      </w:pPr>
      <w:r>
        <w:rPr>
          <w:rFonts w:ascii="Times New Roman"/>
          <w:b w:val="false"/>
          <w:i w:val="false"/>
          <w:color w:val="000000"/>
          <w:sz w:val="28"/>
        </w:rPr>
        <w:t>
      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3244"/>
    <w:bookmarkStart w:name="z3401" w:id="3245"/>
    <w:p>
      <w:pPr>
        <w:spacing w:after="0"/>
        <w:ind w:left="0"/>
        <w:jc w:val="both"/>
      </w:pPr>
      <w:r>
        <w:rPr>
          <w:rFonts w:ascii="Times New Roman"/>
          <w:b w:val="false"/>
          <w:i w:val="false"/>
          <w:color w:val="000000"/>
          <w:sz w:val="28"/>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End w:id="32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698-1 в соответствии с Законом РК от 14.01.2016 </w:t>
      </w:r>
      <w:r>
        <w:rPr>
          <w:rFonts w:ascii="Times New Roman"/>
          <w:b w:val="false"/>
          <w:i w:val="false"/>
          <w:color w:val="000000"/>
          <w:sz w:val="28"/>
        </w:rPr>
        <w:t>№ 445-V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294" w:id="32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699. Органы Министерства обороны Республики Казахстан</w:t>
      </w:r>
    </w:p>
    <w:bookmarkEnd w:id="3246"/>
    <w:bookmarkStart w:name="z2295" w:id="3247"/>
    <w:p>
      <w:pPr>
        <w:spacing w:after="0"/>
        <w:ind w:left="0"/>
        <w:jc w:val="both"/>
      </w:pPr>
      <w:r>
        <w:rPr>
          <w:rFonts w:ascii="Times New Roman"/>
          <w:b w:val="false"/>
          <w:i w:val="false"/>
          <w:color w:val="000000"/>
          <w:sz w:val="28"/>
        </w:rPr>
        <w:t xml:space="preserve">
      1. Органы Министерства обороны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 xml:space="preserve">650 </w:t>
      </w:r>
      <w:r>
        <w:rPr>
          <w:rFonts w:ascii="Times New Roman"/>
          <w:b w:val="false"/>
          <w:i w:val="false"/>
          <w:color w:val="000000"/>
          <w:sz w:val="28"/>
        </w:rPr>
        <w:t>настоящего Кодекса.</w:t>
      </w:r>
    </w:p>
    <w:bookmarkEnd w:id="3247"/>
    <w:bookmarkStart w:name="z2296" w:id="324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bookmarkEnd w:id="3248"/>
    <w:bookmarkStart w:name="z4395" w:id="3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699-1. Орган в области космической деятельности</w:t>
      </w:r>
    </w:p>
    <w:bookmarkEnd w:id="3249"/>
    <w:bookmarkStart w:name="z4396" w:id="3250"/>
    <w:p>
      <w:pPr>
        <w:spacing w:after="0"/>
        <w:ind w:left="0"/>
        <w:jc w:val="both"/>
      </w:pPr>
      <w:r>
        <w:rPr>
          <w:rFonts w:ascii="Times New Roman"/>
          <w:b w:val="false"/>
          <w:i w:val="false"/>
          <w:color w:val="000000"/>
          <w:sz w:val="28"/>
        </w:rPr>
        <w:t xml:space="preserve">
      1. Уполномоченный орган в области космической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настоящего Кодекса.</w:t>
      </w:r>
    </w:p>
    <w:bookmarkEnd w:id="3250"/>
    <w:bookmarkStart w:name="z4397" w:id="32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3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699-1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97" w:id="3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700. Органы здравоохранения</w:t>
      </w:r>
    </w:p>
    <w:bookmarkEnd w:id="3252"/>
    <w:bookmarkStart w:name="z4398" w:id="3253"/>
    <w:p>
      <w:pPr>
        <w:spacing w:after="0"/>
        <w:ind w:left="0"/>
        <w:jc w:val="both"/>
      </w:pPr>
      <w:r>
        <w:rPr>
          <w:rFonts w:ascii="Times New Roman"/>
          <w:b w:val="false"/>
          <w:i w:val="false"/>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424</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(частями первой, 2-1 и 2-2),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3253"/>
    <w:bookmarkStart w:name="z4399" w:id="3254"/>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bookmarkEnd w:id="3254"/>
    <w:bookmarkStart w:name="z4400" w:id="3255"/>
    <w:p>
      <w:pPr>
        <w:spacing w:after="0"/>
        <w:ind w:left="0"/>
        <w:jc w:val="both"/>
      </w:pPr>
      <w:r>
        <w:rPr>
          <w:rFonts w:ascii="Times New Roman"/>
          <w:b w:val="false"/>
          <w:i w:val="false"/>
          <w:color w:val="000000"/>
          <w:sz w:val="28"/>
        </w:rPr>
        <w:t xml:space="preserve">
      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80</w:t>
      </w:r>
      <w:r>
        <w:rPr>
          <w:rFonts w:ascii="Times New Roman"/>
          <w:b w:val="false"/>
          <w:i w:val="false"/>
          <w:color w:val="000000"/>
          <w:sz w:val="28"/>
        </w:rPr>
        <w:t xml:space="preserve"> (частями 2-1 и третьей), 80-1 (частями первой и третьей), </w:t>
      </w:r>
      <w:r>
        <w:rPr>
          <w:rFonts w:ascii="Times New Roman"/>
          <w:b w:val="false"/>
          <w:i w:val="false"/>
          <w:color w:val="000000"/>
          <w:sz w:val="28"/>
        </w:rPr>
        <w:t>81</w:t>
      </w:r>
      <w:r>
        <w:rPr>
          <w:rFonts w:ascii="Times New Roman"/>
          <w:b w:val="false"/>
          <w:i w:val="false"/>
          <w:color w:val="000000"/>
          <w:sz w:val="28"/>
        </w:rPr>
        <w:t xml:space="preserve"> (частью первой), </w:t>
      </w:r>
      <w:r>
        <w:rPr>
          <w:rFonts w:ascii="Times New Roman"/>
          <w:b w:val="false"/>
          <w:i w:val="false"/>
          <w:color w:val="000000"/>
          <w:sz w:val="28"/>
        </w:rPr>
        <w:t>82</w:t>
      </w:r>
      <w:r>
        <w:rPr>
          <w:rFonts w:ascii="Times New Roman"/>
          <w:b w:val="false"/>
          <w:i w:val="false"/>
          <w:color w:val="000000"/>
          <w:sz w:val="28"/>
        </w:rPr>
        <w:t xml:space="preserve"> (частью первой), </w:t>
      </w:r>
      <w:r>
        <w:rPr>
          <w:rFonts w:ascii="Times New Roman"/>
          <w:b w:val="false"/>
          <w:i w:val="false"/>
          <w:color w:val="000000"/>
          <w:sz w:val="28"/>
        </w:rPr>
        <w:t>424</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в пределах своей компетенции.</w:t>
      </w:r>
    </w:p>
    <w:bookmarkEnd w:id="3255"/>
    <w:bookmarkStart w:name="z4401" w:id="3256"/>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bookmarkEnd w:id="32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700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0" w:id="32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701. Государственный орган в сфере санитарно-эпидемиологического благополучия населения</w:t>
      </w:r>
    </w:p>
    <w:bookmarkEnd w:id="32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701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Государственные органы</w:t>
      </w:r>
      <w:r>
        <w:rPr>
          <w:rFonts w:ascii="Times New Roman"/>
          <w:b w:val="false"/>
          <w:i w:val="false"/>
          <w:color w:val="000000"/>
          <w:sz w:val="28"/>
        </w:rPr>
        <w:t xml:space="preserve">,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r>
        <w:rPr>
          <w:rFonts w:ascii="Times New Roman"/>
          <w:b w:val="false"/>
          <w:i w:val="false"/>
          <w:color w:val="000000"/>
          <w:sz w:val="28"/>
        </w:rPr>
        <w:t>статьями 93</w:t>
      </w:r>
      <w:r>
        <w:rPr>
          <w:rFonts w:ascii="Times New Roman"/>
          <w:b w:val="false"/>
          <w:i w:val="false"/>
          <w:color w:val="000000"/>
          <w:sz w:val="28"/>
        </w:rPr>
        <w:t xml:space="preserve"> (частями второй и пятой),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(частью первой),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Start w:name="z4403" w:id="3258"/>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bookmarkEnd w:id="32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701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1" w:id="32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bookmarkEnd w:id="3259"/>
    <w:bookmarkStart w:name="z2302" w:id="3260"/>
    <w:p>
      <w:pPr>
        <w:spacing w:after="0"/>
        <w:ind w:left="0"/>
        <w:jc w:val="both"/>
      </w:pPr>
      <w:r>
        <w:rPr>
          <w:rFonts w:ascii="Times New Roman"/>
          <w:b w:val="false"/>
          <w:i w:val="false"/>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w:t>
      </w:r>
      <w:r>
        <w:rPr>
          <w:rFonts w:ascii="Times New Roman"/>
          <w:b w:val="false"/>
          <w:i w:val="false"/>
          <w:color w:val="000000"/>
          <w:sz w:val="28"/>
        </w:rPr>
        <w:t>статьей 425</w:t>
      </w:r>
      <w:r>
        <w:rPr>
          <w:rFonts w:ascii="Times New Roman"/>
          <w:b w:val="false"/>
          <w:i w:val="false"/>
          <w:color w:val="000000"/>
          <w:sz w:val="28"/>
        </w:rPr>
        <w:t xml:space="preserve">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bookmarkEnd w:id="3260"/>
    <w:bookmarkStart w:name="z2303" w:id="326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bookmarkEnd w:id="3261"/>
    <w:bookmarkStart w:name="z2304" w:id="3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703. Уполномоченный орган в области ветеринарии</w:t>
      </w:r>
    </w:p>
    <w:bookmarkEnd w:id="3262"/>
    <w:bookmarkStart w:name="z2305" w:id="3263"/>
    <w:p>
      <w:pPr>
        <w:spacing w:after="0"/>
        <w:ind w:left="0"/>
        <w:jc w:val="both"/>
      </w:pPr>
      <w:r>
        <w:rPr>
          <w:rFonts w:ascii="Times New Roman"/>
          <w:b w:val="false"/>
          <w:i w:val="false"/>
          <w:color w:val="000000"/>
          <w:sz w:val="28"/>
        </w:rPr>
        <w:t xml:space="preserve">
      1. Должностные лица уполномоченного органа в области ветеринарии рассматривают дела об административных правонарушениях, предусмотренных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w:t>
      </w:r>
    </w:p>
    <w:bookmarkEnd w:id="3263"/>
    <w:bookmarkStart w:name="z2306" w:id="3264"/>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вправе:</w:t>
      </w:r>
    </w:p>
    <w:bookmarkEnd w:id="3264"/>
    <w:p>
      <w:pPr>
        <w:spacing w:after="0"/>
        <w:ind w:left="0"/>
        <w:jc w:val="both"/>
      </w:pPr>
      <w:r>
        <w:rPr>
          <w:rFonts w:ascii="Times New Roman"/>
          <w:b w:val="false"/>
          <w:i w:val="false"/>
          <w:color w:val="000000"/>
          <w:sz w:val="28"/>
        </w:rPr>
        <w:t>
      1) Главный государственный ветеринарно-санитарный инспектор Республики Казахстан и его заместители;</w:t>
      </w:r>
    </w:p>
    <w:p>
      <w:pPr>
        <w:spacing w:after="0"/>
        <w:ind w:left="0"/>
        <w:jc w:val="both"/>
      </w:pPr>
      <w:r>
        <w:rPr>
          <w:rFonts w:ascii="Times New Roman"/>
          <w:b w:val="false"/>
          <w:i w:val="false"/>
          <w:color w:val="000000"/>
          <w:sz w:val="28"/>
        </w:rPr>
        <w:t>
      2) государственные ветеринарно-санитарные инспекторы на ветеринарных контрольных постах;</w:t>
      </w:r>
    </w:p>
    <w:p>
      <w:pPr>
        <w:spacing w:after="0"/>
        <w:ind w:left="0"/>
        <w:jc w:val="both"/>
      </w:pPr>
      <w:r>
        <w:rPr>
          <w:rFonts w:ascii="Times New Roman"/>
          <w:b w:val="false"/>
          <w:i w:val="false"/>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ветеринарно-санитарные инспекторы областей, городов республиканского значения, столицы;</w:t>
      </w:r>
    </w:p>
    <w:p>
      <w:pPr>
        <w:spacing w:after="0"/>
        <w:ind w:left="0"/>
        <w:jc w:val="both"/>
      </w:pPr>
      <w:r>
        <w:rPr>
          <w:rFonts w:ascii="Times New Roman"/>
          <w:b w:val="false"/>
          <w:i w:val="false"/>
          <w:color w:val="000000"/>
          <w:sz w:val="28"/>
        </w:rPr>
        <w:t>
      5) главные государственные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bookmarkStart w:name="z2307" w:id="3265"/>
    <w:p>
      <w:pPr>
        <w:spacing w:after="0"/>
        <w:ind w:left="0"/>
        <w:jc w:val="both"/>
      </w:pPr>
      <w:r>
        <w:rPr>
          <w:rFonts w:ascii="Times New Roman"/>
          <w:b w:val="false"/>
          <w:i w:val="false"/>
          <w:color w:val="000000"/>
          <w:sz w:val="28"/>
        </w:rPr>
        <w:t>
      3. Должностными лицами уполномоченного органа в области ветеринарии штраф может взиматься на месте:</w:t>
      </w:r>
    </w:p>
    <w:bookmarkEnd w:id="3265"/>
    <w:p>
      <w:pPr>
        <w:spacing w:after="0"/>
        <w:ind w:left="0"/>
        <w:jc w:val="both"/>
      </w:pPr>
      <w:r>
        <w:rPr>
          <w:rFonts w:ascii="Times New Roman"/>
          <w:b w:val="false"/>
          <w:i w:val="false"/>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pPr>
        <w:spacing w:after="0"/>
        <w:ind w:left="0"/>
        <w:jc w:val="both"/>
      </w:pPr>
      <w:r>
        <w:rPr>
          <w:rFonts w:ascii="Times New Roman"/>
          <w:b w:val="false"/>
          <w:i w:val="false"/>
          <w:color w:val="000000"/>
          <w:sz w:val="28"/>
        </w:rPr>
        <w:t>
      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pPr>
        <w:spacing w:after="0"/>
        <w:ind w:left="0"/>
        <w:jc w:val="both"/>
      </w:pPr>
      <w:r>
        <w:rPr>
          <w:rFonts w:ascii="Times New Roman"/>
          <w:b w:val="false"/>
          <w:i w:val="false"/>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bookmarkStart w:name="z2308" w:id="3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704. Уполномоченный орган в области племенного животноводства</w:t>
      </w:r>
    </w:p>
    <w:bookmarkEnd w:id="3266"/>
    <w:bookmarkStart w:name="z2309" w:id="3267"/>
    <w:p>
      <w:pPr>
        <w:spacing w:after="0"/>
        <w:ind w:left="0"/>
        <w:jc w:val="both"/>
      </w:pPr>
      <w:r>
        <w:rPr>
          <w:rFonts w:ascii="Times New Roman"/>
          <w:b w:val="false"/>
          <w:i w:val="false"/>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w:t>
      </w:r>
      <w:r>
        <w:rPr>
          <w:rFonts w:ascii="Times New Roman"/>
          <w:b w:val="false"/>
          <w:i w:val="false"/>
          <w:color w:val="000000"/>
          <w:sz w:val="28"/>
        </w:rPr>
        <w:t>статьей 407</w:t>
      </w:r>
      <w:r>
        <w:rPr>
          <w:rFonts w:ascii="Times New Roman"/>
          <w:b w:val="false"/>
          <w:i w:val="false"/>
          <w:color w:val="000000"/>
          <w:sz w:val="28"/>
        </w:rPr>
        <w:t xml:space="preserve"> (частью первой) настоящего Кодекса.</w:t>
      </w:r>
    </w:p>
    <w:bookmarkEnd w:id="3267"/>
    <w:bookmarkStart w:name="z2310" w:id="326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68"/>
    <w:p>
      <w:pPr>
        <w:spacing w:after="0"/>
        <w:ind w:left="0"/>
        <w:jc w:val="both"/>
      </w:pPr>
      <w:r>
        <w:rPr>
          <w:rFonts w:ascii="Times New Roman"/>
          <w:b w:val="false"/>
          <w:i w:val="false"/>
          <w:color w:val="000000"/>
          <w:sz w:val="28"/>
        </w:rPr>
        <w:t>
      1) Главный государственный инспектор по племенному животноводству Республики Казахстан;</w:t>
      </w:r>
    </w:p>
    <w:p>
      <w:pPr>
        <w:spacing w:after="0"/>
        <w:ind w:left="0"/>
        <w:jc w:val="both"/>
      </w:pPr>
      <w:r>
        <w:rPr>
          <w:rFonts w:ascii="Times New Roman"/>
          <w:b w:val="false"/>
          <w:i w:val="false"/>
          <w:color w:val="000000"/>
          <w:sz w:val="28"/>
        </w:rPr>
        <w:t>
      2) заместитель Главного государственного инспектора по племенному животноводству Республики Казахстан;</w:t>
      </w:r>
    </w:p>
    <w:p>
      <w:pPr>
        <w:spacing w:after="0"/>
        <w:ind w:left="0"/>
        <w:jc w:val="both"/>
      </w:pPr>
      <w:r>
        <w:rPr>
          <w:rFonts w:ascii="Times New Roman"/>
          <w:b w:val="false"/>
          <w:i w:val="false"/>
          <w:color w:val="000000"/>
          <w:sz w:val="28"/>
        </w:rPr>
        <w:t>
      3) главные государственные инспекторы по племенному животноводству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инспекторы по племенному животноводству областей, районов, городов областного значения.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1" w:id="3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705. Уполномоченный орган по карантину растений</w:t>
      </w:r>
    </w:p>
    <w:bookmarkEnd w:id="3269"/>
    <w:bookmarkStart w:name="z2312" w:id="3270"/>
    <w:p>
      <w:pPr>
        <w:spacing w:after="0"/>
        <w:ind w:left="0"/>
        <w:jc w:val="both"/>
      </w:pPr>
      <w:r>
        <w:rPr>
          <w:rFonts w:ascii="Times New Roman"/>
          <w:b w:val="false"/>
          <w:i w:val="false"/>
          <w:color w:val="000000"/>
          <w:sz w:val="28"/>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w:t>
      </w:r>
      <w:r>
        <w:rPr>
          <w:rFonts w:ascii="Times New Roman"/>
          <w:b w:val="false"/>
          <w:i w:val="false"/>
          <w:color w:val="000000"/>
          <w:sz w:val="28"/>
        </w:rPr>
        <w:t>статьей 400</w:t>
      </w:r>
      <w:r>
        <w:rPr>
          <w:rFonts w:ascii="Times New Roman"/>
          <w:b w:val="false"/>
          <w:i w:val="false"/>
          <w:color w:val="000000"/>
          <w:sz w:val="28"/>
        </w:rPr>
        <w:t xml:space="preserve"> (частями первой, третьей и четвертой) настоящего Кодекса.</w:t>
      </w:r>
    </w:p>
    <w:bookmarkEnd w:id="3270"/>
    <w:bookmarkStart w:name="z2313" w:id="327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71"/>
    <w:p>
      <w:pPr>
        <w:spacing w:after="0"/>
        <w:ind w:left="0"/>
        <w:jc w:val="both"/>
      </w:pPr>
      <w:r>
        <w:rPr>
          <w:rFonts w:ascii="Times New Roman"/>
          <w:b w:val="false"/>
          <w:i w:val="false"/>
          <w:color w:val="000000"/>
          <w:sz w:val="28"/>
        </w:rPr>
        <w:t>
      1) Главный государственный инспектор по карантину растений Республики Казахстан и его заместитель;</w:t>
      </w:r>
    </w:p>
    <w:p>
      <w:pPr>
        <w:spacing w:after="0"/>
        <w:ind w:left="0"/>
        <w:jc w:val="both"/>
      </w:pPr>
      <w:r>
        <w:rPr>
          <w:rFonts w:ascii="Times New Roman"/>
          <w:b w:val="false"/>
          <w:i w:val="false"/>
          <w:color w:val="000000"/>
          <w:sz w:val="28"/>
        </w:rPr>
        <w:t>
      2)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3) государственные инспекторы по карантину растений.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705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4" w:id="3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706. Уполномоченный орган в области регулирования зернового рынка и семеноводства</w:t>
      </w:r>
    </w:p>
    <w:bookmarkEnd w:id="32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706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5" w:id="3273"/>
    <w:p>
      <w:pPr>
        <w:spacing w:after="0"/>
        <w:ind w:left="0"/>
        <w:jc w:val="both"/>
      </w:pPr>
      <w:r>
        <w:rPr>
          <w:rFonts w:ascii="Times New Roman"/>
          <w:b w:val="false"/>
          <w:i w:val="false"/>
          <w:color w:val="000000"/>
          <w:sz w:val="28"/>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r>
        <w:rPr>
          <w:rFonts w:ascii="Times New Roman"/>
          <w:b w:val="false"/>
          <w:i w:val="false"/>
          <w:color w:val="000000"/>
          <w:sz w:val="28"/>
        </w:rPr>
        <w:t>статьями 401</w:t>
      </w:r>
      <w:r>
        <w:rPr>
          <w:rFonts w:ascii="Times New Roman"/>
          <w:b w:val="false"/>
          <w:i w:val="false"/>
          <w:color w:val="000000"/>
          <w:sz w:val="28"/>
        </w:rPr>
        <w:t xml:space="preserve"> (частью первой), </w:t>
      </w:r>
      <w:r>
        <w:rPr>
          <w:rFonts w:ascii="Times New Roman"/>
          <w:b w:val="false"/>
          <w:i w:val="false"/>
          <w:color w:val="000000"/>
          <w:sz w:val="28"/>
        </w:rPr>
        <w:t>402</w:t>
      </w:r>
      <w:r>
        <w:rPr>
          <w:rFonts w:ascii="Times New Roman"/>
          <w:b w:val="false"/>
          <w:i w:val="false"/>
          <w:color w:val="000000"/>
          <w:sz w:val="28"/>
        </w:rPr>
        <w:t xml:space="preserve"> (частью пятой) настоящего Кодекса.</w:t>
      </w:r>
    </w:p>
    <w:bookmarkEnd w:id="3273"/>
    <w:bookmarkStart w:name="z2316" w:id="327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bookmarkEnd w:id="327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706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04.12.2015 </w:t>
      </w:r>
      <w:r>
        <w:rPr>
          <w:rFonts w:ascii="Times New Roman"/>
          <w:b w:val="false"/>
          <w:i w:val="false"/>
          <w:color w:val="000000"/>
          <w:sz w:val="28"/>
        </w:rPr>
        <w:t>№ 435-V</w:t>
      </w:r>
      <w:r>
        <w:rPr>
          <w:rFonts w:ascii="Times New Roman"/>
          <w:b w:val="false"/>
          <w:i/>
          <w:color w:val="000000"/>
          <w:sz w:val="28"/>
        </w:rPr>
        <w:t xml:space="preserve"> (вводится в действие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7" w:id="32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707. Уполномоченный орган в области защиты растений</w:t>
      </w:r>
    </w:p>
    <w:bookmarkEnd w:id="3275"/>
    <w:bookmarkStart w:name="z2318" w:id="3276"/>
    <w:p>
      <w:pPr>
        <w:spacing w:after="0"/>
        <w:ind w:left="0"/>
        <w:jc w:val="both"/>
      </w:pPr>
      <w:r>
        <w:rPr>
          <w:rFonts w:ascii="Times New Roman"/>
          <w:b w:val="false"/>
          <w:i w:val="false"/>
          <w:color w:val="000000"/>
          <w:sz w:val="28"/>
        </w:rPr>
        <w:t xml:space="preserve">
      1. Уполномоченный орган в области защиты растений и его подразделения на местах рассматривают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(подпунктом 1) части первой) (в части нарушения требований технических регламентов в сфере оборота пестицидов) настоящего Кодекса.</w:t>
      </w:r>
    </w:p>
    <w:bookmarkEnd w:id="3276"/>
    <w:bookmarkStart w:name="z2319" w:id="327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77"/>
    <w:p>
      <w:pPr>
        <w:spacing w:after="0"/>
        <w:ind w:left="0"/>
        <w:jc w:val="both"/>
      </w:pPr>
      <w:r>
        <w:rPr>
          <w:rFonts w:ascii="Times New Roman"/>
          <w:b w:val="false"/>
          <w:i w:val="false"/>
          <w:color w:val="000000"/>
          <w:sz w:val="28"/>
        </w:rPr>
        <w:t>
      1) Главный государственный инспектор по защите растений Республики Казахстан;</w:t>
      </w:r>
    </w:p>
    <w:p>
      <w:pPr>
        <w:spacing w:after="0"/>
        <w:ind w:left="0"/>
        <w:jc w:val="both"/>
      </w:pPr>
      <w:r>
        <w:rPr>
          <w:rFonts w:ascii="Times New Roman"/>
          <w:b w:val="false"/>
          <w:i w:val="false"/>
          <w:color w:val="000000"/>
          <w:sz w:val="28"/>
        </w:rPr>
        <w:t>
      2) главные государственные инспекторы по защите растений соответствующих административно-территориальных единиц Республики Казахстан;</w:t>
      </w:r>
    </w:p>
    <w:p>
      <w:pPr>
        <w:spacing w:after="0"/>
        <w:ind w:left="0"/>
        <w:jc w:val="both"/>
      </w:pPr>
      <w:r>
        <w:rPr>
          <w:rFonts w:ascii="Times New Roman"/>
          <w:b w:val="false"/>
          <w:i w:val="false"/>
          <w:color w:val="000000"/>
          <w:sz w:val="28"/>
        </w:rPr>
        <w:t>
      3) государственные инспекторы по защите растений.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707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20" w:id="3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708. Уполномоченные органы в области использования и охраны водного фонда</w:t>
      </w:r>
    </w:p>
    <w:bookmarkEnd w:id="3278"/>
    <w:bookmarkStart w:name="z2321" w:id="3279"/>
    <w:p>
      <w:pPr>
        <w:spacing w:after="0"/>
        <w:ind w:left="0"/>
        <w:jc w:val="both"/>
      </w:pPr>
      <w:r>
        <w:rPr>
          <w:rFonts w:ascii="Times New Roman"/>
          <w:b w:val="false"/>
          <w:i w:val="false"/>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(частями первой (за исключением промышленной безопасности), третьей и четвертой),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(частью второй),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настоящего Кодекса.</w:t>
      </w:r>
    </w:p>
    <w:bookmarkEnd w:id="3279"/>
    <w:bookmarkStart w:name="z2322" w:id="328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80"/>
    <w:p>
      <w:pPr>
        <w:spacing w:after="0"/>
        <w:ind w:left="0"/>
        <w:jc w:val="both"/>
      </w:pPr>
      <w:r>
        <w:rPr>
          <w:rFonts w:ascii="Times New Roman"/>
          <w:b w:val="false"/>
          <w:i w:val="false"/>
          <w:color w:val="000000"/>
          <w:sz w:val="28"/>
        </w:rPr>
        <w:t xml:space="preserve">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pPr>
        <w:spacing w:after="0"/>
        <w:ind w:left="0"/>
        <w:jc w:val="both"/>
      </w:pPr>
      <w:r>
        <w:rPr>
          <w:rFonts w:ascii="Times New Roman"/>
          <w:b w:val="false"/>
          <w:i w:val="false"/>
          <w:color w:val="000000"/>
          <w:sz w:val="28"/>
        </w:rPr>
        <w:t xml:space="preserve">
      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708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23" w:id="3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709. Уполномоченные органы в области лесного, рыбного и охотничьего хозяйства</w:t>
      </w:r>
    </w:p>
    <w:bookmarkEnd w:id="3281"/>
    <w:bookmarkStart w:name="z2324" w:id="3282"/>
    <w:p>
      <w:pPr>
        <w:spacing w:after="0"/>
        <w:ind w:left="0"/>
        <w:jc w:val="both"/>
      </w:pPr>
      <w:r>
        <w:rPr>
          <w:rFonts w:ascii="Times New Roman"/>
          <w:b w:val="false"/>
          <w:i w:val="false"/>
          <w:color w:val="000000"/>
          <w:sz w:val="28"/>
        </w:rPr>
        <w:t xml:space="preserve">
      1. Уполномоченные органы в области лесного, рыбного и охотничьего хозяйства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 xml:space="preserve">394 </w:t>
      </w:r>
      <w:r>
        <w:rPr>
          <w:rFonts w:ascii="Times New Roman"/>
          <w:b w:val="false"/>
          <w:i w:val="false"/>
          <w:color w:val="000000"/>
          <w:sz w:val="28"/>
        </w:rPr>
        <w:t xml:space="preserve">(частью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282"/>
    <w:bookmarkStart w:name="z2325" w:id="328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bookmarkEnd w:id="3283"/>
    <w:p>
      <w:pPr>
        <w:spacing w:after="0"/>
        <w:ind w:left="0"/>
        <w:jc w:val="both"/>
      </w:pPr>
      <w:r>
        <w:rPr>
          <w:rFonts w:ascii="Times New Roman"/>
          <w:b w:val="false"/>
          <w:i w:val="false"/>
          <w:color w:val="000000"/>
          <w:sz w:val="28"/>
        </w:rPr>
        <w:t xml:space="preserve">
      1)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 xml:space="preserve">статьями 138 </w:t>
      </w:r>
      <w:r>
        <w:rPr>
          <w:rFonts w:ascii="Times New Roman"/>
          <w:b w:val="false"/>
          <w:i w:val="false"/>
          <w:color w:val="000000"/>
          <w:sz w:val="28"/>
        </w:rPr>
        <w:t xml:space="preserve">(частью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руководители, заместители руководителей государственных учреждений лесного хозяйства;</w:t>
      </w:r>
    </w:p>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должностные лица структурных подразделений лесного и охотничьего хозяйства областных исполнительных органов;</w:t>
      </w:r>
    </w:p>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 xml:space="preserve">367 </w:t>
      </w:r>
      <w:r>
        <w:rPr>
          <w:rFonts w:ascii="Times New Roman"/>
          <w:b w:val="false"/>
          <w:i w:val="false"/>
          <w:color w:val="000000"/>
          <w:sz w:val="28"/>
        </w:rPr>
        <w:t xml:space="preserve">(частью третьей), </w:t>
      </w:r>
      <w:r>
        <w:rPr>
          <w:rFonts w:ascii="Times New Roman"/>
          <w:b w:val="false"/>
          <w:i w:val="false"/>
          <w:color w:val="000000"/>
          <w:sz w:val="28"/>
        </w:rPr>
        <w:t>368</w:t>
      </w:r>
      <w:r>
        <w:rPr>
          <w:rFonts w:ascii="Times New Roman"/>
          <w:b w:val="false"/>
          <w:i w:val="false"/>
          <w:color w:val="000000"/>
          <w:sz w:val="28"/>
        </w:rPr>
        <w:t xml:space="preserve"> (частью второй), </w:t>
      </w:r>
      <w:r>
        <w:rPr>
          <w:rFonts w:ascii="Times New Roman"/>
          <w:b w:val="false"/>
          <w:i w:val="false"/>
          <w:color w:val="000000"/>
          <w:sz w:val="28"/>
        </w:rPr>
        <w:t>369</w:t>
      </w:r>
      <w:r>
        <w:rPr>
          <w:rFonts w:ascii="Times New Roman"/>
          <w:b w:val="false"/>
          <w:i w:val="false"/>
          <w:color w:val="000000"/>
          <w:sz w:val="28"/>
        </w:rPr>
        <w:t xml:space="preserve"> (частью второй), </w:t>
      </w:r>
      <w:r>
        <w:rPr>
          <w:rFonts w:ascii="Times New Roman"/>
          <w:b w:val="false"/>
          <w:i w:val="false"/>
          <w:color w:val="000000"/>
          <w:sz w:val="28"/>
        </w:rPr>
        <w:t>370</w:t>
      </w:r>
      <w:r>
        <w:rPr>
          <w:rFonts w:ascii="Times New Roman"/>
          <w:b w:val="false"/>
          <w:i w:val="false"/>
          <w:color w:val="000000"/>
          <w:sz w:val="28"/>
        </w:rPr>
        <w:t xml:space="preserve"> (частью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(частью четвертой), </w:t>
      </w:r>
      <w:r>
        <w:rPr>
          <w:rFonts w:ascii="Times New Roman"/>
          <w:b w:val="false"/>
          <w:i w:val="false"/>
          <w:color w:val="000000"/>
          <w:sz w:val="28"/>
        </w:rPr>
        <w:t>373</w:t>
      </w:r>
      <w:r>
        <w:rPr>
          <w:rFonts w:ascii="Times New Roman"/>
          <w:b w:val="false"/>
          <w:i w:val="false"/>
          <w:color w:val="000000"/>
          <w:sz w:val="28"/>
        </w:rPr>
        <w:t xml:space="preserve"> (частью второй), </w:t>
      </w:r>
      <w:r>
        <w:rPr>
          <w:rFonts w:ascii="Times New Roman"/>
          <w:b w:val="false"/>
          <w:i w:val="false"/>
          <w:color w:val="000000"/>
          <w:sz w:val="28"/>
        </w:rPr>
        <w:t>374</w:t>
      </w:r>
      <w:r>
        <w:rPr>
          <w:rFonts w:ascii="Times New Roman"/>
          <w:b w:val="false"/>
          <w:i w:val="false"/>
          <w:color w:val="000000"/>
          <w:sz w:val="28"/>
        </w:rPr>
        <w:t xml:space="preserve"> (частью второй), </w:t>
      </w:r>
      <w:r>
        <w:rPr>
          <w:rFonts w:ascii="Times New Roman"/>
          <w:b w:val="false"/>
          <w:i w:val="false"/>
          <w:color w:val="000000"/>
          <w:sz w:val="28"/>
        </w:rPr>
        <w:t>377</w:t>
      </w:r>
      <w:r>
        <w:rPr>
          <w:rFonts w:ascii="Times New Roman"/>
          <w:b w:val="false"/>
          <w:i w:val="false"/>
          <w:color w:val="000000"/>
          <w:sz w:val="28"/>
        </w:rPr>
        <w:t xml:space="preserve"> (частью второй),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26" w:id="3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710. Органы, осуществляющие государственный контроль за использованием и охраной земель</w:t>
      </w:r>
    </w:p>
    <w:bookmarkEnd w:id="3284"/>
    <w:bookmarkStart w:name="z2327" w:id="3285"/>
    <w:p>
      <w:pPr>
        <w:spacing w:after="0"/>
        <w:ind w:left="0"/>
        <w:jc w:val="both"/>
      </w:pPr>
      <w:r>
        <w:rPr>
          <w:rFonts w:ascii="Times New Roman"/>
          <w:b w:val="false"/>
          <w:i w:val="false"/>
          <w:color w:val="000000"/>
          <w:sz w:val="28"/>
        </w:rPr>
        <w:t xml:space="preserve">
      1. Центральный уполномоченный орган по управлению земельными ресурсами рассматривают дела об административных правонарушениях, предусмотренных </w:t>
      </w:r>
      <w:r>
        <w:rPr>
          <w:rFonts w:ascii="Times New Roman"/>
          <w:b w:val="false"/>
          <w:i w:val="false"/>
          <w:color w:val="000000"/>
          <w:sz w:val="28"/>
        </w:rPr>
        <w:t>статьями 137</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w:t>
      </w:r>
      <w:r>
        <w:rPr>
          <w:rFonts w:ascii="Times New Roman"/>
          <w:b w:val="false"/>
          <w:i w:val="false"/>
          <w:color w:val="000000"/>
          <w:sz w:val="28"/>
        </w:rPr>
        <w:t xml:space="preserve"> настоящего Кодекса.</w:t>
      </w:r>
    </w:p>
    <w:bookmarkEnd w:id="3285"/>
    <w:p>
      <w:pPr>
        <w:spacing w:after="0"/>
        <w:ind w:left="0"/>
        <w:jc w:val="both"/>
      </w:pPr>
      <w:r>
        <w:rPr>
          <w:rFonts w:ascii="Times New Roman"/>
          <w:b w:val="false"/>
          <w:i w:val="false"/>
          <w:color w:val="000000"/>
          <w:sz w:val="28"/>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w:t>
      </w:r>
      <w:r>
        <w:rPr>
          <w:rFonts w:ascii="Times New Roman"/>
          <w:b w:val="false"/>
          <w:i w:val="false"/>
          <w:color w:val="000000"/>
          <w:sz w:val="28"/>
        </w:rPr>
        <w:t>статьями 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(частью первой), </w:t>
      </w:r>
      <w:r>
        <w:rPr>
          <w:rFonts w:ascii="Times New Roman"/>
          <w:b w:val="false"/>
          <w:i w:val="false"/>
          <w:color w:val="000000"/>
          <w:sz w:val="28"/>
        </w:rPr>
        <w:t>337</w:t>
      </w:r>
      <w:r>
        <w:rPr>
          <w:rFonts w:ascii="Times New Roman"/>
          <w:b w:val="false"/>
          <w:i w:val="false"/>
          <w:color w:val="000000"/>
          <w:sz w:val="28"/>
          <w:u w:val="single"/>
        </w:rPr>
        <w:t xml:space="preserve"> </w:t>
      </w:r>
      <w:r>
        <w:rPr>
          <w:rFonts w:ascii="Times New Roman"/>
          <w:b w:val="false"/>
          <w:i w:val="false"/>
          <w:color w:val="000000"/>
          <w:sz w:val="28"/>
        </w:rPr>
        <w:t xml:space="preserve">(частями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настоящего Кодекса.</w:t>
      </w:r>
    </w:p>
    <w:bookmarkStart w:name="z2328" w:id="328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86"/>
    <w:p>
      <w:pPr>
        <w:spacing w:after="0"/>
        <w:ind w:left="0"/>
        <w:jc w:val="both"/>
      </w:pPr>
      <w:r>
        <w:rPr>
          <w:rFonts w:ascii="Times New Roman"/>
          <w:b w:val="false"/>
          <w:i w:val="false"/>
          <w:color w:val="000000"/>
          <w:sz w:val="28"/>
        </w:rPr>
        <w:t xml:space="preserve">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pPr>
        <w:spacing w:after="0"/>
        <w:ind w:left="0"/>
        <w:jc w:val="both"/>
      </w:pPr>
      <w:r>
        <w:rPr>
          <w:rFonts w:ascii="Times New Roman"/>
          <w:b w:val="false"/>
          <w:i w:val="false"/>
          <w:color w:val="000000"/>
          <w:sz w:val="28"/>
        </w:rPr>
        <w:t xml:space="preserve">
      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710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29" w:id="3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711. Уполномоченный орган по инвестициям</w:t>
      </w:r>
    </w:p>
    <w:bookmarkEnd w:id="3287"/>
    <w:bookmarkStart w:name="z2330" w:id="3288"/>
    <w:p>
      <w:pPr>
        <w:spacing w:after="0"/>
        <w:ind w:left="0"/>
        <w:jc w:val="both"/>
      </w:pPr>
      <w:r>
        <w:rPr>
          <w:rFonts w:ascii="Times New Roman"/>
          <w:b w:val="false"/>
          <w:i w:val="false"/>
          <w:color w:val="000000"/>
          <w:sz w:val="28"/>
        </w:rPr>
        <w:t xml:space="preserve">
      1. Уполномоченный орган по инвестициям рассматривает дела об административных правонарушениях,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3288"/>
    <w:bookmarkStart w:name="z2331" w:id="328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bookmarkEnd w:id="3289"/>
    <w:bookmarkStart w:name="z2332" w:id="3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712. Органы, осуществляющие государственный контроль в области геодезии и картографии</w:t>
      </w:r>
    </w:p>
    <w:bookmarkEnd w:id="3290"/>
    <w:bookmarkStart w:name="z2333" w:id="3291"/>
    <w:p>
      <w:pPr>
        <w:spacing w:after="0"/>
        <w:ind w:left="0"/>
        <w:jc w:val="both"/>
      </w:pPr>
      <w:r>
        <w:rPr>
          <w:rFonts w:ascii="Times New Roman"/>
          <w:b w:val="false"/>
          <w:i w:val="false"/>
          <w:color w:val="000000"/>
          <w:sz w:val="28"/>
        </w:rPr>
        <w:t xml:space="preserve">
      1. Уполномоченный орган в области геодезии и картографии рассматривает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343</w:t>
      </w:r>
      <w:r>
        <w:rPr>
          <w:rFonts w:ascii="Times New Roman"/>
          <w:b w:val="false"/>
          <w:i w:val="false"/>
          <w:color w:val="000000"/>
          <w:sz w:val="28"/>
        </w:rPr>
        <w:t xml:space="preserve"> настоящего Кодекса. </w:t>
      </w:r>
    </w:p>
    <w:bookmarkEnd w:id="3291"/>
    <w:bookmarkStart w:name="z2334" w:id="329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геодезии и картографии.</w:t>
      </w:r>
    </w:p>
    <w:bookmarkEnd w:id="329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712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335" w:id="32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713. Антимонопольный орган</w:t>
      </w:r>
    </w:p>
    <w:bookmarkEnd w:id="3293"/>
    <w:bookmarkStart w:name="z2336" w:id="3294"/>
    <w:p>
      <w:pPr>
        <w:spacing w:after="0"/>
        <w:ind w:left="0"/>
        <w:jc w:val="both"/>
      </w:pPr>
      <w:r>
        <w:rPr>
          <w:rFonts w:ascii="Times New Roman"/>
          <w:b w:val="false"/>
          <w:i w:val="false"/>
          <w:color w:val="000000"/>
          <w:sz w:val="28"/>
        </w:rPr>
        <w:t xml:space="preserve">
      1. Антимонопольный орган рассматривает дела об административных правонарушениях, предусмотренных </w:t>
      </w:r>
      <w:r>
        <w:rPr>
          <w:rFonts w:ascii="Times New Roman"/>
          <w:b w:val="false"/>
          <w:i w:val="false"/>
          <w:color w:val="000000"/>
          <w:sz w:val="28"/>
        </w:rPr>
        <w:t>статьями 159</w:t>
      </w:r>
      <w:r>
        <w:rPr>
          <w:rFonts w:ascii="Times New Roman"/>
          <w:b w:val="false"/>
          <w:i w:val="false"/>
          <w:color w:val="000000"/>
          <w:sz w:val="28"/>
        </w:rPr>
        <w:t xml:space="preserve"> (частями пятой и шестой), </w:t>
      </w:r>
      <w:r>
        <w:rPr>
          <w:rFonts w:ascii="Times New Roman"/>
          <w:b w:val="false"/>
          <w:i w:val="false"/>
          <w:color w:val="000000"/>
          <w:sz w:val="28"/>
        </w:rPr>
        <w:t>160</w:t>
      </w:r>
      <w:r>
        <w:rPr>
          <w:rFonts w:ascii="Times New Roman"/>
          <w:b w:val="false"/>
          <w:i w:val="false"/>
          <w:color w:val="000000"/>
          <w:sz w:val="28"/>
        </w:rPr>
        <w:t xml:space="preserve"> (частью первой),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163-1</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настоящего Кодекса.</w:t>
      </w:r>
    </w:p>
    <w:bookmarkEnd w:id="3294"/>
    <w:bookmarkStart w:name="z2337" w:id="329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w:t>
      </w:r>
    </w:p>
    <w:bookmarkEnd w:id="32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713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8" w:id="3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714. Уполномоченный орган, осуществляющий руководство в сферах естественных монополий</w:t>
      </w:r>
    </w:p>
    <w:bookmarkEnd w:id="3296"/>
    <w:bookmarkStart w:name="z517" w:id="3297"/>
    <w:p>
      <w:pPr>
        <w:spacing w:after="0"/>
        <w:ind w:left="0"/>
        <w:jc w:val="both"/>
      </w:pPr>
      <w:r>
        <w:rPr>
          <w:rFonts w:ascii="Times New Roman"/>
          <w:b w:val="false"/>
          <w:i w:val="false"/>
          <w:color w:val="000000"/>
          <w:sz w:val="28"/>
        </w:rPr>
        <w:t xml:space="preserve">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297"/>
    <w:bookmarkStart w:name="z2339" w:id="329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bookmarkEnd w:id="32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714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1" w:id="32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bookmarkEnd w:id="32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342" w:id="3300"/>
    <w:p>
      <w:pPr>
        <w:spacing w:after="0"/>
        <w:ind w:left="0"/>
        <w:jc w:val="both"/>
      </w:pPr>
      <w:r>
        <w:rPr>
          <w:rFonts w:ascii="Times New Roman"/>
          <w:b w:val="false"/>
          <w:i w:val="false"/>
          <w:color w:val="000000"/>
          <w:sz w:val="28"/>
        </w:rPr>
        <w:t xml:space="preserve">
      1. 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w:t>
      </w:r>
      <w:r>
        <w:rPr>
          <w:rFonts w:ascii="Times New Roman"/>
          <w:b w:val="false"/>
          <w:i w:val="false"/>
          <w:color w:val="000000"/>
          <w:sz w:val="28"/>
        </w:rPr>
        <w:t>статьями 193</w:t>
      </w:r>
      <w:r>
        <w:rPr>
          <w:rFonts w:ascii="Times New Roman"/>
          <w:b w:val="false"/>
          <w:i w:val="false"/>
          <w:color w:val="000000"/>
          <w:sz w:val="28"/>
        </w:rPr>
        <w:t xml:space="preserve"> (частью первой),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415-1</w:t>
      </w:r>
      <w:r>
        <w:rPr>
          <w:rFonts w:ascii="Times New Roman"/>
          <w:b w:val="false"/>
          <w:i w:val="false"/>
          <w:color w:val="000000"/>
          <w:sz w:val="28"/>
        </w:rPr>
        <w:t xml:space="preserve"> (частью первой), </w:t>
      </w:r>
      <w:r>
        <w:rPr>
          <w:rFonts w:ascii="Times New Roman"/>
          <w:b w:val="false"/>
          <w:i w:val="false"/>
          <w:color w:val="000000"/>
          <w:sz w:val="28"/>
        </w:rPr>
        <w:t>417</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(частями первой и второй), </w:t>
      </w:r>
      <w:r>
        <w:rPr>
          <w:rFonts w:ascii="Times New Roman"/>
          <w:b w:val="false"/>
          <w:i w:val="false"/>
          <w:color w:val="000000"/>
          <w:sz w:val="28"/>
        </w:rPr>
        <w:t>419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3300"/>
    <w:bookmarkStart w:name="z2343" w:id="3301"/>
    <w:p>
      <w:pPr>
        <w:spacing w:after="0"/>
        <w:ind w:left="0"/>
        <w:jc w:val="both"/>
      </w:pPr>
      <w:r>
        <w:rPr>
          <w:rFonts w:ascii="Times New Roman"/>
          <w:b w:val="false"/>
          <w:i w:val="false"/>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33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715 с изменениями, внесенными законами РК от 21.04.2016 </w:t>
      </w:r>
      <w:r>
        <w:rPr>
          <w:rFonts w:ascii="Times New Roman"/>
          <w:b w:val="false"/>
          <w:i w:val="false"/>
          <w:color w:val="000000"/>
          <w:sz w:val="28"/>
        </w:rPr>
        <w:t>№ 504-V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11" w:id="3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715-1. Уполномоченный орган в сфере защиты прав потребителей</w:t>
      </w:r>
    </w:p>
    <w:bookmarkEnd w:id="3302"/>
    <w:p>
      <w:pPr>
        <w:spacing w:after="0"/>
        <w:ind w:left="0"/>
        <w:jc w:val="both"/>
      </w:pPr>
      <w:r>
        <w:rPr>
          <w:rFonts w:ascii="Times New Roman"/>
          <w:b w:val="false"/>
          <w:i w:val="false"/>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715-1 в соответствии с Законом РК от 21.04.2016 </w:t>
      </w:r>
      <w:r>
        <w:rPr>
          <w:rFonts w:ascii="Times New Roman"/>
          <w:b w:val="false"/>
          <w:i w:val="false"/>
          <w:color w:val="000000"/>
          <w:sz w:val="28"/>
        </w:rPr>
        <w:t>№ 504-V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4" w:id="3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716. Уполномоченный орган по регистрации сельскохозяйственной техники</w:t>
      </w:r>
    </w:p>
    <w:bookmarkEnd w:id="3303"/>
    <w:bookmarkStart w:name="z2345" w:id="3304"/>
    <w:p>
      <w:pPr>
        <w:spacing w:after="0"/>
        <w:ind w:left="0"/>
        <w:jc w:val="both"/>
      </w:pPr>
      <w:r>
        <w:rPr>
          <w:rFonts w:ascii="Times New Roman"/>
          <w:b w:val="false"/>
          <w:i w:val="false"/>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w:t>
      </w:r>
      <w:r>
        <w:rPr>
          <w:rFonts w:ascii="Times New Roman"/>
          <w:b w:val="false"/>
          <w:i w:val="false"/>
          <w:color w:val="000000"/>
          <w:sz w:val="28"/>
        </w:rPr>
        <w:t>статьями 590</w:t>
      </w:r>
      <w:r>
        <w:rPr>
          <w:rFonts w:ascii="Times New Roman"/>
          <w:b w:val="false"/>
          <w:i w:val="false"/>
          <w:color w:val="000000"/>
          <w:sz w:val="28"/>
        </w:rPr>
        <w:t xml:space="preserve">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bookmarkEnd w:id="3304"/>
    <w:bookmarkStart w:name="z2346" w:id="330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bookmarkEnd w:id="33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716 с изменением, внесенным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347" w:id="3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717. Уполномоченный государственный орган в области растениеводства</w:t>
      </w:r>
    </w:p>
    <w:bookmarkEnd w:id="33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717 исключена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Start w:name="z2350" w:id="3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718. Органы, осуществляющие государственный архитектурно-строительный контроль и надзор за качеством строительства объектов</w:t>
      </w:r>
    </w:p>
    <w:bookmarkEnd w:id="3307"/>
    <w:bookmarkStart w:name="z2351" w:id="3308"/>
    <w:p>
      <w:pPr>
        <w:spacing w:after="0"/>
        <w:ind w:left="0"/>
        <w:jc w:val="both"/>
      </w:pPr>
      <w:r>
        <w:rPr>
          <w:rFonts w:ascii="Times New Roman"/>
          <w:b w:val="false"/>
          <w:i w:val="false"/>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r>
        <w:rPr>
          <w:rFonts w:ascii="Times New Roman"/>
          <w:b w:val="false"/>
          <w:i w:val="false"/>
          <w:color w:val="000000"/>
          <w:sz w:val="28"/>
        </w:rPr>
        <w:t>статьями 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первой), </w:t>
      </w:r>
      <w:r>
        <w:rPr>
          <w:rFonts w:ascii="Times New Roman"/>
          <w:b w:val="false"/>
          <w:i w:val="false"/>
          <w:color w:val="000000"/>
          <w:sz w:val="28"/>
        </w:rPr>
        <w:t>317</w:t>
      </w:r>
      <w:r>
        <w:rPr>
          <w:rFonts w:ascii="Times New Roman"/>
          <w:b w:val="false"/>
          <w:i w:val="false"/>
          <w:color w:val="000000"/>
          <w:sz w:val="28"/>
        </w:rPr>
        <w:t xml:space="preserve"> (частями первой, второй, третьей и 3-1), </w:t>
      </w:r>
      <w:r>
        <w:rPr>
          <w:rFonts w:ascii="Times New Roman"/>
          <w:b w:val="false"/>
          <w:i w:val="false"/>
          <w:color w:val="000000"/>
          <w:sz w:val="28"/>
        </w:rPr>
        <w:t>317-1</w:t>
      </w:r>
      <w:r>
        <w:rPr>
          <w:rFonts w:ascii="Times New Roman"/>
          <w:b w:val="false"/>
          <w:i w:val="false"/>
          <w:color w:val="000000"/>
          <w:sz w:val="28"/>
        </w:rPr>
        <w:t xml:space="preserve"> (частью первой), </w:t>
      </w:r>
      <w:r>
        <w:rPr>
          <w:rFonts w:ascii="Times New Roman"/>
          <w:b w:val="false"/>
          <w:i w:val="false"/>
          <w:color w:val="000000"/>
          <w:sz w:val="28"/>
        </w:rPr>
        <w:t>317-2</w:t>
      </w:r>
      <w:r>
        <w:rPr>
          <w:rFonts w:ascii="Times New Roman"/>
          <w:b w:val="false"/>
          <w:i w:val="false"/>
          <w:color w:val="000000"/>
          <w:sz w:val="28"/>
        </w:rPr>
        <w:t xml:space="preserve"> (частью первой),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08"/>
    <w:bookmarkStart w:name="z3301" w:id="3309"/>
    <w:p>
      <w:pPr>
        <w:spacing w:after="0"/>
        <w:ind w:left="0"/>
        <w:jc w:val="both"/>
      </w:pPr>
      <w:r>
        <w:rPr>
          <w:rFonts w:ascii="Times New Roman"/>
          <w:b w:val="false"/>
          <w:i w:val="false"/>
          <w:color w:val="000000"/>
          <w:sz w:val="28"/>
        </w:rPr>
        <w:t xml:space="preserve">
      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w:t>
      </w:r>
      <w:r>
        <w:rPr>
          <w:rFonts w:ascii="Times New Roman"/>
          <w:b w:val="false"/>
          <w:i w:val="false"/>
          <w:color w:val="000000"/>
          <w:sz w:val="28"/>
        </w:rPr>
        <w:t>статьей 323-1</w:t>
      </w:r>
      <w:r>
        <w:rPr>
          <w:rFonts w:ascii="Times New Roman"/>
          <w:b w:val="false"/>
          <w:i w:val="false"/>
          <w:color w:val="000000"/>
          <w:sz w:val="28"/>
        </w:rPr>
        <w:t xml:space="preserve"> настоящего Кодекса.</w:t>
      </w:r>
    </w:p>
    <w:bookmarkEnd w:id="3309"/>
    <w:bookmarkStart w:name="z2352" w:id="331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3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718 с изменениями, внесенными законами РК от 28.10.2015 </w:t>
      </w:r>
      <w:r>
        <w:rPr>
          <w:rFonts w:ascii="Times New Roman"/>
          <w:b w:val="false"/>
          <w:i w:val="false"/>
          <w:color w:val="000000"/>
          <w:sz w:val="28"/>
        </w:rPr>
        <w:t>№ 366-V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3" w:id="3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719. Уполномоченный орган в области государственной статистики</w:t>
      </w:r>
    </w:p>
    <w:bookmarkEnd w:id="3311"/>
    <w:bookmarkStart w:name="z2354" w:id="3312"/>
    <w:p>
      <w:pPr>
        <w:spacing w:after="0"/>
        <w:ind w:left="0"/>
        <w:jc w:val="both"/>
      </w:pPr>
      <w:r>
        <w:rPr>
          <w:rFonts w:ascii="Times New Roman"/>
          <w:b w:val="false"/>
          <w:i w:val="false"/>
          <w:color w:val="000000"/>
          <w:sz w:val="28"/>
        </w:rPr>
        <w:t xml:space="preserve">
      1. Уполномоченный орган в области государственный статистики рассматривает дела об административных правонарушениях, предусмотренных </w:t>
      </w:r>
      <w:r>
        <w:rPr>
          <w:rFonts w:ascii="Times New Roman"/>
          <w:b w:val="false"/>
          <w:i w:val="false"/>
          <w:color w:val="000000"/>
          <w:sz w:val="28"/>
        </w:rPr>
        <w:t>статьями 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w:t>
      </w:r>
      <w:r>
        <w:rPr>
          <w:rFonts w:ascii="Times New Roman"/>
          <w:b w:val="false"/>
          <w:i w:val="false"/>
          <w:color w:val="000000"/>
          <w:sz w:val="28"/>
        </w:rPr>
        <w:t xml:space="preserve"> настоящего Кодекса.</w:t>
      </w:r>
    </w:p>
    <w:bookmarkEnd w:id="3312"/>
    <w:bookmarkStart w:name="z2355" w:id="331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bookmarkEnd w:id="33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719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6" w:id="3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720. Органы государственных доходов</w:t>
      </w:r>
    </w:p>
    <w:bookmarkEnd w:id="3314"/>
    <w:bookmarkStart w:name="z2357" w:id="3315"/>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92</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(частями первой и второй),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по налогам),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первой, второй, 2-1, 2-2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2-1, 2-2, пятой, десятой и двенадцатой),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 xml:space="preserve">528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(частью первой),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 xml:space="preserve">543 </w:t>
      </w:r>
      <w:r>
        <w:rPr>
          <w:rFonts w:ascii="Times New Roman"/>
          <w:b w:val="false"/>
          <w:i w:val="false"/>
          <w:color w:val="000000"/>
          <w:sz w:val="28"/>
        </w:rPr>
        <w:t xml:space="preserve">(частями первой и второй),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(частью первой),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первой),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(частями первой, второй, 2-1 и третьей), </w:t>
      </w:r>
      <w:r>
        <w:rPr>
          <w:rFonts w:ascii="Times New Roman"/>
          <w:b w:val="false"/>
          <w:i w:val="false"/>
          <w:color w:val="000000"/>
          <w:sz w:val="28"/>
        </w:rPr>
        <w:t xml:space="preserve">571-1 </w:t>
      </w:r>
      <w:r>
        <w:rPr>
          <w:rFonts w:ascii="Times New Roman"/>
          <w:b w:val="false"/>
          <w:i w:val="false"/>
          <w:color w:val="000000"/>
          <w:sz w:val="28"/>
        </w:rPr>
        <w:t xml:space="preserve"> настоящего Кодекса.</w:t>
      </w:r>
    </w:p>
    <w:bookmarkEnd w:id="3315"/>
    <w:p>
      <w:pPr>
        <w:spacing w:after="0"/>
        <w:ind w:left="0"/>
        <w:jc w:val="both"/>
      </w:pPr>
      <w:r>
        <w:rPr>
          <w:rFonts w:ascii="Times New Roman"/>
          <w:b w:val="false"/>
          <w:i w:val="false"/>
          <w:color w:val="000000"/>
          <w:sz w:val="28"/>
        </w:rPr>
        <w:t xml:space="preserve">
      2. Органы государственных доходов также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 xml:space="preserve">377 </w:t>
      </w:r>
      <w:r>
        <w:rPr>
          <w:rFonts w:ascii="Times New Roman"/>
          <w:b w:val="false"/>
          <w:i w:val="false"/>
          <w:color w:val="000000"/>
          <w:sz w:val="28"/>
        </w:rPr>
        <w:t xml:space="preserve">(частью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571</w:t>
      </w:r>
      <w:r>
        <w:rPr>
          <w:rFonts w:ascii="Times New Roman"/>
          <w:b w:val="false"/>
          <w:i w:val="false"/>
          <w:color w:val="000000"/>
          <w:sz w:val="28"/>
        </w:rPr>
        <w:t xml:space="preserve"> (частями пятой, шестой, седьмой и восьмой),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(частью первой),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(по административным правонарушениям на автомобильном транспорте),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восьмой и десятой), </w:t>
      </w:r>
      <w:r>
        <w:rPr>
          <w:rFonts w:ascii="Times New Roman"/>
          <w:b w:val="false"/>
          <w:i w:val="false"/>
          <w:color w:val="000000"/>
          <w:sz w:val="28"/>
        </w:rPr>
        <w:t>612</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bookmarkStart w:name="z2358" w:id="3316"/>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bookmarkEnd w:id="3316"/>
    <w:bookmarkStart w:name="z3250" w:id="3317"/>
    <w:p>
      <w:pPr>
        <w:spacing w:after="0"/>
        <w:ind w:left="0"/>
        <w:jc w:val="both"/>
      </w:pPr>
      <w:r>
        <w:rPr>
          <w:rFonts w:ascii="Times New Roman"/>
          <w:b w:val="false"/>
          <w:i w:val="false"/>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bookmarkEnd w:id="3317"/>
    <w:bookmarkStart w:name="z3251" w:id="3318"/>
    <w:p>
      <w:pPr>
        <w:spacing w:after="0"/>
        <w:ind w:left="0"/>
        <w:jc w:val="both"/>
      </w:pPr>
      <w:r>
        <w:rPr>
          <w:rFonts w:ascii="Times New Roman"/>
          <w:b w:val="false"/>
          <w:i w:val="false"/>
          <w:color w:val="000000"/>
          <w:sz w:val="28"/>
        </w:rPr>
        <w:t xml:space="preserve">
      по административным правонарушениям, предусмотренным </w:t>
      </w:r>
      <w:r>
        <w:rPr>
          <w:rFonts w:ascii="Times New Roman"/>
          <w:b w:val="false"/>
          <w:i w:val="false"/>
          <w:color w:val="000000"/>
          <w:sz w:val="28"/>
        </w:rPr>
        <w:t>статьями 91</w:t>
      </w:r>
      <w:r>
        <w:rPr>
          <w:rFonts w:ascii="Times New Roman"/>
          <w:b w:val="false"/>
          <w:i w:val="false"/>
          <w:color w:val="000000"/>
          <w:sz w:val="28"/>
        </w:rPr>
        <w:t xml:space="preserve"> (частью шестой), </w:t>
      </w:r>
      <w:r>
        <w:rPr>
          <w:rFonts w:ascii="Times New Roman"/>
          <w:b w:val="false"/>
          <w:i w:val="false"/>
          <w:color w:val="000000"/>
          <w:sz w:val="28"/>
        </w:rPr>
        <w:t>92</w:t>
      </w:r>
      <w:r>
        <w:rPr>
          <w:rFonts w:ascii="Times New Roman"/>
          <w:b w:val="false"/>
          <w:i w:val="false"/>
          <w:color w:val="000000"/>
          <w:sz w:val="28"/>
        </w:rPr>
        <w:t xml:space="preserve"> (частью второй),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269</w:t>
      </w:r>
      <w:r>
        <w:rPr>
          <w:rFonts w:ascii="Times New Roman"/>
          <w:b w:val="false"/>
          <w:i w:val="false"/>
          <w:color w:val="000000"/>
          <w:sz w:val="28"/>
        </w:rPr>
        <w:t xml:space="preserve"> (частью первой), </w:t>
      </w:r>
      <w:r>
        <w:rPr>
          <w:rFonts w:ascii="Times New Roman"/>
          <w:b w:val="false"/>
          <w:i w:val="false"/>
          <w:color w:val="000000"/>
          <w:sz w:val="28"/>
        </w:rPr>
        <w:t>270</w:t>
      </w:r>
      <w:r>
        <w:rPr>
          <w:rFonts w:ascii="Times New Roman"/>
          <w:b w:val="false"/>
          <w:i w:val="false"/>
          <w:color w:val="000000"/>
          <w:sz w:val="28"/>
        </w:rPr>
        <w:t xml:space="preserve"> (частями первой и третьей), </w:t>
      </w:r>
      <w:r>
        <w:rPr>
          <w:rFonts w:ascii="Times New Roman"/>
          <w:b w:val="false"/>
          <w:i w:val="false"/>
          <w:color w:val="000000"/>
          <w:sz w:val="28"/>
        </w:rPr>
        <w:t>271</w:t>
      </w:r>
      <w:r>
        <w:rPr>
          <w:rFonts w:ascii="Times New Roman"/>
          <w:b w:val="false"/>
          <w:i w:val="false"/>
          <w:color w:val="000000"/>
          <w:sz w:val="28"/>
        </w:rPr>
        <w:t xml:space="preserve"> (частью первой), </w:t>
      </w:r>
      <w:r>
        <w:rPr>
          <w:rFonts w:ascii="Times New Roman"/>
          <w:b w:val="false"/>
          <w:i w:val="false"/>
          <w:color w:val="000000"/>
          <w:sz w:val="28"/>
        </w:rPr>
        <w:t>272</w:t>
      </w:r>
      <w:r>
        <w:rPr>
          <w:rFonts w:ascii="Times New Roman"/>
          <w:b w:val="false"/>
          <w:i w:val="false"/>
          <w:color w:val="000000"/>
          <w:sz w:val="28"/>
        </w:rPr>
        <w:t xml:space="preserve"> (частью первой),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284</w:t>
      </w:r>
      <w:r>
        <w:rPr>
          <w:rFonts w:ascii="Times New Roman"/>
          <w:b w:val="false"/>
          <w:i w:val="false"/>
          <w:color w:val="000000"/>
          <w:sz w:val="28"/>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331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720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с изменениями, внесенными законами РК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w:t>
      </w:r>
      <w:r>
        <w:rPr>
          <w:rFonts w:ascii="Times New Roman"/>
          <w:b w:val="false"/>
          <w:i/>
          <w:color w:val="000000"/>
          <w:sz w:val="28"/>
        </w:rPr>
        <w:t xml:space="preserve">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r>
        <w:rPr>
          <w:rFonts w:ascii="Times New Roman"/>
          <w:b w:val="false"/>
          <w:i/>
          <w:color w:val="000000"/>
          <w:sz w:val="28"/>
        </w:rPr>
        <w:t xml:space="preserve">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06.04.2016 </w:t>
      </w:r>
      <w:r>
        <w:rPr>
          <w:rFonts w:ascii="Times New Roman"/>
          <w:b w:val="false"/>
          <w:i w:val="false"/>
          <w:color w:val="000000"/>
          <w:sz w:val="28"/>
        </w:rPr>
        <w:t>№ 484-V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11</w:t>
      </w:r>
      <w:r>
        <w:rPr>
          <w:rFonts w:ascii="Times New Roman"/>
          <w:b w:val="false"/>
          <w:i/>
          <w:color w:val="000000"/>
          <w:sz w:val="28"/>
        </w:rPr>
        <w:t xml:space="preserve">);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9" w:id="33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721. Уполномоченный орган по делам государственной службы </w:t>
      </w:r>
    </w:p>
    <w:bookmarkEnd w:id="33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721 с изменениями, внесенными Законом РК от 03.07.2020 </w:t>
      </w:r>
      <w:r>
        <w:rPr>
          <w:rFonts w:ascii="Times New Roman"/>
          <w:b w:val="false"/>
          <w:i w:val="false"/>
          <w:color w:val="000000"/>
          <w:sz w:val="28"/>
        </w:rPr>
        <w:t>№ 357-VI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0" w:id="3320"/>
    <w:p>
      <w:pPr>
        <w:spacing w:after="0"/>
        <w:ind w:left="0"/>
        <w:jc w:val="both"/>
      </w:pPr>
      <w:r>
        <w:rPr>
          <w:rFonts w:ascii="Times New Roman"/>
          <w:b w:val="false"/>
          <w:i w:val="false"/>
          <w:color w:val="000000"/>
          <w:sz w:val="28"/>
        </w:rPr>
        <w:t xml:space="preserve">
      1. Уполномоченный орган по делам государственной службы рассматривает дела об административных правонарушениях, предусмотренных статьями </w:t>
      </w:r>
      <w:r>
        <w:rPr>
          <w:rFonts w:ascii="Times New Roman"/>
          <w:b w:val="false"/>
          <w:i w:val="false"/>
          <w:color w:val="000000"/>
          <w:sz w:val="28"/>
        </w:rPr>
        <w:t>475</w:t>
      </w:r>
      <w:r>
        <w:rPr>
          <w:rFonts w:ascii="Times New Roman"/>
          <w:b w:val="false"/>
          <w:i w:val="false"/>
          <w:color w:val="000000"/>
          <w:sz w:val="28"/>
        </w:rPr>
        <w:t xml:space="preserve"> настоящего Кодекса.</w:t>
      </w:r>
    </w:p>
    <w:bookmarkEnd w:id="3320"/>
    <w:bookmarkStart w:name="z2361" w:id="332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bookmarkEnd w:id="33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721 в редакции Закона РК от 06.04.2016 </w:t>
      </w:r>
      <w:r>
        <w:rPr>
          <w:rFonts w:ascii="Times New Roman"/>
          <w:b w:val="false"/>
          <w:i w:val="false"/>
          <w:color w:val="000000"/>
          <w:sz w:val="28"/>
        </w:rPr>
        <w:t>№ 484-V</w:t>
      </w:r>
      <w:r>
        <w:rPr>
          <w:rFonts w:ascii="Times New Roman"/>
          <w:b w:val="false"/>
          <w:i/>
          <w:color w:val="000000"/>
          <w:sz w:val="28"/>
        </w:rPr>
        <w:t>(</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2" w:id="3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722. Органы Министерства финансов Республики Казахстан</w:t>
      </w:r>
    </w:p>
    <w:bookmarkEnd w:id="3322"/>
    <w:bookmarkStart w:name="z2363" w:id="3323"/>
    <w:p>
      <w:pPr>
        <w:spacing w:after="0"/>
        <w:ind w:left="0"/>
        <w:jc w:val="both"/>
      </w:pPr>
      <w:r>
        <w:rPr>
          <w:rFonts w:ascii="Times New Roman"/>
          <w:b w:val="false"/>
          <w:i w:val="false"/>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(когда эти нарушения совершены аудиторами, аудиторскими организациями, оценщиками),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когда эти нарушения совершены аудиторскими организациями), </w:t>
      </w:r>
      <w:r>
        <w:rPr>
          <w:rFonts w:ascii="Times New Roman"/>
          <w:b w:val="false"/>
          <w:i w:val="false"/>
          <w:color w:val="000000"/>
          <w:sz w:val="28"/>
        </w:rPr>
        <w:t>233</w:t>
      </w:r>
      <w:r>
        <w:rPr>
          <w:rFonts w:ascii="Times New Roman"/>
          <w:b w:val="false"/>
          <w:i w:val="false"/>
          <w:color w:val="000000"/>
          <w:sz w:val="28"/>
        </w:rPr>
        <w:t xml:space="preserve"> (частями второй и третьей),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специального назначения субъектов квазигосударственного сектора), </w:t>
      </w:r>
      <w:r>
        <w:rPr>
          <w:rFonts w:ascii="Times New Roman"/>
          <w:b w:val="false"/>
          <w:i w:val="false"/>
          <w:color w:val="000000"/>
          <w:sz w:val="28"/>
        </w:rPr>
        <w:t>247</w:t>
      </w:r>
      <w:r>
        <w:rPr>
          <w:rFonts w:ascii="Times New Roman"/>
          <w:b w:val="false"/>
          <w:i w:val="false"/>
          <w:color w:val="000000"/>
          <w:sz w:val="28"/>
        </w:rPr>
        <w:t xml:space="preserve"> (частями первой, второй, третьей, пятой, седьмой и десятой),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(когда эти нарушения совершены аудиторскими организациями) настоящего Кодекса.</w:t>
      </w:r>
    </w:p>
    <w:bookmarkEnd w:id="3323"/>
    <w:bookmarkStart w:name="z2364" w:id="332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24"/>
    <w:bookmarkStart w:name="z2367" w:id="3325"/>
    <w:p>
      <w:pPr>
        <w:spacing w:after="0"/>
        <w:ind w:left="0"/>
        <w:jc w:val="both"/>
      </w:pPr>
      <w:r>
        <w:rPr>
          <w:rFonts w:ascii="Times New Roman"/>
          <w:b w:val="false"/>
          <w:i w:val="false"/>
          <w:color w:val="000000"/>
          <w:sz w:val="28"/>
        </w:rPr>
        <w:t>
      1) руководитель уполномоченного органа по внутреннему государственному аудиту, его заместители и руководители территориальных подразделений;</w:t>
      </w:r>
    </w:p>
    <w:bookmarkEnd w:id="3325"/>
    <w:bookmarkStart w:name="z3321" w:id="3326"/>
    <w:p>
      <w:pPr>
        <w:spacing w:after="0"/>
        <w:ind w:left="0"/>
        <w:jc w:val="both"/>
      </w:pPr>
      <w:r>
        <w:rPr>
          <w:rFonts w:ascii="Times New Roman"/>
          <w:b w:val="false"/>
          <w:i w:val="false"/>
          <w:color w:val="000000"/>
          <w:sz w:val="28"/>
        </w:rPr>
        <w:t>
      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подразделений.</w:t>
      </w:r>
    </w:p>
    <w:bookmarkEnd w:id="33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722 с изменениями, внесенными законами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04" w:id="33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p>
    <w:bookmarkEnd w:id="3327"/>
    <w:bookmarkStart w:name="z4405" w:id="3328"/>
    <w:p>
      <w:pPr>
        <w:spacing w:after="0"/>
        <w:ind w:left="0"/>
        <w:jc w:val="both"/>
      </w:pPr>
      <w:r>
        <w:rPr>
          <w:rFonts w:ascii="Times New Roman"/>
          <w:b w:val="false"/>
          <w:i w:val="false"/>
          <w:color w:val="000000"/>
          <w:sz w:val="28"/>
        </w:rPr>
        <w:t xml:space="preserve">
      1. Счетный комитет по контролю за исполнением республиканского бюджета и ревизионные комиссии областей, городов республиканского значения, столицы рассматривают дела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третьей),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237,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w:t>
      </w:r>
    </w:p>
    <w:bookmarkEnd w:id="3328"/>
    <w:bookmarkStart w:name="z4406" w:id="3329"/>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 xml:space="preserve">233 </w:t>
      </w:r>
      <w:r>
        <w:rPr>
          <w:rFonts w:ascii="Times New Roman"/>
          <w:b w:val="false"/>
          <w:i w:val="false"/>
          <w:color w:val="000000"/>
          <w:sz w:val="28"/>
        </w:rPr>
        <w:t xml:space="preserve">(частью третьей),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 вправе государственные аудиторы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
    <w:bookmarkEnd w:id="33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722-1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5" w:id="33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723. Уполномоченный орган по внутреннему контролю</w:t>
      </w:r>
    </w:p>
    <w:bookmarkEnd w:id="33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723 исключена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8" w:id="3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724. Национальный Банк Республики Казахстан</w:t>
      </w:r>
    </w:p>
    <w:bookmarkEnd w:id="3331"/>
    <w:bookmarkStart w:name="z2369" w:id="3332"/>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213 (частью пятой),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 xml:space="preserve">220 </w:t>
      </w:r>
      <w:r>
        <w:rPr>
          <w:rFonts w:ascii="Times New Roman"/>
          <w:b w:val="false"/>
          <w:i w:val="false"/>
          <w:color w:val="000000"/>
          <w:sz w:val="28"/>
        </w:rPr>
        <w:t xml:space="preserve">(частями седьмой и восьмой (в отношении платежных организаций),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w:t>
      </w:r>
    </w:p>
    <w:bookmarkEnd w:id="3332"/>
    <w:bookmarkStart w:name="z2370" w:id="333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bookmarkEnd w:id="3333"/>
    <w:bookmarkStart w:name="z2371" w:id="3334"/>
    <w:p>
      <w:pPr>
        <w:spacing w:after="0"/>
        <w:ind w:left="0"/>
        <w:jc w:val="both"/>
      </w:pPr>
      <w:r>
        <w:rPr>
          <w:rFonts w:ascii="Times New Roman"/>
          <w:b w:val="false"/>
          <w:i w:val="false"/>
          <w:color w:val="000000"/>
          <w:sz w:val="28"/>
        </w:rPr>
        <w:t>
      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333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724 с изменениями, внесенными законами РК от 24.11.2015</w:t>
      </w:r>
      <w:r>
        <w:rPr>
          <w:rFonts w:ascii="Times New Roman"/>
          <w:b w:val="false"/>
          <w:i w:val="false"/>
          <w:color w:val="000000"/>
          <w:sz w:val="28"/>
        </w:rPr>
        <w:t xml:space="preserve"> № 422-V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18" w:id="3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724-1. Уполномоченный орган по регулированию, контролю и надзору финансового рынка и финансовых организаций</w:t>
      </w:r>
    </w:p>
    <w:bookmarkEnd w:id="3335"/>
    <w:bookmarkStart w:name="z4219" w:id="3336"/>
    <w:p>
      <w:pPr>
        <w:spacing w:after="0"/>
        <w:ind w:left="0"/>
        <w:jc w:val="both"/>
      </w:pPr>
      <w:r>
        <w:rPr>
          <w:rFonts w:ascii="Times New Roman"/>
          <w:b w:val="false"/>
          <w:i w:val="false"/>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3-1,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213 (частями четвертой, шестой, седьмой, восьмой, девятой, десятой, одиннадцатой, двенадцатой, тринадцатой и четырнадцатой), </w:t>
      </w:r>
      <w:r>
        <w:rPr>
          <w:rFonts w:ascii="Times New Roman"/>
          <w:b w:val="false"/>
          <w:i w:val="false"/>
          <w:color w:val="000000"/>
          <w:sz w:val="28"/>
        </w:rPr>
        <w:t>220</w:t>
      </w:r>
      <w:r>
        <w:rPr>
          <w:rFonts w:ascii="Times New Roman"/>
          <w:b w:val="false"/>
          <w:i w:val="false"/>
          <w:color w:val="000000"/>
          <w:sz w:val="28"/>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r>
        <w:rPr>
          <w:rFonts w:ascii="Times New Roman"/>
          <w:b w:val="false"/>
          <w:i w:val="false"/>
          <w:color w:val="000000"/>
          <w:sz w:val="28"/>
        </w:rPr>
        <w:t>228</w:t>
      </w:r>
      <w:r>
        <w:rPr>
          <w:rFonts w:ascii="Times New Roman"/>
          <w:b w:val="false"/>
          <w:i w:val="false"/>
          <w:color w:val="000000"/>
          <w:sz w:val="28"/>
        </w:rPr>
        <w:t xml:space="preserve"> (частями пятой, девятой, десятой, двенадцатой, шестнадцатой, семнадцатой и девятнадцатой),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и шестой),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3336"/>
    <w:bookmarkStart w:name="z4220" w:id="333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bookmarkEnd w:id="3337"/>
    <w:bookmarkStart w:name="z4221" w:id="3338"/>
    <w:p>
      <w:pPr>
        <w:spacing w:after="0"/>
        <w:ind w:left="0"/>
        <w:jc w:val="both"/>
      </w:pPr>
      <w:r>
        <w:rPr>
          <w:rFonts w:ascii="Times New Roman"/>
          <w:b w:val="false"/>
          <w:i w:val="false"/>
          <w:color w:val="000000"/>
          <w:sz w:val="28"/>
        </w:rPr>
        <w:t>
      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33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724-1 в соответствии с Законом РК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372" w:id="33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725. Органы социальной защиты населения Республики Казахстан</w:t>
      </w:r>
    </w:p>
    <w:bookmarkEnd w:id="3339"/>
    <w:bookmarkStart w:name="z2373" w:id="3340"/>
    <w:p>
      <w:pPr>
        <w:spacing w:after="0"/>
        <w:ind w:left="0"/>
        <w:jc w:val="both"/>
      </w:pPr>
      <w:r>
        <w:rPr>
          <w:rFonts w:ascii="Times New Roman"/>
          <w:b w:val="false"/>
          <w:i w:val="false"/>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(кроме правонарушений, совершенных работодателями),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(частью четвертой), </w:t>
      </w:r>
      <w:r>
        <w:rPr>
          <w:rFonts w:ascii="Times New Roman"/>
          <w:b w:val="false"/>
          <w:i w:val="false"/>
          <w:color w:val="000000"/>
          <w:sz w:val="28"/>
        </w:rPr>
        <w:t>92</w:t>
      </w:r>
      <w:r>
        <w:rPr>
          <w:rFonts w:ascii="Times New Roman"/>
          <w:b w:val="false"/>
          <w:i w:val="false"/>
          <w:color w:val="000000"/>
          <w:sz w:val="28"/>
        </w:rPr>
        <w:t xml:space="preserve"> (частью первой) настоящего Кодекса.</w:t>
      </w:r>
    </w:p>
    <w:bookmarkEnd w:id="3340"/>
    <w:bookmarkStart w:name="z2374" w:id="334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bookmarkEnd w:id="3341"/>
    <w:bookmarkStart w:name="z2375" w:id="33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726. Органы национальной безопасности Республики Казахстан</w:t>
      </w:r>
    </w:p>
    <w:bookmarkEnd w:id="3342"/>
    <w:bookmarkStart w:name="z2376" w:id="3343"/>
    <w:p>
      <w:pPr>
        <w:spacing w:after="0"/>
        <w:ind w:left="0"/>
        <w:jc w:val="both"/>
      </w:pPr>
      <w:r>
        <w:rPr>
          <w:rFonts w:ascii="Times New Roman"/>
          <w:b w:val="false"/>
          <w:i w:val="false"/>
          <w:color w:val="000000"/>
          <w:sz w:val="28"/>
        </w:rPr>
        <w:t xml:space="preserve">
      1. Органы национальной безопасности рассматривают дела об административных правонарушениях, предусмотренных </w:t>
      </w:r>
      <w:r>
        <w:rPr>
          <w:rFonts w:ascii="Times New Roman"/>
          <w:b w:val="false"/>
          <w:i w:val="false"/>
          <w:color w:val="000000"/>
          <w:sz w:val="28"/>
        </w:rPr>
        <w:t>статьями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3343"/>
    <w:bookmarkStart w:name="z2377" w:id="3344"/>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val="false"/>
          <w:color w:val="000000"/>
          <w:sz w:val="28"/>
        </w:rPr>
        <w:t>настоящего Кодекса вправе начальник департамента и его заместители, руководители территориальных органов и их заместители.</w:t>
      </w:r>
    </w:p>
    <w:bookmarkEnd w:id="3344"/>
    <w:bookmarkStart w:name="z2378" w:id="3345"/>
    <w:p>
      <w:pPr>
        <w:spacing w:after="0"/>
        <w:ind w:left="0"/>
        <w:jc w:val="both"/>
      </w:pPr>
      <w:r>
        <w:rPr>
          <w:rFonts w:ascii="Times New Roman"/>
          <w:b w:val="false"/>
          <w:i w:val="false"/>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393</w:t>
      </w:r>
      <w:r>
        <w:rPr>
          <w:rFonts w:ascii="Times New Roman"/>
          <w:b w:val="false"/>
          <w:i w:val="false"/>
          <w:color w:val="000000"/>
          <w:sz w:val="28"/>
        </w:rPr>
        <w:t xml:space="preserve"> (совершенных в пограничном пространстве),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настоящего Кодекса.</w:t>
      </w:r>
    </w:p>
    <w:bookmarkEnd w:id="3345"/>
    <w:bookmarkStart w:name="z2379" w:id="3346"/>
    <w:p>
      <w:pPr>
        <w:spacing w:after="0"/>
        <w:ind w:left="0"/>
        <w:jc w:val="both"/>
      </w:pPr>
      <w:r>
        <w:rPr>
          <w:rFonts w:ascii="Times New Roman"/>
          <w:b w:val="false"/>
          <w:i w:val="false"/>
          <w:color w:val="000000"/>
          <w:sz w:val="28"/>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3346"/>
    <w:p>
      <w:pPr>
        <w:spacing w:after="0"/>
        <w:ind w:left="0"/>
        <w:jc w:val="both"/>
      </w:pPr>
      <w:r>
        <w:rPr>
          <w:rFonts w:ascii="Times New Roman"/>
          <w:b w:val="false"/>
          <w:i w:val="false"/>
          <w:color w:val="000000"/>
          <w:sz w:val="28"/>
        </w:rPr>
        <w:t>
      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pPr>
        <w:spacing w:after="0"/>
        <w:ind w:left="0"/>
        <w:jc w:val="both"/>
      </w:pPr>
      <w:r>
        <w:rPr>
          <w:rFonts w:ascii="Times New Roman"/>
          <w:b w:val="false"/>
          <w:i w:val="false"/>
          <w:color w:val="000000"/>
          <w:sz w:val="28"/>
        </w:rPr>
        <w:t>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pPr>
        <w:spacing w:after="0"/>
        <w:ind w:left="0"/>
        <w:jc w:val="both"/>
      </w:pPr>
      <w:r>
        <w:rPr>
          <w:rFonts w:ascii="Times New Roman"/>
          <w:b w:val="false"/>
          <w:i w:val="false"/>
          <w:color w:val="000000"/>
          <w:sz w:val="28"/>
        </w:rPr>
        <w:t>
      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pPr>
        <w:spacing w:after="0"/>
        <w:ind w:left="0"/>
        <w:jc w:val="both"/>
      </w:pPr>
      <w:r>
        <w:rPr>
          <w:rFonts w:ascii="Times New Roman"/>
          <w:b w:val="false"/>
          <w:i w:val="false"/>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726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80" w:id="3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727. Органы военной полиции</w:t>
      </w:r>
    </w:p>
    <w:bookmarkEnd w:id="3347"/>
    <w:bookmarkStart w:name="z2381" w:id="3348"/>
    <w:p>
      <w:pPr>
        <w:spacing w:after="0"/>
        <w:ind w:left="0"/>
        <w:jc w:val="both"/>
      </w:pPr>
      <w:r>
        <w:rPr>
          <w:rFonts w:ascii="Times New Roman"/>
          <w:b w:val="false"/>
          <w:i w:val="false"/>
          <w:color w:val="000000"/>
          <w:sz w:val="28"/>
        </w:rPr>
        <w:t xml:space="preserve">
      1. Органы военной полиции рассматривают дела об административных правонарушениях, предусмотренных статьями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 xml:space="preserve">596 </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3-1,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 xml:space="preserve">621 </w:t>
      </w:r>
      <w:r>
        <w:rPr>
          <w:rFonts w:ascii="Times New Roman"/>
          <w:b w:val="false"/>
          <w:i w:val="false"/>
          <w:color w:val="000000"/>
          <w:sz w:val="28"/>
        </w:rPr>
        <w:t>(частями первой, второй и четвертой) настоящего Кодекса.</w:t>
      </w:r>
    </w:p>
    <w:bookmarkEnd w:id="3348"/>
    <w:bookmarkStart w:name="z2382" w:id="334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bookmarkEnd w:id="3349"/>
    <w:bookmarkStart w:name="z2383" w:id="3350"/>
    <w:p>
      <w:pPr>
        <w:spacing w:after="0"/>
        <w:ind w:left="0"/>
        <w:jc w:val="both"/>
      </w:pPr>
      <w:r>
        <w:rPr>
          <w:rFonts w:ascii="Times New Roman"/>
          <w:b w:val="false"/>
          <w:i w:val="false"/>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bookmarkEnd w:id="3350"/>
    <w:bookmarkStart w:name="z2384" w:id="3351"/>
    <w:p>
      <w:pPr>
        <w:spacing w:after="0"/>
        <w:ind w:left="0"/>
        <w:jc w:val="both"/>
      </w:pPr>
      <w:r>
        <w:rPr>
          <w:rFonts w:ascii="Times New Roman"/>
          <w:b w:val="false"/>
          <w:i w:val="false"/>
          <w:color w:val="000000"/>
          <w:sz w:val="28"/>
        </w:rPr>
        <w:t>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bookmarkEnd w:id="3351"/>
    <w:bookmarkStart w:name="z2385" w:id="3352"/>
    <w:p>
      <w:pPr>
        <w:spacing w:after="0"/>
        <w:ind w:left="0"/>
        <w:jc w:val="both"/>
      </w:pPr>
      <w:r>
        <w:rPr>
          <w:rFonts w:ascii="Times New Roman"/>
          <w:b w:val="false"/>
          <w:i w:val="false"/>
          <w:color w:val="000000"/>
          <w:sz w:val="28"/>
        </w:rPr>
        <w:t>
      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Национальной гвардии.</w:t>
      </w:r>
    </w:p>
    <w:bookmarkEnd w:id="3352"/>
    <w:bookmarkStart w:name="z2386" w:id="3353"/>
    <w:p>
      <w:pPr>
        <w:spacing w:after="0"/>
        <w:ind w:left="0"/>
        <w:jc w:val="both"/>
      </w:pPr>
      <w:r>
        <w:rPr>
          <w:rFonts w:ascii="Times New Roman"/>
          <w:b w:val="false"/>
          <w:i w:val="false"/>
          <w:color w:val="000000"/>
          <w:sz w:val="28"/>
        </w:rPr>
        <w:t>
      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33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10.01.2015 </w:t>
      </w:r>
      <w:r>
        <w:rPr>
          <w:rFonts w:ascii="Times New Roman"/>
          <w:b w:val="false"/>
          <w:i w:val="false"/>
          <w:color w:val="000000"/>
          <w:sz w:val="28"/>
        </w:rPr>
        <w:t xml:space="preserve">№ 275-V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87" w:id="3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728. Органы по государственному контролю над производством и оборотом подакцизной продукции</w:t>
      </w:r>
    </w:p>
    <w:bookmarkEnd w:id="3354"/>
    <w:bookmarkStart w:name="z2388" w:id="3355"/>
    <w:p>
      <w:pPr>
        <w:spacing w:after="0"/>
        <w:ind w:left="0"/>
        <w:jc w:val="both"/>
      </w:pPr>
      <w:r>
        <w:rPr>
          <w:rFonts w:ascii="Times New Roman"/>
          <w:b w:val="false"/>
          <w:i w:val="false"/>
          <w:color w:val="000000"/>
          <w:sz w:val="28"/>
        </w:rPr>
        <w:t xml:space="preserve">
      1. 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w:t>
      </w:r>
      <w:r>
        <w:rPr>
          <w:rFonts w:ascii="Times New Roman"/>
          <w:b w:val="false"/>
          <w:i w:val="false"/>
          <w:color w:val="000000"/>
          <w:sz w:val="28"/>
        </w:rPr>
        <w:t>статьями 281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пятой, десятой и двенадцатой),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55"/>
    <w:bookmarkStart w:name="z2389" w:id="335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33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728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07" w:id="3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bookmarkEnd w:id="3357"/>
    <w:bookmarkStart w:name="z4408" w:id="3358"/>
    <w:p>
      <w:pPr>
        <w:spacing w:after="0"/>
        <w:ind w:left="0"/>
        <w:jc w:val="both"/>
      </w:pPr>
      <w:r>
        <w:rPr>
          <w:rFonts w:ascii="Times New Roman"/>
          <w:b w:val="false"/>
          <w:i w:val="false"/>
          <w:color w:val="000000"/>
          <w:sz w:val="28"/>
        </w:rPr>
        <w:t xml:space="preserve">
      1. Органы, являющиеся 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3358"/>
    <w:bookmarkStart w:name="z4409" w:id="335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bookmarkEnd w:id="33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728-1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0" w:id="33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729. Местные исполнительные органы</w:t>
      </w:r>
    </w:p>
    <w:bookmarkEnd w:id="3360"/>
    <w:bookmarkStart w:name="z4030" w:id="3361"/>
    <w:p>
      <w:pPr>
        <w:spacing w:after="0"/>
        <w:ind w:left="0"/>
        <w:jc w:val="both"/>
      </w:pPr>
      <w:r>
        <w:rPr>
          <w:rFonts w:ascii="Times New Roman"/>
          <w:b w:val="false"/>
          <w:i w:val="false"/>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r>
        <w:rPr>
          <w:rFonts w:ascii="Times New Roman"/>
          <w:b w:val="false"/>
          <w:i w:val="false"/>
          <w:color w:val="000000"/>
          <w:sz w:val="28"/>
        </w:rPr>
        <w:t>статьями 75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(частями первой, третьей, четвертой и пятой (в части котельных всех мощностей, тепловых сетей и тепловой энергии), </w:t>
      </w:r>
      <w:r>
        <w:rPr>
          <w:rFonts w:ascii="Times New Roman"/>
          <w:b w:val="false"/>
          <w:i w:val="false"/>
          <w:color w:val="000000"/>
          <w:sz w:val="28"/>
        </w:rPr>
        <w:t>193</w:t>
      </w:r>
      <w:r>
        <w:rPr>
          <w:rFonts w:ascii="Times New Roman"/>
          <w:b w:val="false"/>
          <w:i w:val="false"/>
          <w:color w:val="000000"/>
          <w:sz w:val="28"/>
        </w:rPr>
        <w:t xml:space="preserve"> (частями четвертой и пятой),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 xml:space="preserve">250 </w:t>
      </w:r>
      <w:r>
        <w:rPr>
          <w:rFonts w:ascii="Times New Roman"/>
          <w:b w:val="false"/>
          <w:i w:val="false"/>
          <w:color w:val="000000"/>
          <w:sz w:val="28"/>
        </w:rPr>
        <w:t xml:space="preserve">(в части регулирования деятельности хлебоприемных предприятий), </w:t>
      </w:r>
      <w:r>
        <w:rPr>
          <w:rFonts w:ascii="Times New Roman"/>
          <w:b w:val="false"/>
          <w:i w:val="false"/>
          <w:color w:val="000000"/>
          <w:sz w:val="28"/>
        </w:rPr>
        <w:t>298</w:t>
      </w:r>
      <w:r>
        <w:rPr>
          <w:rFonts w:ascii="Times New Roman"/>
          <w:b w:val="false"/>
          <w:i w:val="false"/>
          <w:color w:val="000000"/>
          <w:sz w:val="28"/>
        </w:rPr>
        <w:t xml:space="preserve"> (в части объектов социальной инфраструктуры), </w:t>
      </w:r>
      <w:r>
        <w:rPr>
          <w:rFonts w:ascii="Times New Roman"/>
          <w:b w:val="false"/>
          <w:i w:val="false"/>
          <w:color w:val="000000"/>
          <w:sz w:val="28"/>
        </w:rPr>
        <w:t>300</w:t>
      </w:r>
      <w:r>
        <w:rPr>
          <w:rFonts w:ascii="Times New Roman"/>
          <w:b w:val="false"/>
          <w:i w:val="false"/>
          <w:color w:val="000000"/>
          <w:sz w:val="28"/>
        </w:rPr>
        <w:t xml:space="preserve"> (в части котельных всех мощностей, тепловых сетей и потребителей тепловой энергии),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301-2</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303</w:t>
      </w:r>
      <w:r>
        <w:rPr>
          <w:rFonts w:ascii="Times New Roman"/>
          <w:b w:val="false"/>
          <w:i w:val="false"/>
          <w:color w:val="000000"/>
          <w:sz w:val="28"/>
        </w:rPr>
        <w:t xml:space="preserve"> (в части котельных всех мощностей и тепловой энергии),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(в части охранных зон тепловых сетей и объектов систем газоснабжения бытовых и коммунально-бытовых потребителей), </w:t>
      </w:r>
      <w:r>
        <w:rPr>
          <w:rFonts w:ascii="Times New Roman"/>
          <w:b w:val="false"/>
          <w:i w:val="false"/>
          <w:color w:val="000000"/>
          <w:sz w:val="28"/>
        </w:rPr>
        <w:t>306</w:t>
      </w:r>
      <w:r>
        <w:rPr>
          <w:rFonts w:ascii="Times New Roman"/>
          <w:b w:val="false"/>
          <w:i w:val="false"/>
          <w:color w:val="000000"/>
          <w:sz w:val="28"/>
        </w:rPr>
        <w:t xml:space="preserve"> (частями первой и второй), </w:t>
      </w:r>
      <w:r>
        <w:rPr>
          <w:rFonts w:ascii="Times New Roman"/>
          <w:b w:val="false"/>
          <w:i w:val="false"/>
          <w:color w:val="000000"/>
          <w:sz w:val="28"/>
        </w:rPr>
        <w:t>307</w:t>
      </w:r>
      <w:r>
        <w:rPr>
          <w:rFonts w:ascii="Times New Roman"/>
          <w:b w:val="false"/>
          <w:i w:val="false"/>
          <w:color w:val="000000"/>
          <w:sz w:val="28"/>
        </w:rPr>
        <w:t xml:space="preserve"> (в части коммунально-бытовых потребителей),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общераспространенных полезных ископаемых и старательству),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401</w:t>
      </w:r>
      <w:r>
        <w:rPr>
          <w:rFonts w:ascii="Times New Roman"/>
          <w:b w:val="false"/>
          <w:i w:val="false"/>
          <w:color w:val="000000"/>
          <w:sz w:val="28"/>
        </w:rPr>
        <w:t xml:space="preserve"> (частями третьей, четвертой, 4-1, пятой, седьмой, десятой и одиннадцатой), </w:t>
      </w:r>
      <w:r>
        <w:rPr>
          <w:rFonts w:ascii="Times New Roman"/>
          <w:b w:val="false"/>
          <w:i w:val="false"/>
          <w:color w:val="000000"/>
          <w:sz w:val="28"/>
        </w:rPr>
        <w:t>402</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404</w:t>
      </w:r>
      <w:r>
        <w:rPr>
          <w:rFonts w:ascii="Times New Roman"/>
          <w:b w:val="false"/>
          <w:i w:val="false"/>
          <w:color w:val="000000"/>
          <w:sz w:val="28"/>
        </w:rPr>
        <w:t xml:space="preserve"> (частями первой, третьей, четвертой, пятой, шестой, седьмой и восьмой),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 xml:space="preserve">409 </w:t>
      </w:r>
      <w:r>
        <w:rPr>
          <w:rFonts w:ascii="Times New Roman"/>
          <w:b w:val="false"/>
          <w:i w:val="false"/>
          <w:color w:val="000000"/>
          <w:sz w:val="28"/>
        </w:rPr>
        <w:t xml:space="preserve">(частями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455</w:t>
      </w:r>
      <w:r>
        <w:rPr>
          <w:rFonts w:ascii="Times New Roman"/>
          <w:b w:val="false"/>
          <w:i w:val="false"/>
          <w:color w:val="000000"/>
          <w:sz w:val="28"/>
        </w:rPr>
        <w:t xml:space="preserve"> (частью первой,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части второй, частями третьей и пятой),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настоящего Кодекса.</w:t>
      </w:r>
    </w:p>
    <w:bookmarkEnd w:id="3361"/>
    <w:bookmarkStart w:name="z4410" w:id="336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bookmarkEnd w:id="3362"/>
    <w:bookmarkStart w:name="z4411" w:id="3363"/>
    <w:p>
      <w:pPr>
        <w:spacing w:after="0"/>
        <w:ind w:left="0"/>
        <w:jc w:val="both"/>
      </w:pPr>
      <w:r>
        <w:rPr>
          <w:rFonts w:ascii="Times New Roman"/>
          <w:b w:val="false"/>
          <w:i w:val="false"/>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r>
        <w:rPr>
          <w:rFonts w:ascii="Times New Roman"/>
          <w:b w:val="false"/>
          <w:i w:val="false"/>
          <w:color w:val="000000"/>
          <w:sz w:val="28"/>
        </w:rPr>
        <w:t>статьями 136</w:t>
      </w:r>
      <w:r>
        <w:rPr>
          <w:rFonts w:ascii="Times New Roman"/>
          <w:b w:val="false"/>
          <w:i w:val="false"/>
          <w:color w:val="000000"/>
          <w:sz w:val="28"/>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 xml:space="preserve">172 </w:t>
      </w:r>
      <w:r>
        <w:rPr>
          <w:rFonts w:ascii="Times New Roman"/>
          <w:b w:val="false"/>
          <w:i w:val="false"/>
          <w:color w:val="000000"/>
          <w:sz w:val="28"/>
        </w:rPr>
        <w:t xml:space="preserve">(частями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(магистральных, внутриквартальных), </w:t>
      </w:r>
      <w:r>
        <w:rPr>
          <w:rFonts w:ascii="Times New Roman"/>
          <w:b w:val="false"/>
          <w:i w:val="false"/>
          <w:color w:val="000000"/>
          <w:sz w:val="28"/>
        </w:rPr>
        <w:t xml:space="preserve">303 </w:t>
      </w:r>
      <w:r>
        <w:rPr>
          <w:rFonts w:ascii="Times New Roman"/>
          <w:b w:val="false"/>
          <w:i w:val="false"/>
          <w:color w:val="000000"/>
          <w:sz w:val="28"/>
        </w:rPr>
        <w:t xml:space="preserve">(в части котельных всех мощностей),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 xml:space="preserve">305 </w:t>
      </w:r>
      <w:r>
        <w:rPr>
          <w:rFonts w:ascii="Times New Roman"/>
          <w:b w:val="false"/>
          <w:i w:val="false"/>
          <w:color w:val="000000"/>
          <w:sz w:val="28"/>
        </w:rPr>
        <w:t xml:space="preserve">(в части охранных зон тепловых сетей (магистральных, внутриквартальных),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339</w:t>
      </w:r>
      <w:r>
        <w:rPr>
          <w:rFonts w:ascii="Times New Roman"/>
          <w:b w:val="false"/>
          <w:i w:val="false"/>
          <w:color w:val="000000"/>
          <w:sz w:val="28"/>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настоящего Кодекса, совершенные на территории городов районного значения, поселков, сел, сельских округов.</w:t>
      </w:r>
    </w:p>
    <w:bookmarkEnd w:id="3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729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394" w:id="33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730. Уполномоченный орган в области образования</w:t>
      </w:r>
    </w:p>
    <w:bookmarkEnd w:id="3364"/>
    <w:bookmarkStart w:name="z2395" w:id="3365"/>
    <w:p>
      <w:pPr>
        <w:spacing w:after="0"/>
        <w:ind w:left="0"/>
        <w:jc w:val="both"/>
      </w:pPr>
      <w:r>
        <w:rPr>
          <w:rFonts w:ascii="Times New Roman"/>
          <w:b w:val="false"/>
          <w:i w:val="false"/>
          <w:color w:val="000000"/>
          <w:sz w:val="28"/>
        </w:rPr>
        <w:t xml:space="preserve">
      1. Уполномоченный орган в области образования рассматривает дела об административных правонарушениях, предусмотренных </w:t>
      </w:r>
      <w:r>
        <w:rPr>
          <w:rFonts w:ascii="Times New Roman"/>
          <w:b w:val="false"/>
          <w:i w:val="false"/>
          <w:color w:val="000000"/>
          <w:sz w:val="28"/>
        </w:rPr>
        <w:t>статьями 84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второй, третьей, четвертой, пятой, шестой, 7-2, 7-3, 7-4, 7-5, 7-6, 7-7 и 7-9),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65"/>
    <w:bookmarkStart w:name="z2396" w:id="336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33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730 с изменениями, внесенными законами РК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7" w:id="33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 Уполномоченный орган в области туристской деятельности</w:t>
      </w:r>
    </w:p>
    <w:bookmarkEnd w:id="3367"/>
    <w:bookmarkStart w:name="z2398" w:id="3368"/>
    <w:p>
      <w:pPr>
        <w:spacing w:after="0"/>
        <w:ind w:left="0"/>
        <w:jc w:val="both"/>
      </w:pPr>
      <w:r>
        <w:rPr>
          <w:rFonts w:ascii="Times New Roman"/>
          <w:b w:val="false"/>
          <w:i w:val="false"/>
          <w:color w:val="000000"/>
          <w:sz w:val="28"/>
        </w:rPr>
        <w:t xml:space="preserve">
      1. Уполномоченный орган в области туристской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туроператорами и турагентами),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68"/>
    <w:bookmarkStart w:name="z2399" w:id="336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33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731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12" w:id="3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731-1. Уполномоченный орган в сфере архивного дела и документационного обеспечения управления</w:t>
      </w:r>
    </w:p>
    <w:bookmarkEnd w:id="3370"/>
    <w:bookmarkStart w:name="z4414" w:id="3371"/>
    <w:p>
      <w:pPr>
        <w:spacing w:after="0"/>
        <w:ind w:left="0"/>
        <w:jc w:val="both"/>
      </w:pPr>
      <w:r>
        <w:rPr>
          <w:rFonts w:ascii="Times New Roman"/>
          <w:b w:val="false"/>
          <w:i w:val="false"/>
          <w:color w:val="000000"/>
          <w:sz w:val="28"/>
        </w:rPr>
        <w:t xml:space="preserve">
      1. Уполномоченный орган орган в сфере архивного дела и документационного обеспечения управления рассматривает дела об административных правонарушениях, предусмотренных </w:t>
      </w:r>
      <w:r>
        <w:rPr>
          <w:rFonts w:ascii="Times New Roman"/>
          <w:b w:val="false"/>
          <w:i w:val="false"/>
          <w:color w:val="000000"/>
          <w:sz w:val="28"/>
        </w:rPr>
        <w:t>статьей 509</w:t>
      </w:r>
      <w:r>
        <w:rPr>
          <w:rFonts w:ascii="Times New Roman"/>
          <w:b w:val="false"/>
          <w:i w:val="false"/>
          <w:color w:val="000000"/>
          <w:sz w:val="28"/>
        </w:rPr>
        <w:t xml:space="preserve"> настоящего Кодекса.</w:t>
      </w:r>
    </w:p>
    <w:bookmarkEnd w:id="3371"/>
    <w:bookmarkStart w:name="z4415" w:id="337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bookmarkEnd w:id="33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731-1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13" w:id="33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731-2. Уполномоченный орган в сфере развития языков</w:t>
      </w:r>
    </w:p>
    <w:bookmarkEnd w:id="3373"/>
    <w:bookmarkStart w:name="z4416" w:id="3374"/>
    <w:p>
      <w:pPr>
        <w:spacing w:after="0"/>
        <w:ind w:left="0"/>
        <w:jc w:val="both"/>
      </w:pPr>
      <w:r>
        <w:rPr>
          <w:rFonts w:ascii="Times New Roman"/>
          <w:b w:val="false"/>
          <w:i w:val="false"/>
          <w:color w:val="000000"/>
          <w:sz w:val="28"/>
        </w:rPr>
        <w:t xml:space="preserve">
      1. Уполномоченный орган в сфере развития языков рассматривает дела об административных правонарушениях, предусмотренных </w:t>
      </w:r>
      <w:r>
        <w:rPr>
          <w:rFonts w:ascii="Times New Roman"/>
          <w:b w:val="false"/>
          <w:i w:val="false"/>
          <w:color w:val="000000"/>
          <w:sz w:val="28"/>
        </w:rPr>
        <w:t xml:space="preserve">статьей 75 </w:t>
      </w:r>
      <w:r>
        <w:rPr>
          <w:rFonts w:ascii="Times New Roman"/>
          <w:b w:val="false"/>
          <w:i w:val="false"/>
          <w:color w:val="000000"/>
          <w:sz w:val="28"/>
        </w:rPr>
        <w:t>(частями первой, второй, пятой и шестой) настоящего Кодекса.</w:t>
      </w:r>
    </w:p>
    <w:bookmarkEnd w:id="3374"/>
    <w:bookmarkStart w:name="z4417" w:id="337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p>
    <w:bookmarkEnd w:id="33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731-2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0" w:id="33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732. Уполномоченный орган в сфере игорного бизнеса</w:t>
      </w:r>
    </w:p>
    <w:bookmarkEnd w:id="3376"/>
    <w:bookmarkStart w:name="z2401" w:id="3377"/>
    <w:p>
      <w:pPr>
        <w:spacing w:after="0"/>
        <w:ind w:left="0"/>
        <w:jc w:val="both"/>
      </w:pPr>
      <w:r>
        <w:rPr>
          <w:rFonts w:ascii="Times New Roman"/>
          <w:b w:val="false"/>
          <w:i w:val="false"/>
          <w:color w:val="000000"/>
          <w:sz w:val="28"/>
        </w:rPr>
        <w:t xml:space="preserve">
      1. Уполномоченный орган в сфере игорного бизнеса рассматривает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3377"/>
    <w:bookmarkStart w:name="z2402" w:id="337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bookmarkEnd w:id="33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732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88" w:id="3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732-1. Уполномоченный орган в области физической культуры и спорта</w:t>
      </w:r>
    </w:p>
    <w:bookmarkEnd w:id="3379"/>
    <w:bookmarkStart w:name="z4189" w:id="3380"/>
    <w:p>
      <w:pPr>
        <w:spacing w:after="0"/>
        <w:ind w:left="0"/>
        <w:jc w:val="both"/>
      </w:pPr>
      <w:r>
        <w:rPr>
          <w:rFonts w:ascii="Times New Roman"/>
          <w:b w:val="false"/>
          <w:i w:val="false"/>
          <w:color w:val="000000"/>
          <w:sz w:val="28"/>
        </w:rPr>
        <w:t xml:space="preserve">
      1. Уполномоченный орган в области физической культуры и спорта рассматривает дела об административных правонарушениях, предусмотренных </w:t>
      </w:r>
      <w:r>
        <w:rPr>
          <w:rFonts w:ascii="Times New Roman"/>
          <w:b w:val="false"/>
          <w:i w:val="false"/>
          <w:color w:val="000000"/>
          <w:sz w:val="28"/>
        </w:rPr>
        <w:t>статьей 409</w:t>
      </w:r>
      <w:r>
        <w:rPr>
          <w:rFonts w:ascii="Times New Roman"/>
          <w:b w:val="false"/>
          <w:i w:val="false"/>
          <w:color w:val="000000"/>
          <w:sz w:val="28"/>
        </w:rPr>
        <w:t xml:space="preserve"> (частью двенадцатой) настоящего Кодекса.</w:t>
      </w:r>
    </w:p>
    <w:bookmarkEnd w:id="3380"/>
    <w:bookmarkStart w:name="z4190" w:id="338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bookmarkEnd w:id="33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732-1 в соответствии с Законом РК от 13.12.2019 </w:t>
      </w:r>
      <w:r>
        <w:rPr>
          <w:rFonts w:ascii="Times New Roman"/>
          <w:b w:val="false"/>
          <w:i w:val="false"/>
          <w:color w:val="000000"/>
          <w:sz w:val="28"/>
        </w:rPr>
        <w:t>№ 280-VI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3" w:id="33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733. Уполномоченный орган в области регулирования торговой деятельности</w:t>
      </w:r>
    </w:p>
    <w:bookmarkEnd w:id="3382"/>
    <w:bookmarkStart w:name="z2404" w:id="3383"/>
    <w:p>
      <w:pPr>
        <w:spacing w:after="0"/>
        <w:ind w:left="0"/>
        <w:jc w:val="both"/>
      </w:pPr>
      <w:r>
        <w:rPr>
          <w:rFonts w:ascii="Times New Roman"/>
          <w:b w:val="false"/>
          <w:i w:val="false"/>
          <w:color w:val="000000"/>
          <w:sz w:val="28"/>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w:t>
      </w:r>
      <w:r>
        <w:rPr>
          <w:rFonts w:ascii="Times New Roman"/>
          <w:b w:val="false"/>
          <w:i w:val="false"/>
          <w:color w:val="000000"/>
          <w:sz w:val="28"/>
        </w:rPr>
        <w:t xml:space="preserve">статьями 185 </w:t>
      </w:r>
      <w:r>
        <w:rPr>
          <w:rFonts w:ascii="Times New Roman"/>
          <w:b w:val="false"/>
          <w:i w:val="false"/>
          <w:color w:val="000000"/>
          <w:sz w:val="28"/>
        </w:rPr>
        <w:t xml:space="preserve">(когда эти нарушения совершены биржевыми брокерами и (или) биржевыми дилерами, а также работниками товарных бирж),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83"/>
    <w:bookmarkStart w:name="z2405" w:id="338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bookmarkEnd w:id="33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733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6" w:id="33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734. Уполномоченный орган в области производства биотоплива</w:t>
      </w:r>
    </w:p>
    <w:bookmarkEnd w:id="3385"/>
    <w:bookmarkStart w:name="z2407" w:id="3386"/>
    <w:p>
      <w:pPr>
        <w:spacing w:after="0"/>
        <w:ind w:left="0"/>
        <w:jc w:val="both"/>
      </w:pPr>
      <w:r>
        <w:rPr>
          <w:rFonts w:ascii="Times New Roman"/>
          <w:b w:val="false"/>
          <w:i w:val="false"/>
          <w:color w:val="000000"/>
          <w:sz w:val="28"/>
        </w:rPr>
        <w:t xml:space="preserve">
      1. Уполномоченный орган в области производства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первой, третьей, шестой и восьмой) настоящего Кодекса.</w:t>
      </w:r>
    </w:p>
    <w:bookmarkEnd w:id="3386"/>
    <w:bookmarkStart w:name="z2408" w:id="338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87"/>
    <w:p>
      <w:pPr>
        <w:spacing w:after="0"/>
        <w:ind w:left="0"/>
        <w:jc w:val="both"/>
      </w:pPr>
      <w:r>
        <w:rPr>
          <w:rFonts w:ascii="Times New Roman"/>
          <w:b w:val="false"/>
          <w:i w:val="false"/>
          <w:color w:val="000000"/>
          <w:sz w:val="28"/>
        </w:rPr>
        <w:t>
      1) руководитель уполномоченного органа в области производства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производства биотоплива и его заместители.</w:t>
      </w:r>
    </w:p>
    <w:bookmarkStart w:name="z2409" w:id="33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735. Уполномоченный орган в области оборота биотоплива</w:t>
      </w:r>
    </w:p>
    <w:bookmarkEnd w:id="3388"/>
    <w:bookmarkStart w:name="z2410" w:id="3389"/>
    <w:p>
      <w:pPr>
        <w:spacing w:after="0"/>
        <w:ind w:left="0"/>
        <w:jc w:val="both"/>
      </w:pPr>
      <w:r>
        <w:rPr>
          <w:rFonts w:ascii="Times New Roman"/>
          <w:b w:val="false"/>
          <w:i w:val="false"/>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четвертой и пятой) настоящего Кодекса.</w:t>
      </w:r>
    </w:p>
    <w:bookmarkEnd w:id="3389"/>
    <w:bookmarkStart w:name="z2411" w:id="339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90"/>
    <w:p>
      <w:pPr>
        <w:spacing w:after="0"/>
        <w:ind w:left="0"/>
        <w:jc w:val="both"/>
      </w:pPr>
      <w:r>
        <w:rPr>
          <w:rFonts w:ascii="Times New Roman"/>
          <w:b w:val="false"/>
          <w:i w:val="false"/>
          <w:color w:val="000000"/>
          <w:sz w:val="28"/>
        </w:rPr>
        <w:t>
      1) руководитель уполномоченного органа в области оборота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оборота биотоплива и его заместители.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 с изменением, внесенным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bookmarkStart w:name="z4536" w:id="33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735-1. Государственные органы, осуществляющие </w:t>
      </w:r>
      <w:r>
        <w:rPr>
          <w:rFonts w:ascii="Times New Roman"/>
          <w:b/>
          <w:i w:val="false"/>
          <w:color w:val="000000"/>
          <w:sz w:val="28"/>
        </w:rPr>
        <w:t>руководство в отдельной отрасли или сфере государственного управления, в которой введено саморегулирование</w:t>
      </w:r>
    </w:p>
    <w:bookmarkEnd w:id="3391"/>
    <w:bookmarkStart w:name="z4537" w:id="3392"/>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статьей 465-1 настоящего Кодекса.</w:t>
      </w:r>
    </w:p>
    <w:bookmarkEnd w:id="3392"/>
    <w:bookmarkStart w:name="z4538" w:id="339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93"/>
    <w:bookmarkStart w:name="z4539" w:id="3394"/>
    <w:p>
      <w:pPr>
        <w:spacing w:after="0"/>
        <w:ind w:left="0"/>
        <w:jc w:val="both"/>
      </w:pPr>
      <w:r>
        <w:rPr>
          <w:rFonts w:ascii="Times New Roman"/>
          <w:b w:val="false"/>
          <w:i w:val="false"/>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3394"/>
    <w:bookmarkStart w:name="z4540" w:id="3395"/>
    <w:p>
      <w:pPr>
        <w:spacing w:after="0"/>
        <w:ind w:left="0"/>
        <w:jc w:val="both"/>
      </w:pPr>
      <w:r>
        <w:rPr>
          <w:rFonts w:ascii="Times New Roman"/>
          <w:b w:val="false"/>
          <w:i w:val="false"/>
          <w:color w:val="000000"/>
          <w:sz w:val="28"/>
        </w:rPr>
        <w:t>
      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33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735-1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2" w:id="339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ПРОИЗВОДСТВО ПО ДЕЛАМ ОБ АДМИНИСТРАТИВНЫХ ПРАВОНАРУШЕНИЯХ</w:t>
      </w:r>
      <w:r>
        <w:br/>
      </w:r>
      <w:r>
        <w:rPr>
          <w:rFonts w:ascii="Times New Roman"/>
          <w:b/>
          <w:i w:val="false"/>
          <w:color w:val="000000"/>
          <w:sz w:val="28"/>
        </w:rPr>
        <w:t>Глава 37. ОСНОВНЫЕ ПОЛОЖЕНИЯ</w:t>
      </w:r>
    </w:p>
    <w:bookmarkEnd w:id="3396"/>
    <w:bookmarkStart w:name="z2414" w:id="33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736. Законодательство, определяющее порядок производства по делам об административных правонарушениях</w:t>
      </w:r>
    </w:p>
    <w:bookmarkEnd w:id="3397"/>
    <w:bookmarkStart w:name="z2415" w:id="3398"/>
    <w:p>
      <w:pPr>
        <w:spacing w:after="0"/>
        <w:ind w:left="0"/>
        <w:jc w:val="both"/>
      </w:pPr>
      <w:r>
        <w:rPr>
          <w:rFonts w:ascii="Times New Roman"/>
          <w:b w:val="false"/>
          <w:i w:val="false"/>
          <w:color w:val="000000"/>
          <w:sz w:val="28"/>
        </w:rPr>
        <w:t>
      1. Порядок производства по делам об административных правонарушениях определяется настоящим Кодексом.</w:t>
      </w:r>
    </w:p>
    <w:bookmarkEnd w:id="3398"/>
    <w:bookmarkStart w:name="z2416" w:id="3399"/>
    <w:p>
      <w:pPr>
        <w:spacing w:after="0"/>
        <w:ind w:left="0"/>
        <w:jc w:val="both"/>
      </w:pPr>
      <w:r>
        <w:rPr>
          <w:rFonts w:ascii="Times New Roman"/>
          <w:b w:val="false"/>
          <w:i w:val="false"/>
          <w:color w:val="000000"/>
          <w:sz w:val="28"/>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Казахстан.</w:t>
      </w:r>
    </w:p>
    <w:bookmarkEnd w:id="3399"/>
    <w:bookmarkStart w:name="z2417" w:id="34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737. Задачи производства по делам об административных правонарушениях</w:t>
      </w:r>
    </w:p>
    <w:bookmarkEnd w:id="3400"/>
    <w:p>
      <w:pPr>
        <w:spacing w:after="0"/>
        <w:ind w:left="0"/>
        <w:jc w:val="both"/>
      </w:pPr>
      <w:r>
        <w:rPr>
          <w:rFonts w:ascii="Times New Roman"/>
          <w:b w:val="false"/>
          <w:i w:val="false"/>
          <w:color w:val="000000"/>
          <w:sz w:val="28"/>
        </w:rPr>
        <w:t>
      Задачами производства по делам об административных правонарушениях являются:</w:t>
      </w:r>
    </w:p>
    <w:p>
      <w:pPr>
        <w:spacing w:after="0"/>
        <w:ind w:left="0"/>
        <w:jc w:val="both"/>
      </w:pPr>
      <w:r>
        <w:rPr>
          <w:rFonts w:ascii="Times New Roman"/>
          <w:b w:val="false"/>
          <w:i w:val="false"/>
          <w:color w:val="000000"/>
          <w:sz w:val="28"/>
        </w:rPr>
        <w:t>
      1) своевременное, всестороннее, полное и объективное выяснение обстоятельств каждого дела, разрешение его в соответствии с настоящим Кодексом;</w:t>
      </w:r>
    </w:p>
    <w:p>
      <w:pPr>
        <w:spacing w:after="0"/>
        <w:ind w:left="0"/>
        <w:jc w:val="both"/>
      </w:pPr>
      <w:r>
        <w:rPr>
          <w:rFonts w:ascii="Times New Roman"/>
          <w:b w:val="false"/>
          <w:i w:val="false"/>
          <w:color w:val="000000"/>
          <w:sz w:val="28"/>
        </w:rPr>
        <w:t>
      2) обеспечение реализации прав и обязанностей участников производства;</w:t>
      </w:r>
    </w:p>
    <w:p>
      <w:pPr>
        <w:spacing w:after="0"/>
        <w:ind w:left="0"/>
        <w:jc w:val="both"/>
      </w:pPr>
      <w:r>
        <w:rPr>
          <w:rFonts w:ascii="Times New Roman"/>
          <w:b w:val="false"/>
          <w:i w:val="false"/>
          <w:color w:val="000000"/>
          <w:sz w:val="28"/>
        </w:rPr>
        <w:t>
      3) выявление причин и условий, способствовавших совершению административных правонарушений;</w:t>
      </w:r>
    </w:p>
    <w:p>
      <w:pPr>
        <w:spacing w:after="0"/>
        <w:ind w:left="0"/>
        <w:jc w:val="both"/>
      </w:pPr>
      <w:r>
        <w:rPr>
          <w:rFonts w:ascii="Times New Roman"/>
          <w:b w:val="false"/>
          <w:i w:val="false"/>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18" w:id="3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737-1. Форма производства по делам об административных правонарушениях</w:t>
      </w:r>
    </w:p>
    <w:bookmarkEnd w:id="3401"/>
    <w:bookmarkStart w:name="z4419" w:id="3402"/>
    <w:p>
      <w:pPr>
        <w:spacing w:after="0"/>
        <w:ind w:left="0"/>
        <w:jc w:val="both"/>
      </w:pPr>
      <w:r>
        <w:rPr>
          <w:rFonts w:ascii="Times New Roman"/>
          <w:b w:val="false"/>
          <w:i w:val="false"/>
          <w:color w:val="000000"/>
          <w:sz w:val="28"/>
        </w:rPr>
        <w:t>
      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bookmarkEnd w:id="3402"/>
    <w:bookmarkStart w:name="z4420" w:id="3403"/>
    <w:p>
      <w:pPr>
        <w:spacing w:after="0"/>
        <w:ind w:left="0"/>
        <w:jc w:val="both"/>
      </w:pPr>
      <w:r>
        <w:rPr>
          <w:rFonts w:ascii="Times New Roman"/>
          <w:b w:val="false"/>
          <w:i w:val="false"/>
          <w:color w:val="000000"/>
          <w:sz w:val="28"/>
        </w:rPr>
        <w:t>
      Порядок ведения Единого реестра административных производств определяется Генеральным Прокурором Республики Казахстан.</w:t>
      </w:r>
    </w:p>
    <w:bookmarkEnd w:id="34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737-1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21" w:id="34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737-2. Процессуальные документы, составленные в электронной форме</w:t>
      </w:r>
    </w:p>
    <w:bookmarkEnd w:id="3404"/>
    <w:bookmarkStart w:name="z4422" w:id="3405"/>
    <w:p>
      <w:pPr>
        <w:spacing w:after="0"/>
        <w:ind w:left="0"/>
        <w:jc w:val="both"/>
      </w:pPr>
      <w:r>
        <w:rPr>
          <w:rFonts w:ascii="Times New Roman"/>
          <w:b w:val="false"/>
          <w:i w:val="false"/>
          <w:color w:val="000000"/>
          <w:sz w:val="28"/>
        </w:rPr>
        <w:t>
      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bookmarkEnd w:id="3405"/>
    <w:bookmarkStart w:name="z4423" w:id="3406"/>
    <w:p>
      <w:pPr>
        <w:spacing w:after="0"/>
        <w:ind w:left="0"/>
        <w:jc w:val="both"/>
      </w:pPr>
      <w:r>
        <w:rPr>
          <w:rFonts w:ascii="Times New Roman"/>
          <w:b w:val="false"/>
          <w:i w:val="false"/>
          <w:color w:val="000000"/>
          <w:sz w:val="28"/>
        </w:rPr>
        <w:t>
      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34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737-2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8" w:id="3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738. Язык производства</w:t>
      </w:r>
    </w:p>
    <w:bookmarkEnd w:id="3407"/>
    <w:bookmarkStart w:name="z2419" w:id="3408"/>
    <w:p>
      <w:pPr>
        <w:spacing w:after="0"/>
        <w:ind w:left="0"/>
        <w:jc w:val="both"/>
      </w:pPr>
      <w:r>
        <w:rPr>
          <w:rFonts w:ascii="Times New Roman"/>
          <w:b w:val="false"/>
          <w:i w:val="false"/>
          <w:color w:val="000000"/>
          <w:sz w:val="28"/>
        </w:rPr>
        <w:t>
      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bookmarkEnd w:id="3408"/>
    <w:bookmarkStart w:name="z2420" w:id="3409"/>
    <w:p>
      <w:pPr>
        <w:spacing w:after="0"/>
        <w:ind w:left="0"/>
        <w:jc w:val="both"/>
      </w:pPr>
      <w:r>
        <w:rPr>
          <w:rFonts w:ascii="Times New Roman"/>
          <w:b w:val="false"/>
          <w:i w:val="false"/>
          <w:color w:val="000000"/>
          <w:sz w:val="28"/>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bookmarkEnd w:id="3409"/>
    <w:bookmarkStart w:name="z2421" w:id="3410"/>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bookmarkEnd w:id="3410"/>
    <w:bookmarkStart w:name="z2422" w:id="3411"/>
    <w:p>
      <w:pPr>
        <w:spacing w:after="0"/>
        <w:ind w:left="0"/>
        <w:jc w:val="both"/>
      </w:pPr>
      <w:r>
        <w:rPr>
          <w:rFonts w:ascii="Times New Roman"/>
          <w:b w:val="false"/>
          <w:i w:val="false"/>
          <w:color w:val="000000"/>
          <w:sz w:val="28"/>
        </w:rPr>
        <w:t>
      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bookmarkEnd w:id="3411"/>
    <w:bookmarkStart w:name="z2423" w:id="3412"/>
    <w:p>
      <w:pPr>
        <w:spacing w:after="0"/>
        <w:ind w:left="0"/>
        <w:jc w:val="both"/>
      </w:pPr>
      <w:r>
        <w:rPr>
          <w:rFonts w:ascii="Times New Roman"/>
          <w:b w:val="false"/>
          <w:i w:val="false"/>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bookmarkEnd w:id="3412"/>
    <w:bookmarkStart w:name="z2424" w:id="3413"/>
    <w:p>
      <w:pPr>
        <w:spacing w:after="0"/>
        <w:ind w:left="0"/>
        <w:jc w:val="both"/>
      </w:pPr>
      <w:r>
        <w:rPr>
          <w:rFonts w:ascii="Times New Roman"/>
          <w:b w:val="false"/>
          <w:i w:val="false"/>
          <w:color w:val="000000"/>
          <w:sz w:val="28"/>
        </w:rPr>
        <w:t>
      6. Расходы по переводу и услуги переводчика оплачиваются за счет государственного бюджета.</w:t>
      </w:r>
    </w:p>
    <w:bookmarkEnd w:id="3413"/>
    <w:bookmarkStart w:name="z2425" w:id="3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739. Исчисление сроков</w:t>
      </w:r>
    </w:p>
    <w:bookmarkEnd w:id="3414"/>
    <w:bookmarkStart w:name="z2426" w:id="3415"/>
    <w:p>
      <w:pPr>
        <w:spacing w:after="0"/>
        <w:ind w:left="0"/>
        <w:jc w:val="both"/>
      </w:pPr>
      <w:r>
        <w:rPr>
          <w:rFonts w:ascii="Times New Roman"/>
          <w:b w:val="false"/>
          <w:i w:val="false"/>
          <w:color w:val="000000"/>
          <w:sz w:val="28"/>
        </w:rPr>
        <w:t>
      1. Сроки, используемые при производстве по делам об административных правонарушениях, исчисляются часами, сутками, месяцами и годами.</w:t>
      </w:r>
    </w:p>
    <w:bookmarkEnd w:id="3415"/>
    <w:bookmarkStart w:name="z2427" w:id="3416"/>
    <w:p>
      <w:pPr>
        <w:spacing w:after="0"/>
        <w:ind w:left="0"/>
        <w:jc w:val="both"/>
      </w:pPr>
      <w:r>
        <w:rPr>
          <w:rFonts w:ascii="Times New Roman"/>
          <w:b w:val="false"/>
          <w:i w:val="false"/>
          <w:color w:val="000000"/>
          <w:sz w:val="28"/>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bookmarkEnd w:id="3416"/>
    <w:bookmarkStart w:name="z2428" w:id="3417"/>
    <w:p>
      <w:pPr>
        <w:spacing w:after="0"/>
        <w:ind w:left="0"/>
        <w:jc w:val="both"/>
      </w:pPr>
      <w:r>
        <w:rPr>
          <w:rFonts w:ascii="Times New Roman"/>
          <w:b w:val="false"/>
          <w:i w:val="false"/>
          <w:color w:val="000000"/>
          <w:sz w:val="28"/>
        </w:rPr>
        <w:t>
      3. При исчислении срока в него включается и нерабочее время, за исключением случаев, когда срок исчисляется сутками.</w:t>
      </w:r>
    </w:p>
    <w:bookmarkEnd w:id="3417"/>
    <w:bookmarkStart w:name="z4424" w:id="3418"/>
    <w:p>
      <w:pPr>
        <w:spacing w:after="0"/>
        <w:ind w:left="0"/>
        <w:jc w:val="both"/>
      </w:pPr>
      <w:r>
        <w:rPr>
          <w:rFonts w:ascii="Times New Roman"/>
          <w:b w:val="false"/>
          <w:i w:val="false"/>
          <w:color w:val="000000"/>
          <w:sz w:val="28"/>
        </w:rPr>
        <w:t>
      При исчислении срока административного ареста в него включается и нерабочее время.</w:t>
      </w:r>
    </w:p>
    <w:bookmarkEnd w:id="3418"/>
    <w:bookmarkStart w:name="z2429" w:id="3419"/>
    <w:p>
      <w:pPr>
        <w:spacing w:after="0"/>
        <w:ind w:left="0"/>
        <w:jc w:val="both"/>
      </w:pPr>
      <w:r>
        <w:rPr>
          <w:rFonts w:ascii="Times New Roman"/>
          <w:b w:val="false"/>
          <w:i w:val="false"/>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bookmarkEnd w:id="3419"/>
    <w:bookmarkStart w:name="z2430" w:id="3420"/>
    <w:p>
      <w:pPr>
        <w:spacing w:after="0"/>
        <w:ind w:left="0"/>
        <w:jc w:val="both"/>
      </w:pPr>
      <w:r>
        <w:rPr>
          <w:rFonts w:ascii="Times New Roman"/>
          <w:b w:val="false"/>
          <w:i w:val="false"/>
          <w:color w:val="000000"/>
          <w:sz w:val="28"/>
        </w:rPr>
        <w:t>
      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bookmarkEnd w:id="3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739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1" w:id="3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740. Ходатайства</w:t>
      </w:r>
    </w:p>
    <w:bookmarkEnd w:id="3421"/>
    <w:bookmarkStart w:name="z2432" w:id="3422"/>
    <w:p>
      <w:pPr>
        <w:spacing w:after="0"/>
        <w:ind w:left="0"/>
        <w:jc w:val="both"/>
      </w:pPr>
      <w:r>
        <w:rPr>
          <w:rFonts w:ascii="Times New Roman"/>
          <w:b w:val="false"/>
          <w:i w:val="false"/>
          <w:color w:val="000000"/>
          <w:sz w:val="28"/>
        </w:rPr>
        <w:t>
      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bookmarkEnd w:id="3422"/>
    <w:bookmarkStart w:name="z2433" w:id="3423"/>
    <w:p>
      <w:pPr>
        <w:spacing w:after="0"/>
        <w:ind w:left="0"/>
        <w:jc w:val="both"/>
      </w:pPr>
      <w:r>
        <w:rPr>
          <w:rFonts w:ascii="Times New Roman"/>
          <w:b w:val="false"/>
          <w:i w:val="false"/>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bookmarkEnd w:id="3423"/>
    <w:bookmarkStart w:name="z2434" w:id="3424"/>
    <w:p>
      <w:pPr>
        <w:spacing w:after="0"/>
        <w:ind w:left="0"/>
        <w:jc w:val="both"/>
      </w:pPr>
      <w:r>
        <w:rPr>
          <w:rFonts w:ascii="Times New Roman"/>
          <w:b w:val="false"/>
          <w:i w:val="false"/>
          <w:color w:val="000000"/>
          <w:sz w:val="28"/>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342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740 с изменением, внесенным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435" w:id="34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741. Обстоятельства, исключающие производство по делу об административном правонарушении</w:t>
      </w:r>
    </w:p>
    <w:bookmarkEnd w:id="3425"/>
    <w:bookmarkStart w:name="z2436" w:id="3426"/>
    <w:p>
      <w:pPr>
        <w:spacing w:after="0"/>
        <w:ind w:left="0"/>
        <w:jc w:val="both"/>
      </w:pPr>
      <w:r>
        <w:rPr>
          <w:rFonts w:ascii="Times New Roman"/>
          <w:b w:val="false"/>
          <w:i w:val="false"/>
          <w:color w:val="000000"/>
          <w:sz w:val="28"/>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3426"/>
    <w:p>
      <w:pPr>
        <w:spacing w:after="0"/>
        <w:ind w:left="0"/>
        <w:jc w:val="both"/>
      </w:pPr>
      <w:r>
        <w:rPr>
          <w:rFonts w:ascii="Times New Roman"/>
          <w:b w:val="false"/>
          <w:i w:val="false"/>
          <w:color w:val="000000"/>
          <w:sz w:val="28"/>
        </w:rPr>
        <w:t>
      1) отсутствие события административного правонарушения;</w:t>
      </w:r>
    </w:p>
    <w:p>
      <w:pPr>
        <w:spacing w:after="0"/>
        <w:ind w:left="0"/>
        <w:jc w:val="both"/>
      </w:pPr>
      <w:r>
        <w:rPr>
          <w:rFonts w:ascii="Times New Roman"/>
          <w:b w:val="false"/>
          <w:i w:val="false"/>
          <w:color w:val="000000"/>
          <w:sz w:val="28"/>
        </w:rPr>
        <w:t>
      2) отсутствие состава административного правонарушения;</w:t>
      </w:r>
    </w:p>
    <w:p>
      <w:pPr>
        <w:spacing w:after="0"/>
        <w:ind w:left="0"/>
        <w:jc w:val="both"/>
      </w:pPr>
      <w:r>
        <w:rPr>
          <w:rFonts w:ascii="Times New Roman"/>
          <w:b w:val="false"/>
          <w:i w:val="false"/>
          <w:color w:val="000000"/>
          <w:sz w:val="28"/>
        </w:rPr>
        <w:t>
      3) отмена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p>
      <w:pPr>
        <w:spacing w:after="0"/>
        <w:ind w:left="0"/>
        <w:jc w:val="both"/>
      </w:pPr>
      <w:r>
        <w:rPr>
          <w:rFonts w:ascii="Times New Roman"/>
          <w:b w:val="false"/>
          <w:i w:val="false"/>
          <w:color w:val="000000"/>
          <w:sz w:val="28"/>
        </w:rPr>
        <w:t>
      5) истечение сроков давности привлечения к административной ответственности;</w:t>
      </w:r>
    </w:p>
    <w:p>
      <w:pPr>
        <w:spacing w:after="0"/>
        <w:ind w:left="0"/>
        <w:jc w:val="both"/>
      </w:pPr>
      <w:r>
        <w:rPr>
          <w:rFonts w:ascii="Times New Roman"/>
          <w:b w:val="false"/>
          <w:i w:val="false"/>
          <w:color w:val="000000"/>
          <w:sz w:val="28"/>
        </w:rPr>
        <w:t>
      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pPr>
        <w:spacing w:after="0"/>
        <w:ind w:left="0"/>
        <w:jc w:val="both"/>
      </w:pPr>
      <w:r>
        <w:rPr>
          <w:rFonts w:ascii="Times New Roman"/>
          <w:b w:val="false"/>
          <w:i w:val="false"/>
          <w:color w:val="000000"/>
          <w:sz w:val="28"/>
        </w:rPr>
        <w:t>
      7) смерть физического лица, ликвидация юридического лица, в отношении которого ведется производство по делу;</w:t>
      </w:r>
    </w:p>
    <w:p>
      <w:pPr>
        <w:spacing w:after="0"/>
        <w:ind w:left="0"/>
        <w:jc w:val="both"/>
      </w:pPr>
      <w:r>
        <w:rPr>
          <w:rFonts w:ascii="Times New Roman"/>
          <w:b w:val="false"/>
          <w:i w:val="false"/>
          <w:color w:val="000000"/>
          <w:sz w:val="28"/>
        </w:rPr>
        <w:t>
      8) в случае возникновения технических ошибок в программном обеспечении, подтвержденных уполномоченным органом:</w:t>
      </w:r>
    </w:p>
    <w:p>
      <w:pPr>
        <w:spacing w:after="0"/>
        <w:ind w:left="0"/>
        <w:jc w:val="both"/>
      </w:pPr>
      <w:r>
        <w:rPr>
          <w:rFonts w:ascii="Times New Roman"/>
          <w:b w:val="false"/>
          <w:i w:val="false"/>
          <w:color w:val="000000"/>
          <w:sz w:val="28"/>
        </w:rPr>
        <w:t>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bookmarkStart w:name="z4425" w:id="3427"/>
    <w:p>
      <w:pPr>
        <w:spacing w:after="0"/>
        <w:ind w:left="0"/>
        <w:jc w:val="both"/>
      </w:pPr>
      <w:r>
        <w:rPr>
          <w:rFonts w:ascii="Times New Roman"/>
          <w:b w:val="false"/>
          <w:i w:val="false"/>
          <w:color w:val="000000"/>
          <w:sz w:val="28"/>
        </w:rPr>
        <w:t>
      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bookmarkEnd w:id="3427"/>
    <w:p>
      <w:pPr>
        <w:spacing w:after="0"/>
        <w:ind w:left="0"/>
        <w:jc w:val="both"/>
      </w:pPr>
      <w:r>
        <w:rPr>
          <w:rFonts w:ascii="Times New Roman"/>
          <w:b w:val="false"/>
          <w:i w:val="false"/>
          <w:color w:val="000000"/>
          <w:sz w:val="28"/>
        </w:rPr>
        <w:t>
      9) иные случаи, предусмотренные налоговым, таможенным законодательством Республики Казахстан;</w:t>
      </w:r>
    </w:p>
    <w:p>
      <w:pPr>
        <w:spacing w:after="0"/>
        <w:ind w:left="0"/>
        <w:jc w:val="both"/>
      </w:pPr>
      <w:r>
        <w:rPr>
          <w:rFonts w:ascii="Times New Roman"/>
          <w:b w:val="false"/>
          <w:i w:val="false"/>
          <w:color w:val="000000"/>
          <w:sz w:val="28"/>
        </w:rPr>
        <w:t xml:space="preserve">
      10) наличие документа, подтверждающего уплату административного штрафа в порядке, установленном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pPr>
        <w:spacing w:after="0"/>
        <w:ind w:left="0"/>
        <w:jc w:val="both"/>
      </w:pPr>
      <w:r>
        <w:rPr>
          <w:rFonts w:ascii="Times New Roman"/>
          <w:b w:val="false"/>
          <w:i w:val="false"/>
          <w:color w:val="000000"/>
          <w:sz w:val="28"/>
        </w:rPr>
        <w:t xml:space="preserve">
      12) в связи с примирением сторон в порядке, предусмотренном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w:t>
      </w:r>
    </w:p>
    <w:bookmarkStart w:name="z2437" w:id="3428"/>
    <w:p>
      <w:pPr>
        <w:spacing w:after="0"/>
        <w:ind w:left="0"/>
        <w:jc w:val="both"/>
      </w:pPr>
      <w:r>
        <w:rPr>
          <w:rFonts w:ascii="Times New Roman"/>
          <w:b w:val="false"/>
          <w:i w:val="false"/>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исключают административную ответственность.</w:t>
      </w:r>
    </w:p>
    <w:bookmarkEnd w:id="34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741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8" w:id="3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742. Обстоятельства, позволяющие не привлекать к административной ответственности</w:t>
      </w:r>
    </w:p>
    <w:bookmarkEnd w:id="3429"/>
    <w:p>
      <w:pPr>
        <w:spacing w:after="0"/>
        <w:ind w:left="0"/>
        <w:jc w:val="both"/>
      </w:pPr>
      <w:r>
        <w:rPr>
          <w:rFonts w:ascii="Times New Roman"/>
          <w:b w:val="false"/>
          <w:i w:val="false"/>
          <w:color w:val="000000"/>
          <w:sz w:val="28"/>
        </w:rPr>
        <w:t xml:space="preserve">
      Производство по делу об административном правонарушении может быть прекращено в порядке, предусмотренном настоящим Кодексом, в случае, предусмотренном </w:t>
      </w:r>
      <w:r>
        <w:rPr>
          <w:rFonts w:ascii="Times New Roman"/>
          <w:b w:val="false"/>
          <w:i w:val="false"/>
          <w:color w:val="000000"/>
          <w:sz w:val="28"/>
        </w:rPr>
        <w:t>статьей 64-1</w:t>
      </w:r>
      <w:r>
        <w:rPr>
          <w:rFonts w:ascii="Times New Roman"/>
          <w:b w:val="false"/>
          <w:i w:val="false"/>
          <w:color w:val="000000"/>
          <w:sz w:val="28"/>
        </w:rPr>
        <w:t xml:space="preserve"> 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742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9" w:id="3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743. Уведомления (извещения)</w:t>
      </w:r>
    </w:p>
    <w:bookmarkEnd w:id="3430"/>
    <w:bookmarkStart w:name="z2440" w:id="3431"/>
    <w:p>
      <w:pPr>
        <w:spacing w:after="0"/>
        <w:ind w:left="0"/>
        <w:jc w:val="both"/>
      </w:pPr>
      <w:r>
        <w:rPr>
          <w:rFonts w:ascii="Times New Roman"/>
          <w:b w:val="false"/>
          <w:i w:val="false"/>
          <w:color w:val="000000"/>
          <w:sz w:val="28"/>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3431"/>
    <w:p>
      <w:pPr>
        <w:spacing w:after="0"/>
        <w:ind w:left="0"/>
        <w:jc w:val="both"/>
      </w:pPr>
      <w:r>
        <w:rPr>
          <w:rFonts w:ascii="Times New Roman"/>
          <w:b w:val="false"/>
          <w:i w:val="false"/>
          <w:color w:val="000000"/>
          <w:sz w:val="28"/>
        </w:rPr>
        <w:t>
      Время и место рассмотрения дела могут также указываться в протоколе об административном правонарушении.</w:t>
      </w:r>
    </w:p>
    <w:bookmarkStart w:name="z2441" w:id="3432"/>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3432"/>
    <w:bookmarkStart w:name="z2443" w:id="3433"/>
    <w:p>
      <w:pPr>
        <w:spacing w:after="0"/>
        <w:ind w:left="0"/>
        <w:jc w:val="both"/>
      </w:pPr>
      <w:r>
        <w:rPr>
          <w:rFonts w:ascii="Times New Roman"/>
          <w:b w:val="false"/>
          <w:i w:val="false"/>
          <w:color w:val="000000"/>
          <w:sz w:val="28"/>
        </w:rPr>
        <w:t>
      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bookmarkEnd w:id="3433"/>
    <w:bookmarkStart w:name="z2444" w:id="3434"/>
    <w:p>
      <w:pPr>
        <w:spacing w:after="0"/>
        <w:ind w:left="0"/>
        <w:jc w:val="both"/>
      </w:pPr>
      <w:r>
        <w:rPr>
          <w:rFonts w:ascii="Times New Roman"/>
          <w:b w:val="false"/>
          <w:i w:val="false"/>
          <w:color w:val="000000"/>
          <w:sz w:val="28"/>
        </w:rPr>
        <w:t>
      4. Уведомление (извещение) признается надлежащим образом доставленным в случаях:</w:t>
      </w:r>
    </w:p>
    <w:bookmarkEnd w:id="3434"/>
    <w:p>
      <w:pPr>
        <w:spacing w:after="0"/>
        <w:ind w:left="0"/>
        <w:jc w:val="both"/>
      </w:pPr>
      <w:r>
        <w:rPr>
          <w:rFonts w:ascii="Times New Roman"/>
          <w:b w:val="false"/>
          <w:i w:val="false"/>
          <w:color w:val="000000"/>
          <w:sz w:val="28"/>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pPr>
        <w:spacing w:after="0"/>
        <w:ind w:left="0"/>
        <w:jc w:val="both"/>
      </w:pPr>
      <w:r>
        <w:rPr>
          <w:rFonts w:ascii="Times New Roman"/>
          <w:b w:val="false"/>
          <w:i w:val="false"/>
          <w:color w:val="000000"/>
          <w:sz w:val="28"/>
        </w:rPr>
        <w:t>
      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pPr>
        <w:spacing w:after="0"/>
        <w:ind w:left="0"/>
        <w:jc w:val="both"/>
      </w:pPr>
      <w:r>
        <w:rPr>
          <w:rFonts w:ascii="Times New Roman"/>
          <w:b w:val="false"/>
          <w:i w:val="false"/>
          <w:color w:val="000000"/>
          <w:sz w:val="28"/>
        </w:rPr>
        <w:t>
      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bookmarkStart w:name="z3669" w:id="3435"/>
    <w:p>
      <w:pPr>
        <w:spacing w:after="0"/>
        <w:ind w:left="0"/>
        <w:jc w:val="both"/>
      </w:pPr>
      <w:r>
        <w:rPr>
          <w:rFonts w:ascii="Times New Roman"/>
          <w:b w:val="false"/>
          <w:i w:val="false"/>
          <w:color w:val="000000"/>
          <w:sz w:val="28"/>
        </w:rPr>
        <w:t>
      4-1. Предписание о необходимости уплаты штрафа признается надлежащим образом доставленным в случаях:</w:t>
      </w:r>
    </w:p>
    <w:bookmarkEnd w:id="3435"/>
    <w:p>
      <w:pPr>
        <w:spacing w:after="0"/>
        <w:ind w:left="0"/>
        <w:jc w:val="both"/>
      </w:pPr>
      <w:r>
        <w:rPr>
          <w:rFonts w:ascii="Times New Roman"/>
          <w:b w:val="false"/>
          <w:i w:val="false"/>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pPr>
        <w:spacing w:after="0"/>
        <w:ind w:left="0"/>
        <w:jc w:val="both"/>
      </w:pPr>
      <w:r>
        <w:rPr>
          <w:rFonts w:ascii="Times New Roman"/>
          <w:b w:val="false"/>
          <w:i w:val="false"/>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bookmarkStart w:name="z4426" w:id="3436"/>
    <w:p>
      <w:pPr>
        <w:spacing w:after="0"/>
        <w:ind w:left="0"/>
        <w:jc w:val="both"/>
      </w:pPr>
      <w:r>
        <w:rPr>
          <w:rFonts w:ascii="Times New Roman"/>
          <w:b w:val="false"/>
          <w:i w:val="false"/>
          <w:color w:val="000000"/>
          <w:sz w:val="28"/>
        </w:rPr>
        <w:t>
      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
    <w:bookmarkEnd w:id="3436"/>
    <w:bookmarkStart w:name="z2445" w:id="3437"/>
    <w:p>
      <w:pPr>
        <w:spacing w:after="0"/>
        <w:ind w:left="0"/>
        <w:jc w:val="both"/>
      </w:pPr>
      <w:r>
        <w:rPr>
          <w:rFonts w:ascii="Times New Roman"/>
          <w:b w:val="false"/>
          <w:i w:val="false"/>
          <w:color w:val="000000"/>
          <w:sz w:val="28"/>
        </w:rPr>
        <w:t>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bookmarkEnd w:id="3437"/>
    <w:bookmarkStart w:name="z3334" w:id="3438"/>
    <w:p>
      <w:pPr>
        <w:spacing w:after="0"/>
        <w:ind w:left="0"/>
        <w:jc w:val="both"/>
      </w:pPr>
      <w:r>
        <w:rPr>
          <w:rFonts w:ascii="Times New Roman"/>
          <w:b w:val="false"/>
          <w:i w:val="false"/>
          <w:color w:val="000000"/>
          <w:sz w:val="28"/>
        </w:rPr>
        <w:t>
      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3438"/>
    <w:p>
      <w:pPr>
        <w:spacing w:after="0"/>
        <w:ind w:left="0"/>
        <w:jc w:val="both"/>
      </w:pPr>
      <w:r>
        <w:rPr>
          <w:rFonts w:ascii="Times New Roman"/>
          <w:b w:val="false"/>
          <w:i w:val="false"/>
          <w:color w:val="000000"/>
          <w:sz w:val="28"/>
        </w:rPr>
        <w:t>
      Отрывная часть талона вручается вместе с копией протокола об административном правонарушении.</w:t>
      </w:r>
    </w:p>
    <w:bookmarkStart w:name="z2446" w:id="3439"/>
    <w:p>
      <w:pPr>
        <w:spacing w:after="0"/>
        <w:ind w:left="0"/>
        <w:jc w:val="both"/>
      </w:pPr>
      <w:r>
        <w:rPr>
          <w:rFonts w:ascii="Times New Roman"/>
          <w:b w:val="false"/>
          <w:i w:val="false"/>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bookmarkEnd w:id="3439"/>
    <w:bookmarkStart w:name="z2447" w:id="3440"/>
    <w:p>
      <w:pPr>
        <w:spacing w:after="0"/>
        <w:ind w:left="0"/>
        <w:jc w:val="both"/>
      </w:pPr>
      <w:r>
        <w:rPr>
          <w:rFonts w:ascii="Times New Roman"/>
          <w:b w:val="false"/>
          <w:i w:val="false"/>
          <w:color w:val="000000"/>
          <w:sz w:val="28"/>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344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743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48" w:id="34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38. УЧАСТНИКИ ПРОИЗВОДСТВА ПО ДЕЛАМ ОБ АДМИНИСТРАТИВНЫХ</w:t>
      </w:r>
      <w:r>
        <w:br/>
      </w:r>
      <w:r>
        <w:rPr>
          <w:rFonts w:ascii="Times New Roman"/>
          <w:b/>
          <w:i w:val="false"/>
          <w:color w:val="000000"/>
          <w:sz w:val="28"/>
        </w:rPr>
        <w:t>ПРАВОНАРУШЕНИЯХ, ИХ ПРАВА И ОБЯЗАННОСТИ</w:t>
      </w:r>
    </w:p>
    <w:bookmarkEnd w:id="3441"/>
    <w:bookmarkStart w:name="z2449" w:id="3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744. Лицо, в отношении которого ведется производство по делу об административном правонарушении</w:t>
      </w:r>
    </w:p>
    <w:bookmarkEnd w:id="3442"/>
    <w:bookmarkStart w:name="z2450" w:id="3443"/>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bookmarkEnd w:id="3443"/>
    <w:bookmarkStart w:name="z2451" w:id="3444"/>
    <w:p>
      <w:pPr>
        <w:spacing w:after="0"/>
        <w:ind w:left="0"/>
        <w:jc w:val="both"/>
      </w:pPr>
      <w:r>
        <w:rPr>
          <w:rFonts w:ascii="Times New Roman"/>
          <w:b w:val="false"/>
          <w:i w:val="false"/>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3444"/>
    <w:bookmarkStart w:name="z2452" w:id="3445"/>
    <w:p>
      <w:pPr>
        <w:spacing w:after="0"/>
        <w:ind w:left="0"/>
        <w:jc w:val="both"/>
      </w:pPr>
      <w:r>
        <w:rPr>
          <w:rFonts w:ascii="Times New Roman"/>
          <w:b w:val="false"/>
          <w:i w:val="false"/>
          <w:color w:val="000000"/>
          <w:sz w:val="28"/>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bookmarkEnd w:id="3445"/>
    <w:bookmarkStart w:name="z2453" w:id="3446"/>
    <w:p>
      <w:pPr>
        <w:spacing w:after="0"/>
        <w:ind w:left="0"/>
        <w:jc w:val="both"/>
      </w:pPr>
      <w:r>
        <w:rPr>
          <w:rFonts w:ascii="Times New Roman"/>
          <w:b w:val="false"/>
          <w:i w:val="false"/>
          <w:color w:val="000000"/>
          <w:sz w:val="28"/>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 </w:t>
      </w:r>
    </w:p>
    <w:bookmarkEnd w:id="3446"/>
    <w:p>
      <w:pPr>
        <w:spacing w:after="0"/>
        <w:ind w:left="0"/>
        <w:jc w:val="both"/>
      </w:pPr>
      <w:r>
        <w:rPr>
          <w:rFonts w:ascii="Times New Roman"/>
          <w:b w:val="false"/>
          <w:i w:val="false"/>
          <w:color w:val="000000"/>
          <w:sz w:val="28"/>
        </w:rPr>
        <w:t>
      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bookmarkStart w:name="z2454" w:id="3447"/>
    <w:p>
      <w:pPr>
        <w:spacing w:after="0"/>
        <w:ind w:left="0"/>
        <w:jc w:val="both"/>
      </w:pPr>
      <w:r>
        <w:rPr>
          <w:rFonts w:ascii="Times New Roman"/>
          <w:b w:val="false"/>
          <w:i w:val="false"/>
          <w:color w:val="000000"/>
          <w:sz w:val="28"/>
        </w:rPr>
        <w:t>
      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34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55" w:id="3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745. Потерпевший</w:t>
      </w:r>
    </w:p>
    <w:bookmarkEnd w:id="3448"/>
    <w:bookmarkStart w:name="z2456" w:id="3449"/>
    <w:p>
      <w:pPr>
        <w:spacing w:after="0"/>
        <w:ind w:left="0"/>
        <w:jc w:val="both"/>
      </w:pPr>
      <w:r>
        <w:rPr>
          <w:rFonts w:ascii="Times New Roman"/>
          <w:b w:val="false"/>
          <w:i w:val="false"/>
          <w:color w:val="000000"/>
          <w:sz w:val="28"/>
        </w:rPr>
        <w:t>
      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bookmarkEnd w:id="3449"/>
    <w:bookmarkStart w:name="z2457" w:id="3450"/>
    <w:p>
      <w:pPr>
        <w:spacing w:after="0"/>
        <w:ind w:left="0"/>
        <w:jc w:val="both"/>
      </w:pPr>
      <w:r>
        <w:rPr>
          <w:rFonts w:ascii="Times New Roman"/>
          <w:b w:val="false"/>
          <w:i w:val="false"/>
          <w:color w:val="000000"/>
          <w:sz w:val="28"/>
        </w:rPr>
        <w:t>
      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bookmarkEnd w:id="3450"/>
    <w:bookmarkStart w:name="z2458" w:id="3451"/>
    <w:p>
      <w:pPr>
        <w:spacing w:after="0"/>
        <w:ind w:left="0"/>
        <w:jc w:val="both"/>
      </w:pPr>
      <w:r>
        <w:rPr>
          <w:rFonts w:ascii="Times New Roman"/>
          <w:b w:val="false"/>
          <w:i w:val="false"/>
          <w:color w:val="000000"/>
          <w:sz w:val="28"/>
        </w:rPr>
        <w:t>
      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3451"/>
    <w:bookmarkStart w:name="z2459" w:id="3452"/>
    <w:p>
      <w:pPr>
        <w:spacing w:after="0"/>
        <w:ind w:left="0"/>
        <w:jc w:val="both"/>
      </w:pPr>
      <w:r>
        <w:rPr>
          <w:rFonts w:ascii="Times New Roman"/>
          <w:b w:val="false"/>
          <w:i w:val="false"/>
          <w:color w:val="000000"/>
          <w:sz w:val="28"/>
        </w:rPr>
        <w:t xml:space="preserve">
      4. Потерпевший может быть 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 Если потерпевшим является юридическое лицо, в качестве свидетеля может быть опрошен его представитель.</w:t>
      </w:r>
    </w:p>
    <w:bookmarkEnd w:id="34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745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60" w:id="34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746. Законные представители физического лица</w:t>
      </w:r>
    </w:p>
    <w:bookmarkEnd w:id="3453"/>
    <w:bookmarkStart w:name="z2461" w:id="3454"/>
    <w:p>
      <w:pPr>
        <w:spacing w:after="0"/>
        <w:ind w:left="0"/>
        <w:jc w:val="both"/>
      </w:pPr>
      <w:r>
        <w:rPr>
          <w:rFonts w:ascii="Times New Roman"/>
          <w:b w:val="false"/>
          <w:i w:val="false"/>
          <w:color w:val="000000"/>
          <w:sz w:val="28"/>
        </w:rPr>
        <w:t>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bookmarkEnd w:id="3454"/>
    <w:bookmarkStart w:name="z2462" w:id="3455"/>
    <w:p>
      <w:pPr>
        <w:spacing w:after="0"/>
        <w:ind w:left="0"/>
        <w:jc w:val="both"/>
      </w:pPr>
      <w:r>
        <w:rPr>
          <w:rFonts w:ascii="Times New Roman"/>
          <w:b w:val="false"/>
          <w:i w:val="false"/>
          <w:color w:val="000000"/>
          <w:sz w:val="28"/>
        </w:rPr>
        <w:t>
      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bookmarkEnd w:id="3455"/>
    <w:bookmarkStart w:name="z2463" w:id="3456"/>
    <w:p>
      <w:pPr>
        <w:spacing w:after="0"/>
        <w:ind w:left="0"/>
        <w:jc w:val="both"/>
      </w:pPr>
      <w:r>
        <w:rPr>
          <w:rFonts w:ascii="Times New Roman"/>
          <w:b w:val="false"/>
          <w:i w:val="false"/>
          <w:color w:val="000000"/>
          <w:sz w:val="28"/>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bookmarkEnd w:id="3456"/>
    <w:bookmarkStart w:name="z2464" w:id="3457"/>
    <w:p>
      <w:pPr>
        <w:spacing w:after="0"/>
        <w:ind w:left="0"/>
        <w:jc w:val="both"/>
      </w:pPr>
      <w:r>
        <w:rPr>
          <w:rFonts w:ascii="Times New Roman"/>
          <w:b w:val="false"/>
          <w:i w:val="false"/>
          <w:color w:val="000000"/>
          <w:sz w:val="28"/>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bookmarkEnd w:id="3457"/>
    <w:bookmarkStart w:name="z2465" w:id="3458"/>
    <w:p>
      <w:pPr>
        <w:spacing w:after="0"/>
        <w:ind w:left="0"/>
        <w:jc w:val="both"/>
      </w:pPr>
      <w:r>
        <w:rPr>
          <w:rFonts w:ascii="Times New Roman"/>
          <w:b w:val="false"/>
          <w:i w:val="false"/>
          <w:color w:val="000000"/>
          <w:sz w:val="28"/>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3458"/>
    <w:bookmarkStart w:name="z2466" w:id="3459"/>
    <w:p>
      <w:pPr>
        <w:spacing w:after="0"/>
        <w:ind w:left="0"/>
        <w:jc w:val="both"/>
      </w:pPr>
      <w:r>
        <w:rPr>
          <w:rFonts w:ascii="Times New Roman"/>
          <w:b w:val="false"/>
          <w:i w:val="false"/>
          <w:color w:val="000000"/>
          <w:sz w:val="28"/>
        </w:rPr>
        <w:t>
      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bookmarkEnd w:id="3459"/>
    <w:bookmarkStart w:name="z2467" w:id="34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747. Представители индивидуального предпринимателя, юридического лица</w:t>
      </w:r>
    </w:p>
    <w:bookmarkEnd w:id="34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747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68" w:id="3461"/>
    <w:p>
      <w:pPr>
        <w:spacing w:after="0"/>
        <w:ind w:left="0"/>
        <w:jc w:val="both"/>
      </w:pPr>
      <w:r>
        <w:rPr>
          <w:rFonts w:ascii="Times New Roman"/>
          <w:b w:val="false"/>
          <w:i w:val="false"/>
          <w:color w:val="000000"/>
          <w:sz w:val="28"/>
        </w:rPr>
        <w:t>
      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bookmarkEnd w:id="3461"/>
    <w:bookmarkStart w:name="z2469" w:id="3462"/>
    <w:p>
      <w:pPr>
        <w:spacing w:after="0"/>
        <w:ind w:left="0"/>
        <w:jc w:val="both"/>
      </w:pPr>
      <w:r>
        <w:rPr>
          <w:rFonts w:ascii="Times New Roman"/>
          <w:b w:val="false"/>
          <w:i w:val="false"/>
          <w:color w:val="000000"/>
          <w:sz w:val="28"/>
        </w:rPr>
        <w:t>
      2. 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3462"/>
    <w:p>
      <w:pPr>
        <w:spacing w:after="0"/>
        <w:ind w:left="0"/>
        <w:jc w:val="both"/>
      </w:pPr>
      <w:r>
        <w:rPr>
          <w:rFonts w:ascii="Times New Roman"/>
          <w:b w:val="false"/>
          <w:i w:val="false"/>
          <w:color w:val="000000"/>
          <w:sz w:val="28"/>
        </w:rPr>
        <w:t>
      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bookmarkStart w:name="z2470" w:id="3463"/>
    <w:p>
      <w:pPr>
        <w:spacing w:after="0"/>
        <w:ind w:left="0"/>
        <w:jc w:val="both"/>
      </w:pPr>
      <w:r>
        <w:rPr>
          <w:rFonts w:ascii="Times New Roman"/>
          <w:b w:val="false"/>
          <w:i w:val="false"/>
          <w:color w:val="000000"/>
          <w:sz w:val="28"/>
        </w:rPr>
        <w:t>
      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3463"/>
    <w:bookmarkStart w:name="z2471" w:id="3464"/>
    <w:p>
      <w:pPr>
        <w:spacing w:after="0"/>
        <w:ind w:left="0"/>
        <w:jc w:val="both"/>
      </w:pPr>
      <w:r>
        <w:rPr>
          <w:rFonts w:ascii="Times New Roman"/>
          <w:b w:val="false"/>
          <w:i w:val="false"/>
          <w:color w:val="000000"/>
          <w:sz w:val="28"/>
        </w:rPr>
        <w:t>
      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bookmarkEnd w:id="3464"/>
    <w:bookmarkStart w:name="z2472" w:id="3465"/>
    <w:p>
      <w:pPr>
        <w:spacing w:after="0"/>
        <w:ind w:left="0"/>
        <w:jc w:val="both"/>
      </w:pPr>
      <w:r>
        <w:rPr>
          <w:rFonts w:ascii="Times New Roman"/>
          <w:b w:val="false"/>
          <w:i w:val="false"/>
          <w:color w:val="000000"/>
          <w:sz w:val="28"/>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bookmarkEnd w:id="3465"/>
    <w:bookmarkStart w:name="z2473" w:id="3466"/>
    <w:p>
      <w:pPr>
        <w:spacing w:after="0"/>
        <w:ind w:left="0"/>
        <w:jc w:val="both"/>
      </w:pPr>
      <w:r>
        <w:rPr>
          <w:rFonts w:ascii="Times New Roman"/>
          <w:b w:val="false"/>
          <w:i w:val="false"/>
          <w:color w:val="000000"/>
          <w:sz w:val="28"/>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bookmarkEnd w:id="3466"/>
    <w:bookmarkStart w:name="z3670" w:id="3467"/>
    <w:p>
      <w:pPr>
        <w:spacing w:after="0"/>
        <w:ind w:left="0"/>
        <w:jc w:val="both"/>
      </w:pPr>
      <w:r>
        <w:rPr>
          <w:rFonts w:ascii="Times New Roman"/>
          <w:b w:val="false"/>
          <w:i w:val="false"/>
          <w:color w:val="000000"/>
          <w:sz w:val="28"/>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3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747 с изменениями, внесенными законами РК от 06.04.2016 </w:t>
      </w:r>
      <w:r>
        <w:rPr>
          <w:rFonts w:ascii="Times New Roman"/>
          <w:b w:val="false"/>
          <w:i w:val="false"/>
          <w:color w:val="000000"/>
          <w:sz w:val="28"/>
        </w:rPr>
        <w:t>№ 484-V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74" w:id="34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748. Защитник</w:t>
      </w:r>
    </w:p>
    <w:bookmarkEnd w:id="3468"/>
    <w:bookmarkStart w:name="z2475" w:id="3469"/>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bookmarkEnd w:id="3469"/>
    <w:bookmarkStart w:name="z2476" w:id="3470"/>
    <w:p>
      <w:pPr>
        <w:spacing w:after="0"/>
        <w:ind w:left="0"/>
        <w:jc w:val="both"/>
      </w:pPr>
      <w:r>
        <w:rPr>
          <w:rFonts w:ascii="Times New Roman"/>
          <w:b w:val="false"/>
          <w:i w:val="false"/>
          <w:color w:val="000000"/>
          <w:sz w:val="28"/>
        </w:rPr>
        <w:t>
      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3470"/>
    <w:bookmarkStart w:name="z2477" w:id="3471"/>
    <w:p>
      <w:pPr>
        <w:spacing w:after="0"/>
        <w:ind w:left="0"/>
        <w:jc w:val="both"/>
      </w:pPr>
      <w:r>
        <w:rPr>
          <w:rFonts w:ascii="Times New Roman"/>
          <w:b w:val="false"/>
          <w:i w:val="false"/>
          <w:color w:val="000000"/>
          <w:sz w:val="28"/>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bookmarkEnd w:id="3471"/>
    <w:bookmarkStart w:name="z2478" w:id="3472"/>
    <w:p>
      <w:pPr>
        <w:spacing w:after="0"/>
        <w:ind w:left="0"/>
        <w:jc w:val="both"/>
      </w:pPr>
      <w:r>
        <w:rPr>
          <w:rFonts w:ascii="Times New Roman"/>
          <w:b w:val="false"/>
          <w:i w:val="false"/>
          <w:color w:val="000000"/>
          <w:sz w:val="28"/>
        </w:rPr>
        <w:t>
      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bookmarkEnd w:id="3472"/>
    <w:bookmarkStart w:name="z2479" w:id="3473"/>
    <w:p>
      <w:pPr>
        <w:spacing w:after="0"/>
        <w:ind w:left="0"/>
        <w:jc w:val="both"/>
      </w:pPr>
      <w:r>
        <w:rPr>
          <w:rFonts w:ascii="Times New Roman"/>
          <w:b w:val="false"/>
          <w:i w:val="false"/>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bookmarkEnd w:id="34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748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0" w:id="34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749. Обязательное участие защитника</w:t>
      </w:r>
    </w:p>
    <w:bookmarkEnd w:id="3474"/>
    <w:bookmarkStart w:name="z2481" w:id="3475"/>
    <w:p>
      <w:pPr>
        <w:spacing w:after="0"/>
        <w:ind w:left="0"/>
        <w:jc w:val="both"/>
      </w:pPr>
      <w:r>
        <w:rPr>
          <w:rFonts w:ascii="Times New Roman"/>
          <w:b w:val="false"/>
          <w:i w:val="false"/>
          <w:color w:val="000000"/>
          <w:sz w:val="28"/>
        </w:rPr>
        <w:t>
      1. Участие защитника в производстве по делу об административном правонарушении обязательно в случаях, если:</w:t>
      </w:r>
    </w:p>
    <w:bookmarkEnd w:id="3475"/>
    <w:p>
      <w:pPr>
        <w:spacing w:after="0"/>
        <w:ind w:left="0"/>
        <w:jc w:val="both"/>
      </w:pPr>
      <w:r>
        <w:rPr>
          <w:rFonts w:ascii="Times New Roman"/>
          <w:b w:val="false"/>
          <w:i w:val="false"/>
          <w:color w:val="000000"/>
          <w:sz w:val="28"/>
        </w:rPr>
        <w:t>
      1) об этом ходатайствует лицо, привлекаемое к административной ответственности;</w:t>
      </w:r>
    </w:p>
    <w:p>
      <w:pPr>
        <w:spacing w:after="0"/>
        <w:ind w:left="0"/>
        <w:jc w:val="both"/>
      </w:pPr>
      <w:r>
        <w:rPr>
          <w:rFonts w:ascii="Times New Roman"/>
          <w:b w:val="false"/>
          <w:i w:val="false"/>
          <w:color w:val="000000"/>
          <w:sz w:val="28"/>
        </w:rPr>
        <w:t>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pPr>
        <w:spacing w:after="0"/>
        <w:ind w:left="0"/>
        <w:jc w:val="both"/>
      </w:pPr>
      <w:r>
        <w:rPr>
          <w:rFonts w:ascii="Times New Roman"/>
          <w:b w:val="false"/>
          <w:i w:val="false"/>
          <w:color w:val="000000"/>
          <w:sz w:val="28"/>
        </w:rPr>
        <w:t>
      3) лицо, привлекаемое к административной ответственности, не владеет языком, на котором ведется производство;</w:t>
      </w:r>
    </w:p>
    <w:p>
      <w:pPr>
        <w:spacing w:after="0"/>
        <w:ind w:left="0"/>
        <w:jc w:val="both"/>
      </w:pPr>
      <w:r>
        <w:rPr>
          <w:rFonts w:ascii="Times New Roman"/>
          <w:b w:val="false"/>
          <w:i w:val="false"/>
          <w:color w:val="000000"/>
          <w:sz w:val="28"/>
        </w:rPr>
        <w:t>
      4) лицо, привлекаемое к административной ответственности, является несовершеннолетним.</w:t>
      </w:r>
    </w:p>
    <w:bookmarkStart w:name="z2482" w:id="3476"/>
    <w:p>
      <w:pPr>
        <w:spacing w:after="0"/>
        <w:ind w:left="0"/>
        <w:jc w:val="both"/>
      </w:pPr>
      <w:r>
        <w:rPr>
          <w:rFonts w:ascii="Times New Roman"/>
          <w:b w:val="false"/>
          <w:i w:val="false"/>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bookmarkEnd w:id="3476"/>
    <w:bookmarkStart w:name="z2483" w:id="3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750. Приглашение, назначение, замена защитника, оплата его труда</w:t>
      </w:r>
    </w:p>
    <w:bookmarkEnd w:id="3477"/>
    <w:bookmarkStart w:name="z2484" w:id="3478"/>
    <w:p>
      <w:pPr>
        <w:spacing w:after="0"/>
        <w:ind w:left="0"/>
        <w:jc w:val="both"/>
      </w:pPr>
      <w:r>
        <w:rPr>
          <w:rFonts w:ascii="Times New Roman"/>
          <w:b w:val="false"/>
          <w:i w:val="false"/>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bookmarkEnd w:id="3478"/>
    <w:bookmarkStart w:name="z2485" w:id="3479"/>
    <w:p>
      <w:pPr>
        <w:spacing w:after="0"/>
        <w:ind w:left="0"/>
        <w:jc w:val="both"/>
      </w:pPr>
      <w:r>
        <w:rPr>
          <w:rFonts w:ascii="Times New Roman"/>
          <w:b w:val="false"/>
          <w:i w:val="false"/>
          <w:color w:val="000000"/>
          <w:sz w:val="28"/>
        </w:rPr>
        <w:t>
      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bookmarkEnd w:id="3479"/>
    <w:bookmarkStart w:name="z2486" w:id="3480"/>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bookmarkEnd w:id="3480"/>
    <w:bookmarkStart w:name="z2487" w:id="3481"/>
    <w:p>
      <w:pPr>
        <w:spacing w:after="0"/>
        <w:ind w:left="0"/>
        <w:jc w:val="both"/>
      </w:pPr>
      <w:r>
        <w:rPr>
          <w:rFonts w:ascii="Times New Roman"/>
          <w:b w:val="false"/>
          <w:i w:val="false"/>
          <w:color w:val="000000"/>
          <w:sz w:val="28"/>
        </w:rPr>
        <w:t>
      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bookmarkEnd w:id="3481"/>
    <w:bookmarkStart w:name="z2488" w:id="3482"/>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bookmarkEnd w:id="3482"/>
    <w:bookmarkStart w:name="z2489" w:id="3483"/>
    <w:p>
      <w:pPr>
        <w:spacing w:after="0"/>
        <w:ind w:left="0"/>
        <w:jc w:val="both"/>
      </w:pPr>
      <w:r>
        <w:rPr>
          <w:rFonts w:ascii="Times New Roman"/>
          <w:b w:val="false"/>
          <w:i w:val="false"/>
          <w:color w:val="000000"/>
          <w:sz w:val="28"/>
        </w:rPr>
        <w:t xml:space="preserve">
      6. Расходы по оплате труда адвокатов производятся за счет бюджетных средств и в случае, предусмотренном частью второй </w:t>
      </w:r>
      <w:r>
        <w:rPr>
          <w:rFonts w:ascii="Times New Roman"/>
          <w:b w:val="false"/>
          <w:i w:val="false"/>
          <w:color w:val="000000"/>
          <w:sz w:val="28"/>
        </w:rPr>
        <w:t>749</w:t>
      </w:r>
      <w:r>
        <w:rPr>
          <w:rFonts w:ascii="Times New Roman"/>
          <w:b w:val="false"/>
          <w:i w:val="false"/>
          <w:color w:val="000000"/>
          <w:sz w:val="28"/>
        </w:rPr>
        <w:t xml:space="preserve"> настоящего Кодекса, когда адвокат участвовал в производстве по делу по назначению.</w:t>
      </w:r>
    </w:p>
    <w:bookmarkEnd w:id="3483"/>
    <w:bookmarkStart w:name="z2490" w:id="3484"/>
    <w:p>
      <w:pPr>
        <w:spacing w:after="0"/>
        <w:ind w:left="0"/>
        <w:jc w:val="both"/>
      </w:pPr>
      <w:r>
        <w:rPr>
          <w:rFonts w:ascii="Times New Roman"/>
          <w:b w:val="false"/>
          <w:i w:val="false"/>
          <w:color w:val="000000"/>
          <w:sz w:val="28"/>
        </w:rPr>
        <w:t xml:space="preserve">
      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w:t>
      </w:r>
      <w:r>
        <w:rPr>
          <w:rFonts w:ascii="Times New Roman"/>
          <w:b w:val="false"/>
          <w:i w:val="false"/>
          <w:color w:val="000000"/>
          <w:sz w:val="28"/>
        </w:rPr>
        <w:t>статьи 748</w:t>
      </w:r>
      <w:r>
        <w:rPr>
          <w:rFonts w:ascii="Times New Roman"/>
          <w:b w:val="false"/>
          <w:i w:val="false"/>
          <w:color w:val="000000"/>
          <w:sz w:val="28"/>
        </w:rPr>
        <w:t xml:space="preserve">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w:t>
      </w:r>
      <w:r>
        <w:rPr>
          <w:rFonts w:ascii="Times New Roman"/>
          <w:b w:val="false"/>
          <w:i w:val="false"/>
          <w:color w:val="000000"/>
          <w:sz w:val="28"/>
        </w:rPr>
        <w:t>статьи 746</w:t>
      </w:r>
      <w:r>
        <w:rPr>
          <w:rFonts w:ascii="Times New Roman"/>
          <w:b w:val="false"/>
          <w:i w:val="false"/>
          <w:color w:val="000000"/>
          <w:sz w:val="28"/>
        </w:rPr>
        <w:t xml:space="preserve"> и части третьей </w:t>
      </w:r>
      <w:r>
        <w:rPr>
          <w:rFonts w:ascii="Times New Roman"/>
          <w:b w:val="false"/>
          <w:i w:val="false"/>
          <w:color w:val="000000"/>
          <w:sz w:val="28"/>
        </w:rPr>
        <w:t>статьи 747</w:t>
      </w:r>
      <w:r>
        <w:rPr>
          <w:rFonts w:ascii="Times New Roman"/>
          <w:b w:val="false"/>
          <w:i w:val="false"/>
          <w:color w:val="000000"/>
          <w:sz w:val="28"/>
        </w:rPr>
        <w:t xml:space="preserve"> настоящего Кодекса).</w:t>
      </w:r>
    </w:p>
    <w:bookmarkEnd w:id="34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750 с изменением, внесенным Законом РК от 05.07.2018 </w:t>
      </w:r>
      <w:r>
        <w:rPr>
          <w:rFonts w:ascii="Times New Roman"/>
          <w:b w:val="false"/>
          <w:i w:val="false"/>
          <w:color w:val="000000"/>
          <w:sz w:val="28"/>
        </w:rPr>
        <w:t>№ 177-VI</w:t>
      </w:r>
      <w:r>
        <w:rPr>
          <w:rFonts w:ascii="Times New Roman"/>
          <w:b w:val="false"/>
          <w:i/>
          <w:color w:val="000000"/>
          <w:sz w:val="28"/>
        </w:rPr>
        <w:t xml:space="preserve"> (вводится в действие с 01.01.2019).</w:t>
      </w:r>
    </w:p>
    <w:bookmarkStart w:name="z2491" w:id="34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751. Отказ от защитника</w:t>
      </w:r>
    </w:p>
    <w:bookmarkEnd w:id="3485"/>
    <w:bookmarkStart w:name="z2492" w:id="3486"/>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w:t>
      </w:r>
    </w:p>
    <w:bookmarkEnd w:id="3486"/>
    <w:bookmarkStart w:name="z2493" w:id="3487"/>
    <w:p>
      <w:pPr>
        <w:spacing w:after="0"/>
        <w:ind w:left="0"/>
        <w:jc w:val="both"/>
      </w:pPr>
      <w:r>
        <w:rPr>
          <w:rFonts w:ascii="Times New Roman"/>
          <w:b w:val="false"/>
          <w:i w:val="false"/>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3487"/>
    <w:bookmarkStart w:name="z2494" w:id="34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752. Полномочия защитника</w:t>
      </w:r>
    </w:p>
    <w:bookmarkEnd w:id="3488"/>
    <w:bookmarkStart w:name="z2495" w:id="3489"/>
    <w:p>
      <w:pPr>
        <w:spacing w:after="0"/>
        <w:ind w:left="0"/>
        <w:jc w:val="both"/>
      </w:pPr>
      <w:r>
        <w:rPr>
          <w:rFonts w:ascii="Times New Roman"/>
          <w:b w:val="false"/>
          <w:i w:val="false"/>
          <w:color w:val="000000"/>
          <w:sz w:val="28"/>
        </w:rPr>
        <w:t>
      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bookmarkEnd w:id="3489"/>
    <w:bookmarkStart w:name="z2496" w:id="3490"/>
    <w:p>
      <w:pPr>
        <w:spacing w:after="0"/>
        <w:ind w:left="0"/>
        <w:jc w:val="both"/>
      </w:pPr>
      <w:r>
        <w:rPr>
          <w:rFonts w:ascii="Times New Roman"/>
          <w:b w:val="false"/>
          <w:i w:val="false"/>
          <w:color w:val="000000"/>
          <w:sz w:val="28"/>
        </w:rPr>
        <w:t>
      2.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3490"/>
    <w:bookmarkStart w:name="z2497" w:id="34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753. Представитель потерпевшего</w:t>
      </w:r>
    </w:p>
    <w:bookmarkEnd w:id="3491"/>
    <w:bookmarkStart w:name="z2498" w:id="3492"/>
    <w:p>
      <w:pPr>
        <w:spacing w:after="0"/>
        <w:ind w:left="0"/>
        <w:jc w:val="both"/>
      </w:pPr>
      <w:r>
        <w:rPr>
          <w:rFonts w:ascii="Times New Roman"/>
          <w:b w:val="false"/>
          <w:i w:val="false"/>
          <w:color w:val="000000"/>
          <w:sz w:val="28"/>
        </w:rPr>
        <w:t>
      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bookmarkEnd w:id="3492"/>
    <w:bookmarkStart w:name="z3671" w:id="3493"/>
    <w:p>
      <w:pPr>
        <w:spacing w:after="0"/>
        <w:ind w:left="0"/>
        <w:jc w:val="both"/>
      </w:pPr>
      <w:r>
        <w:rPr>
          <w:rFonts w:ascii="Times New Roman"/>
          <w:b w:val="false"/>
          <w:i w:val="false"/>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bookmarkEnd w:id="3493"/>
    <w:bookmarkStart w:name="z2499" w:id="3494"/>
    <w:p>
      <w:pPr>
        <w:spacing w:after="0"/>
        <w:ind w:left="0"/>
        <w:jc w:val="both"/>
      </w:pPr>
      <w:r>
        <w:rPr>
          <w:rFonts w:ascii="Times New Roman"/>
          <w:b w:val="false"/>
          <w:i w:val="false"/>
          <w:color w:val="000000"/>
          <w:sz w:val="28"/>
        </w:rPr>
        <w:t>
      2. Представители потерпевшего имеют те же процессуальные права, что и представляемые ими физические и юридические лица в пределах, предусмотренных настоящим Кодексом.</w:t>
      </w:r>
    </w:p>
    <w:bookmarkEnd w:id="3494"/>
    <w:bookmarkStart w:name="z2500" w:id="3495"/>
    <w:p>
      <w:pPr>
        <w:spacing w:after="0"/>
        <w:ind w:left="0"/>
        <w:jc w:val="both"/>
      </w:pPr>
      <w:r>
        <w:rPr>
          <w:rFonts w:ascii="Times New Roman"/>
          <w:b w:val="false"/>
          <w:i w:val="false"/>
          <w:color w:val="000000"/>
          <w:sz w:val="28"/>
        </w:rPr>
        <w:t>
      3. Представитель не вправе совершать каких–либо действий вопреки интересам представляемого лица.</w:t>
      </w:r>
    </w:p>
    <w:bookmarkEnd w:id="3495"/>
    <w:bookmarkStart w:name="z2501" w:id="3496"/>
    <w:p>
      <w:pPr>
        <w:spacing w:after="0"/>
        <w:ind w:left="0"/>
        <w:jc w:val="both"/>
      </w:pPr>
      <w:r>
        <w:rPr>
          <w:rFonts w:ascii="Times New Roman"/>
          <w:b w:val="false"/>
          <w:i w:val="false"/>
          <w:color w:val="000000"/>
          <w:sz w:val="28"/>
        </w:rPr>
        <w:t>
      4. Личное участие в деле потерпевшего не лишает его права иметь по этому делу представителя.</w:t>
      </w:r>
    </w:p>
    <w:bookmarkEnd w:id="34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753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02" w:id="3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754. Свидетель</w:t>
      </w:r>
    </w:p>
    <w:bookmarkEnd w:id="3497"/>
    <w:bookmarkStart w:name="z2503" w:id="3498"/>
    <w:p>
      <w:pPr>
        <w:spacing w:after="0"/>
        <w:ind w:left="0"/>
        <w:jc w:val="both"/>
      </w:pPr>
      <w:r>
        <w:rPr>
          <w:rFonts w:ascii="Times New Roman"/>
          <w:b w:val="false"/>
          <w:i w:val="false"/>
          <w:color w:val="000000"/>
          <w:sz w:val="28"/>
        </w:rPr>
        <w:t>
      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bookmarkEnd w:id="3498"/>
    <w:bookmarkStart w:name="z2504" w:id="3499"/>
    <w:p>
      <w:pPr>
        <w:spacing w:after="0"/>
        <w:ind w:left="0"/>
        <w:jc w:val="both"/>
      </w:pPr>
      <w:r>
        <w:rPr>
          <w:rFonts w:ascii="Times New Roman"/>
          <w:b w:val="false"/>
          <w:i w:val="false"/>
          <w:color w:val="000000"/>
          <w:sz w:val="28"/>
        </w:rPr>
        <w:t>
      2. 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bookmarkEnd w:id="3499"/>
    <w:bookmarkStart w:name="z2505" w:id="3500"/>
    <w:p>
      <w:pPr>
        <w:spacing w:after="0"/>
        <w:ind w:left="0"/>
        <w:jc w:val="both"/>
      </w:pPr>
      <w:r>
        <w:rPr>
          <w:rFonts w:ascii="Times New Roman"/>
          <w:b w:val="false"/>
          <w:i w:val="false"/>
          <w:color w:val="000000"/>
          <w:sz w:val="28"/>
        </w:rPr>
        <w:t>
      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bookmarkEnd w:id="3500"/>
    <w:bookmarkStart w:name="z2506" w:id="3501"/>
    <w:p>
      <w:pPr>
        <w:spacing w:after="0"/>
        <w:ind w:left="0"/>
        <w:jc w:val="both"/>
      </w:pPr>
      <w:r>
        <w:rPr>
          <w:rFonts w:ascii="Times New Roman"/>
          <w:b w:val="false"/>
          <w:i w:val="false"/>
          <w:color w:val="000000"/>
          <w:sz w:val="28"/>
        </w:rPr>
        <w:t>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bookmarkEnd w:id="3501"/>
    <w:bookmarkStart w:name="z2507" w:id="3502"/>
    <w:p>
      <w:pPr>
        <w:spacing w:after="0"/>
        <w:ind w:left="0"/>
        <w:jc w:val="both"/>
      </w:pPr>
      <w:r>
        <w:rPr>
          <w:rFonts w:ascii="Times New Roman"/>
          <w:b w:val="false"/>
          <w:i w:val="false"/>
          <w:color w:val="000000"/>
          <w:sz w:val="28"/>
        </w:rPr>
        <w:t>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bookmarkEnd w:id="3502"/>
    <w:bookmarkStart w:name="z2508" w:id="3503"/>
    <w:p>
      <w:pPr>
        <w:spacing w:after="0"/>
        <w:ind w:left="0"/>
        <w:jc w:val="both"/>
      </w:pPr>
      <w:r>
        <w:rPr>
          <w:rFonts w:ascii="Times New Roman"/>
          <w:b w:val="false"/>
          <w:i w:val="false"/>
          <w:color w:val="000000"/>
          <w:sz w:val="28"/>
        </w:rPr>
        <w:t>
      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bookmarkEnd w:id="3503"/>
    <w:bookmarkStart w:name="z2509" w:id="3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755. Понятой</w:t>
      </w:r>
    </w:p>
    <w:bookmarkEnd w:id="3504"/>
    <w:bookmarkStart w:name="z2510" w:id="3505"/>
    <w:p>
      <w:pPr>
        <w:spacing w:after="0"/>
        <w:ind w:left="0"/>
        <w:jc w:val="both"/>
      </w:pPr>
      <w:r>
        <w:rPr>
          <w:rFonts w:ascii="Times New Roman"/>
          <w:b w:val="false"/>
          <w:i w:val="false"/>
          <w:color w:val="000000"/>
          <w:sz w:val="28"/>
        </w:rPr>
        <w:t>
      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bookmarkEnd w:id="3505"/>
    <w:bookmarkStart w:name="z2511" w:id="3506"/>
    <w:p>
      <w:pPr>
        <w:spacing w:after="0"/>
        <w:ind w:left="0"/>
        <w:jc w:val="both"/>
      </w:pPr>
      <w:r>
        <w:rPr>
          <w:rFonts w:ascii="Times New Roman"/>
          <w:b w:val="false"/>
          <w:i w:val="false"/>
          <w:color w:val="000000"/>
          <w:sz w:val="28"/>
        </w:rPr>
        <w:t>
      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bookmarkEnd w:id="3506"/>
    <w:bookmarkStart w:name="z2512" w:id="3507"/>
    <w:p>
      <w:pPr>
        <w:spacing w:after="0"/>
        <w:ind w:left="0"/>
        <w:jc w:val="both"/>
      </w:pPr>
      <w:r>
        <w:rPr>
          <w:rFonts w:ascii="Times New Roman"/>
          <w:b w:val="false"/>
          <w:i w:val="false"/>
          <w:color w:val="000000"/>
          <w:sz w:val="28"/>
        </w:rPr>
        <w:t>
      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bookmarkEnd w:id="3507"/>
    <w:bookmarkStart w:name="z2513" w:id="3508"/>
    <w:p>
      <w:pPr>
        <w:spacing w:after="0"/>
        <w:ind w:left="0"/>
        <w:jc w:val="both"/>
      </w:pPr>
      <w:r>
        <w:rPr>
          <w:rFonts w:ascii="Times New Roman"/>
          <w:b w:val="false"/>
          <w:i w:val="false"/>
          <w:color w:val="000000"/>
          <w:sz w:val="28"/>
        </w:rPr>
        <w:t>
      4. Понятой имеет право делать заявления и замечания по поводу производимого действия, подлежащие занесению в протокол.</w:t>
      </w:r>
    </w:p>
    <w:bookmarkEnd w:id="3508"/>
    <w:bookmarkStart w:name="z2514" w:id="3509"/>
    <w:p>
      <w:pPr>
        <w:spacing w:after="0"/>
        <w:ind w:left="0"/>
        <w:jc w:val="both"/>
      </w:pPr>
      <w:r>
        <w:rPr>
          <w:rFonts w:ascii="Times New Roman"/>
          <w:b w:val="false"/>
          <w:i w:val="false"/>
          <w:color w:val="000000"/>
          <w:sz w:val="28"/>
        </w:rPr>
        <w:t xml:space="preserve">
      5. В случае необходимости понятой может быть допрошен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w:t>
      </w:r>
    </w:p>
    <w:bookmarkEnd w:id="3509"/>
    <w:bookmarkStart w:name="z2515" w:id="3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756. Специалист</w:t>
      </w:r>
    </w:p>
    <w:bookmarkEnd w:id="3510"/>
    <w:bookmarkStart w:name="z2516" w:id="3511"/>
    <w:p>
      <w:pPr>
        <w:spacing w:after="0"/>
        <w:ind w:left="0"/>
        <w:jc w:val="both"/>
      </w:pPr>
      <w:r>
        <w:rPr>
          <w:rFonts w:ascii="Times New Roman"/>
          <w:b w:val="false"/>
          <w:i w:val="false"/>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bookmarkEnd w:id="3511"/>
    <w:bookmarkStart w:name="z2517" w:id="3512"/>
    <w:p>
      <w:pPr>
        <w:spacing w:after="0"/>
        <w:ind w:left="0"/>
        <w:jc w:val="both"/>
      </w:pPr>
      <w:r>
        <w:rPr>
          <w:rFonts w:ascii="Times New Roman"/>
          <w:b w:val="false"/>
          <w:i w:val="false"/>
          <w:color w:val="000000"/>
          <w:sz w:val="28"/>
        </w:rPr>
        <w:t>
      2. Специалист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bookmarkEnd w:id="3512"/>
    <w:bookmarkStart w:name="z2518" w:id="3513"/>
    <w:p>
      <w:pPr>
        <w:spacing w:after="0"/>
        <w:ind w:left="0"/>
        <w:jc w:val="both"/>
      </w:pPr>
      <w:r>
        <w:rPr>
          <w:rFonts w:ascii="Times New Roman"/>
          <w:b w:val="false"/>
          <w:i w:val="false"/>
          <w:color w:val="000000"/>
          <w:sz w:val="28"/>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bookmarkEnd w:id="3513"/>
    <w:bookmarkStart w:name="z2519" w:id="35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757. Эксперт</w:t>
      </w:r>
    </w:p>
    <w:bookmarkEnd w:id="3514"/>
    <w:bookmarkStart w:name="z2520" w:id="3515"/>
    <w:p>
      <w:pPr>
        <w:spacing w:after="0"/>
        <w:ind w:left="0"/>
        <w:jc w:val="both"/>
      </w:pPr>
      <w:r>
        <w:rPr>
          <w:rFonts w:ascii="Times New Roman"/>
          <w:b w:val="false"/>
          <w:i w:val="false"/>
          <w:color w:val="000000"/>
          <w:sz w:val="28"/>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3515"/>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физическим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соответствии с требованиями закона.</w:t>
      </w:r>
    </w:p>
    <w:bookmarkStart w:name="z2521" w:id="3516"/>
    <w:p>
      <w:pPr>
        <w:spacing w:after="0"/>
        <w:ind w:left="0"/>
        <w:jc w:val="both"/>
      </w:pPr>
      <w:r>
        <w:rPr>
          <w:rFonts w:ascii="Times New Roman"/>
          <w:b w:val="false"/>
          <w:i w:val="false"/>
          <w:color w:val="000000"/>
          <w:sz w:val="28"/>
        </w:rPr>
        <w:t>
      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End w:id="3516"/>
    <w:bookmarkStart w:name="z2522" w:id="3517"/>
    <w:p>
      <w:pPr>
        <w:spacing w:after="0"/>
        <w:ind w:left="0"/>
        <w:jc w:val="both"/>
      </w:pPr>
      <w:r>
        <w:rPr>
          <w:rFonts w:ascii="Times New Roman"/>
          <w:b w:val="false"/>
          <w:i w:val="false"/>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bookmarkEnd w:id="3517"/>
    <w:bookmarkStart w:name="z2523" w:id="3518"/>
    <w:p>
      <w:pPr>
        <w:spacing w:after="0"/>
        <w:ind w:left="0"/>
        <w:jc w:val="both"/>
      </w:pPr>
      <w:r>
        <w:rPr>
          <w:rFonts w:ascii="Times New Roman"/>
          <w:b w:val="false"/>
          <w:i w:val="false"/>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частью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bookmarkEnd w:id="3518"/>
    <w:bookmarkStart w:name="z2524" w:id="3519"/>
    <w:p>
      <w:pPr>
        <w:spacing w:after="0"/>
        <w:ind w:left="0"/>
        <w:jc w:val="both"/>
      </w:pPr>
      <w:r>
        <w:rPr>
          <w:rFonts w:ascii="Times New Roman"/>
          <w:b w:val="false"/>
          <w:i w:val="false"/>
          <w:color w:val="000000"/>
          <w:sz w:val="28"/>
        </w:rPr>
        <w:t xml:space="preserve">
      5. За дачу заведомо ложного заключения эксперт несет ответственность, предусмотренную настоящим Кодексом. </w:t>
      </w:r>
    </w:p>
    <w:bookmarkEnd w:id="3519"/>
    <w:bookmarkStart w:name="z2525" w:id="3520"/>
    <w:p>
      <w:pPr>
        <w:spacing w:after="0"/>
        <w:ind w:left="0"/>
        <w:jc w:val="both"/>
      </w:pPr>
      <w:r>
        <w:rPr>
          <w:rFonts w:ascii="Times New Roman"/>
          <w:b w:val="false"/>
          <w:i w:val="false"/>
          <w:color w:val="000000"/>
          <w:sz w:val="28"/>
        </w:rPr>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35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757 с изменениями, внесенными Законом РК от 10.02.2017 </w:t>
      </w:r>
      <w:r>
        <w:rPr>
          <w:rFonts w:ascii="Times New Roman"/>
          <w:b w:val="false"/>
          <w:i w:val="false"/>
          <w:color w:val="000000"/>
          <w:sz w:val="28"/>
        </w:rPr>
        <w:t>№ 45-VI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26" w:id="35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758. Переводчик</w:t>
      </w:r>
    </w:p>
    <w:bookmarkEnd w:id="3521"/>
    <w:bookmarkStart w:name="z2527" w:id="3522"/>
    <w:p>
      <w:pPr>
        <w:spacing w:after="0"/>
        <w:ind w:left="0"/>
        <w:jc w:val="both"/>
      </w:pPr>
      <w:r>
        <w:rPr>
          <w:rFonts w:ascii="Times New Roman"/>
          <w:b w:val="false"/>
          <w:i w:val="false"/>
          <w:color w:val="000000"/>
          <w:sz w:val="28"/>
        </w:rPr>
        <w:t>
      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bookmarkEnd w:id="3522"/>
    <w:bookmarkStart w:name="z2528" w:id="3523"/>
    <w:p>
      <w:pPr>
        <w:spacing w:after="0"/>
        <w:ind w:left="0"/>
        <w:jc w:val="both"/>
      </w:pPr>
      <w:r>
        <w:rPr>
          <w:rFonts w:ascii="Times New Roman"/>
          <w:b w:val="false"/>
          <w:i w:val="false"/>
          <w:color w:val="000000"/>
          <w:sz w:val="28"/>
        </w:rPr>
        <w:t>
      2. Переводчик назначается судьей, органом (должностным лицом), в производстве которых находится дело об административном правонарушении.</w:t>
      </w:r>
    </w:p>
    <w:bookmarkEnd w:id="3523"/>
    <w:bookmarkStart w:name="z2529" w:id="3524"/>
    <w:p>
      <w:pPr>
        <w:spacing w:after="0"/>
        <w:ind w:left="0"/>
        <w:jc w:val="both"/>
      </w:pPr>
      <w:r>
        <w:rPr>
          <w:rFonts w:ascii="Times New Roman"/>
          <w:b w:val="false"/>
          <w:i w:val="false"/>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bookmarkEnd w:id="3524"/>
    <w:bookmarkStart w:name="z2530" w:id="3525"/>
    <w:p>
      <w:pPr>
        <w:spacing w:after="0"/>
        <w:ind w:left="0"/>
        <w:jc w:val="both"/>
      </w:pPr>
      <w:r>
        <w:rPr>
          <w:rFonts w:ascii="Times New Roman"/>
          <w:b w:val="false"/>
          <w:i w:val="false"/>
          <w:color w:val="000000"/>
          <w:sz w:val="28"/>
        </w:rPr>
        <w:t>
      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bookmarkEnd w:id="3525"/>
    <w:bookmarkStart w:name="z2531" w:id="3526"/>
    <w:p>
      <w:pPr>
        <w:spacing w:after="0"/>
        <w:ind w:left="0"/>
        <w:jc w:val="both"/>
      </w:pPr>
      <w:r>
        <w:rPr>
          <w:rFonts w:ascii="Times New Roman"/>
          <w:b w:val="false"/>
          <w:i w:val="false"/>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bookmarkEnd w:id="3526"/>
    <w:bookmarkStart w:name="z2532" w:id="3527"/>
    <w:p>
      <w:pPr>
        <w:spacing w:after="0"/>
        <w:ind w:left="0"/>
        <w:jc w:val="both"/>
      </w:pPr>
      <w:r>
        <w:rPr>
          <w:rFonts w:ascii="Times New Roman"/>
          <w:b w:val="false"/>
          <w:i w:val="false"/>
          <w:color w:val="000000"/>
          <w:sz w:val="28"/>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bookmarkEnd w:id="3527"/>
    <w:bookmarkStart w:name="z2533" w:id="35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759. Прокурор</w:t>
      </w:r>
    </w:p>
    <w:bookmarkEnd w:id="3528"/>
    <w:bookmarkStart w:name="z2534" w:id="3529"/>
    <w:p>
      <w:pPr>
        <w:spacing w:after="0"/>
        <w:ind w:left="0"/>
        <w:jc w:val="both"/>
      </w:pPr>
      <w:r>
        <w:rPr>
          <w:rFonts w:ascii="Times New Roman"/>
          <w:b w:val="false"/>
          <w:i w:val="false"/>
          <w:color w:val="000000"/>
          <w:sz w:val="28"/>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3529"/>
    <w:p>
      <w:pPr>
        <w:spacing w:after="0"/>
        <w:ind w:left="0"/>
        <w:jc w:val="both"/>
      </w:pPr>
      <w:r>
        <w:rPr>
          <w:rFonts w:ascii="Times New Roman"/>
          <w:b w:val="false"/>
          <w:i w:val="false"/>
          <w:color w:val="000000"/>
          <w:sz w:val="28"/>
        </w:rPr>
        <w:t>
      При осуществлении своих процессуальных полномочий прокурор независим и подчиняется только закону.</w:t>
      </w:r>
    </w:p>
    <w:bookmarkStart w:name="z2535" w:id="3530"/>
    <w:p>
      <w:pPr>
        <w:spacing w:after="0"/>
        <w:ind w:left="0"/>
        <w:jc w:val="both"/>
      </w:pPr>
      <w:r>
        <w:rPr>
          <w:rFonts w:ascii="Times New Roman"/>
          <w:b w:val="false"/>
          <w:i w:val="false"/>
          <w:color w:val="000000"/>
          <w:sz w:val="28"/>
        </w:rPr>
        <w:t xml:space="preserve">
      2. В целях реализации своих полномочий, предусмотренных </w:t>
      </w:r>
      <w:r>
        <w:rPr>
          <w:rFonts w:ascii="Times New Roman"/>
          <w:b w:val="false"/>
          <w:i w:val="false"/>
          <w:color w:val="000000"/>
          <w:sz w:val="28"/>
        </w:rPr>
        <w:t>статьей 760</w:t>
      </w:r>
      <w:r>
        <w:rPr>
          <w:rFonts w:ascii="Times New Roman"/>
          <w:b w:val="false"/>
          <w:i w:val="false"/>
          <w:color w:val="000000"/>
          <w:sz w:val="28"/>
        </w:rPr>
        <w:t xml:space="preserve">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либо освобождении от него.</w:t>
      </w:r>
    </w:p>
    <w:bookmarkEnd w:id="3530"/>
    <w:bookmarkStart w:name="z2536" w:id="3531"/>
    <w:p>
      <w:pPr>
        <w:spacing w:after="0"/>
        <w:ind w:left="0"/>
        <w:jc w:val="both"/>
      </w:pPr>
      <w:r>
        <w:rPr>
          <w:rFonts w:ascii="Times New Roman"/>
          <w:b w:val="false"/>
          <w:i w:val="false"/>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bookmarkEnd w:id="353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759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72" w:id="35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759-1. Секретарь судебного заседания</w:t>
      </w:r>
    </w:p>
    <w:bookmarkEnd w:id="3532"/>
    <w:bookmarkStart w:name="z3673" w:id="3533"/>
    <w:p>
      <w:pPr>
        <w:spacing w:after="0"/>
        <w:ind w:left="0"/>
        <w:jc w:val="both"/>
      </w:pPr>
      <w:r>
        <w:rPr>
          <w:rFonts w:ascii="Times New Roman"/>
          <w:b w:val="false"/>
          <w:i w:val="false"/>
          <w:color w:val="000000"/>
          <w:sz w:val="28"/>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bookmarkEnd w:id="3533"/>
    <w:bookmarkStart w:name="z3674" w:id="3534"/>
    <w:p>
      <w:pPr>
        <w:spacing w:after="0"/>
        <w:ind w:left="0"/>
        <w:jc w:val="both"/>
      </w:pPr>
      <w:r>
        <w:rPr>
          <w:rFonts w:ascii="Times New Roman"/>
          <w:b w:val="false"/>
          <w:i w:val="false"/>
          <w:color w:val="000000"/>
          <w:sz w:val="28"/>
        </w:rPr>
        <w:t>
      2. Секретарь судебного заседания обязан:</w:t>
      </w:r>
    </w:p>
    <w:bookmarkEnd w:id="3534"/>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составлять протокол судебного заседания;</w:t>
      </w:r>
    </w:p>
    <w:p>
      <w:pPr>
        <w:spacing w:after="0"/>
        <w:ind w:left="0"/>
        <w:jc w:val="both"/>
      </w:pPr>
      <w:r>
        <w:rPr>
          <w:rFonts w:ascii="Times New Roman"/>
          <w:b w:val="false"/>
          <w:i w:val="false"/>
          <w:color w:val="000000"/>
          <w:sz w:val="28"/>
        </w:rPr>
        <w:t>
      4) не разглашать сведения об обстоятельствах, ставших известными в связи с его участием в закрытом судебном заседании;</w:t>
      </w:r>
    </w:p>
    <w:p>
      <w:pPr>
        <w:spacing w:after="0"/>
        <w:ind w:left="0"/>
        <w:jc w:val="both"/>
      </w:pPr>
      <w:r>
        <w:rPr>
          <w:rFonts w:ascii="Times New Roman"/>
          <w:b w:val="false"/>
          <w:i w:val="false"/>
          <w:color w:val="000000"/>
          <w:sz w:val="28"/>
        </w:rPr>
        <w:t xml:space="preserve">
      5) подчиняться законным распоряжениям председательствующего. </w:t>
      </w:r>
    </w:p>
    <w:bookmarkStart w:name="z3675" w:id="3535"/>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3535"/>
    <w:bookmarkStart w:name="z3676" w:id="3536"/>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35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38 дополнена статьей 759-1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7" w:id="35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760. Полномочия прокурора по обеспечению законности производства по делам об административных правонарушениях</w:t>
      </w:r>
    </w:p>
    <w:bookmarkEnd w:id="3537"/>
    <w:bookmarkStart w:name="z2538" w:id="3538"/>
    <w:p>
      <w:pPr>
        <w:spacing w:after="0"/>
        <w:ind w:left="0"/>
        <w:jc w:val="both"/>
      </w:pPr>
      <w:r>
        <w:rPr>
          <w:rFonts w:ascii="Times New Roman"/>
          <w:b w:val="false"/>
          <w:i w:val="false"/>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3538"/>
    <w:p>
      <w:pPr>
        <w:spacing w:after="0"/>
        <w:ind w:left="0"/>
        <w:jc w:val="both"/>
      </w:pPr>
      <w:r>
        <w:rPr>
          <w:rFonts w:ascii="Times New Roman"/>
          <w:b w:val="false"/>
          <w:i w:val="false"/>
          <w:color w:val="000000"/>
          <w:sz w:val="28"/>
        </w:rPr>
        <w:t>
      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pPr>
        <w:spacing w:after="0"/>
        <w:ind w:left="0"/>
        <w:jc w:val="both"/>
      </w:pPr>
      <w:r>
        <w:rPr>
          <w:rFonts w:ascii="Times New Roman"/>
          <w:b w:val="false"/>
          <w:i w:val="false"/>
          <w:color w:val="000000"/>
          <w:sz w:val="28"/>
        </w:rPr>
        <w:t>
      2) давать письменные указания уполномоченным должностным лицам и органам (кроме суда) о производстве дополнительной проверки;</w:t>
      </w:r>
    </w:p>
    <w:p>
      <w:pPr>
        <w:spacing w:after="0"/>
        <w:ind w:left="0"/>
        <w:jc w:val="both"/>
      </w:pPr>
      <w:r>
        <w:rPr>
          <w:rFonts w:ascii="Times New Roman"/>
          <w:b w:val="false"/>
          <w:i w:val="false"/>
          <w:color w:val="000000"/>
          <w:sz w:val="28"/>
        </w:rPr>
        <w:t>
      3) требовать от уполномоченных органов проведения проверки в подконтрольных или подведомственных им организациях;</w:t>
      </w:r>
    </w:p>
    <w:p>
      <w:pPr>
        <w:spacing w:after="0"/>
        <w:ind w:left="0"/>
        <w:jc w:val="both"/>
      </w:pPr>
      <w:r>
        <w:rPr>
          <w:rFonts w:ascii="Times New Roman"/>
          <w:b w:val="false"/>
          <w:i w:val="false"/>
          <w:color w:val="000000"/>
          <w:sz w:val="28"/>
        </w:rPr>
        <w:t>
      4) в установленных законом случаях прекращать производство об административном правонарушении;</w:t>
      </w:r>
    </w:p>
    <w:p>
      <w:pPr>
        <w:spacing w:after="0"/>
        <w:ind w:left="0"/>
        <w:jc w:val="both"/>
      </w:pPr>
      <w:r>
        <w:rPr>
          <w:rFonts w:ascii="Times New Roman"/>
          <w:b w:val="false"/>
          <w:i w:val="false"/>
          <w:color w:val="000000"/>
          <w:sz w:val="28"/>
        </w:rPr>
        <w:t>
      5) приостанавливать исполнение постановления об административном взыскании или предписания о необходимости уплаты штрафа;</w:t>
      </w:r>
    </w:p>
    <w:p>
      <w:pPr>
        <w:spacing w:after="0"/>
        <w:ind w:left="0"/>
        <w:jc w:val="both"/>
      </w:pPr>
      <w:r>
        <w:rPr>
          <w:rFonts w:ascii="Times New Roman"/>
          <w:b w:val="false"/>
          <w:i w:val="false"/>
          <w:color w:val="000000"/>
          <w:sz w:val="28"/>
        </w:rPr>
        <w:t>
      6) выносить постановление об освобождении лица, незаконно подвергнутого административному задержанию;</w:t>
      </w:r>
    </w:p>
    <w:p>
      <w:pPr>
        <w:spacing w:after="0"/>
        <w:ind w:left="0"/>
        <w:jc w:val="both"/>
      </w:pPr>
      <w:r>
        <w:rPr>
          <w:rFonts w:ascii="Times New Roman"/>
          <w:b w:val="false"/>
          <w:i w:val="false"/>
          <w:color w:val="000000"/>
          <w:sz w:val="28"/>
        </w:rPr>
        <w:t>
      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pPr>
        <w:spacing w:after="0"/>
        <w:ind w:left="0"/>
        <w:jc w:val="both"/>
      </w:pPr>
      <w:r>
        <w:rPr>
          <w:rFonts w:ascii="Times New Roman"/>
          <w:b w:val="false"/>
          <w:i w:val="false"/>
          <w:color w:val="000000"/>
          <w:sz w:val="28"/>
        </w:rPr>
        <w:t>
      8) выносить постановление о возбуждении производства по делу об административном правонарушении.</w:t>
      </w:r>
    </w:p>
    <w:bookmarkStart w:name="z2539" w:id="3539"/>
    <w:p>
      <w:pPr>
        <w:spacing w:after="0"/>
        <w:ind w:left="0"/>
        <w:jc w:val="both"/>
      </w:pPr>
      <w:r>
        <w:rPr>
          <w:rFonts w:ascii="Times New Roman"/>
          <w:b w:val="false"/>
          <w:i w:val="false"/>
          <w:color w:val="000000"/>
          <w:sz w:val="28"/>
        </w:rPr>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bookmarkEnd w:id="35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760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40" w:id="35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761. Ответственность за неисполнение процессуальных обязанностей</w:t>
      </w:r>
    </w:p>
    <w:bookmarkEnd w:id="3540"/>
    <w:bookmarkStart w:name="z2541" w:id="3541"/>
    <w:p>
      <w:pPr>
        <w:spacing w:after="0"/>
        <w:ind w:left="0"/>
        <w:jc w:val="both"/>
      </w:pPr>
      <w:r>
        <w:rPr>
          <w:rFonts w:ascii="Times New Roman"/>
          <w:b w:val="false"/>
          <w:i w:val="false"/>
          <w:color w:val="000000"/>
          <w:sz w:val="28"/>
        </w:rPr>
        <w:t xml:space="preserve">
      1. Неисполнение процессуальных обязанностей, предусмотренных </w:t>
      </w:r>
      <w:r>
        <w:rPr>
          <w:rFonts w:ascii="Times New Roman"/>
          <w:b w:val="false"/>
          <w:i w:val="false"/>
          <w:color w:val="000000"/>
          <w:sz w:val="28"/>
        </w:rPr>
        <w:t>статьями 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w:t>
      </w:r>
      <w:r>
        <w:rPr>
          <w:rFonts w:ascii="Times New Roman"/>
          <w:b w:val="false"/>
          <w:i w:val="false"/>
          <w:color w:val="000000"/>
          <w:sz w:val="28"/>
        </w:rPr>
        <w:t xml:space="preserve"> настоящего Кодекса, свидетелем, специалистом, экспертом и переводчиком влечет административную ответственность, установленную в </w:t>
      </w:r>
      <w:r>
        <w:rPr>
          <w:rFonts w:ascii="Times New Roman"/>
          <w:b w:val="false"/>
          <w:i w:val="false"/>
          <w:color w:val="000000"/>
          <w:sz w:val="28"/>
        </w:rPr>
        <w:t>статьях 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настоящего Кодекса.</w:t>
      </w:r>
    </w:p>
    <w:bookmarkEnd w:id="3541"/>
    <w:bookmarkStart w:name="z2542" w:id="3542"/>
    <w:p>
      <w:pPr>
        <w:spacing w:after="0"/>
        <w:ind w:left="0"/>
        <w:jc w:val="both"/>
      </w:pPr>
      <w:r>
        <w:rPr>
          <w:rFonts w:ascii="Times New Roman"/>
          <w:b w:val="false"/>
          <w:i w:val="false"/>
          <w:color w:val="000000"/>
          <w:sz w:val="28"/>
        </w:rPr>
        <w:t>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bookmarkEnd w:id="35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761 с изменением, внесенным Законом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43" w:id="3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762. Обстоятельства, исключающие возможность участия в производстве по делу об административном правонарушении</w:t>
      </w:r>
    </w:p>
    <w:bookmarkEnd w:id="3543"/>
    <w:bookmarkStart w:name="z2544" w:id="3544"/>
    <w:p>
      <w:pPr>
        <w:spacing w:after="0"/>
        <w:ind w:left="0"/>
        <w:jc w:val="both"/>
      </w:pPr>
      <w:r>
        <w:rPr>
          <w:rFonts w:ascii="Times New Roman"/>
          <w:b w:val="false"/>
          <w:i w:val="false"/>
          <w:color w:val="000000"/>
          <w:sz w:val="28"/>
        </w:rPr>
        <w:t>
      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bookmarkEnd w:id="3544"/>
    <w:bookmarkStart w:name="z2545" w:id="3545"/>
    <w:p>
      <w:pPr>
        <w:spacing w:after="0"/>
        <w:ind w:left="0"/>
        <w:jc w:val="both"/>
      </w:pPr>
      <w:r>
        <w:rPr>
          <w:rFonts w:ascii="Times New Roman"/>
          <w:b w:val="false"/>
          <w:i w:val="false"/>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bookmarkEnd w:id="3545"/>
    <w:bookmarkStart w:name="z2546" w:id="3546"/>
    <w:p>
      <w:pPr>
        <w:spacing w:after="0"/>
        <w:ind w:left="0"/>
        <w:jc w:val="both"/>
      </w:pPr>
      <w:r>
        <w:rPr>
          <w:rFonts w:ascii="Times New Roman"/>
          <w:b w:val="false"/>
          <w:i w:val="false"/>
          <w:color w:val="000000"/>
          <w:sz w:val="28"/>
        </w:rPr>
        <w:t>
      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bookmarkEnd w:id="35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47" w:id="35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763. Отводы лиц, участие которых в производстве по делу не допускается</w:t>
      </w:r>
    </w:p>
    <w:bookmarkEnd w:id="3547"/>
    <w:bookmarkStart w:name="z2548" w:id="3548"/>
    <w:p>
      <w:pPr>
        <w:spacing w:after="0"/>
        <w:ind w:left="0"/>
        <w:jc w:val="both"/>
      </w:pPr>
      <w:r>
        <w:rPr>
          <w:rFonts w:ascii="Times New Roman"/>
          <w:b w:val="false"/>
          <w:i w:val="false"/>
          <w:color w:val="000000"/>
          <w:sz w:val="28"/>
        </w:rPr>
        <w:t xml:space="preserve">
      1. При наличии предусмотренных </w:t>
      </w:r>
      <w:r>
        <w:rPr>
          <w:rFonts w:ascii="Times New Roman"/>
          <w:b w:val="false"/>
          <w:i w:val="false"/>
          <w:color w:val="000000"/>
          <w:sz w:val="28"/>
        </w:rPr>
        <w:t>статьей 762</w:t>
      </w:r>
      <w:r>
        <w:rPr>
          <w:rFonts w:ascii="Times New Roman"/>
          <w:b w:val="false"/>
          <w:i w:val="false"/>
          <w:color w:val="000000"/>
          <w:sz w:val="28"/>
        </w:rP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bookmarkEnd w:id="3548"/>
    <w:bookmarkStart w:name="z2549" w:id="3549"/>
    <w:p>
      <w:pPr>
        <w:spacing w:after="0"/>
        <w:ind w:left="0"/>
        <w:jc w:val="both"/>
      </w:pPr>
      <w:r>
        <w:rPr>
          <w:rFonts w:ascii="Times New Roman"/>
          <w:b w:val="false"/>
          <w:i w:val="false"/>
          <w:color w:val="000000"/>
          <w:sz w:val="28"/>
        </w:rPr>
        <w:t>
      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bookmarkEnd w:id="3549"/>
    <w:bookmarkStart w:name="z2550" w:id="3550"/>
    <w:p>
      <w:pPr>
        <w:spacing w:after="0"/>
        <w:ind w:left="0"/>
        <w:jc w:val="both"/>
      </w:pPr>
      <w:r>
        <w:rPr>
          <w:rFonts w:ascii="Times New Roman"/>
          <w:b w:val="false"/>
          <w:i w:val="false"/>
          <w:color w:val="000000"/>
          <w:sz w:val="28"/>
        </w:rPr>
        <w:t>
      3. Заявление о самоотводе или отводе рассматривается в течение трех суток со дня подачи заявления.</w:t>
      </w:r>
    </w:p>
    <w:bookmarkEnd w:id="3550"/>
    <w:bookmarkStart w:name="z2551" w:id="3551"/>
    <w:p>
      <w:pPr>
        <w:spacing w:after="0"/>
        <w:ind w:left="0"/>
        <w:jc w:val="both"/>
      </w:pPr>
      <w:r>
        <w:rPr>
          <w:rFonts w:ascii="Times New Roman"/>
          <w:b w:val="false"/>
          <w:i w:val="false"/>
          <w:color w:val="000000"/>
          <w:sz w:val="28"/>
        </w:rPr>
        <w:t>
      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bookmarkEnd w:id="3551"/>
    <w:bookmarkStart w:name="z2552" w:id="3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764. Возмещение расходов потерпевшему, свидетелю, эксперту, специалисту, переводчику или понятому</w:t>
      </w:r>
    </w:p>
    <w:bookmarkEnd w:id="3552"/>
    <w:bookmarkStart w:name="z2553" w:id="3553"/>
    <w:p>
      <w:pPr>
        <w:spacing w:after="0"/>
        <w:ind w:left="0"/>
        <w:jc w:val="both"/>
      </w:pPr>
      <w:r>
        <w:rPr>
          <w:rFonts w:ascii="Times New Roman"/>
          <w:b w:val="false"/>
          <w:i w:val="false"/>
          <w:color w:val="000000"/>
          <w:sz w:val="28"/>
        </w:rPr>
        <w:t>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bookmarkEnd w:id="3553"/>
    <w:bookmarkStart w:name="z2554" w:id="3554"/>
    <w:p>
      <w:pPr>
        <w:spacing w:after="0"/>
        <w:ind w:left="0"/>
        <w:jc w:val="both"/>
      </w:pPr>
      <w:r>
        <w:rPr>
          <w:rFonts w:ascii="Times New Roman"/>
          <w:b w:val="false"/>
          <w:i w:val="false"/>
          <w:color w:val="000000"/>
          <w:sz w:val="28"/>
        </w:rPr>
        <w:t>
      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bookmarkEnd w:id="3554"/>
    <w:bookmarkStart w:name="z2555" w:id="3555"/>
    <w:p>
      <w:pPr>
        <w:spacing w:after="0"/>
        <w:ind w:left="0"/>
        <w:jc w:val="both"/>
      </w:pPr>
      <w:r>
        <w:rPr>
          <w:rFonts w:ascii="Times New Roman"/>
          <w:b w:val="false"/>
          <w:i w:val="false"/>
          <w:color w:val="000000"/>
          <w:sz w:val="28"/>
        </w:rPr>
        <w:t>
      3. Труд эксперта, специалиста и переводчика оплачивается в порядке, установленном законодательством.</w:t>
      </w:r>
    </w:p>
    <w:bookmarkEnd w:id="3555"/>
    <w:bookmarkStart w:name="z2556" w:id="35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39. ДОКАЗАТЕЛЬСТВА И ДОКАЗЫВАНИЕ</w:t>
      </w:r>
    </w:p>
    <w:bookmarkEnd w:id="3556"/>
    <w:bookmarkStart w:name="z2557" w:id="35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765. Доказательства</w:t>
      </w:r>
    </w:p>
    <w:bookmarkEnd w:id="3557"/>
    <w:bookmarkStart w:name="z2558" w:id="3558"/>
    <w:p>
      <w:pPr>
        <w:spacing w:after="0"/>
        <w:ind w:left="0"/>
        <w:jc w:val="both"/>
      </w:pPr>
      <w:r>
        <w:rPr>
          <w:rFonts w:ascii="Times New Roman"/>
          <w:b w:val="false"/>
          <w:i w:val="false"/>
          <w:color w:val="000000"/>
          <w:sz w:val="28"/>
        </w:rPr>
        <w:t>
      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bookmarkEnd w:id="3558"/>
    <w:bookmarkStart w:name="z2559" w:id="3559"/>
    <w:p>
      <w:pPr>
        <w:spacing w:after="0"/>
        <w:ind w:left="0"/>
        <w:jc w:val="both"/>
      </w:pPr>
      <w:r>
        <w:rPr>
          <w:rFonts w:ascii="Times New Roman"/>
          <w:b w:val="false"/>
          <w:i w:val="false"/>
          <w:color w:val="000000"/>
          <w:sz w:val="28"/>
        </w:rPr>
        <w:t>
      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3559"/>
    <w:p>
      <w:pPr>
        <w:spacing w:after="0"/>
        <w:ind w:left="0"/>
        <w:jc w:val="both"/>
      </w:pPr>
      <w:r>
        <w:rPr>
          <w:rFonts w:ascii="Times New Roman"/>
          <w:b w:val="false"/>
          <w:i w:val="false"/>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bookmarkStart w:name="z2560" w:id="3560"/>
    <w:p>
      <w:pPr>
        <w:spacing w:after="0"/>
        <w:ind w:left="0"/>
        <w:jc w:val="both"/>
      </w:pPr>
      <w:r>
        <w:rPr>
          <w:rFonts w:ascii="Times New Roman"/>
          <w:b w:val="false"/>
          <w:i w:val="false"/>
          <w:color w:val="000000"/>
          <w:sz w:val="28"/>
        </w:rPr>
        <w:t>
      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bookmarkEnd w:id="3560"/>
    <w:p>
      <w:pPr>
        <w:spacing w:after="0"/>
        <w:ind w:left="0"/>
        <w:jc w:val="both"/>
      </w:pPr>
      <w:r>
        <w:rPr>
          <w:rFonts w:ascii="Times New Roman"/>
          <w:b w:val="false"/>
          <w:i w:val="false"/>
          <w:color w:val="000000"/>
          <w:sz w:val="28"/>
        </w:rPr>
        <w:t>
      1) с применением насилия, угрозы, обмана, а равно иных незаконных действий;</w:t>
      </w:r>
    </w:p>
    <w:p>
      <w:pPr>
        <w:spacing w:after="0"/>
        <w:ind w:left="0"/>
        <w:jc w:val="both"/>
      </w:pPr>
      <w:r>
        <w:rPr>
          <w:rFonts w:ascii="Times New Roman"/>
          <w:b w:val="false"/>
          <w:i w:val="false"/>
          <w:color w:val="000000"/>
          <w:sz w:val="28"/>
        </w:rPr>
        <w:t>
      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делу;</w:t>
      </w:r>
    </w:p>
    <w:p>
      <w:pPr>
        <w:spacing w:after="0"/>
        <w:ind w:left="0"/>
        <w:jc w:val="both"/>
      </w:pPr>
      <w:r>
        <w:rPr>
          <w:rFonts w:ascii="Times New Roman"/>
          <w:b w:val="false"/>
          <w:i w:val="false"/>
          <w:color w:val="000000"/>
          <w:sz w:val="28"/>
        </w:rPr>
        <w:t>
      4) в связи с участием в процессуальном действии лица, подлежащего отводу;</w:t>
      </w:r>
    </w:p>
    <w:p>
      <w:pPr>
        <w:spacing w:after="0"/>
        <w:ind w:left="0"/>
        <w:jc w:val="both"/>
      </w:pPr>
      <w:r>
        <w:rPr>
          <w:rFonts w:ascii="Times New Roman"/>
          <w:b w:val="false"/>
          <w:i w:val="false"/>
          <w:color w:val="000000"/>
          <w:sz w:val="28"/>
        </w:rPr>
        <w:t>
      5) с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2561" w:id="3561"/>
    <w:p>
      <w:pPr>
        <w:spacing w:after="0"/>
        <w:ind w:left="0"/>
        <w:jc w:val="both"/>
      </w:pPr>
      <w:r>
        <w:rPr>
          <w:rFonts w:ascii="Times New Roman"/>
          <w:b w:val="false"/>
          <w:i w:val="false"/>
          <w:color w:val="000000"/>
          <w:sz w:val="28"/>
        </w:rPr>
        <w:t>
      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bookmarkEnd w:id="3561"/>
    <w:bookmarkStart w:name="z2562" w:id="3562"/>
    <w:p>
      <w:pPr>
        <w:spacing w:after="0"/>
        <w:ind w:left="0"/>
        <w:jc w:val="both"/>
      </w:pPr>
      <w:r>
        <w:rPr>
          <w:rFonts w:ascii="Times New Roman"/>
          <w:b w:val="false"/>
          <w:i w:val="false"/>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нарушений и виновности лиц, их допустивших.</w:t>
      </w:r>
    </w:p>
    <w:bookmarkEnd w:id="3562"/>
    <w:bookmarkStart w:name="z2563" w:id="35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766. Обстоятельства, подлежащие доказыванию по делу об административном правонарушении</w:t>
      </w:r>
    </w:p>
    <w:bookmarkEnd w:id="3563"/>
    <w:p>
      <w:pPr>
        <w:spacing w:after="0"/>
        <w:ind w:left="0"/>
        <w:jc w:val="both"/>
      </w:pPr>
      <w:r>
        <w:rPr>
          <w:rFonts w:ascii="Times New Roman"/>
          <w:b w:val="false"/>
          <w:i w:val="false"/>
          <w:color w:val="000000"/>
          <w:sz w:val="28"/>
        </w:rPr>
        <w:t>
      По делу об административном правонарушении подлежат доказыванию:</w:t>
      </w:r>
    </w:p>
    <w:p>
      <w:pPr>
        <w:spacing w:after="0"/>
        <w:ind w:left="0"/>
        <w:jc w:val="both"/>
      </w:pPr>
      <w:r>
        <w:rPr>
          <w:rFonts w:ascii="Times New Roman"/>
          <w:b w:val="false"/>
          <w:i w:val="false"/>
          <w:color w:val="000000"/>
          <w:sz w:val="28"/>
        </w:rPr>
        <w:t>
      1) событие и предусмотренные настоящим Кодексом признаки состава административного правонарушения;</w:t>
      </w:r>
    </w:p>
    <w:p>
      <w:pPr>
        <w:spacing w:after="0"/>
        <w:ind w:left="0"/>
        <w:jc w:val="both"/>
      </w:pPr>
      <w:r>
        <w:rPr>
          <w:rFonts w:ascii="Times New Roman"/>
          <w:b w:val="false"/>
          <w:i w:val="false"/>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pPr>
        <w:spacing w:after="0"/>
        <w:ind w:left="0"/>
        <w:jc w:val="both"/>
      </w:pPr>
      <w:r>
        <w:rPr>
          <w:rFonts w:ascii="Times New Roman"/>
          <w:b w:val="false"/>
          <w:i w:val="false"/>
          <w:color w:val="000000"/>
          <w:sz w:val="28"/>
        </w:rPr>
        <w:t>
      3) виновность физического лица в совершении административного правонарушения;</w:t>
      </w:r>
    </w:p>
    <w:p>
      <w:pPr>
        <w:spacing w:after="0"/>
        <w:ind w:left="0"/>
        <w:jc w:val="both"/>
      </w:pPr>
      <w:r>
        <w:rPr>
          <w:rFonts w:ascii="Times New Roman"/>
          <w:b w:val="false"/>
          <w:i w:val="false"/>
          <w:color w:val="000000"/>
          <w:sz w:val="28"/>
        </w:rPr>
        <w:t>
      4) обстоятельства, смягчающие или отягчающие административную ответственность;</w:t>
      </w:r>
    </w:p>
    <w:p>
      <w:pPr>
        <w:spacing w:after="0"/>
        <w:ind w:left="0"/>
        <w:jc w:val="both"/>
      </w:pPr>
      <w:r>
        <w:rPr>
          <w:rFonts w:ascii="Times New Roman"/>
          <w:b w:val="false"/>
          <w:i w:val="false"/>
          <w:color w:val="000000"/>
          <w:sz w:val="28"/>
        </w:rPr>
        <w:t>
      5) характер и размер ущерба, причиненного административным правонарушением;</w:t>
      </w:r>
    </w:p>
    <w:p>
      <w:pPr>
        <w:spacing w:after="0"/>
        <w:ind w:left="0"/>
        <w:jc w:val="both"/>
      </w:pPr>
      <w:r>
        <w:rPr>
          <w:rFonts w:ascii="Times New Roman"/>
          <w:b w:val="false"/>
          <w:i w:val="false"/>
          <w:color w:val="000000"/>
          <w:sz w:val="28"/>
        </w:rPr>
        <w:t>
      6) обстоятельства, влекущие освобождение от административной ответственности;</w:t>
      </w:r>
    </w:p>
    <w:p>
      <w:pPr>
        <w:spacing w:after="0"/>
        <w:ind w:left="0"/>
        <w:jc w:val="both"/>
      </w:pPr>
      <w:r>
        <w:rPr>
          <w:rFonts w:ascii="Times New Roman"/>
          <w:b w:val="false"/>
          <w:i w:val="false"/>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bookmarkStart w:name="z2564" w:id="3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bookmarkEnd w:id="3564"/>
    <w:bookmarkStart w:name="z2565" w:id="3565"/>
    <w:p>
      <w:pPr>
        <w:spacing w:after="0"/>
        <w:ind w:left="0"/>
        <w:jc w:val="both"/>
      </w:pPr>
      <w:r>
        <w:rPr>
          <w:rFonts w:ascii="Times New Roman"/>
          <w:b w:val="false"/>
          <w:i w:val="false"/>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3565"/>
    <w:p>
      <w:pPr>
        <w:spacing w:after="0"/>
        <w:ind w:left="0"/>
        <w:jc w:val="both"/>
      </w:pPr>
      <w:r>
        <w:rPr>
          <w:rFonts w:ascii="Times New Roman"/>
          <w:b w:val="false"/>
          <w:i w:val="false"/>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pPr>
        <w:spacing w:after="0"/>
        <w:ind w:left="0"/>
        <w:jc w:val="both"/>
      </w:pPr>
      <w:r>
        <w:rPr>
          <w:rFonts w:ascii="Times New Roman"/>
          <w:b w:val="false"/>
          <w:i w:val="false"/>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Start w:name="z2566" w:id="3566"/>
    <w:p>
      <w:pPr>
        <w:spacing w:after="0"/>
        <w:ind w:left="0"/>
        <w:jc w:val="both"/>
      </w:pPr>
      <w:r>
        <w:rPr>
          <w:rFonts w:ascii="Times New Roman"/>
          <w:b w:val="false"/>
          <w:i w:val="false"/>
          <w:color w:val="000000"/>
          <w:sz w:val="28"/>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bookmarkEnd w:id="3566"/>
    <w:bookmarkStart w:name="z2567" w:id="3567"/>
    <w:p>
      <w:pPr>
        <w:spacing w:after="0"/>
        <w:ind w:left="0"/>
        <w:jc w:val="both"/>
      </w:pPr>
      <w:r>
        <w:rPr>
          <w:rFonts w:ascii="Times New Roman"/>
          <w:b w:val="false"/>
          <w:i w:val="false"/>
          <w:color w:val="000000"/>
          <w:sz w:val="28"/>
        </w:rPr>
        <w:t>
      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bookmarkEnd w:id="3567"/>
    <w:bookmarkStart w:name="z2568" w:id="3568"/>
    <w:p>
      <w:pPr>
        <w:spacing w:after="0"/>
        <w:ind w:left="0"/>
        <w:jc w:val="both"/>
      </w:pPr>
      <w:r>
        <w:rPr>
          <w:rFonts w:ascii="Times New Roman"/>
          <w:b w:val="false"/>
          <w:i w:val="false"/>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3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69" w:id="3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768. Представление доказательств</w:t>
      </w:r>
    </w:p>
    <w:bookmarkEnd w:id="3569"/>
    <w:bookmarkStart w:name="z2570" w:id="3570"/>
    <w:p>
      <w:pPr>
        <w:spacing w:after="0"/>
        <w:ind w:left="0"/>
        <w:jc w:val="both"/>
      </w:pPr>
      <w:r>
        <w:rPr>
          <w:rFonts w:ascii="Times New Roman"/>
          <w:b w:val="false"/>
          <w:i w:val="false"/>
          <w:color w:val="000000"/>
          <w:sz w:val="28"/>
        </w:rPr>
        <w:t>
      1. Доказательства могут представляться сторонами и другими участниками административного производства.</w:t>
      </w:r>
    </w:p>
    <w:bookmarkEnd w:id="3570"/>
    <w:bookmarkStart w:name="z2571" w:id="3571"/>
    <w:p>
      <w:pPr>
        <w:spacing w:after="0"/>
        <w:ind w:left="0"/>
        <w:jc w:val="both"/>
      </w:pPr>
      <w:r>
        <w:rPr>
          <w:rFonts w:ascii="Times New Roman"/>
          <w:b w:val="false"/>
          <w:i w:val="false"/>
          <w:color w:val="000000"/>
          <w:sz w:val="28"/>
        </w:rPr>
        <w:t>
      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bookmarkEnd w:id="3571"/>
    <w:bookmarkStart w:name="z2572" w:id="35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769. Основания освобождения от доказывания</w:t>
      </w:r>
    </w:p>
    <w:bookmarkEnd w:id="3572"/>
    <w:bookmarkStart w:name="z2573" w:id="3573"/>
    <w:p>
      <w:pPr>
        <w:spacing w:after="0"/>
        <w:ind w:left="0"/>
        <w:jc w:val="both"/>
      </w:pPr>
      <w:r>
        <w:rPr>
          <w:rFonts w:ascii="Times New Roman"/>
          <w:b w:val="false"/>
          <w:i w:val="false"/>
          <w:color w:val="000000"/>
          <w:sz w:val="28"/>
        </w:rPr>
        <w:t>
      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bookmarkEnd w:id="3573"/>
    <w:bookmarkStart w:name="z2574" w:id="3574"/>
    <w:p>
      <w:pPr>
        <w:spacing w:after="0"/>
        <w:ind w:left="0"/>
        <w:jc w:val="both"/>
      </w:pPr>
      <w:r>
        <w:rPr>
          <w:rFonts w:ascii="Times New Roman"/>
          <w:b w:val="false"/>
          <w:i w:val="false"/>
          <w:color w:val="000000"/>
          <w:sz w:val="28"/>
        </w:rPr>
        <w:t>
      2. Обстоятельства, установленные вступившим в силу решением суда по гражданскому, административному делам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bookmarkEnd w:id="3574"/>
    <w:bookmarkStart w:name="z2575" w:id="3575"/>
    <w:p>
      <w:pPr>
        <w:spacing w:after="0"/>
        <w:ind w:left="0"/>
        <w:jc w:val="both"/>
      </w:pPr>
      <w:r>
        <w:rPr>
          <w:rFonts w:ascii="Times New Roman"/>
          <w:b w:val="false"/>
          <w:i w:val="false"/>
          <w:color w:val="000000"/>
          <w:sz w:val="28"/>
        </w:rPr>
        <w:t>
      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bookmarkEnd w:id="3575"/>
    <w:p>
      <w:pPr>
        <w:spacing w:after="0"/>
        <w:ind w:left="0"/>
        <w:jc w:val="both"/>
      </w:pPr>
      <w:r>
        <w:rPr>
          <w:rFonts w:ascii="Times New Roman"/>
          <w:b w:val="false"/>
          <w:i w:val="false"/>
          <w:color w:val="000000"/>
          <w:sz w:val="28"/>
        </w:rPr>
        <w:t>
      1) правильность общепринятых в современной науке, технике, искусстве, ремесле методов исследования;</w:t>
      </w:r>
    </w:p>
    <w:p>
      <w:pPr>
        <w:spacing w:after="0"/>
        <w:ind w:left="0"/>
        <w:jc w:val="both"/>
      </w:pPr>
      <w:r>
        <w:rPr>
          <w:rFonts w:ascii="Times New Roman"/>
          <w:b w:val="false"/>
          <w:i w:val="false"/>
          <w:color w:val="000000"/>
          <w:sz w:val="28"/>
        </w:rPr>
        <w:t>
      2) знание лицом закона;</w:t>
      </w:r>
    </w:p>
    <w:p>
      <w:pPr>
        <w:spacing w:after="0"/>
        <w:ind w:left="0"/>
        <w:jc w:val="both"/>
      </w:pPr>
      <w:r>
        <w:rPr>
          <w:rFonts w:ascii="Times New Roman"/>
          <w:b w:val="false"/>
          <w:i w:val="false"/>
          <w:color w:val="000000"/>
          <w:sz w:val="28"/>
        </w:rPr>
        <w:t>
      3)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769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576" w:id="3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770. Обеспечение доказательств</w:t>
      </w:r>
    </w:p>
    <w:bookmarkEnd w:id="3576"/>
    <w:bookmarkStart w:name="z2577" w:id="3577"/>
    <w:p>
      <w:pPr>
        <w:spacing w:after="0"/>
        <w:ind w:left="0"/>
        <w:jc w:val="both"/>
      </w:pPr>
      <w:r>
        <w:rPr>
          <w:rFonts w:ascii="Times New Roman"/>
          <w:b w:val="false"/>
          <w:i w:val="false"/>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bookmarkEnd w:id="3577"/>
    <w:bookmarkStart w:name="z2578" w:id="3578"/>
    <w:p>
      <w:pPr>
        <w:spacing w:after="0"/>
        <w:ind w:left="0"/>
        <w:jc w:val="both"/>
      </w:pPr>
      <w:r>
        <w:rPr>
          <w:rFonts w:ascii="Times New Roman"/>
          <w:b w:val="false"/>
          <w:i w:val="false"/>
          <w:color w:val="000000"/>
          <w:sz w:val="28"/>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bookmarkEnd w:id="3578"/>
    <w:bookmarkStart w:name="z2579" w:id="3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771. Заявление об обеспечении доказательств</w:t>
      </w:r>
    </w:p>
    <w:bookmarkEnd w:id="3579"/>
    <w:bookmarkStart w:name="z2580" w:id="3580"/>
    <w:p>
      <w:pPr>
        <w:spacing w:after="0"/>
        <w:ind w:left="0"/>
        <w:jc w:val="both"/>
      </w:pPr>
      <w:r>
        <w:rPr>
          <w:rFonts w:ascii="Times New Roman"/>
          <w:b w:val="false"/>
          <w:i w:val="false"/>
          <w:color w:val="000000"/>
          <w:sz w:val="28"/>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bookmarkEnd w:id="3580"/>
    <w:bookmarkStart w:name="z2581" w:id="3581"/>
    <w:p>
      <w:pPr>
        <w:spacing w:after="0"/>
        <w:ind w:left="0"/>
        <w:jc w:val="both"/>
      </w:pPr>
      <w:r>
        <w:rPr>
          <w:rFonts w:ascii="Times New Roman"/>
          <w:b w:val="false"/>
          <w:i w:val="false"/>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358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771 с изменением, внесенным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582" w:id="3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772. Назначение и производство экспертизы</w:t>
      </w:r>
    </w:p>
    <w:bookmarkEnd w:id="3582"/>
    <w:bookmarkStart w:name="z2583" w:id="3583"/>
    <w:p>
      <w:pPr>
        <w:spacing w:after="0"/>
        <w:ind w:left="0"/>
        <w:jc w:val="both"/>
      </w:pPr>
      <w:r>
        <w:rPr>
          <w:rFonts w:ascii="Times New Roman"/>
          <w:b w:val="false"/>
          <w:i w:val="false"/>
          <w:color w:val="000000"/>
          <w:sz w:val="28"/>
        </w:rPr>
        <w:t>
      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bookmarkEnd w:id="3583"/>
    <w:bookmarkStart w:name="z2584" w:id="3584"/>
    <w:p>
      <w:pPr>
        <w:spacing w:after="0"/>
        <w:ind w:left="0"/>
        <w:jc w:val="both"/>
      </w:pPr>
      <w:r>
        <w:rPr>
          <w:rFonts w:ascii="Times New Roman"/>
          <w:b w:val="false"/>
          <w:i w:val="false"/>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bookmarkEnd w:id="3584"/>
    <w:bookmarkStart w:name="z2585" w:id="3585"/>
    <w:p>
      <w:pPr>
        <w:spacing w:after="0"/>
        <w:ind w:left="0"/>
        <w:jc w:val="both"/>
      </w:pPr>
      <w:r>
        <w:rPr>
          <w:rFonts w:ascii="Times New Roman"/>
          <w:b w:val="false"/>
          <w:i w:val="false"/>
          <w:color w:val="000000"/>
          <w:sz w:val="28"/>
        </w:rPr>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bookmarkEnd w:id="3585"/>
    <w:bookmarkStart w:name="z2586" w:id="3586"/>
    <w:p>
      <w:pPr>
        <w:spacing w:after="0"/>
        <w:ind w:left="0"/>
        <w:jc w:val="both"/>
      </w:pPr>
      <w:r>
        <w:rPr>
          <w:rFonts w:ascii="Times New Roman"/>
          <w:b w:val="false"/>
          <w:i w:val="false"/>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bookmarkEnd w:id="3586"/>
    <w:bookmarkStart w:name="z2587" w:id="3587"/>
    <w:p>
      <w:pPr>
        <w:spacing w:after="0"/>
        <w:ind w:left="0"/>
        <w:jc w:val="both"/>
      </w:pPr>
      <w:r>
        <w:rPr>
          <w:rFonts w:ascii="Times New Roman"/>
          <w:b w:val="false"/>
          <w:i w:val="false"/>
          <w:color w:val="000000"/>
          <w:sz w:val="28"/>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3587"/>
    <w:p>
      <w:pPr>
        <w:spacing w:after="0"/>
        <w:ind w:left="0"/>
        <w:jc w:val="both"/>
      </w:pPr>
      <w:r>
        <w:rPr>
          <w:rFonts w:ascii="Times New Roman"/>
          <w:b w:val="false"/>
          <w:i w:val="false"/>
          <w:color w:val="000000"/>
          <w:sz w:val="28"/>
        </w:rPr>
        <w:t>
      1) фамилию, инициалы судьи, должностного лица, наименование суда, органа;</w:t>
      </w:r>
    </w:p>
    <w:p>
      <w:pPr>
        <w:spacing w:after="0"/>
        <w:ind w:left="0"/>
        <w:jc w:val="both"/>
      </w:pPr>
      <w:r>
        <w:rPr>
          <w:rFonts w:ascii="Times New Roman"/>
          <w:b w:val="false"/>
          <w:i w:val="false"/>
          <w:color w:val="000000"/>
          <w:sz w:val="28"/>
        </w:rPr>
        <w:t>
      2) время, место назначения экспертизы;</w:t>
      </w:r>
    </w:p>
    <w:p>
      <w:pPr>
        <w:spacing w:after="0"/>
        <w:ind w:left="0"/>
        <w:jc w:val="both"/>
      </w:pPr>
      <w:r>
        <w:rPr>
          <w:rFonts w:ascii="Times New Roman"/>
          <w:b w:val="false"/>
          <w:i w:val="false"/>
          <w:color w:val="000000"/>
          <w:sz w:val="28"/>
        </w:rPr>
        <w:t>
      3) основания для назначения экспертизы;</w:t>
      </w:r>
    </w:p>
    <w:p>
      <w:pPr>
        <w:spacing w:after="0"/>
        <w:ind w:left="0"/>
        <w:jc w:val="both"/>
      </w:pPr>
      <w:r>
        <w:rPr>
          <w:rFonts w:ascii="Times New Roman"/>
          <w:b w:val="false"/>
          <w:i w:val="false"/>
          <w:color w:val="000000"/>
          <w:sz w:val="28"/>
        </w:rPr>
        <w:t>
      4) фамилию, имя, отчество (при его наличии) эксперта или наименование органа экспертизы, в котором она должна быть произведена;</w:t>
      </w:r>
    </w:p>
    <w:p>
      <w:pPr>
        <w:spacing w:after="0"/>
        <w:ind w:left="0"/>
        <w:jc w:val="both"/>
      </w:pPr>
      <w:r>
        <w:rPr>
          <w:rFonts w:ascii="Times New Roman"/>
          <w:b w:val="false"/>
          <w:i w:val="false"/>
          <w:color w:val="000000"/>
          <w:sz w:val="28"/>
        </w:rPr>
        <w:t>
      5) вопросы, поставленные перед экспертом;</w:t>
      </w:r>
    </w:p>
    <w:p>
      <w:pPr>
        <w:spacing w:after="0"/>
        <w:ind w:left="0"/>
        <w:jc w:val="both"/>
      </w:pPr>
      <w:r>
        <w:rPr>
          <w:rFonts w:ascii="Times New Roman"/>
          <w:b w:val="false"/>
          <w:i w:val="false"/>
          <w:color w:val="000000"/>
          <w:sz w:val="28"/>
        </w:rPr>
        <w:t>
      6) перечень материалов, предоставляемых в распоряжение эксперта.</w:t>
      </w:r>
    </w:p>
    <w:p>
      <w:pPr>
        <w:spacing w:after="0"/>
        <w:ind w:left="0"/>
        <w:jc w:val="both"/>
      </w:pPr>
      <w:r>
        <w:rPr>
          <w:rFonts w:ascii="Times New Roman"/>
          <w:b w:val="false"/>
          <w:i w:val="false"/>
          <w:color w:val="000000"/>
          <w:sz w:val="28"/>
        </w:rPr>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bookmarkStart w:name="z2588" w:id="3588"/>
    <w:p>
      <w:pPr>
        <w:spacing w:after="0"/>
        <w:ind w:left="0"/>
        <w:jc w:val="both"/>
      </w:pPr>
      <w:r>
        <w:rPr>
          <w:rFonts w:ascii="Times New Roman"/>
          <w:b w:val="false"/>
          <w:i w:val="false"/>
          <w:color w:val="000000"/>
          <w:sz w:val="28"/>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bookmarkEnd w:id="3588"/>
    <w:bookmarkStart w:name="z2589" w:id="3589"/>
    <w:p>
      <w:pPr>
        <w:spacing w:after="0"/>
        <w:ind w:left="0"/>
        <w:jc w:val="both"/>
      </w:pPr>
      <w:r>
        <w:rPr>
          <w:rFonts w:ascii="Times New Roman"/>
          <w:b w:val="false"/>
          <w:i w:val="false"/>
          <w:color w:val="000000"/>
          <w:sz w:val="28"/>
        </w:rPr>
        <w:t>
      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bookmarkEnd w:id="3589"/>
    <w:bookmarkStart w:name="z2590" w:id="3590"/>
    <w:p>
      <w:pPr>
        <w:spacing w:after="0"/>
        <w:ind w:left="0"/>
        <w:jc w:val="both"/>
      </w:pPr>
      <w:r>
        <w:rPr>
          <w:rFonts w:ascii="Times New Roman"/>
          <w:b w:val="false"/>
          <w:i w:val="false"/>
          <w:color w:val="000000"/>
          <w:sz w:val="28"/>
        </w:rPr>
        <w:t>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3590"/>
    <w:p>
      <w:pPr>
        <w:spacing w:after="0"/>
        <w:ind w:left="0"/>
        <w:jc w:val="both"/>
      </w:pPr>
      <w:r>
        <w:rPr>
          <w:rFonts w:ascii="Times New Roman"/>
          <w:b w:val="false"/>
          <w:i w:val="false"/>
          <w:color w:val="000000"/>
          <w:sz w:val="28"/>
        </w:rPr>
        <w:t>
      1)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pPr>
        <w:spacing w:after="0"/>
        <w:ind w:left="0"/>
        <w:jc w:val="both"/>
      </w:pPr>
      <w:r>
        <w:rPr>
          <w:rFonts w:ascii="Times New Roman"/>
          <w:b w:val="false"/>
          <w:i w:val="false"/>
          <w:color w:val="000000"/>
          <w:sz w:val="28"/>
        </w:rPr>
        <w:t>
      3) ходатайствовать о постановке перед экспертом дополнительных вопросов или об уточнении поставленных;</w:t>
      </w:r>
    </w:p>
    <w:p>
      <w:pPr>
        <w:spacing w:after="0"/>
        <w:ind w:left="0"/>
        <w:jc w:val="both"/>
      </w:pPr>
      <w:r>
        <w:rPr>
          <w:rFonts w:ascii="Times New Roman"/>
          <w:b w:val="false"/>
          <w:i w:val="false"/>
          <w:color w:val="000000"/>
          <w:sz w:val="28"/>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pPr>
        <w:spacing w:after="0"/>
        <w:ind w:left="0"/>
        <w:jc w:val="both"/>
      </w:pPr>
      <w:r>
        <w:rPr>
          <w:rFonts w:ascii="Times New Roman"/>
          <w:b w:val="false"/>
          <w:i w:val="false"/>
          <w:color w:val="000000"/>
          <w:sz w:val="28"/>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pPr>
        <w:spacing w:after="0"/>
        <w:ind w:left="0"/>
        <w:jc w:val="both"/>
      </w:pPr>
      <w:r>
        <w:rPr>
          <w:rFonts w:ascii="Times New Roman"/>
          <w:b w:val="false"/>
          <w:i w:val="false"/>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bookmarkStart w:name="z2591" w:id="3591"/>
    <w:p>
      <w:pPr>
        <w:spacing w:after="0"/>
        <w:ind w:left="0"/>
        <w:jc w:val="both"/>
      </w:pPr>
      <w:r>
        <w:rPr>
          <w:rFonts w:ascii="Times New Roman"/>
          <w:b w:val="false"/>
          <w:i w:val="false"/>
          <w:color w:val="000000"/>
          <w:sz w:val="28"/>
        </w:rPr>
        <w:t xml:space="preserve">
      9. По результатам производства экспертизы эксперт (эксперты) дает от своего имени заключение, составленное в соответствии с требованиями </w:t>
      </w:r>
      <w:r>
        <w:rPr>
          <w:rFonts w:ascii="Times New Roman"/>
          <w:b w:val="false"/>
          <w:i w:val="false"/>
          <w:color w:val="000000"/>
          <w:sz w:val="28"/>
        </w:rPr>
        <w:t>статьи 773</w:t>
      </w:r>
      <w:r>
        <w:rPr>
          <w:rFonts w:ascii="Times New Roman"/>
          <w:b w:val="false"/>
          <w:i w:val="false"/>
          <w:color w:val="000000"/>
          <w:sz w:val="28"/>
        </w:rPr>
        <w:t xml:space="preserve"> настоящего Кодекса, и направляет его судье, органу (должностному лицу), назначившему экспертизу.</w:t>
      </w:r>
    </w:p>
    <w:bookmarkEnd w:id="3591"/>
    <w:bookmarkStart w:name="z2592" w:id="3592"/>
    <w:p>
      <w:pPr>
        <w:spacing w:after="0"/>
        <w:ind w:left="0"/>
        <w:jc w:val="both"/>
      </w:pPr>
      <w:r>
        <w:rPr>
          <w:rFonts w:ascii="Times New Roman"/>
          <w:b w:val="false"/>
          <w:i w:val="false"/>
          <w:color w:val="000000"/>
          <w:sz w:val="28"/>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bookmarkEnd w:id="3592"/>
    <w:bookmarkStart w:name="z2593" w:id="3593"/>
    <w:p>
      <w:pPr>
        <w:spacing w:after="0"/>
        <w:ind w:left="0"/>
        <w:jc w:val="both"/>
      </w:pPr>
      <w:r>
        <w:rPr>
          <w:rFonts w:ascii="Times New Roman"/>
          <w:b w:val="false"/>
          <w:i w:val="false"/>
          <w:color w:val="000000"/>
          <w:sz w:val="28"/>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bookmarkEnd w:id="3593"/>
    <w:bookmarkStart w:name="z2594" w:id="3594"/>
    <w:p>
      <w:pPr>
        <w:spacing w:after="0"/>
        <w:ind w:left="0"/>
        <w:jc w:val="both"/>
      </w:pPr>
      <w:r>
        <w:rPr>
          <w:rFonts w:ascii="Times New Roman"/>
          <w:b w:val="false"/>
          <w:i w:val="false"/>
          <w:color w:val="000000"/>
          <w:sz w:val="28"/>
        </w:rPr>
        <w:t>
      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bookmarkEnd w:id="3594"/>
    <w:bookmarkStart w:name="z2595" w:id="3595"/>
    <w:p>
      <w:pPr>
        <w:spacing w:after="0"/>
        <w:ind w:left="0"/>
        <w:jc w:val="both"/>
      </w:pPr>
      <w:r>
        <w:rPr>
          <w:rFonts w:ascii="Times New Roman"/>
          <w:b w:val="false"/>
          <w:i w:val="false"/>
          <w:color w:val="000000"/>
          <w:sz w:val="28"/>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bookmarkEnd w:id="3595"/>
    <w:bookmarkStart w:name="z2596" w:id="35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773. Заключение и показания эксперта и специалиста</w:t>
      </w:r>
    </w:p>
    <w:bookmarkEnd w:id="3596"/>
    <w:bookmarkStart w:name="z2597" w:id="3597"/>
    <w:p>
      <w:pPr>
        <w:spacing w:after="0"/>
        <w:ind w:left="0"/>
        <w:jc w:val="both"/>
      </w:pPr>
      <w:r>
        <w:rPr>
          <w:rFonts w:ascii="Times New Roman"/>
          <w:b w:val="false"/>
          <w:i w:val="false"/>
          <w:color w:val="000000"/>
          <w:sz w:val="28"/>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bookmarkEnd w:id="3597"/>
    <w:bookmarkStart w:name="z2598" w:id="3598"/>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bookmarkEnd w:id="3598"/>
    <w:bookmarkStart w:name="z2599" w:id="3599"/>
    <w:p>
      <w:pPr>
        <w:spacing w:after="0"/>
        <w:ind w:left="0"/>
        <w:jc w:val="both"/>
      </w:pPr>
      <w:r>
        <w:rPr>
          <w:rFonts w:ascii="Times New Roman"/>
          <w:b w:val="false"/>
          <w:i w:val="false"/>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3599"/>
    <w:bookmarkStart w:name="z2600" w:id="3600"/>
    <w:p>
      <w:pPr>
        <w:spacing w:after="0"/>
        <w:ind w:left="0"/>
        <w:jc w:val="both"/>
      </w:pPr>
      <w:r>
        <w:rPr>
          <w:rFonts w:ascii="Times New Roman"/>
          <w:b w:val="false"/>
          <w:i w:val="false"/>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выявлены в ходе исследования.</w:t>
      </w:r>
    </w:p>
    <w:bookmarkEnd w:id="3600"/>
    <w:bookmarkStart w:name="z2601" w:id="3601"/>
    <w:p>
      <w:pPr>
        <w:spacing w:after="0"/>
        <w:ind w:left="0"/>
        <w:jc w:val="both"/>
      </w:pPr>
      <w:r>
        <w:rPr>
          <w:rFonts w:ascii="Times New Roman"/>
          <w:b w:val="false"/>
          <w:i w:val="false"/>
          <w:color w:val="000000"/>
          <w:sz w:val="28"/>
        </w:rPr>
        <w:t xml:space="preserve">
      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w:t>
      </w:r>
    </w:p>
    <w:bookmarkEnd w:id="3601"/>
    <w:bookmarkStart w:name="z2602" w:id="3602"/>
    <w:p>
      <w:pPr>
        <w:spacing w:after="0"/>
        <w:ind w:left="0"/>
        <w:jc w:val="both"/>
      </w:pPr>
      <w:r>
        <w:rPr>
          <w:rFonts w:ascii="Times New Roman"/>
          <w:b w:val="false"/>
          <w:i w:val="false"/>
          <w:color w:val="000000"/>
          <w:sz w:val="28"/>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bookmarkEnd w:id="3602"/>
    <w:bookmarkStart w:name="z2603" w:id="3603"/>
    <w:p>
      <w:pPr>
        <w:spacing w:after="0"/>
        <w:ind w:left="0"/>
        <w:jc w:val="both"/>
      </w:pPr>
      <w:r>
        <w:rPr>
          <w:rFonts w:ascii="Times New Roman"/>
          <w:b w:val="false"/>
          <w:i w:val="false"/>
          <w:color w:val="000000"/>
          <w:sz w:val="28"/>
        </w:rPr>
        <w:t>
      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bookmarkEnd w:id="3603"/>
    <w:bookmarkStart w:name="z2604" w:id="3604"/>
    <w:p>
      <w:pPr>
        <w:spacing w:after="0"/>
        <w:ind w:left="0"/>
        <w:jc w:val="both"/>
      </w:pPr>
      <w:r>
        <w:rPr>
          <w:rFonts w:ascii="Times New Roman"/>
          <w:b w:val="false"/>
          <w:i w:val="false"/>
          <w:color w:val="000000"/>
          <w:sz w:val="28"/>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w:t>
      </w:r>
      <w:r>
        <w:rPr>
          <w:rFonts w:ascii="Times New Roman"/>
          <w:b w:val="false"/>
          <w:i w:val="false"/>
          <w:color w:val="000000"/>
          <w:sz w:val="28"/>
        </w:rPr>
        <w:t>статьи 756</w:t>
      </w:r>
      <w:r>
        <w:rPr>
          <w:rFonts w:ascii="Times New Roman"/>
          <w:b w:val="false"/>
          <w:i w:val="false"/>
          <w:color w:val="000000"/>
          <w:sz w:val="28"/>
        </w:rPr>
        <w:t xml:space="preserve"> настоящего Кодекса.</w:t>
      </w:r>
    </w:p>
    <w:bookmarkEnd w:id="3604"/>
    <w:bookmarkStart w:name="z2605" w:id="3605"/>
    <w:p>
      <w:pPr>
        <w:spacing w:after="0"/>
        <w:ind w:left="0"/>
        <w:jc w:val="both"/>
      </w:pPr>
      <w:r>
        <w:rPr>
          <w:rFonts w:ascii="Times New Roman"/>
          <w:b w:val="false"/>
          <w:i w:val="false"/>
          <w:color w:val="000000"/>
          <w:sz w:val="28"/>
        </w:rPr>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3605"/>
    <w:bookmarkStart w:name="z2606" w:id="3606"/>
    <w:p>
      <w:pPr>
        <w:spacing w:after="0"/>
        <w:ind w:left="0"/>
        <w:jc w:val="both"/>
      </w:pPr>
      <w:r>
        <w:rPr>
          <w:rFonts w:ascii="Times New Roman"/>
          <w:b w:val="false"/>
          <w:i w:val="false"/>
          <w:color w:val="000000"/>
          <w:sz w:val="28"/>
        </w:rPr>
        <w:t>
      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bookmarkEnd w:id="36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773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07" w:id="3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774. Получение образцов</w:t>
      </w:r>
    </w:p>
    <w:bookmarkEnd w:id="3607"/>
    <w:bookmarkStart w:name="z2608" w:id="3608"/>
    <w:p>
      <w:pPr>
        <w:spacing w:after="0"/>
        <w:ind w:left="0"/>
        <w:jc w:val="both"/>
      </w:pPr>
      <w:r>
        <w:rPr>
          <w:rFonts w:ascii="Times New Roman"/>
          <w:b w:val="false"/>
          <w:i w:val="false"/>
          <w:color w:val="000000"/>
          <w:sz w:val="28"/>
        </w:rPr>
        <w:t>
      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bookmarkEnd w:id="3608"/>
    <w:bookmarkStart w:name="z2609" w:id="3609"/>
    <w:p>
      <w:pPr>
        <w:spacing w:after="0"/>
        <w:ind w:left="0"/>
        <w:jc w:val="both"/>
      </w:pPr>
      <w:r>
        <w:rPr>
          <w:rFonts w:ascii="Times New Roman"/>
          <w:b w:val="false"/>
          <w:i w:val="false"/>
          <w:color w:val="000000"/>
          <w:sz w:val="28"/>
        </w:rPr>
        <w:t>
      2. К образцам относятся также пробы материалов, веществ, сырья, готовой продукции.</w:t>
      </w:r>
    </w:p>
    <w:bookmarkEnd w:id="3609"/>
    <w:bookmarkStart w:name="z2610" w:id="3610"/>
    <w:p>
      <w:pPr>
        <w:spacing w:after="0"/>
        <w:ind w:left="0"/>
        <w:jc w:val="both"/>
      </w:pPr>
      <w:r>
        <w:rPr>
          <w:rFonts w:ascii="Times New Roman"/>
          <w:b w:val="false"/>
          <w:i w:val="false"/>
          <w:color w:val="000000"/>
          <w:sz w:val="28"/>
        </w:rPr>
        <w:t>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3610"/>
    <w:bookmarkStart w:name="z2611" w:id="3611"/>
    <w:p>
      <w:pPr>
        <w:spacing w:after="0"/>
        <w:ind w:left="0"/>
        <w:jc w:val="both"/>
      </w:pPr>
      <w:r>
        <w:rPr>
          <w:rFonts w:ascii="Times New Roman"/>
          <w:b w:val="false"/>
          <w:i w:val="false"/>
          <w:color w:val="000000"/>
          <w:sz w:val="28"/>
        </w:rPr>
        <w:t>
      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bookmarkEnd w:id="3611"/>
    <w:bookmarkStart w:name="z2612" w:id="3612"/>
    <w:p>
      <w:pPr>
        <w:spacing w:after="0"/>
        <w:ind w:left="0"/>
        <w:jc w:val="both"/>
      </w:pPr>
      <w:r>
        <w:rPr>
          <w:rFonts w:ascii="Times New Roman"/>
          <w:b w:val="false"/>
          <w:i w:val="false"/>
          <w:color w:val="000000"/>
          <w:sz w:val="28"/>
        </w:rPr>
        <w:t>
      5. Правом получения образцов обладают судья, эксперт, врач или другой специалист.</w:t>
      </w:r>
    </w:p>
    <w:bookmarkEnd w:id="3612"/>
    <w:bookmarkStart w:name="z2613" w:id="3613"/>
    <w:p>
      <w:pPr>
        <w:spacing w:after="0"/>
        <w:ind w:left="0"/>
        <w:jc w:val="both"/>
      </w:pPr>
      <w:r>
        <w:rPr>
          <w:rFonts w:ascii="Times New Roman"/>
          <w:b w:val="false"/>
          <w:i w:val="false"/>
          <w:color w:val="000000"/>
          <w:sz w:val="28"/>
        </w:rPr>
        <w:t>
      6. В случаях, когда получение образцов является частью экспертного исследования, оно может быть произведено экспертом.</w:t>
      </w:r>
    </w:p>
    <w:bookmarkEnd w:id="3613"/>
    <w:bookmarkStart w:name="z2614" w:id="3614"/>
    <w:p>
      <w:pPr>
        <w:spacing w:after="0"/>
        <w:ind w:left="0"/>
        <w:jc w:val="both"/>
      </w:pPr>
      <w:r>
        <w:rPr>
          <w:rFonts w:ascii="Times New Roman"/>
          <w:b w:val="false"/>
          <w:i w:val="false"/>
          <w:color w:val="000000"/>
          <w:sz w:val="28"/>
        </w:rPr>
        <w:t>
      7. Образцы могут быть получены у сторон, а также у третьих лиц.</w:t>
      </w:r>
    </w:p>
    <w:bookmarkEnd w:id="3614"/>
    <w:bookmarkStart w:name="z2615" w:id="3615"/>
    <w:p>
      <w:pPr>
        <w:spacing w:after="0"/>
        <w:ind w:left="0"/>
        <w:jc w:val="both"/>
      </w:pPr>
      <w:r>
        <w:rPr>
          <w:rFonts w:ascii="Times New Roman"/>
          <w:b w:val="false"/>
          <w:i w:val="false"/>
          <w:color w:val="000000"/>
          <w:sz w:val="28"/>
        </w:rPr>
        <w:t>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bookmarkEnd w:id="3615"/>
    <w:bookmarkStart w:name="z2616" w:id="3616"/>
    <w:p>
      <w:pPr>
        <w:spacing w:after="0"/>
        <w:ind w:left="0"/>
        <w:jc w:val="both"/>
      </w:pPr>
      <w:r>
        <w:rPr>
          <w:rFonts w:ascii="Times New Roman"/>
          <w:b w:val="false"/>
          <w:i w:val="false"/>
          <w:color w:val="000000"/>
          <w:sz w:val="28"/>
        </w:rPr>
        <w:t>
      9. Судья лично или с участием специалиста производит необходимые действия, получает образцы, упаковывает их и опечатывает.</w:t>
      </w:r>
    </w:p>
    <w:bookmarkEnd w:id="3616"/>
    <w:bookmarkStart w:name="z2617" w:id="3617"/>
    <w:p>
      <w:pPr>
        <w:spacing w:after="0"/>
        <w:ind w:left="0"/>
        <w:jc w:val="both"/>
      </w:pPr>
      <w:r>
        <w:rPr>
          <w:rFonts w:ascii="Times New Roman"/>
          <w:b w:val="false"/>
          <w:i w:val="false"/>
          <w:color w:val="000000"/>
          <w:sz w:val="28"/>
        </w:rPr>
        <w:t>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3617"/>
    <w:bookmarkStart w:name="z2618" w:id="36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775. Получение образцов врачом или другим специалистом, а также экспертом</w:t>
      </w:r>
    </w:p>
    <w:bookmarkEnd w:id="3618"/>
    <w:bookmarkStart w:name="z2619" w:id="3619"/>
    <w:p>
      <w:pPr>
        <w:spacing w:after="0"/>
        <w:ind w:left="0"/>
        <w:jc w:val="both"/>
      </w:pPr>
      <w:r>
        <w:rPr>
          <w:rFonts w:ascii="Times New Roman"/>
          <w:b w:val="false"/>
          <w:i w:val="false"/>
          <w:color w:val="000000"/>
          <w:sz w:val="28"/>
        </w:rPr>
        <w:t>
      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bookmarkEnd w:id="3619"/>
    <w:bookmarkStart w:name="z2620" w:id="3620"/>
    <w:p>
      <w:pPr>
        <w:spacing w:after="0"/>
        <w:ind w:left="0"/>
        <w:jc w:val="both"/>
      </w:pPr>
      <w:r>
        <w:rPr>
          <w:rFonts w:ascii="Times New Roman"/>
          <w:b w:val="false"/>
          <w:i w:val="false"/>
          <w:color w:val="000000"/>
          <w:sz w:val="28"/>
        </w:rPr>
        <w:t>
      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bookmarkEnd w:id="3620"/>
    <w:bookmarkStart w:name="z2621" w:id="3621"/>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он сообщает в заключении.</w:t>
      </w:r>
    </w:p>
    <w:bookmarkEnd w:id="3621"/>
    <w:bookmarkStart w:name="z2622" w:id="3622"/>
    <w:p>
      <w:pPr>
        <w:spacing w:after="0"/>
        <w:ind w:left="0"/>
        <w:jc w:val="both"/>
      </w:pPr>
      <w:r>
        <w:rPr>
          <w:rFonts w:ascii="Times New Roman"/>
          <w:b w:val="false"/>
          <w:i w:val="false"/>
          <w:color w:val="000000"/>
          <w:sz w:val="28"/>
        </w:rPr>
        <w:t>
      4. Судья вправе присутствовать при изготовлении таких образцов, что отражается в составляемом им протоколе.</w:t>
      </w:r>
    </w:p>
    <w:bookmarkEnd w:id="3622"/>
    <w:bookmarkStart w:name="z2623" w:id="3623"/>
    <w:p>
      <w:pPr>
        <w:spacing w:after="0"/>
        <w:ind w:left="0"/>
        <w:jc w:val="both"/>
      </w:pPr>
      <w:r>
        <w:rPr>
          <w:rFonts w:ascii="Times New Roman"/>
          <w:b w:val="false"/>
          <w:i w:val="false"/>
          <w:color w:val="000000"/>
          <w:sz w:val="28"/>
        </w:rPr>
        <w:t>
      5. После проведения исследования эксперт прилагает образцы к своему заключению в упакованном и опечатанном виде.</w:t>
      </w:r>
    </w:p>
    <w:bookmarkEnd w:id="3623"/>
    <w:bookmarkStart w:name="z2624" w:id="3624"/>
    <w:p>
      <w:pPr>
        <w:spacing w:after="0"/>
        <w:ind w:left="0"/>
        <w:jc w:val="both"/>
      </w:pPr>
      <w:r>
        <w:rPr>
          <w:rFonts w:ascii="Times New Roman"/>
          <w:b w:val="false"/>
          <w:i w:val="false"/>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bookmarkEnd w:id="3624"/>
    <w:bookmarkStart w:name="z2625" w:id="3625"/>
    <w:p>
      <w:pPr>
        <w:spacing w:after="0"/>
        <w:ind w:left="0"/>
        <w:jc w:val="both"/>
      </w:pPr>
      <w:r>
        <w:rPr>
          <w:rFonts w:ascii="Times New Roman"/>
          <w:b w:val="false"/>
          <w:i w:val="false"/>
          <w:color w:val="000000"/>
          <w:sz w:val="28"/>
        </w:rPr>
        <w:t>
      7. К протоколу прилагаются полученные образцы в упакованном и опечатанном виде.</w:t>
      </w:r>
    </w:p>
    <w:bookmarkEnd w:id="3625"/>
    <w:bookmarkStart w:name="z2626" w:id="36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776. Охрана прав личности при получении образцов</w:t>
      </w:r>
    </w:p>
    <w:bookmarkEnd w:id="3626"/>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bookmarkStart w:name="z2627" w:id="3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777. Вещественные доказательства</w:t>
      </w:r>
    </w:p>
    <w:bookmarkEnd w:id="3627"/>
    <w:bookmarkStart w:name="z2628" w:id="3628"/>
    <w:p>
      <w:pPr>
        <w:spacing w:after="0"/>
        <w:ind w:left="0"/>
        <w:jc w:val="both"/>
      </w:pPr>
      <w:r>
        <w:rPr>
          <w:rFonts w:ascii="Times New Roman"/>
          <w:b w:val="false"/>
          <w:i w:val="false"/>
          <w:color w:val="000000"/>
          <w:sz w:val="28"/>
        </w:rPr>
        <w:t>
      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bookmarkEnd w:id="3628"/>
    <w:bookmarkStart w:name="z2629" w:id="3629"/>
    <w:p>
      <w:pPr>
        <w:spacing w:after="0"/>
        <w:ind w:left="0"/>
        <w:jc w:val="both"/>
      </w:pPr>
      <w:r>
        <w:rPr>
          <w:rFonts w:ascii="Times New Roman"/>
          <w:b w:val="false"/>
          <w:i w:val="false"/>
          <w:color w:val="000000"/>
          <w:sz w:val="28"/>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bookmarkEnd w:id="3629"/>
    <w:bookmarkStart w:name="z2630" w:id="3630"/>
    <w:p>
      <w:pPr>
        <w:spacing w:after="0"/>
        <w:ind w:left="0"/>
        <w:jc w:val="both"/>
      </w:pPr>
      <w:r>
        <w:rPr>
          <w:rFonts w:ascii="Times New Roman"/>
          <w:b w:val="false"/>
          <w:i w:val="false"/>
          <w:color w:val="000000"/>
          <w:sz w:val="28"/>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bookmarkEnd w:id="3630"/>
    <w:bookmarkStart w:name="z2631" w:id="3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778. Научно-технические средства</w:t>
      </w:r>
    </w:p>
    <w:bookmarkEnd w:id="3631"/>
    <w:bookmarkStart w:name="z2632" w:id="3632"/>
    <w:p>
      <w:pPr>
        <w:spacing w:after="0"/>
        <w:ind w:left="0"/>
        <w:jc w:val="both"/>
      </w:pPr>
      <w:r>
        <w:rPr>
          <w:rFonts w:ascii="Times New Roman"/>
          <w:b w:val="false"/>
          <w:i w:val="false"/>
          <w:color w:val="000000"/>
          <w:sz w:val="28"/>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bookmarkEnd w:id="3632"/>
    <w:bookmarkStart w:name="z2633" w:id="3633"/>
    <w:p>
      <w:pPr>
        <w:spacing w:after="0"/>
        <w:ind w:left="0"/>
        <w:jc w:val="both"/>
      </w:pPr>
      <w:r>
        <w:rPr>
          <w:rFonts w:ascii="Times New Roman"/>
          <w:b w:val="false"/>
          <w:i w:val="false"/>
          <w:color w:val="000000"/>
          <w:sz w:val="28"/>
        </w:rPr>
        <w:t>
      2. Использование научно-технических средств признается допустимым, если они:</w:t>
      </w:r>
    </w:p>
    <w:bookmarkEnd w:id="3633"/>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делу;</w:t>
      </w:r>
    </w:p>
    <w:p>
      <w:pPr>
        <w:spacing w:after="0"/>
        <w:ind w:left="0"/>
        <w:jc w:val="both"/>
      </w:pPr>
      <w:r>
        <w:rPr>
          <w:rFonts w:ascii="Times New Roman"/>
          <w:b w:val="false"/>
          <w:i w:val="false"/>
          <w:color w:val="000000"/>
          <w:sz w:val="28"/>
        </w:rPr>
        <w:t>
      4) безопасны.</w:t>
      </w:r>
    </w:p>
    <w:bookmarkStart w:name="z2634" w:id="3634"/>
    <w:p>
      <w:pPr>
        <w:spacing w:after="0"/>
        <w:ind w:left="0"/>
        <w:jc w:val="both"/>
      </w:pPr>
      <w:r>
        <w:rPr>
          <w:rFonts w:ascii="Times New Roman"/>
          <w:b w:val="false"/>
          <w:i w:val="false"/>
          <w:color w:val="000000"/>
          <w:sz w:val="28"/>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bookmarkEnd w:id="3634"/>
    <w:bookmarkStart w:name="z2635" w:id="36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779. Документы</w:t>
      </w:r>
    </w:p>
    <w:bookmarkEnd w:id="3635"/>
    <w:bookmarkStart w:name="z2636" w:id="3636"/>
    <w:p>
      <w:pPr>
        <w:spacing w:after="0"/>
        <w:ind w:left="0"/>
        <w:jc w:val="both"/>
      </w:pPr>
      <w:r>
        <w:rPr>
          <w:rFonts w:ascii="Times New Roman"/>
          <w:b w:val="false"/>
          <w:i w:val="false"/>
          <w:color w:val="000000"/>
          <w:sz w:val="28"/>
        </w:rPr>
        <w:t>
      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bookmarkEnd w:id="3636"/>
    <w:bookmarkStart w:name="z2637" w:id="3637"/>
    <w:p>
      <w:pPr>
        <w:spacing w:after="0"/>
        <w:ind w:left="0"/>
        <w:jc w:val="both"/>
      </w:pPr>
      <w:r>
        <w:rPr>
          <w:rFonts w:ascii="Times New Roman"/>
          <w:b w:val="false"/>
          <w:i w:val="false"/>
          <w:color w:val="000000"/>
          <w:sz w:val="28"/>
        </w:rPr>
        <w:t>
      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bookmarkEnd w:id="3637"/>
    <w:bookmarkStart w:name="z2638" w:id="3638"/>
    <w:p>
      <w:pPr>
        <w:spacing w:after="0"/>
        <w:ind w:left="0"/>
        <w:jc w:val="both"/>
      </w:pPr>
      <w:r>
        <w:rPr>
          <w:rFonts w:ascii="Times New Roman"/>
          <w:b w:val="false"/>
          <w:i w:val="false"/>
          <w:color w:val="000000"/>
          <w:sz w:val="28"/>
        </w:rPr>
        <w:t>
      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bookmarkEnd w:id="3638"/>
    <w:bookmarkStart w:name="z2639" w:id="3639"/>
    <w:p>
      <w:pPr>
        <w:spacing w:after="0"/>
        <w:ind w:left="0"/>
        <w:jc w:val="both"/>
      </w:pPr>
      <w:r>
        <w:rPr>
          <w:rFonts w:ascii="Times New Roman"/>
          <w:b w:val="false"/>
          <w:i w:val="false"/>
          <w:color w:val="000000"/>
          <w:sz w:val="28"/>
        </w:rPr>
        <w:t>
      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bookmarkEnd w:id="3639"/>
    <w:bookmarkStart w:name="z2640" w:id="3640"/>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777</w:t>
      </w:r>
      <w:r>
        <w:rPr>
          <w:rFonts w:ascii="Times New Roman"/>
          <w:b w:val="false"/>
          <w:i w:val="false"/>
          <w:color w:val="000000"/>
          <w:sz w:val="28"/>
        </w:rPr>
        <w:t xml:space="preserve"> настоящего Кодекса, они являются вещественными доказательствами.</w:t>
      </w:r>
    </w:p>
    <w:bookmarkEnd w:id="3640"/>
    <w:bookmarkStart w:name="z2641" w:id="36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780. Истребование дополнительных сведений</w:t>
      </w:r>
    </w:p>
    <w:bookmarkEnd w:id="3641"/>
    <w:bookmarkStart w:name="z2642" w:id="3642"/>
    <w:p>
      <w:pPr>
        <w:spacing w:after="0"/>
        <w:ind w:left="0"/>
        <w:jc w:val="both"/>
      </w:pPr>
      <w:r>
        <w:rPr>
          <w:rFonts w:ascii="Times New Roman"/>
          <w:b w:val="false"/>
          <w:i w:val="false"/>
          <w:color w:val="000000"/>
          <w:sz w:val="28"/>
        </w:rPr>
        <w:t>
      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bookmarkEnd w:id="3642"/>
    <w:bookmarkStart w:name="z2643" w:id="3643"/>
    <w:p>
      <w:pPr>
        <w:spacing w:after="0"/>
        <w:ind w:left="0"/>
        <w:jc w:val="both"/>
      </w:pPr>
      <w:r>
        <w:rPr>
          <w:rFonts w:ascii="Times New Roman"/>
          <w:b w:val="false"/>
          <w:i w:val="false"/>
          <w:color w:val="000000"/>
          <w:sz w:val="28"/>
        </w:rPr>
        <w:t>
      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bookmarkEnd w:id="3643"/>
    <w:bookmarkStart w:name="z2644" w:id="3644"/>
    <w:p>
      <w:pPr>
        <w:spacing w:after="0"/>
        <w:ind w:left="0"/>
        <w:jc w:val="both"/>
      </w:pPr>
      <w:r>
        <w:rPr>
          <w:rFonts w:ascii="Times New Roman"/>
          <w:b w:val="false"/>
          <w:i w:val="false"/>
          <w:color w:val="000000"/>
          <w:sz w:val="28"/>
        </w:rPr>
        <w:t>
      3. Истребуемые сведения должны быть направлены в течение трех суток со дня получения требования.</w:t>
      </w:r>
    </w:p>
    <w:bookmarkEnd w:id="3644"/>
    <w:bookmarkStart w:name="z2645" w:id="3645"/>
    <w:p>
      <w:pPr>
        <w:spacing w:after="0"/>
        <w:ind w:left="0"/>
        <w:jc w:val="both"/>
      </w:pPr>
      <w:r>
        <w:rPr>
          <w:rFonts w:ascii="Times New Roman"/>
          <w:b w:val="false"/>
          <w:i w:val="false"/>
          <w:color w:val="000000"/>
          <w:sz w:val="28"/>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bookmarkEnd w:id="3645"/>
    <w:bookmarkStart w:name="z2646" w:id="3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781. Доказывание</w:t>
      </w:r>
    </w:p>
    <w:bookmarkEnd w:id="3646"/>
    <w:bookmarkStart w:name="z2647" w:id="3647"/>
    <w:p>
      <w:pPr>
        <w:spacing w:after="0"/>
        <w:ind w:left="0"/>
        <w:jc w:val="both"/>
      </w:pPr>
      <w:r>
        <w:rPr>
          <w:rFonts w:ascii="Times New Roman"/>
          <w:b w:val="false"/>
          <w:i w:val="false"/>
          <w:color w:val="000000"/>
          <w:sz w:val="28"/>
        </w:rPr>
        <w:t>
      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bookmarkEnd w:id="3647"/>
    <w:bookmarkStart w:name="z2648" w:id="3648"/>
    <w:p>
      <w:pPr>
        <w:spacing w:after="0"/>
        <w:ind w:left="0"/>
        <w:jc w:val="both"/>
      </w:pPr>
      <w:r>
        <w:rPr>
          <w:rFonts w:ascii="Times New Roman"/>
          <w:b w:val="false"/>
          <w:i w:val="false"/>
          <w:color w:val="000000"/>
          <w:sz w:val="28"/>
        </w:rPr>
        <w:t>
      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bookmarkEnd w:id="3648"/>
    <w:bookmarkStart w:name="z2649" w:id="36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782. Собирание доказательств</w:t>
      </w:r>
    </w:p>
    <w:bookmarkEnd w:id="3649"/>
    <w:bookmarkStart w:name="z2650" w:id="3650"/>
    <w:p>
      <w:pPr>
        <w:spacing w:after="0"/>
        <w:ind w:left="0"/>
        <w:jc w:val="both"/>
      </w:pPr>
      <w:r>
        <w:rPr>
          <w:rFonts w:ascii="Times New Roman"/>
          <w:b w:val="false"/>
          <w:i w:val="false"/>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bookmarkEnd w:id="3650"/>
    <w:bookmarkStart w:name="z2651" w:id="3651"/>
    <w:p>
      <w:pPr>
        <w:spacing w:after="0"/>
        <w:ind w:left="0"/>
        <w:jc w:val="both"/>
      </w:pPr>
      <w:r>
        <w:rPr>
          <w:rFonts w:ascii="Times New Roman"/>
          <w:b w:val="false"/>
          <w:i w:val="false"/>
          <w:color w:val="000000"/>
          <w:sz w:val="28"/>
        </w:rPr>
        <w:t xml:space="preserve">
      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3651"/>
    <w:p>
      <w:pPr>
        <w:spacing w:after="0"/>
        <w:ind w:left="0"/>
        <w:jc w:val="both"/>
      </w:pPr>
      <w:r>
        <w:rPr>
          <w:rFonts w:ascii="Times New Roman"/>
          <w:b w:val="false"/>
          <w:i w:val="false"/>
          <w:color w:val="000000"/>
          <w:sz w:val="28"/>
        </w:rPr>
        <w:t>
      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bookmarkStart w:name="z2652" w:id="3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783. Проверка доказательств</w:t>
      </w:r>
    </w:p>
    <w:bookmarkEnd w:id="3652"/>
    <w:p>
      <w:pPr>
        <w:spacing w:after="0"/>
        <w:ind w:left="0"/>
        <w:jc w:val="both"/>
      </w:pPr>
      <w:r>
        <w:rPr>
          <w:rFonts w:ascii="Times New Roman"/>
          <w:b w:val="false"/>
          <w:i w:val="false"/>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bookmarkStart w:name="z2653" w:id="3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784. Оценка доказательств</w:t>
      </w:r>
    </w:p>
    <w:bookmarkEnd w:id="3653"/>
    <w:bookmarkStart w:name="z2654" w:id="3654"/>
    <w:p>
      <w:pPr>
        <w:spacing w:after="0"/>
        <w:ind w:left="0"/>
        <w:jc w:val="both"/>
      </w:pPr>
      <w:r>
        <w:rPr>
          <w:rFonts w:ascii="Times New Roman"/>
          <w:b w:val="false"/>
          <w:i w:val="false"/>
          <w:color w:val="000000"/>
          <w:sz w:val="28"/>
        </w:rPr>
        <w:t>
      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bookmarkEnd w:id="3654"/>
    <w:bookmarkStart w:name="z2655" w:id="3655"/>
    <w:p>
      <w:pPr>
        <w:spacing w:after="0"/>
        <w:ind w:left="0"/>
        <w:jc w:val="both"/>
      </w:pPr>
      <w:r>
        <w:rPr>
          <w:rFonts w:ascii="Times New Roman"/>
          <w:b w:val="false"/>
          <w:i w:val="false"/>
          <w:color w:val="000000"/>
          <w:sz w:val="28"/>
        </w:rPr>
        <w:t>
      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bookmarkEnd w:id="3655"/>
    <w:bookmarkStart w:name="z2656" w:id="3656"/>
    <w:p>
      <w:pPr>
        <w:spacing w:after="0"/>
        <w:ind w:left="0"/>
        <w:jc w:val="both"/>
      </w:pPr>
      <w:r>
        <w:rPr>
          <w:rFonts w:ascii="Times New Roman"/>
          <w:b w:val="false"/>
          <w:i w:val="false"/>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bookmarkEnd w:id="3656"/>
    <w:bookmarkStart w:name="z2657" w:id="3657"/>
    <w:p>
      <w:pPr>
        <w:spacing w:after="0"/>
        <w:ind w:left="0"/>
        <w:jc w:val="both"/>
      </w:pPr>
      <w:r>
        <w:rPr>
          <w:rFonts w:ascii="Times New Roman"/>
          <w:b w:val="false"/>
          <w:i w:val="false"/>
          <w:color w:val="000000"/>
          <w:sz w:val="28"/>
        </w:rPr>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bookmarkEnd w:id="3657"/>
    <w:bookmarkStart w:name="z2658" w:id="3658"/>
    <w:p>
      <w:pPr>
        <w:spacing w:after="0"/>
        <w:ind w:left="0"/>
        <w:jc w:val="both"/>
      </w:pPr>
      <w:r>
        <w:rPr>
          <w:rFonts w:ascii="Times New Roman"/>
          <w:b w:val="false"/>
          <w:i w:val="false"/>
          <w:color w:val="000000"/>
          <w:sz w:val="28"/>
        </w:rPr>
        <w:t>
      5. Доказательство признается допустимым, если оно получено в порядке, предусмотренном настоящим Кодексом.</w:t>
      </w:r>
    </w:p>
    <w:bookmarkEnd w:id="3658"/>
    <w:bookmarkStart w:name="z2659" w:id="3659"/>
    <w:p>
      <w:pPr>
        <w:spacing w:after="0"/>
        <w:ind w:left="0"/>
        <w:jc w:val="both"/>
      </w:pPr>
      <w:r>
        <w:rPr>
          <w:rFonts w:ascii="Times New Roman"/>
          <w:b w:val="false"/>
          <w:i w:val="false"/>
          <w:color w:val="000000"/>
          <w:sz w:val="28"/>
        </w:rPr>
        <w:t>
      6. Доказательство признается достоверным, если в результате проверки выясняется, что оно соответствует действительности.</w:t>
      </w:r>
    </w:p>
    <w:bookmarkEnd w:id="3659"/>
    <w:bookmarkStart w:name="z2660" w:id="3660"/>
    <w:p>
      <w:pPr>
        <w:spacing w:after="0"/>
        <w:ind w:left="0"/>
        <w:jc w:val="both"/>
      </w:pPr>
      <w:r>
        <w:rPr>
          <w:rFonts w:ascii="Times New Roman"/>
          <w:b w:val="false"/>
          <w:i w:val="false"/>
          <w:color w:val="000000"/>
          <w:sz w:val="28"/>
        </w:rPr>
        <w:t>
      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bookmarkEnd w:id="3660"/>
    <w:bookmarkStart w:name="z2661" w:id="366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40. ПРИНЯТИЕ МЕР ОБЕСПЕЧЕНИЯ ПРОИЗВОДСТВА ПО ДЕЛАМ</w:t>
      </w:r>
      <w:r>
        <w:br/>
      </w:r>
      <w:r>
        <w:rPr>
          <w:rFonts w:ascii="Times New Roman"/>
          <w:b/>
          <w:i w:val="false"/>
          <w:color w:val="000000"/>
          <w:sz w:val="28"/>
        </w:rPr>
        <w:t>ОБ АДМИНИСТРАТИВНЫХ ПРАВОНАРУШЕНИЯХ</w:t>
      </w:r>
    </w:p>
    <w:bookmarkEnd w:id="3661"/>
    <w:bookmarkStart w:name="z2662" w:id="36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785. Меры обеспечения производства по делу об административном правонарушении</w:t>
      </w:r>
    </w:p>
    <w:bookmarkEnd w:id="3662"/>
    <w:bookmarkStart w:name="z2663" w:id="3663"/>
    <w:p>
      <w:pPr>
        <w:spacing w:after="0"/>
        <w:ind w:left="0"/>
        <w:jc w:val="both"/>
      </w:pPr>
      <w:r>
        <w:rPr>
          <w:rFonts w:ascii="Times New Roman"/>
          <w:b w:val="false"/>
          <w:i w:val="false"/>
          <w:color w:val="000000"/>
          <w:sz w:val="28"/>
        </w:rPr>
        <w:t>
      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bookmarkEnd w:id="3663"/>
    <w:p>
      <w:pPr>
        <w:spacing w:after="0"/>
        <w:ind w:left="0"/>
        <w:jc w:val="both"/>
      </w:pPr>
      <w:r>
        <w:rPr>
          <w:rFonts w:ascii="Times New Roman"/>
          <w:b w:val="false"/>
          <w:i w:val="false"/>
          <w:color w:val="000000"/>
          <w:sz w:val="28"/>
        </w:rPr>
        <w:t>
      1) доставление к месту составления протокола об административном правонарушении;</w:t>
      </w:r>
    </w:p>
    <w:p>
      <w:pPr>
        <w:spacing w:after="0"/>
        <w:ind w:left="0"/>
        <w:jc w:val="both"/>
      </w:pPr>
      <w:r>
        <w:rPr>
          <w:rFonts w:ascii="Times New Roman"/>
          <w:b w:val="false"/>
          <w:i w:val="false"/>
          <w:color w:val="000000"/>
          <w:sz w:val="28"/>
        </w:rPr>
        <w:t>
      2) административное задержание физического лица;</w:t>
      </w:r>
    </w:p>
    <w:p>
      <w:pPr>
        <w:spacing w:after="0"/>
        <w:ind w:left="0"/>
        <w:jc w:val="both"/>
      </w:pPr>
      <w:r>
        <w:rPr>
          <w:rFonts w:ascii="Times New Roman"/>
          <w:b w:val="false"/>
          <w:i w:val="false"/>
          <w:color w:val="000000"/>
          <w:sz w:val="28"/>
        </w:rPr>
        <w:t>
      3) привод;</w:t>
      </w:r>
    </w:p>
    <w:p>
      <w:pPr>
        <w:spacing w:after="0"/>
        <w:ind w:left="0"/>
        <w:jc w:val="both"/>
      </w:pPr>
      <w:r>
        <w:rPr>
          <w:rFonts w:ascii="Times New Roman"/>
          <w:b w:val="false"/>
          <w:i w:val="false"/>
          <w:color w:val="000000"/>
          <w:sz w:val="28"/>
        </w:rPr>
        <w:t>
      4) личный досмотр и досмотр вещей, находящихся при физическом лице;</w:t>
      </w:r>
    </w:p>
    <w:p>
      <w:pPr>
        <w:spacing w:after="0"/>
        <w:ind w:left="0"/>
        <w:jc w:val="both"/>
      </w:pPr>
      <w:r>
        <w:rPr>
          <w:rFonts w:ascii="Times New Roman"/>
          <w:b w:val="false"/>
          <w:i w:val="false"/>
          <w:color w:val="000000"/>
          <w:sz w:val="28"/>
        </w:rPr>
        <w:t>
      5) досмотр транспортных средств, маломерных судов;</w:t>
      </w:r>
    </w:p>
    <w:p>
      <w:pPr>
        <w:spacing w:after="0"/>
        <w:ind w:left="0"/>
        <w:jc w:val="both"/>
      </w:pPr>
      <w:r>
        <w:rPr>
          <w:rFonts w:ascii="Times New Roman"/>
          <w:b w:val="false"/>
          <w:i w:val="false"/>
          <w:color w:val="000000"/>
          <w:sz w:val="28"/>
        </w:rPr>
        <w:t>
      6) изъятие документов, вещей и товаров;</w:t>
      </w:r>
    </w:p>
    <w:p>
      <w:pPr>
        <w:spacing w:after="0"/>
        <w:ind w:left="0"/>
        <w:jc w:val="both"/>
      </w:pPr>
      <w:r>
        <w:rPr>
          <w:rFonts w:ascii="Times New Roman"/>
          <w:b w:val="false"/>
          <w:i w:val="false"/>
          <w:color w:val="000000"/>
          <w:sz w:val="28"/>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8) задержание, доставление и запрещение эксплуатации транспортного средства или маломерного судна;</w:t>
      </w:r>
    </w:p>
    <w:p>
      <w:pPr>
        <w:spacing w:after="0"/>
        <w:ind w:left="0"/>
        <w:jc w:val="both"/>
      </w:pPr>
      <w:r>
        <w:rPr>
          <w:rFonts w:ascii="Times New Roman"/>
          <w:b w:val="false"/>
          <w:i w:val="false"/>
          <w:color w:val="000000"/>
          <w:sz w:val="28"/>
        </w:rPr>
        <w:t>
      9) осмотр;</w:t>
      </w:r>
    </w:p>
    <w:p>
      <w:pPr>
        <w:spacing w:after="0"/>
        <w:ind w:left="0"/>
        <w:jc w:val="both"/>
      </w:pPr>
      <w:r>
        <w:rPr>
          <w:rFonts w:ascii="Times New Roman"/>
          <w:b w:val="false"/>
          <w:i w:val="false"/>
          <w:color w:val="000000"/>
          <w:sz w:val="28"/>
        </w:rPr>
        <w:t>
      10) медицинское освидетельствование физического лица на состояние алкогольного, наркотического или токсикоманического опьянения;</w:t>
      </w:r>
    </w:p>
    <w:p>
      <w:pPr>
        <w:spacing w:after="0"/>
        <w:ind w:left="0"/>
        <w:jc w:val="both"/>
      </w:pPr>
      <w:r>
        <w:rPr>
          <w:rFonts w:ascii="Times New Roman"/>
          <w:b w:val="false"/>
          <w:i w:val="false"/>
          <w:color w:val="000000"/>
          <w:sz w:val="28"/>
        </w:rPr>
        <w:t xml:space="preserve">
      11)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4" w:id="3664"/>
    <w:p>
      <w:pPr>
        <w:spacing w:after="0"/>
        <w:ind w:left="0"/>
        <w:jc w:val="both"/>
      </w:pPr>
      <w:r>
        <w:rPr>
          <w:rFonts w:ascii="Times New Roman"/>
          <w:b w:val="false"/>
          <w:i w:val="false"/>
          <w:color w:val="000000"/>
          <w:sz w:val="28"/>
        </w:rPr>
        <w:t>
      2. В отношении юридического лица могут быть применены следующие меры обеспечения производства по делу об административном правонарушении:</w:t>
      </w:r>
    </w:p>
    <w:bookmarkEnd w:id="3664"/>
    <w:p>
      <w:pPr>
        <w:spacing w:after="0"/>
        <w:ind w:left="0"/>
        <w:jc w:val="both"/>
      </w:pPr>
      <w:r>
        <w:rPr>
          <w:rFonts w:ascii="Times New Roman"/>
          <w:b w:val="false"/>
          <w:i w:val="false"/>
          <w:color w:val="000000"/>
          <w:sz w:val="28"/>
        </w:rPr>
        <w:t>
      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pPr>
        <w:spacing w:after="0"/>
        <w:ind w:left="0"/>
        <w:jc w:val="both"/>
      </w:pPr>
      <w:r>
        <w:rPr>
          <w:rFonts w:ascii="Times New Roman"/>
          <w:b w:val="false"/>
          <w:i w:val="false"/>
          <w:color w:val="000000"/>
          <w:sz w:val="28"/>
        </w:rPr>
        <w:t>
      2) изъятие документов, принадлежащих юридическому лицу;</w:t>
      </w:r>
    </w:p>
    <w:p>
      <w:pPr>
        <w:spacing w:after="0"/>
        <w:ind w:left="0"/>
        <w:jc w:val="both"/>
      </w:pPr>
      <w:r>
        <w:rPr>
          <w:rFonts w:ascii="Times New Roman"/>
          <w:b w:val="false"/>
          <w:i w:val="false"/>
          <w:color w:val="000000"/>
          <w:sz w:val="28"/>
        </w:rPr>
        <w:t>
      3) наложение ареста или изъятие товаров, транспортных средств и иного имущества, принадлежащих юридическому лицу;</w:t>
      </w:r>
    </w:p>
    <w:p>
      <w:pPr>
        <w:spacing w:after="0"/>
        <w:ind w:left="0"/>
        <w:jc w:val="both"/>
      </w:pPr>
      <w:r>
        <w:rPr>
          <w:rFonts w:ascii="Times New Roman"/>
          <w:b w:val="false"/>
          <w:i w:val="false"/>
          <w:color w:val="000000"/>
          <w:sz w:val="28"/>
        </w:rPr>
        <w:t xml:space="preserve">
      4)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5" w:id="3665"/>
    <w:p>
      <w:pPr>
        <w:spacing w:after="0"/>
        <w:ind w:left="0"/>
        <w:jc w:val="both"/>
      </w:pPr>
      <w:r>
        <w:rPr>
          <w:rFonts w:ascii="Times New Roman"/>
          <w:b w:val="false"/>
          <w:i w:val="false"/>
          <w:color w:val="000000"/>
          <w:sz w:val="28"/>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bookmarkEnd w:id="3665"/>
    <w:bookmarkStart w:name="z2666" w:id="3666"/>
    <w:p>
      <w:pPr>
        <w:spacing w:after="0"/>
        <w:ind w:left="0"/>
        <w:jc w:val="both"/>
      </w:pPr>
      <w:r>
        <w:rPr>
          <w:rFonts w:ascii="Times New Roman"/>
          <w:b w:val="false"/>
          <w:i w:val="false"/>
          <w:color w:val="000000"/>
          <w:sz w:val="28"/>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bookmarkEnd w:id="3666"/>
    <w:bookmarkStart w:name="z2667" w:id="3667"/>
    <w:p>
      <w:pPr>
        <w:spacing w:after="0"/>
        <w:ind w:left="0"/>
        <w:jc w:val="both"/>
      </w:pPr>
      <w:r>
        <w:rPr>
          <w:rFonts w:ascii="Times New Roman"/>
          <w:b w:val="false"/>
          <w:i w:val="false"/>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bookmarkEnd w:id="3667"/>
    <w:bookmarkStart w:name="z2668" w:id="3668"/>
    <w:p>
      <w:pPr>
        <w:spacing w:after="0"/>
        <w:ind w:left="0"/>
        <w:jc w:val="both"/>
      </w:pPr>
      <w:r>
        <w:rPr>
          <w:rFonts w:ascii="Times New Roman"/>
          <w:b w:val="false"/>
          <w:i w:val="false"/>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w:t>
      </w:r>
    </w:p>
    <w:bookmarkEnd w:id="3668"/>
    <w:p>
      <w:pPr>
        <w:spacing w:after="0"/>
        <w:ind w:left="0"/>
        <w:jc w:val="both"/>
      </w:pPr>
      <w:r>
        <w:rPr>
          <w:rFonts w:ascii="Times New Roman"/>
          <w:b w:val="false"/>
          <w:i w:val="false"/>
          <w:color w:val="000000"/>
          <w:sz w:val="28"/>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785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69" w:id="3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786. Доставление</w:t>
      </w:r>
    </w:p>
    <w:bookmarkEnd w:id="3669"/>
    <w:bookmarkStart w:name="z2670" w:id="3670"/>
    <w:p>
      <w:pPr>
        <w:spacing w:after="0"/>
        <w:ind w:left="0"/>
        <w:jc w:val="both"/>
      </w:pPr>
      <w:r>
        <w:rPr>
          <w:rFonts w:ascii="Times New Roman"/>
          <w:b w:val="false"/>
          <w:i w:val="false"/>
          <w:color w:val="000000"/>
          <w:sz w:val="28"/>
        </w:rPr>
        <w:t>
      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3670"/>
    <w:p>
      <w:pPr>
        <w:spacing w:after="0"/>
        <w:ind w:left="0"/>
        <w:jc w:val="both"/>
      </w:pPr>
      <w:r>
        <w:rPr>
          <w:rFonts w:ascii="Times New Roman"/>
          <w:b w:val="false"/>
          <w:i w:val="false"/>
          <w:color w:val="000000"/>
          <w:sz w:val="28"/>
        </w:rPr>
        <w:t>
      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pPr>
        <w:spacing w:after="0"/>
        <w:ind w:left="0"/>
        <w:jc w:val="both"/>
      </w:pPr>
      <w:r>
        <w:rPr>
          <w:rFonts w:ascii="Times New Roman"/>
          <w:b w:val="false"/>
          <w:i w:val="false"/>
          <w:color w:val="000000"/>
          <w:sz w:val="28"/>
        </w:rPr>
        <w:t>
      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pPr>
        <w:spacing w:after="0"/>
        <w:ind w:left="0"/>
        <w:jc w:val="both"/>
      </w:pPr>
      <w:r>
        <w:rPr>
          <w:rFonts w:ascii="Times New Roman"/>
          <w:b w:val="false"/>
          <w:i w:val="false"/>
          <w:color w:val="000000"/>
          <w:sz w:val="28"/>
        </w:rPr>
        <w:t>
      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pPr>
        <w:spacing w:after="0"/>
        <w:ind w:left="0"/>
        <w:jc w:val="both"/>
      </w:pPr>
      <w:r>
        <w:rPr>
          <w:rFonts w:ascii="Times New Roman"/>
          <w:b w:val="false"/>
          <w:i w:val="false"/>
          <w:color w:val="000000"/>
          <w:sz w:val="28"/>
        </w:rPr>
        <w:t>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pPr>
        <w:spacing w:after="0"/>
        <w:ind w:left="0"/>
        <w:jc w:val="both"/>
      </w:pPr>
      <w:r>
        <w:rPr>
          <w:rFonts w:ascii="Times New Roman"/>
          <w:b w:val="false"/>
          <w:i w:val="false"/>
          <w:color w:val="000000"/>
          <w:sz w:val="28"/>
        </w:rPr>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pPr>
        <w:spacing w:after="0"/>
        <w:ind w:left="0"/>
        <w:jc w:val="both"/>
      </w:pPr>
      <w:r>
        <w:rPr>
          <w:rFonts w:ascii="Times New Roman"/>
          <w:b w:val="false"/>
          <w:i w:val="false"/>
          <w:color w:val="000000"/>
          <w:sz w:val="28"/>
        </w:rPr>
        <w:t xml:space="preserve">
      6)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 </w:t>
      </w:r>
    </w:p>
    <w:p>
      <w:pPr>
        <w:spacing w:after="0"/>
        <w:ind w:left="0"/>
        <w:jc w:val="both"/>
      </w:pPr>
      <w:r>
        <w:rPr>
          <w:rFonts w:ascii="Times New Roman"/>
          <w:b w:val="false"/>
          <w:i w:val="false"/>
          <w:color w:val="000000"/>
          <w:sz w:val="28"/>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pPr>
        <w:spacing w:after="0"/>
        <w:ind w:left="0"/>
        <w:jc w:val="both"/>
      </w:pPr>
      <w:r>
        <w:rPr>
          <w:rFonts w:ascii="Times New Roman"/>
          <w:b w:val="false"/>
          <w:i w:val="false"/>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bookmarkStart w:name="z2671" w:id="3671"/>
    <w:p>
      <w:pPr>
        <w:spacing w:after="0"/>
        <w:ind w:left="0"/>
        <w:jc w:val="both"/>
      </w:pPr>
      <w:r>
        <w:rPr>
          <w:rFonts w:ascii="Times New Roman"/>
          <w:b w:val="false"/>
          <w:i w:val="false"/>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bookmarkEnd w:id="3671"/>
    <w:bookmarkStart w:name="z2672" w:id="3672"/>
    <w:p>
      <w:pPr>
        <w:spacing w:after="0"/>
        <w:ind w:left="0"/>
        <w:jc w:val="both"/>
      </w:pPr>
      <w:r>
        <w:rPr>
          <w:rFonts w:ascii="Times New Roman"/>
          <w:b w:val="false"/>
          <w:i w:val="false"/>
          <w:color w:val="000000"/>
          <w:sz w:val="28"/>
        </w:rPr>
        <w:t>
      3. Доставление должно быть произведено в возможно короткий срок.</w:t>
      </w:r>
    </w:p>
    <w:bookmarkEnd w:id="3672"/>
    <w:bookmarkStart w:name="z2673" w:id="3673"/>
    <w:p>
      <w:pPr>
        <w:spacing w:after="0"/>
        <w:ind w:left="0"/>
        <w:jc w:val="both"/>
      </w:pPr>
      <w:r>
        <w:rPr>
          <w:rFonts w:ascii="Times New Roman"/>
          <w:b w:val="false"/>
          <w:i w:val="false"/>
          <w:color w:val="000000"/>
          <w:sz w:val="28"/>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3673"/>
    <w:p>
      <w:pPr>
        <w:spacing w:after="0"/>
        <w:ind w:left="0"/>
        <w:jc w:val="both"/>
      </w:pPr>
      <w:r>
        <w:rPr>
          <w:rFonts w:ascii="Times New Roman"/>
          <w:b w:val="false"/>
          <w:i w:val="false"/>
          <w:color w:val="000000"/>
          <w:sz w:val="28"/>
        </w:rPr>
        <w:t>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786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74" w:id="36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787. Административное задержание</w:t>
      </w:r>
    </w:p>
    <w:bookmarkEnd w:id="3674"/>
    <w:p>
      <w:pPr>
        <w:spacing w:after="0"/>
        <w:ind w:left="0"/>
        <w:jc w:val="both"/>
      </w:pPr>
      <w:r>
        <w:rPr>
          <w:rFonts w:ascii="Times New Roman"/>
          <w:b w:val="false"/>
          <w:i w:val="false"/>
          <w:color w:val="000000"/>
          <w:sz w:val="28"/>
        </w:rPr>
        <w:t>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pPr>
        <w:spacing w:after="0"/>
        <w:ind w:left="0"/>
        <w:jc w:val="both"/>
      </w:pPr>
      <w:r>
        <w:rPr>
          <w:rFonts w:ascii="Times New Roman"/>
          <w:b w:val="false"/>
          <w:i w:val="false"/>
          <w:color w:val="000000"/>
          <w:sz w:val="28"/>
        </w:rPr>
        <w:t xml:space="preserve">
      1) органами внутренних дел – при выявлении административных правонарушений, дела о которых в соответствии со </w:t>
      </w:r>
      <w:r>
        <w:rPr>
          <w:rFonts w:ascii="Times New Roman"/>
          <w:b w:val="false"/>
          <w:i w:val="false"/>
          <w:color w:val="000000"/>
          <w:sz w:val="28"/>
        </w:rPr>
        <w:t>статьей 685</w:t>
      </w:r>
      <w:r>
        <w:rPr>
          <w:rFonts w:ascii="Times New Roman"/>
          <w:b w:val="false"/>
          <w:i w:val="false"/>
          <w:color w:val="000000"/>
          <w:sz w:val="28"/>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pPr>
        <w:spacing w:after="0"/>
        <w:ind w:left="0"/>
        <w:jc w:val="both"/>
      </w:pPr>
      <w:r>
        <w:rPr>
          <w:rFonts w:ascii="Times New Roman"/>
          <w:b w:val="false"/>
          <w:i w:val="false"/>
          <w:color w:val="000000"/>
          <w:sz w:val="28"/>
        </w:rPr>
        <w:t>
      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pPr>
        <w:spacing w:after="0"/>
        <w:ind w:left="0"/>
        <w:jc w:val="both"/>
      </w:pPr>
      <w:r>
        <w:rPr>
          <w:rFonts w:ascii="Times New Roman"/>
          <w:b w:val="false"/>
          <w:i w:val="false"/>
          <w:color w:val="000000"/>
          <w:sz w:val="28"/>
        </w:rPr>
        <w:t xml:space="preserve">
      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w:t>
      </w:r>
      <w:r>
        <w:rPr>
          <w:rFonts w:ascii="Times New Roman"/>
          <w:b w:val="false"/>
          <w:i w:val="false"/>
          <w:color w:val="000000"/>
          <w:sz w:val="28"/>
        </w:rPr>
        <w:t>статьи 726</w:t>
      </w:r>
      <w:r>
        <w:rPr>
          <w:rFonts w:ascii="Times New Roman"/>
          <w:b w:val="false"/>
          <w:i w:val="false"/>
          <w:color w:val="000000"/>
          <w:sz w:val="28"/>
        </w:rPr>
        <w:t xml:space="preserve"> настоящего Кодекса либо административных правонарушений, по делам о которых в соответствии с подпунктом 44)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pPr>
        <w:spacing w:after="0"/>
        <w:ind w:left="0"/>
        <w:jc w:val="both"/>
      </w:pPr>
      <w:r>
        <w:rPr>
          <w:rFonts w:ascii="Times New Roman"/>
          <w:b w:val="false"/>
          <w:i w:val="false"/>
          <w:color w:val="000000"/>
          <w:sz w:val="28"/>
        </w:rPr>
        <w:t>
      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pPr>
        <w:spacing w:after="0"/>
        <w:ind w:left="0"/>
        <w:jc w:val="both"/>
      </w:pPr>
      <w:r>
        <w:rPr>
          <w:rFonts w:ascii="Times New Roman"/>
          <w:b w:val="false"/>
          <w:i w:val="false"/>
          <w:color w:val="000000"/>
          <w:sz w:val="28"/>
        </w:rPr>
        <w:t>
      7) органами транспортного контроля – при нарушении правил, контроль за соблюдением которых осуществляют эти органы;</w:t>
      </w:r>
    </w:p>
    <w:p>
      <w:pPr>
        <w:spacing w:after="0"/>
        <w:ind w:left="0"/>
        <w:jc w:val="both"/>
      </w:pPr>
      <w:r>
        <w:rPr>
          <w:rFonts w:ascii="Times New Roman"/>
          <w:b w:val="false"/>
          <w:i w:val="false"/>
          <w:color w:val="000000"/>
          <w:sz w:val="28"/>
        </w:rPr>
        <w:t xml:space="preserve">
      8) должностными лицами военной полиции – при выявлении административных правонарушений, дела о которых в соответствии со </w:t>
      </w:r>
      <w:r>
        <w:rPr>
          <w:rFonts w:ascii="Times New Roman"/>
          <w:b w:val="false"/>
          <w:i w:val="false"/>
          <w:color w:val="000000"/>
          <w:sz w:val="28"/>
        </w:rPr>
        <w:t>статьей 727</w:t>
      </w:r>
      <w:r>
        <w:rPr>
          <w:rFonts w:ascii="Times New Roman"/>
          <w:b w:val="false"/>
          <w:i w:val="false"/>
          <w:color w:val="000000"/>
          <w:sz w:val="28"/>
        </w:rPr>
        <w:t xml:space="preserve">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pPr>
        <w:spacing w:after="0"/>
        <w:ind w:left="0"/>
        <w:jc w:val="both"/>
      </w:pPr>
      <w:r>
        <w:rPr>
          <w:rFonts w:ascii="Times New Roman"/>
          <w:b w:val="false"/>
          <w:i w:val="false"/>
          <w:color w:val="000000"/>
          <w:sz w:val="28"/>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06.04.2016 </w:t>
      </w:r>
      <w:r>
        <w:rPr>
          <w:rFonts w:ascii="Times New Roman"/>
          <w:b w:val="false"/>
          <w:i/>
          <w:color w:val="000000"/>
          <w:sz w:val="28"/>
        </w:rPr>
        <w:t>№ 484-V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pPr>
        <w:spacing w:after="0"/>
        <w:ind w:left="0"/>
        <w:jc w:val="both"/>
      </w:pPr>
      <w:r>
        <w:rPr>
          <w:rFonts w:ascii="Times New Roman"/>
          <w:b w:val="false"/>
          <w:i w:val="false"/>
          <w:color w:val="000000"/>
          <w:sz w:val="28"/>
        </w:rPr>
        <w:t>
      13)</w:t>
      </w:r>
      <w:r>
        <w:rPr>
          <w:rFonts w:ascii="Times New Roman"/>
          <w:b w:val="false"/>
          <w:i/>
          <w:color w:val="000000"/>
          <w:sz w:val="28"/>
        </w:rPr>
        <w:t xml:space="preserve"> исключен Законом РК от 29.12.2014 </w:t>
      </w:r>
      <w:r>
        <w:rPr>
          <w:rFonts w:ascii="Times New Roman"/>
          <w:b w:val="false"/>
          <w:i/>
          <w:color w:val="000000"/>
          <w:sz w:val="28"/>
        </w:rPr>
        <w:t>№ 272-V</w:t>
      </w:r>
      <w:r>
        <w:rPr>
          <w:rFonts w:ascii="Times New Roman"/>
          <w:b w:val="false"/>
          <w:i/>
          <w:color w:val="000000"/>
          <w:sz w:val="28"/>
        </w:rPr>
        <w:t xml:space="preserve"> (вводится в действие 01.01.2015);</w:t>
      </w:r>
    </w:p>
    <w:p>
      <w:pPr>
        <w:spacing w:after="0"/>
        <w:ind w:left="0"/>
        <w:jc w:val="both"/>
      </w:pPr>
      <w:r>
        <w:rPr>
          <w:rFonts w:ascii="Times New Roman"/>
          <w:b w:val="false"/>
          <w:i w:val="false"/>
          <w:color w:val="000000"/>
          <w:sz w:val="28"/>
        </w:rPr>
        <w:t>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bookmarkStart w:name="z4180" w:id="3675"/>
    <w:p>
      <w:pPr>
        <w:spacing w:after="0"/>
        <w:ind w:left="0"/>
        <w:jc w:val="both"/>
      </w:pPr>
      <w:r>
        <w:rPr>
          <w:rFonts w:ascii="Times New Roman"/>
          <w:b w:val="false"/>
          <w:i w:val="false"/>
          <w:color w:val="000000"/>
          <w:sz w:val="28"/>
        </w:rPr>
        <w:t>
      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bookmarkEnd w:id="3675"/>
    <w:p>
      <w:pPr>
        <w:spacing w:after="0"/>
        <w:ind w:left="0"/>
        <w:jc w:val="both"/>
      </w:pPr>
      <w:r>
        <w:rPr>
          <w:rFonts w:ascii="Times New Roman"/>
          <w:b w:val="false"/>
          <w:i w:val="false"/>
          <w:color w:val="000000"/>
          <w:sz w:val="28"/>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06.04.2016 </w:t>
      </w:r>
      <w:r>
        <w:rPr>
          <w:rFonts w:ascii="Times New Roman"/>
          <w:b w:val="false"/>
          <w:i w:val="false"/>
          <w:color w:val="000000"/>
          <w:sz w:val="28"/>
        </w:rPr>
        <w:t>№ 484-V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75" w:id="36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788. Порядок административного задержания</w:t>
      </w:r>
    </w:p>
    <w:bookmarkEnd w:id="3676"/>
    <w:bookmarkStart w:name="z2676" w:id="3677"/>
    <w:p>
      <w:pPr>
        <w:spacing w:after="0"/>
        <w:ind w:left="0"/>
        <w:jc w:val="both"/>
      </w:pPr>
      <w:r>
        <w:rPr>
          <w:rFonts w:ascii="Times New Roman"/>
          <w:b w:val="false"/>
          <w:i w:val="false"/>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bookmarkEnd w:id="3677"/>
    <w:bookmarkStart w:name="z2677" w:id="3678"/>
    <w:p>
      <w:pPr>
        <w:spacing w:after="0"/>
        <w:ind w:left="0"/>
        <w:jc w:val="both"/>
      </w:pPr>
      <w:r>
        <w:rPr>
          <w:rFonts w:ascii="Times New Roman"/>
          <w:b w:val="false"/>
          <w:i w:val="false"/>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bookmarkEnd w:id="3678"/>
    <w:bookmarkStart w:name="z2678" w:id="3679"/>
    <w:p>
      <w:pPr>
        <w:spacing w:after="0"/>
        <w:ind w:left="0"/>
        <w:jc w:val="both"/>
      </w:pPr>
      <w:r>
        <w:rPr>
          <w:rFonts w:ascii="Times New Roman"/>
          <w:b w:val="false"/>
          <w:i w:val="false"/>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bookmarkEnd w:id="3679"/>
    <w:bookmarkStart w:name="z2679" w:id="3680"/>
    <w:p>
      <w:pPr>
        <w:spacing w:after="0"/>
        <w:ind w:left="0"/>
        <w:jc w:val="both"/>
      </w:pPr>
      <w:r>
        <w:rPr>
          <w:rFonts w:ascii="Times New Roman"/>
          <w:b w:val="false"/>
          <w:i w:val="false"/>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3680"/>
    <w:bookmarkStart w:name="z2680" w:id="3681"/>
    <w:p>
      <w:pPr>
        <w:spacing w:after="0"/>
        <w:ind w:left="0"/>
        <w:jc w:val="both"/>
      </w:pPr>
      <w:r>
        <w:rPr>
          <w:rFonts w:ascii="Times New Roman"/>
          <w:b w:val="false"/>
          <w:i w:val="false"/>
          <w:color w:val="000000"/>
          <w:sz w:val="28"/>
        </w:rPr>
        <w:t>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bookmarkEnd w:id="3681"/>
    <w:bookmarkStart w:name="z2681" w:id="3682"/>
    <w:p>
      <w:pPr>
        <w:spacing w:after="0"/>
        <w:ind w:left="0"/>
        <w:jc w:val="both"/>
      </w:pPr>
      <w:r>
        <w:rPr>
          <w:rFonts w:ascii="Times New Roman"/>
          <w:b w:val="false"/>
          <w:i w:val="false"/>
          <w:color w:val="000000"/>
          <w:sz w:val="28"/>
        </w:rPr>
        <w:t>
      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bookmarkEnd w:id="3682"/>
    <w:bookmarkStart w:name="z2682" w:id="3683"/>
    <w:p>
      <w:pPr>
        <w:spacing w:after="0"/>
        <w:ind w:left="0"/>
        <w:jc w:val="both"/>
      </w:pPr>
      <w:r>
        <w:rPr>
          <w:rFonts w:ascii="Times New Roman"/>
          <w:b w:val="false"/>
          <w:i w:val="false"/>
          <w:color w:val="000000"/>
          <w:sz w:val="28"/>
        </w:rPr>
        <w:t>
      7. 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bookmarkEnd w:id="3683"/>
    <w:bookmarkStart w:name="z2683" w:id="3684"/>
    <w:p>
      <w:pPr>
        <w:spacing w:after="0"/>
        <w:ind w:left="0"/>
        <w:jc w:val="both"/>
      </w:pPr>
      <w:r>
        <w:rPr>
          <w:rFonts w:ascii="Times New Roman"/>
          <w:b w:val="false"/>
          <w:i w:val="false"/>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исполнительной власти.</w:t>
      </w:r>
    </w:p>
    <w:bookmarkEnd w:id="3684"/>
    <w:bookmarkStart w:name="z2684" w:id="3685"/>
    <w:p>
      <w:pPr>
        <w:spacing w:after="0"/>
        <w:ind w:left="0"/>
        <w:jc w:val="both"/>
      </w:pPr>
      <w:r>
        <w:rPr>
          <w:rFonts w:ascii="Times New Roman"/>
          <w:b w:val="false"/>
          <w:i w:val="false"/>
          <w:color w:val="000000"/>
          <w:sz w:val="28"/>
        </w:rPr>
        <w:t>
      9. Несовершеннолетние, в отношении которых применено административное задержание, содержатся отдельно от взрослых лиц.</w:t>
      </w:r>
    </w:p>
    <w:bookmarkEnd w:id="36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85" w:id="36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789. Сроки административного задержания</w:t>
      </w:r>
    </w:p>
    <w:bookmarkEnd w:id="3686"/>
    <w:bookmarkStart w:name="z2686" w:id="3687"/>
    <w:p>
      <w:pPr>
        <w:spacing w:after="0"/>
        <w:ind w:left="0"/>
        <w:jc w:val="both"/>
      </w:pPr>
      <w:r>
        <w:rPr>
          <w:rFonts w:ascii="Times New Roman"/>
          <w:b w:val="false"/>
          <w:i w:val="false"/>
          <w:color w:val="000000"/>
          <w:sz w:val="28"/>
        </w:rPr>
        <w:t xml:space="preserve">
      1. Административное задержание осуществляется в течение времени, необходимого для достижения целей, указанных в </w:t>
      </w:r>
      <w:r>
        <w:rPr>
          <w:rFonts w:ascii="Times New Roman"/>
          <w:b w:val="false"/>
          <w:i w:val="false"/>
          <w:color w:val="000000"/>
          <w:sz w:val="28"/>
        </w:rPr>
        <w:t>статье 785</w:t>
      </w:r>
      <w:r>
        <w:rPr>
          <w:rFonts w:ascii="Times New Roman"/>
          <w:b w:val="false"/>
          <w:i w:val="false"/>
          <w:color w:val="000000"/>
          <w:sz w:val="28"/>
        </w:rPr>
        <w:t xml:space="preserve"> настоящего Кодекса, и может длиться не более трех часов.</w:t>
      </w:r>
    </w:p>
    <w:bookmarkEnd w:id="3687"/>
    <w:p>
      <w:pPr>
        <w:spacing w:after="0"/>
        <w:ind w:left="0"/>
        <w:jc w:val="both"/>
      </w:pPr>
      <w:r>
        <w:rPr>
          <w:rFonts w:ascii="Times New Roman"/>
          <w:b w:val="false"/>
          <w:i w:val="false"/>
          <w:color w:val="000000"/>
          <w:sz w:val="28"/>
        </w:rPr>
        <w:t>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 часов, исчисляемых непрерывно со времени фактического задержания.</w:t>
      </w:r>
    </w:p>
    <w:bookmarkStart w:name="z2687" w:id="3688"/>
    <w:p>
      <w:pPr>
        <w:spacing w:after="0"/>
        <w:ind w:left="0"/>
        <w:jc w:val="both"/>
      </w:pPr>
      <w:r>
        <w:rPr>
          <w:rFonts w:ascii="Times New Roman"/>
          <w:b w:val="false"/>
          <w:i w:val="false"/>
          <w:color w:val="000000"/>
          <w:sz w:val="28"/>
        </w:rPr>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bookmarkEnd w:id="3688"/>
    <w:bookmarkStart w:name="z3677" w:id="3689"/>
    <w:p>
      <w:pPr>
        <w:spacing w:after="0"/>
        <w:ind w:left="0"/>
        <w:jc w:val="both"/>
      </w:pPr>
      <w:r>
        <w:rPr>
          <w:rFonts w:ascii="Times New Roman"/>
          <w:b w:val="false"/>
          <w:i w:val="false"/>
          <w:color w:val="000000"/>
          <w:sz w:val="28"/>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36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2688" w:id="3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790. Привод</w:t>
      </w:r>
    </w:p>
    <w:bookmarkEnd w:id="3690"/>
    <w:bookmarkStart w:name="z2689" w:id="3691"/>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bookmarkEnd w:id="3691"/>
    <w:bookmarkStart w:name="z2690" w:id="3692"/>
    <w:p>
      <w:pPr>
        <w:spacing w:after="0"/>
        <w:ind w:left="0"/>
        <w:jc w:val="both"/>
      </w:pPr>
      <w:r>
        <w:rPr>
          <w:rFonts w:ascii="Times New Roman"/>
          <w:b w:val="false"/>
          <w:i w:val="false"/>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36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790 с изменениями, внесенными законами РК от 18.11.2015 </w:t>
      </w:r>
      <w:r>
        <w:rPr>
          <w:rFonts w:ascii="Times New Roman"/>
          <w:b w:val="false"/>
          <w:i w:val="false"/>
          <w:color w:val="000000"/>
          <w:sz w:val="28"/>
        </w:rPr>
        <w:t>№ 411-V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06.04.2016 </w:t>
      </w:r>
      <w:r>
        <w:rPr>
          <w:rFonts w:ascii="Times New Roman"/>
          <w:b w:val="false"/>
          <w:i w:val="false"/>
          <w:color w:val="000000"/>
          <w:sz w:val="28"/>
        </w:rPr>
        <w:t>№ 484-V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91" w:id="3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791. Личный досмотр и досмотр вещей, находящихся при физическом лице</w:t>
      </w:r>
    </w:p>
    <w:bookmarkEnd w:id="3693"/>
    <w:bookmarkStart w:name="z2692" w:id="3694"/>
    <w:p>
      <w:pPr>
        <w:spacing w:after="0"/>
        <w:ind w:left="0"/>
        <w:jc w:val="both"/>
      </w:pPr>
      <w:r>
        <w:rPr>
          <w:rFonts w:ascii="Times New Roman"/>
          <w:b w:val="false"/>
          <w:i w:val="false"/>
          <w:color w:val="000000"/>
          <w:sz w:val="28"/>
        </w:rPr>
        <w:t>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bookmarkEnd w:id="3694"/>
    <w:bookmarkStart w:name="z2693" w:id="3695"/>
    <w:p>
      <w:pPr>
        <w:spacing w:after="0"/>
        <w:ind w:left="0"/>
        <w:jc w:val="both"/>
      </w:pPr>
      <w:r>
        <w:rPr>
          <w:rFonts w:ascii="Times New Roman"/>
          <w:b w:val="false"/>
          <w:i w:val="false"/>
          <w:color w:val="000000"/>
          <w:sz w:val="28"/>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bookmarkEnd w:id="3695"/>
    <w:bookmarkStart w:name="z2694" w:id="3696"/>
    <w:p>
      <w:pPr>
        <w:spacing w:after="0"/>
        <w:ind w:left="0"/>
        <w:jc w:val="both"/>
      </w:pPr>
      <w:r>
        <w:rPr>
          <w:rFonts w:ascii="Times New Roman"/>
          <w:b w:val="false"/>
          <w:i w:val="false"/>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части первой </w:t>
      </w:r>
      <w:r>
        <w:rPr>
          <w:rFonts w:ascii="Times New Roman"/>
          <w:b w:val="false"/>
          <w:i w:val="false"/>
          <w:color w:val="000000"/>
          <w:sz w:val="28"/>
        </w:rPr>
        <w:t>статьи 98</w:t>
      </w:r>
      <w:r>
        <w:rPr>
          <w:rFonts w:ascii="Times New Roman"/>
          <w:b w:val="false"/>
          <w:i w:val="false"/>
          <w:color w:val="000000"/>
          <w:sz w:val="28"/>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bookmarkEnd w:id="3696"/>
    <w:bookmarkStart w:name="z2695" w:id="3697"/>
    <w:p>
      <w:pPr>
        <w:spacing w:after="0"/>
        <w:ind w:left="0"/>
        <w:jc w:val="both"/>
      </w:pPr>
      <w:r>
        <w:rPr>
          <w:rFonts w:ascii="Times New Roman"/>
          <w:b w:val="false"/>
          <w:i w:val="false"/>
          <w:color w:val="000000"/>
          <w:sz w:val="28"/>
        </w:rPr>
        <w:t>
      4. Личный досмотр может производиться лицом одного пола с досматриваемым и в присутствии двух понятых того же пола.</w:t>
      </w:r>
    </w:p>
    <w:bookmarkEnd w:id="3697"/>
    <w:bookmarkStart w:name="z2696" w:id="3698"/>
    <w:p>
      <w:pPr>
        <w:spacing w:after="0"/>
        <w:ind w:left="0"/>
        <w:jc w:val="both"/>
      </w:pPr>
      <w:r>
        <w:rPr>
          <w:rFonts w:ascii="Times New Roman"/>
          <w:b w:val="false"/>
          <w:i w:val="false"/>
          <w:color w:val="000000"/>
          <w:sz w:val="28"/>
        </w:rPr>
        <w:t>
      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bookmarkEnd w:id="3698"/>
    <w:bookmarkStart w:name="z2697" w:id="3699"/>
    <w:p>
      <w:pPr>
        <w:spacing w:after="0"/>
        <w:ind w:left="0"/>
        <w:jc w:val="both"/>
      </w:pPr>
      <w:r>
        <w:rPr>
          <w:rFonts w:ascii="Times New Roman"/>
          <w:b w:val="false"/>
          <w:i w:val="false"/>
          <w:color w:val="000000"/>
          <w:sz w:val="28"/>
        </w:rPr>
        <w:t>
      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bookmarkEnd w:id="3699"/>
    <w:bookmarkStart w:name="z2698" w:id="3700"/>
    <w:p>
      <w:pPr>
        <w:spacing w:after="0"/>
        <w:ind w:left="0"/>
        <w:jc w:val="both"/>
      </w:pPr>
      <w:r>
        <w:rPr>
          <w:rFonts w:ascii="Times New Roman"/>
          <w:b w:val="false"/>
          <w:i w:val="false"/>
          <w:color w:val="000000"/>
          <w:sz w:val="28"/>
        </w:rPr>
        <w:t>
      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bookmarkEnd w:id="3700"/>
    <w:bookmarkStart w:name="z2699" w:id="3701"/>
    <w:p>
      <w:pPr>
        <w:spacing w:after="0"/>
        <w:ind w:left="0"/>
        <w:jc w:val="both"/>
      </w:pPr>
      <w:r>
        <w:rPr>
          <w:rFonts w:ascii="Times New Roman"/>
          <w:b w:val="false"/>
          <w:i w:val="false"/>
          <w:color w:val="000000"/>
          <w:sz w:val="28"/>
        </w:rPr>
        <w:t>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bookmarkEnd w:id="3701"/>
    <w:bookmarkStart w:name="z2700" w:id="3702"/>
    <w:p>
      <w:pPr>
        <w:spacing w:after="0"/>
        <w:ind w:left="0"/>
        <w:jc w:val="both"/>
      </w:pPr>
      <w:r>
        <w:rPr>
          <w:rFonts w:ascii="Times New Roman"/>
          <w:b w:val="false"/>
          <w:i w:val="false"/>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доказательств.</w:t>
      </w:r>
    </w:p>
    <w:bookmarkEnd w:id="3702"/>
    <w:bookmarkStart w:name="z2701" w:id="3703"/>
    <w:p>
      <w:pPr>
        <w:spacing w:after="0"/>
        <w:ind w:left="0"/>
        <w:jc w:val="both"/>
      </w:pPr>
      <w:r>
        <w:rPr>
          <w:rFonts w:ascii="Times New Roman"/>
          <w:b w:val="false"/>
          <w:i w:val="false"/>
          <w:color w:val="000000"/>
          <w:sz w:val="28"/>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3703"/>
    <w:bookmarkStart w:name="z2702" w:id="3704"/>
    <w:p>
      <w:pPr>
        <w:spacing w:after="0"/>
        <w:ind w:left="0"/>
        <w:jc w:val="both"/>
      </w:pPr>
      <w:r>
        <w:rPr>
          <w:rFonts w:ascii="Times New Roman"/>
          <w:b w:val="false"/>
          <w:i w:val="false"/>
          <w:color w:val="000000"/>
          <w:sz w:val="28"/>
        </w:rPr>
        <w:t>
      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3704"/>
    <w:bookmarkStart w:name="z2703" w:id="3705"/>
    <w:p>
      <w:pPr>
        <w:spacing w:after="0"/>
        <w:ind w:left="0"/>
        <w:jc w:val="both"/>
      </w:pPr>
      <w:r>
        <w:rPr>
          <w:rFonts w:ascii="Times New Roman"/>
          <w:b w:val="false"/>
          <w:i w:val="false"/>
          <w:color w:val="000000"/>
          <w:sz w:val="28"/>
        </w:rPr>
        <w:t>
      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37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04" w:id="37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792. Досмотр транспортных средств, маломерных судов</w:t>
      </w:r>
    </w:p>
    <w:bookmarkEnd w:id="3706"/>
    <w:bookmarkStart w:name="z2705" w:id="3707"/>
    <w:p>
      <w:pPr>
        <w:spacing w:after="0"/>
        <w:ind w:left="0"/>
        <w:jc w:val="both"/>
      </w:pPr>
      <w:r>
        <w:rPr>
          <w:rFonts w:ascii="Times New Roman"/>
          <w:b w:val="false"/>
          <w:i w:val="false"/>
          <w:color w:val="000000"/>
          <w:sz w:val="28"/>
        </w:rPr>
        <w:t>
      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bookmarkEnd w:id="3707"/>
    <w:bookmarkStart w:name="z2706" w:id="3708"/>
    <w:p>
      <w:pPr>
        <w:spacing w:after="0"/>
        <w:ind w:left="0"/>
        <w:jc w:val="both"/>
      </w:pPr>
      <w:r>
        <w:rPr>
          <w:rFonts w:ascii="Times New Roman"/>
          <w:b w:val="false"/>
          <w:i w:val="false"/>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с участием двух понятых.</w:t>
      </w:r>
    </w:p>
    <w:bookmarkEnd w:id="3708"/>
    <w:p>
      <w:pPr>
        <w:spacing w:after="0"/>
        <w:ind w:left="0"/>
        <w:jc w:val="both"/>
      </w:pPr>
      <w:r>
        <w:rPr>
          <w:rFonts w:ascii="Times New Roman"/>
          <w:b w:val="false"/>
          <w:i w:val="false"/>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bookmarkStart w:name="z2707" w:id="3709"/>
    <w:p>
      <w:pPr>
        <w:spacing w:after="0"/>
        <w:ind w:left="0"/>
        <w:jc w:val="both"/>
      </w:pPr>
      <w:r>
        <w:rPr>
          <w:rFonts w:ascii="Times New Roman"/>
          <w:b w:val="false"/>
          <w:i w:val="false"/>
          <w:color w:val="000000"/>
          <w:sz w:val="28"/>
        </w:rPr>
        <w:t>
      3. Основаниями для производства досмотра транспортных средств, маломерных судов являются:</w:t>
      </w:r>
    </w:p>
    <w:bookmarkEnd w:id="3709"/>
    <w:p>
      <w:pPr>
        <w:spacing w:after="0"/>
        <w:ind w:left="0"/>
        <w:jc w:val="both"/>
      </w:pPr>
      <w:r>
        <w:rPr>
          <w:rFonts w:ascii="Times New Roman"/>
          <w:b w:val="false"/>
          <w:i w:val="false"/>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pPr>
        <w:spacing w:after="0"/>
        <w:ind w:left="0"/>
        <w:jc w:val="both"/>
      </w:pPr>
      <w:r>
        <w:rPr>
          <w:rFonts w:ascii="Times New Roman"/>
          <w:b w:val="false"/>
          <w:i w:val="false"/>
          <w:color w:val="000000"/>
          <w:sz w:val="28"/>
        </w:rPr>
        <w:t>
      2) управление 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pPr>
        <w:spacing w:after="0"/>
        <w:ind w:left="0"/>
        <w:jc w:val="both"/>
      </w:pPr>
      <w:r>
        <w:rPr>
          <w:rFonts w:ascii="Times New Roman"/>
          <w:b w:val="false"/>
          <w:i w:val="false"/>
          <w:color w:val="000000"/>
          <w:sz w:val="28"/>
        </w:rPr>
        <w:t>
      3) проведение уполномоченными должностными лицами мероприятий по задержанию разыскиваемых транспортных средств, маломерных судов;</w:t>
      </w:r>
    </w:p>
    <w:p>
      <w:pPr>
        <w:spacing w:after="0"/>
        <w:ind w:left="0"/>
        <w:jc w:val="both"/>
      </w:pPr>
      <w:r>
        <w:rPr>
          <w:rFonts w:ascii="Times New Roman"/>
          <w:b w:val="false"/>
          <w:i w:val="false"/>
          <w:color w:val="000000"/>
          <w:sz w:val="28"/>
        </w:rPr>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pPr>
        <w:spacing w:after="0"/>
        <w:ind w:left="0"/>
        <w:jc w:val="both"/>
      </w:pPr>
      <w:r>
        <w:rPr>
          <w:rFonts w:ascii="Times New Roman"/>
          <w:b w:val="false"/>
          <w:i w:val="false"/>
          <w:color w:val="000000"/>
          <w:sz w:val="28"/>
        </w:rPr>
        <w:t>
      5) необходимость проведения сверки узлов и агрегатов транспортного средства, маломерного судна с данными согласно представленным документам;</w:t>
      </w:r>
    </w:p>
    <w:p>
      <w:pPr>
        <w:spacing w:after="0"/>
        <w:ind w:left="0"/>
        <w:jc w:val="both"/>
      </w:pPr>
      <w:r>
        <w:rPr>
          <w:rFonts w:ascii="Times New Roman"/>
          <w:b w:val="false"/>
          <w:i w:val="false"/>
          <w:color w:val="000000"/>
          <w:sz w:val="28"/>
        </w:rPr>
        <w:t>
      6) выявление неисправностей транспортного средства, маломерного судна, при наличии которых эксплуатация запрещена;</w:t>
      </w:r>
    </w:p>
    <w:p>
      <w:pPr>
        <w:spacing w:after="0"/>
        <w:ind w:left="0"/>
        <w:jc w:val="both"/>
      </w:pPr>
      <w:r>
        <w:rPr>
          <w:rFonts w:ascii="Times New Roman"/>
          <w:b w:val="false"/>
          <w:i w:val="false"/>
          <w:color w:val="000000"/>
          <w:sz w:val="28"/>
        </w:rPr>
        <w:t>
      7) задержание транспортного средства, запрещение его эксплуатации.</w:t>
      </w:r>
    </w:p>
    <w:bookmarkStart w:name="z2708" w:id="3710"/>
    <w:p>
      <w:pPr>
        <w:spacing w:after="0"/>
        <w:ind w:left="0"/>
        <w:jc w:val="both"/>
      </w:pPr>
      <w:r>
        <w:rPr>
          <w:rFonts w:ascii="Times New Roman"/>
          <w:b w:val="false"/>
          <w:i w:val="false"/>
          <w:color w:val="000000"/>
          <w:sz w:val="28"/>
        </w:rPr>
        <w:t>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bookmarkEnd w:id="3710"/>
    <w:bookmarkStart w:name="z2709" w:id="3711"/>
    <w:p>
      <w:pPr>
        <w:spacing w:after="0"/>
        <w:ind w:left="0"/>
        <w:jc w:val="both"/>
      </w:pPr>
      <w:r>
        <w:rPr>
          <w:rFonts w:ascii="Times New Roman"/>
          <w:b w:val="false"/>
          <w:i w:val="false"/>
          <w:color w:val="000000"/>
          <w:sz w:val="28"/>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bookmarkEnd w:id="3711"/>
    <w:bookmarkStart w:name="z2710" w:id="3712"/>
    <w:p>
      <w:pPr>
        <w:spacing w:after="0"/>
        <w:ind w:left="0"/>
        <w:jc w:val="both"/>
      </w:pPr>
      <w:r>
        <w:rPr>
          <w:rFonts w:ascii="Times New Roman"/>
          <w:b w:val="false"/>
          <w:i w:val="false"/>
          <w:color w:val="000000"/>
          <w:sz w:val="28"/>
        </w:rPr>
        <w:t>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bookmarkEnd w:id="3712"/>
    <w:bookmarkStart w:name="z2711" w:id="3713"/>
    <w:p>
      <w:pPr>
        <w:spacing w:after="0"/>
        <w:ind w:left="0"/>
        <w:jc w:val="both"/>
      </w:pPr>
      <w:r>
        <w:rPr>
          <w:rFonts w:ascii="Times New Roman"/>
          <w:b w:val="false"/>
          <w:i w:val="false"/>
          <w:color w:val="000000"/>
          <w:sz w:val="28"/>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bookmarkEnd w:id="3713"/>
    <w:bookmarkStart w:name="z2712" w:id="3714"/>
    <w:p>
      <w:pPr>
        <w:spacing w:after="0"/>
        <w:ind w:left="0"/>
        <w:jc w:val="both"/>
      </w:pPr>
      <w:r>
        <w:rPr>
          <w:rFonts w:ascii="Times New Roman"/>
          <w:b w:val="false"/>
          <w:i w:val="false"/>
          <w:color w:val="000000"/>
          <w:sz w:val="28"/>
        </w:rPr>
        <w:t>
      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3714"/>
    <w:bookmarkStart w:name="z2713" w:id="3715"/>
    <w:p>
      <w:pPr>
        <w:spacing w:after="0"/>
        <w:ind w:left="0"/>
        <w:jc w:val="both"/>
      </w:pPr>
      <w:r>
        <w:rPr>
          <w:rFonts w:ascii="Times New Roman"/>
          <w:b w:val="false"/>
          <w:i w:val="false"/>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запись.</w:t>
      </w:r>
    </w:p>
    <w:bookmarkEnd w:id="3715"/>
    <w:bookmarkStart w:name="z2714" w:id="37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793. Осмотр</w:t>
      </w:r>
    </w:p>
    <w:bookmarkEnd w:id="3716"/>
    <w:bookmarkStart w:name="z2715" w:id="3717"/>
    <w:p>
      <w:pPr>
        <w:spacing w:after="0"/>
        <w:ind w:left="0"/>
        <w:jc w:val="both"/>
      </w:pPr>
      <w:r>
        <w:rPr>
          <w:rFonts w:ascii="Times New Roman"/>
          <w:b w:val="false"/>
          <w:i w:val="false"/>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bookmarkEnd w:id="3717"/>
    <w:bookmarkStart w:name="z2716" w:id="3718"/>
    <w:p>
      <w:pPr>
        <w:spacing w:after="0"/>
        <w:ind w:left="0"/>
        <w:jc w:val="both"/>
      </w:pPr>
      <w:r>
        <w:rPr>
          <w:rFonts w:ascii="Times New Roman"/>
          <w:b w:val="false"/>
          <w:i w:val="false"/>
          <w:color w:val="000000"/>
          <w:sz w:val="28"/>
        </w:rPr>
        <w:t>
      2. Осмотр может проводиться до возбуждения дела об административном правонарушении.</w:t>
      </w:r>
    </w:p>
    <w:bookmarkEnd w:id="37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793 с изменением, внесенным Законом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717" w:id="37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794. Общие правила производства осмотра</w:t>
      </w:r>
    </w:p>
    <w:bookmarkEnd w:id="3719"/>
    <w:bookmarkStart w:name="z2718" w:id="3720"/>
    <w:p>
      <w:pPr>
        <w:spacing w:after="0"/>
        <w:ind w:left="0"/>
        <w:jc w:val="both"/>
      </w:pPr>
      <w:r>
        <w:rPr>
          <w:rFonts w:ascii="Times New Roman"/>
          <w:b w:val="false"/>
          <w:i w:val="false"/>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3720"/>
    <w:p>
      <w:pPr>
        <w:spacing w:after="0"/>
        <w:ind w:left="0"/>
        <w:jc w:val="both"/>
      </w:pPr>
      <w:r>
        <w:rPr>
          <w:rFonts w:ascii="Times New Roman"/>
          <w:b w:val="false"/>
          <w:i w:val="false"/>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bookmarkStart w:name="z2719" w:id="3721"/>
    <w:p>
      <w:pPr>
        <w:spacing w:after="0"/>
        <w:ind w:left="0"/>
        <w:jc w:val="both"/>
      </w:pPr>
      <w:r>
        <w:rPr>
          <w:rFonts w:ascii="Times New Roman"/>
          <w:b w:val="false"/>
          <w:i w:val="false"/>
          <w:color w:val="000000"/>
          <w:sz w:val="28"/>
        </w:rPr>
        <w:t xml:space="preserve">
      2. Осмотр живых лиц производится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Осмотр живых лиц производится лицом одного пола с досматриваемым и в присутствии двух понятых того же пола.</w:t>
      </w:r>
    </w:p>
    <w:bookmarkEnd w:id="3721"/>
    <w:p>
      <w:pPr>
        <w:spacing w:after="0"/>
        <w:ind w:left="0"/>
        <w:jc w:val="both"/>
      </w:pPr>
      <w:r>
        <w:rPr>
          <w:rFonts w:ascii="Times New Roman"/>
          <w:b w:val="false"/>
          <w:i w:val="false"/>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в присутствии лица, в собственности или владении которого эти вещи находятся, и с участием двух понятых. </w:t>
      </w:r>
    </w:p>
    <w:p>
      <w:pPr>
        <w:spacing w:after="0"/>
        <w:ind w:left="0"/>
        <w:jc w:val="both"/>
      </w:pPr>
      <w:r>
        <w:rPr>
          <w:rFonts w:ascii="Times New Roman"/>
          <w:b w:val="false"/>
          <w:i w:val="false"/>
          <w:color w:val="000000"/>
          <w:sz w:val="28"/>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bookmarkStart w:name="z2720" w:id="3722"/>
    <w:p>
      <w:pPr>
        <w:spacing w:after="0"/>
        <w:ind w:left="0"/>
        <w:jc w:val="both"/>
      </w:pPr>
      <w:r>
        <w:rPr>
          <w:rFonts w:ascii="Times New Roman"/>
          <w:b w:val="false"/>
          <w:i w:val="false"/>
          <w:color w:val="000000"/>
          <w:sz w:val="28"/>
        </w:rPr>
        <w:t>
      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bookmarkEnd w:id="3722"/>
    <w:bookmarkStart w:name="z2721" w:id="3723"/>
    <w:p>
      <w:pPr>
        <w:spacing w:after="0"/>
        <w:ind w:left="0"/>
        <w:jc w:val="both"/>
      </w:pPr>
      <w:r>
        <w:rPr>
          <w:rFonts w:ascii="Times New Roman"/>
          <w:b w:val="false"/>
          <w:i w:val="false"/>
          <w:color w:val="000000"/>
          <w:sz w:val="28"/>
        </w:rPr>
        <w:t>
      4. При необходимости осмотр проводится с участием правонарушителя, потерпевшего, свидетелей, а также специалиста.</w:t>
      </w:r>
    </w:p>
    <w:bookmarkEnd w:id="3723"/>
    <w:bookmarkStart w:name="z2722" w:id="3724"/>
    <w:p>
      <w:pPr>
        <w:spacing w:after="0"/>
        <w:ind w:left="0"/>
        <w:jc w:val="both"/>
      </w:pPr>
      <w:r>
        <w:rPr>
          <w:rFonts w:ascii="Times New Roman"/>
          <w:b w:val="false"/>
          <w:i w:val="false"/>
          <w:color w:val="000000"/>
          <w:sz w:val="28"/>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bookmarkEnd w:id="3724"/>
    <w:bookmarkStart w:name="z2723" w:id="3725"/>
    <w:p>
      <w:pPr>
        <w:spacing w:after="0"/>
        <w:ind w:left="0"/>
        <w:jc w:val="both"/>
      </w:pPr>
      <w:r>
        <w:rPr>
          <w:rFonts w:ascii="Times New Roman"/>
          <w:b w:val="false"/>
          <w:i w:val="false"/>
          <w:color w:val="000000"/>
          <w:sz w:val="28"/>
        </w:rPr>
        <w:t>
      6. Все обнаруженное и изъятое при осмотре должно быть предъявлено понятым, другим участникам осмотра, о чем делается отметка в протоколе.</w:t>
      </w:r>
    </w:p>
    <w:bookmarkEnd w:id="3725"/>
    <w:bookmarkStart w:name="z2724" w:id="3726"/>
    <w:p>
      <w:pPr>
        <w:spacing w:after="0"/>
        <w:ind w:left="0"/>
        <w:jc w:val="both"/>
      </w:pPr>
      <w:r>
        <w:rPr>
          <w:rFonts w:ascii="Times New Roman"/>
          <w:b w:val="false"/>
          <w:i w:val="false"/>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bookmarkEnd w:id="3726"/>
    <w:bookmarkStart w:name="z2725" w:id="3727"/>
    <w:p>
      <w:pPr>
        <w:spacing w:after="0"/>
        <w:ind w:left="0"/>
        <w:jc w:val="both"/>
      </w:pPr>
      <w:r>
        <w:rPr>
          <w:rFonts w:ascii="Times New Roman"/>
          <w:b w:val="false"/>
          <w:i w:val="false"/>
          <w:color w:val="000000"/>
          <w:sz w:val="28"/>
        </w:rPr>
        <w:t>
      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w:t>
      </w:r>
    </w:p>
    <w:bookmarkEnd w:id="3727"/>
    <w:bookmarkStart w:name="z2726" w:id="3728"/>
    <w:p>
      <w:pPr>
        <w:spacing w:after="0"/>
        <w:ind w:left="0"/>
        <w:jc w:val="both"/>
      </w:pPr>
      <w:r>
        <w:rPr>
          <w:rFonts w:ascii="Times New Roman"/>
          <w:b w:val="false"/>
          <w:i w:val="false"/>
          <w:color w:val="000000"/>
          <w:sz w:val="28"/>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3728"/>
    <w:bookmarkStart w:name="z2727" w:id="3729"/>
    <w:p>
      <w:pPr>
        <w:spacing w:after="0"/>
        <w:ind w:left="0"/>
        <w:jc w:val="both"/>
      </w:pPr>
      <w:r>
        <w:rPr>
          <w:rFonts w:ascii="Times New Roman"/>
          <w:b w:val="false"/>
          <w:i w:val="false"/>
          <w:color w:val="000000"/>
          <w:sz w:val="28"/>
        </w:rPr>
        <w:t>
      10. Копия протокола осмотра вручается лицу, в отношении которого ведется производство по делу, либо его представителю.</w:t>
      </w:r>
    </w:p>
    <w:bookmarkEnd w:id="372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794 с изменениями, внесенными Законом РК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728" w:id="37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795. Изъятие вещей, товаров и документов, находящихся при физическом лице</w:t>
      </w:r>
    </w:p>
    <w:bookmarkEnd w:id="37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795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29" w:id="3731"/>
    <w:p>
      <w:pPr>
        <w:spacing w:after="0"/>
        <w:ind w:left="0"/>
        <w:jc w:val="both"/>
      </w:pPr>
      <w:r>
        <w:rPr>
          <w:rFonts w:ascii="Times New Roman"/>
          <w:b w:val="false"/>
          <w:i w:val="false"/>
          <w:color w:val="000000"/>
          <w:sz w:val="28"/>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3731"/>
    <w:p>
      <w:pPr>
        <w:spacing w:after="0"/>
        <w:ind w:left="0"/>
        <w:jc w:val="both"/>
      </w:pPr>
      <w:r>
        <w:rPr>
          <w:rFonts w:ascii="Times New Roman"/>
          <w:b w:val="false"/>
          <w:i w:val="false"/>
          <w:color w:val="000000"/>
          <w:sz w:val="28"/>
        </w:rPr>
        <w:t xml:space="preserve">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может осуществляться без участия понятых, но с применением при этом технических средств фиксации его хода и результатов.</w:t>
      </w:r>
    </w:p>
    <w:bookmarkStart w:name="z2730" w:id="3732"/>
    <w:p>
      <w:pPr>
        <w:spacing w:after="0"/>
        <w:ind w:left="0"/>
        <w:jc w:val="both"/>
      </w:pPr>
      <w:r>
        <w:rPr>
          <w:rFonts w:ascii="Times New Roman"/>
          <w:b w:val="false"/>
          <w:i w:val="false"/>
          <w:color w:val="000000"/>
          <w:sz w:val="28"/>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bookmarkEnd w:id="3732"/>
    <w:bookmarkStart w:name="z2731" w:id="3733"/>
    <w:p>
      <w:pPr>
        <w:spacing w:after="0"/>
        <w:ind w:left="0"/>
        <w:jc w:val="both"/>
      </w:pPr>
      <w:r>
        <w:rPr>
          <w:rFonts w:ascii="Times New Roman"/>
          <w:b w:val="false"/>
          <w:i w:val="false"/>
          <w:color w:val="000000"/>
          <w:sz w:val="28"/>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3733"/>
    <w:bookmarkStart w:name="z2732" w:id="3734"/>
    <w:p>
      <w:pPr>
        <w:spacing w:after="0"/>
        <w:ind w:left="0"/>
        <w:jc w:val="both"/>
      </w:pPr>
      <w:r>
        <w:rPr>
          <w:rFonts w:ascii="Times New Roman"/>
          <w:b w:val="false"/>
          <w:i w:val="false"/>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bookmarkEnd w:id="3734"/>
    <w:bookmarkStart w:name="z2733" w:id="3735"/>
    <w:p>
      <w:pPr>
        <w:spacing w:after="0"/>
        <w:ind w:left="0"/>
        <w:jc w:val="both"/>
      </w:pPr>
      <w:r>
        <w:rPr>
          <w:rFonts w:ascii="Times New Roman"/>
          <w:b w:val="false"/>
          <w:i w:val="false"/>
          <w:color w:val="000000"/>
          <w:sz w:val="28"/>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bookmarkEnd w:id="3735"/>
    <w:bookmarkStart w:name="z2734" w:id="3736"/>
    <w:p>
      <w:pPr>
        <w:spacing w:after="0"/>
        <w:ind w:left="0"/>
        <w:jc w:val="both"/>
      </w:pPr>
      <w:r>
        <w:rPr>
          <w:rFonts w:ascii="Times New Roman"/>
          <w:b w:val="false"/>
          <w:i w:val="false"/>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bookmarkEnd w:id="3736"/>
    <w:bookmarkStart w:name="z2735" w:id="3737"/>
    <w:p>
      <w:pPr>
        <w:spacing w:after="0"/>
        <w:ind w:left="0"/>
        <w:jc w:val="both"/>
      </w:pPr>
      <w:r>
        <w:rPr>
          <w:rFonts w:ascii="Times New Roman"/>
          <w:b w:val="false"/>
          <w:i w:val="false"/>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bookmarkEnd w:id="3737"/>
    <w:bookmarkStart w:name="z2736" w:id="3738"/>
    <w:p>
      <w:pPr>
        <w:spacing w:after="0"/>
        <w:ind w:left="0"/>
        <w:jc w:val="both"/>
      </w:pPr>
      <w:r>
        <w:rPr>
          <w:rFonts w:ascii="Times New Roman"/>
          <w:b w:val="false"/>
          <w:i w:val="false"/>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3738"/>
    <w:p>
      <w:pPr>
        <w:spacing w:after="0"/>
        <w:ind w:left="0"/>
        <w:jc w:val="both"/>
      </w:pPr>
      <w:r>
        <w:rPr>
          <w:rFonts w:ascii="Times New Roman"/>
          <w:b w:val="false"/>
          <w:i w:val="false"/>
          <w:color w:val="000000"/>
          <w:sz w:val="28"/>
        </w:rPr>
        <w:t>
      Взамен изъятого водительского удостоверения водителю выдается временное удостоверение по форме, установленной уполномоченным органом.</w:t>
      </w:r>
    </w:p>
    <w:bookmarkStart w:name="z2737" w:id="3739"/>
    <w:p>
      <w:pPr>
        <w:spacing w:after="0"/>
        <w:ind w:left="0"/>
        <w:jc w:val="both"/>
      </w:pPr>
      <w:r>
        <w:rPr>
          <w:rFonts w:ascii="Times New Roman"/>
          <w:b w:val="false"/>
          <w:i w:val="false"/>
          <w:color w:val="000000"/>
          <w:sz w:val="28"/>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bookmarkEnd w:id="3739"/>
    <w:bookmarkStart w:name="z2738" w:id="3740"/>
    <w:p>
      <w:pPr>
        <w:spacing w:after="0"/>
        <w:ind w:left="0"/>
        <w:jc w:val="both"/>
      </w:pPr>
      <w:r>
        <w:rPr>
          <w:rFonts w:ascii="Times New Roman"/>
          <w:b w:val="false"/>
          <w:i w:val="false"/>
          <w:color w:val="000000"/>
          <w:sz w:val="28"/>
        </w:rPr>
        <w:t>
      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bookmarkEnd w:id="3740"/>
    <w:bookmarkStart w:name="z2739" w:id="3741"/>
    <w:p>
      <w:pPr>
        <w:spacing w:after="0"/>
        <w:ind w:left="0"/>
        <w:jc w:val="both"/>
      </w:pPr>
      <w:r>
        <w:rPr>
          <w:rFonts w:ascii="Times New Roman"/>
          <w:b w:val="false"/>
          <w:i w:val="false"/>
          <w:color w:val="000000"/>
          <w:sz w:val="28"/>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bookmarkEnd w:id="3741"/>
    <w:bookmarkStart w:name="z2740" w:id="3742"/>
    <w:p>
      <w:pPr>
        <w:spacing w:after="0"/>
        <w:ind w:left="0"/>
        <w:jc w:val="both"/>
      </w:pPr>
      <w:r>
        <w:rPr>
          <w:rFonts w:ascii="Times New Roman"/>
          <w:b w:val="false"/>
          <w:i w:val="false"/>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37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795 с изменениями, внесенными законами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41" w:id="37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bookmarkEnd w:id="3743"/>
    <w:bookmarkStart w:name="z2742" w:id="3744"/>
    <w:p>
      <w:pPr>
        <w:spacing w:after="0"/>
        <w:ind w:left="0"/>
        <w:jc w:val="both"/>
      </w:pPr>
      <w:r>
        <w:rPr>
          <w:rFonts w:ascii="Times New Roman"/>
          <w:b w:val="false"/>
          <w:i w:val="false"/>
          <w:color w:val="000000"/>
          <w:sz w:val="28"/>
        </w:rPr>
        <w:t>
      1.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p>
    <w:bookmarkEnd w:id="3744"/>
    <w:bookmarkStart w:name="z2743" w:id="3745"/>
    <w:p>
      <w:pPr>
        <w:spacing w:after="0"/>
        <w:ind w:left="0"/>
        <w:jc w:val="both"/>
      </w:pPr>
      <w:r>
        <w:rPr>
          <w:rFonts w:ascii="Times New Roman"/>
          <w:b w:val="false"/>
          <w:i w:val="false"/>
          <w:color w:val="000000"/>
          <w:sz w:val="28"/>
        </w:rPr>
        <w:t>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bookmarkEnd w:id="3745"/>
    <w:bookmarkStart w:name="z2744" w:id="3746"/>
    <w:p>
      <w:pPr>
        <w:spacing w:after="0"/>
        <w:ind w:left="0"/>
        <w:jc w:val="both"/>
      </w:pPr>
      <w:r>
        <w:rPr>
          <w:rFonts w:ascii="Times New Roman"/>
          <w:b w:val="false"/>
          <w:i w:val="false"/>
          <w:color w:val="000000"/>
          <w:sz w:val="28"/>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bookmarkEnd w:id="3746"/>
    <w:bookmarkStart w:name="z2745" w:id="374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747"/>
    <w:bookmarkStart w:name="z2746" w:id="3748"/>
    <w:p>
      <w:pPr>
        <w:spacing w:after="0"/>
        <w:ind w:left="0"/>
        <w:jc w:val="both"/>
      </w:pPr>
      <w:r>
        <w:rPr>
          <w:rFonts w:ascii="Times New Roman"/>
          <w:b w:val="false"/>
          <w:i w:val="false"/>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bookmarkEnd w:id="3748"/>
    <w:bookmarkStart w:name="z2747" w:id="3749"/>
    <w:p>
      <w:pPr>
        <w:spacing w:after="0"/>
        <w:ind w:left="0"/>
        <w:jc w:val="both"/>
      </w:pPr>
      <w:r>
        <w:rPr>
          <w:rFonts w:ascii="Times New Roman"/>
          <w:b w:val="false"/>
          <w:i w:val="false"/>
          <w:color w:val="000000"/>
          <w:sz w:val="28"/>
        </w:rPr>
        <w:t>
      6. Акт освидетельствования на состояние опьянения прилагается к соответствующему протоколу.</w:t>
      </w:r>
    </w:p>
    <w:bookmarkEnd w:id="37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796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48" w:id="37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797. Задержание, доставление и запрещение эксплуатации транспортного средства, судна, в том числе маломерного судна</w:t>
      </w:r>
    </w:p>
    <w:bookmarkEnd w:id="3750"/>
    <w:bookmarkStart w:name="z2749" w:id="3751"/>
    <w:p>
      <w:pPr>
        <w:spacing w:after="0"/>
        <w:ind w:left="0"/>
        <w:jc w:val="both"/>
      </w:pPr>
      <w:r>
        <w:rPr>
          <w:rFonts w:ascii="Times New Roman"/>
          <w:b w:val="false"/>
          <w:i w:val="false"/>
          <w:color w:val="000000"/>
          <w:sz w:val="28"/>
        </w:rPr>
        <w:t>
      1. При совершении нарушений, указанных в статьях:</w:t>
      </w:r>
    </w:p>
    <w:bookmarkEnd w:id="37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230</w:t>
      </w:r>
      <w:r>
        <w:rPr>
          <w:rFonts w:ascii="Times New Roman"/>
          <w:b w:val="false"/>
          <w:i w:val="false"/>
          <w:color w:val="000000"/>
          <w:sz w:val="28"/>
        </w:rPr>
        <w:t xml:space="preserve"> (часть вторая),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 xml:space="preserve">403 </w:t>
      </w:r>
      <w:r>
        <w:rPr>
          <w:rFonts w:ascii="Times New Roman"/>
          <w:b w:val="false"/>
          <w:i w:val="false"/>
          <w:color w:val="000000"/>
          <w:sz w:val="28"/>
        </w:rPr>
        <w:t xml:space="preserve"> (часть вторая), </w:t>
      </w:r>
      <w:r>
        <w:rPr>
          <w:rFonts w:ascii="Times New Roman"/>
          <w:b w:val="false"/>
          <w:i w:val="false"/>
          <w:color w:val="000000"/>
          <w:sz w:val="28"/>
        </w:rPr>
        <w:t xml:space="preserve">406 </w:t>
      </w:r>
      <w:r>
        <w:rPr>
          <w:rFonts w:ascii="Times New Roman"/>
          <w:b w:val="false"/>
          <w:i w:val="false"/>
          <w:color w:val="000000"/>
          <w:sz w:val="28"/>
        </w:rPr>
        <w:t xml:space="preserve">(за исключением частей седьмой и восьмой), 476 (часть вторая), 478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 xml:space="preserve">590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597</w:t>
      </w:r>
      <w:r>
        <w:rPr>
          <w:rFonts w:ascii="Times New Roman"/>
          <w:b w:val="false"/>
          <w:i w:val="false"/>
          <w:color w:val="000000"/>
          <w:sz w:val="28"/>
        </w:rPr>
        <w:t xml:space="preserve"> (части третья и четвертая),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(части 3-1, четвертая, пятая, шестая, девятая, десятая и одиннадцатая),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(часть вторая), </w:t>
      </w:r>
      <w:r>
        <w:rPr>
          <w:rFonts w:ascii="Times New Roman"/>
          <w:b w:val="false"/>
          <w:i w:val="false"/>
          <w:color w:val="000000"/>
          <w:sz w:val="28"/>
        </w:rPr>
        <w:t>406</w:t>
      </w:r>
      <w:r>
        <w:rPr>
          <w:rFonts w:ascii="Times New Roman"/>
          <w:b w:val="false"/>
          <w:i w:val="false"/>
          <w:color w:val="000000"/>
          <w:sz w:val="28"/>
        </w:rPr>
        <w:t xml:space="preserve"> (за исключением частей седьмой и восьмой), 476 (часть вторая), 478 (часть вторая), </w:t>
      </w:r>
      <w:r>
        <w:rPr>
          <w:rFonts w:ascii="Times New Roman"/>
          <w:b w:val="false"/>
          <w:i w:val="false"/>
          <w:color w:val="000000"/>
          <w:sz w:val="28"/>
        </w:rPr>
        <w:t>571</w:t>
      </w:r>
      <w:r>
        <w:rPr>
          <w:rFonts w:ascii="Times New Roman"/>
          <w:b w:val="false"/>
          <w:i w:val="false"/>
          <w:color w:val="000000"/>
          <w:sz w:val="28"/>
        </w:rPr>
        <w:t xml:space="preserve"> (части пятая, шестая, седьмая и восьмая),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334</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(части первая, пятая, шестая, седьмая, восьмая, девятая и десятая), </w:t>
      </w:r>
      <w:r>
        <w:rPr>
          <w:rFonts w:ascii="Times New Roman"/>
          <w:b w:val="false"/>
          <w:i w:val="false"/>
          <w:color w:val="000000"/>
          <w:sz w:val="28"/>
        </w:rPr>
        <w:t>597</w:t>
      </w:r>
      <w:r>
        <w:rPr>
          <w:rFonts w:ascii="Times New Roman"/>
          <w:b w:val="false"/>
          <w:i w:val="false"/>
          <w:color w:val="000000"/>
          <w:sz w:val="28"/>
        </w:rPr>
        <w:t xml:space="preserve"> (части первая и вторая),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bookmarkStart w:name="z2750" w:id="3752"/>
    <w:p>
      <w:pPr>
        <w:spacing w:after="0"/>
        <w:ind w:left="0"/>
        <w:jc w:val="both"/>
      </w:pPr>
      <w:r>
        <w:rPr>
          <w:rFonts w:ascii="Times New Roman"/>
          <w:b w:val="false"/>
          <w:i w:val="false"/>
          <w:color w:val="000000"/>
          <w:sz w:val="28"/>
        </w:rPr>
        <w:t>
      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государственной охраны животного мира (при нарушении законодательства в области лесного, рыбного, охотничьего хозяйства, особо охраняемых природных территорий), должностными лицами уполномоченного органа в области ветеринарии, по карантину растений и в области защиты растений, должностными лицами органов государственных доходов в пределах их полномочий.</w:t>
      </w:r>
    </w:p>
    <w:bookmarkEnd w:id="3752"/>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bookmarkStart w:name="z2751" w:id="3753"/>
    <w:p>
      <w:pPr>
        <w:spacing w:after="0"/>
        <w:ind w:left="0"/>
        <w:jc w:val="both"/>
      </w:pPr>
      <w:r>
        <w:rPr>
          <w:rFonts w:ascii="Times New Roman"/>
          <w:b w:val="false"/>
          <w:i w:val="false"/>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bookmarkEnd w:id="3753"/>
    <w:bookmarkStart w:name="z2752" w:id="3754"/>
    <w:p>
      <w:pPr>
        <w:spacing w:after="0"/>
        <w:ind w:left="0"/>
        <w:jc w:val="both"/>
      </w:pPr>
      <w:r>
        <w:rPr>
          <w:rFonts w:ascii="Times New Roman"/>
          <w:b w:val="false"/>
          <w:i w:val="false"/>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bookmarkEnd w:id="37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53" w:id="3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798. Осмотр территорий, помещений, товаров, иного имущества, принадлежащих юридическому лицу, а также соответствующих документов</w:t>
      </w:r>
    </w:p>
    <w:bookmarkEnd w:id="3755"/>
    <w:bookmarkStart w:name="z2754" w:id="3756"/>
    <w:p>
      <w:pPr>
        <w:spacing w:after="0"/>
        <w:ind w:left="0"/>
        <w:jc w:val="both"/>
      </w:pPr>
      <w:r>
        <w:rPr>
          <w:rFonts w:ascii="Times New Roman"/>
          <w:b w:val="false"/>
          <w:i w:val="false"/>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w:t>
      </w:r>
    </w:p>
    <w:bookmarkEnd w:id="3756"/>
    <w:bookmarkStart w:name="z2755" w:id="3757"/>
    <w:p>
      <w:pPr>
        <w:spacing w:after="0"/>
        <w:ind w:left="0"/>
        <w:jc w:val="both"/>
      </w:pPr>
      <w:r>
        <w:rPr>
          <w:rFonts w:ascii="Times New Roman"/>
          <w:b w:val="false"/>
          <w:i w:val="false"/>
          <w:color w:val="000000"/>
          <w:sz w:val="28"/>
        </w:rPr>
        <w:t>
      2. Осмотр производится в присутствии представителя юридического лица с участием двух понятых.</w:t>
      </w:r>
    </w:p>
    <w:bookmarkEnd w:id="3757"/>
    <w:bookmarkStart w:name="z2756" w:id="3758"/>
    <w:p>
      <w:pPr>
        <w:spacing w:after="0"/>
        <w:ind w:left="0"/>
        <w:jc w:val="both"/>
      </w:pPr>
      <w:r>
        <w:rPr>
          <w:rFonts w:ascii="Times New Roman"/>
          <w:b w:val="false"/>
          <w:i w:val="false"/>
          <w:color w:val="000000"/>
          <w:sz w:val="28"/>
        </w:rPr>
        <w:t>
      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bookmarkEnd w:id="3758"/>
    <w:bookmarkStart w:name="z2757" w:id="3759"/>
    <w:p>
      <w:pPr>
        <w:spacing w:after="0"/>
        <w:ind w:left="0"/>
        <w:jc w:val="both"/>
      </w:pPr>
      <w:r>
        <w:rPr>
          <w:rFonts w:ascii="Times New Roman"/>
          <w:b w:val="false"/>
          <w:i w:val="false"/>
          <w:color w:val="000000"/>
          <w:sz w:val="28"/>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bookmarkEnd w:id="3759"/>
    <w:bookmarkStart w:name="z2758" w:id="3760"/>
    <w:p>
      <w:pPr>
        <w:spacing w:after="0"/>
        <w:ind w:left="0"/>
        <w:jc w:val="both"/>
      </w:pPr>
      <w:r>
        <w:rPr>
          <w:rFonts w:ascii="Times New Roman"/>
          <w:b w:val="false"/>
          <w:i w:val="false"/>
          <w:color w:val="000000"/>
          <w:sz w:val="28"/>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bookmarkEnd w:id="3760"/>
    <w:bookmarkStart w:name="z2759" w:id="3761"/>
    <w:p>
      <w:pPr>
        <w:spacing w:after="0"/>
        <w:ind w:left="0"/>
        <w:jc w:val="both"/>
      </w:pPr>
      <w:r>
        <w:rPr>
          <w:rFonts w:ascii="Times New Roman"/>
          <w:b w:val="false"/>
          <w:i w:val="false"/>
          <w:color w:val="000000"/>
          <w:sz w:val="28"/>
        </w:rPr>
        <w:t>
      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bookmarkEnd w:id="3761"/>
    <w:bookmarkStart w:name="z2760" w:id="3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799. Изъятие документов и имущества, принадлежащих юридическому лицу</w:t>
      </w:r>
    </w:p>
    <w:bookmarkEnd w:id="3762"/>
    <w:p>
      <w:pPr>
        <w:spacing w:after="0"/>
        <w:ind w:left="0"/>
        <w:jc w:val="both"/>
      </w:pPr>
      <w:r>
        <w:rPr>
          <w:rFonts w:ascii="Times New Roman"/>
          <w:b w:val="false"/>
          <w:i w:val="false"/>
          <w:color w:val="000000"/>
          <w:sz w:val="28"/>
        </w:rPr>
        <w:t xml:space="preserve">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w:t>
      </w:r>
      <w:r>
        <w:rPr>
          <w:rFonts w:ascii="Times New Roman"/>
          <w:b w:val="false"/>
          <w:i w:val="false"/>
          <w:color w:val="000000"/>
          <w:sz w:val="28"/>
        </w:rPr>
        <w:t>статье 804</w:t>
      </w:r>
      <w:r>
        <w:rPr>
          <w:rFonts w:ascii="Times New Roman"/>
          <w:b w:val="false"/>
          <w:i w:val="false"/>
          <w:color w:val="000000"/>
          <w:sz w:val="28"/>
        </w:rPr>
        <w:t xml:space="preserve"> настоящего Кодекса, а также уполномоченными должностными лицами, имеющими право составлять протоколы об административных правонарушениях по </w:t>
      </w:r>
      <w:r>
        <w:rPr>
          <w:rFonts w:ascii="Times New Roman"/>
          <w:b w:val="false"/>
          <w:i w:val="false"/>
          <w:color w:val="000000"/>
          <w:sz w:val="28"/>
        </w:rPr>
        <w:t>статьям 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bookmarkStart w:name="z2761" w:id="3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800. Наложение ареста на товары, транспортные средства и иное имущество, принадлежащие юридическому лицу</w:t>
      </w:r>
    </w:p>
    <w:bookmarkEnd w:id="3763"/>
    <w:bookmarkStart w:name="z2762" w:id="3764"/>
    <w:p>
      <w:pPr>
        <w:spacing w:after="0"/>
        <w:ind w:left="0"/>
        <w:jc w:val="both"/>
      </w:pPr>
      <w:r>
        <w:rPr>
          <w:rFonts w:ascii="Times New Roman"/>
          <w:b w:val="false"/>
          <w:i w:val="false"/>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bookmarkEnd w:id="3764"/>
    <w:bookmarkStart w:name="z2763" w:id="3765"/>
    <w:p>
      <w:pPr>
        <w:spacing w:after="0"/>
        <w:ind w:left="0"/>
        <w:jc w:val="both"/>
      </w:pPr>
      <w:r>
        <w:rPr>
          <w:rFonts w:ascii="Times New Roman"/>
          <w:b w:val="false"/>
          <w:i w:val="false"/>
          <w:color w:val="000000"/>
          <w:sz w:val="28"/>
        </w:rPr>
        <w:t xml:space="preserve">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w:t>
      </w:r>
      <w:r>
        <w:rPr>
          <w:rFonts w:ascii="Times New Roman"/>
          <w:b w:val="false"/>
          <w:i w:val="false"/>
          <w:color w:val="000000"/>
          <w:sz w:val="28"/>
        </w:rPr>
        <w:t>статье 787</w:t>
      </w:r>
      <w:r>
        <w:rPr>
          <w:rFonts w:ascii="Times New Roman"/>
          <w:b w:val="false"/>
          <w:i w:val="false"/>
          <w:color w:val="000000"/>
          <w:sz w:val="28"/>
        </w:rPr>
        <w:t xml:space="preserve">,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в присутствии владельца товара, транспортного средства и иного имущества и двух понятых.</w:t>
      </w:r>
    </w:p>
    <w:bookmarkEnd w:id="3765"/>
    <w:bookmarkStart w:name="z2764" w:id="3766"/>
    <w:p>
      <w:pPr>
        <w:spacing w:after="0"/>
        <w:ind w:left="0"/>
        <w:jc w:val="both"/>
      </w:pPr>
      <w:r>
        <w:rPr>
          <w:rFonts w:ascii="Times New Roman"/>
          <w:b w:val="false"/>
          <w:i w:val="false"/>
          <w:color w:val="000000"/>
          <w:sz w:val="28"/>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bookmarkEnd w:id="3766"/>
    <w:bookmarkStart w:name="z2765" w:id="3767"/>
    <w:p>
      <w:pPr>
        <w:spacing w:after="0"/>
        <w:ind w:left="0"/>
        <w:jc w:val="both"/>
      </w:pPr>
      <w:r>
        <w:rPr>
          <w:rFonts w:ascii="Times New Roman"/>
          <w:b w:val="false"/>
          <w:i w:val="false"/>
          <w:color w:val="000000"/>
          <w:sz w:val="28"/>
        </w:rPr>
        <w:t>
      3. В необходимых случаях применяются фото– и киносъемка, видеозапись.</w:t>
      </w:r>
    </w:p>
    <w:bookmarkEnd w:id="3767"/>
    <w:bookmarkStart w:name="z2766" w:id="3768"/>
    <w:p>
      <w:pPr>
        <w:spacing w:after="0"/>
        <w:ind w:left="0"/>
        <w:jc w:val="both"/>
      </w:pPr>
      <w:r>
        <w:rPr>
          <w:rFonts w:ascii="Times New Roman"/>
          <w:b w:val="false"/>
          <w:i w:val="false"/>
          <w:color w:val="000000"/>
          <w:sz w:val="28"/>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bookmarkEnd w:id="3768"/>
    <w:bookmarkStart w:name="z2767" w:id="3769"/>
    <w:p>
      <w:pPr>
        <w:spacing w:after="0"/>
        <w:ind w:left="0"/>
        <w:jc w:val="both"/>
      </w:pPr>
      <w:r>
        <w:rPr>
          <w:rFonts w:ascii="Times New Roman"/>
          <w:b w:val="false"/>
          <w:i w:val="false"/>
          <w:color w:val="000000"/>
          <w:sz w:val="28"/>
        </w:rPr>
        <w:t>
      5. В необходимых случаях товары, транспортные средства и иное имущество, на которые наложен арест, упаковываются и (или) опечатываются.</w:t>
      </w:r>
    </w:p>
    <w:bookmarkEnd w:id="3769"/>
    <w:bookmarkStart w:name="z2768" w:id="3770"/>
    <w:p>
      <w:pPr>
        <w:spacing w:after="0"/>
        <w:ind w:left="0"/>
        <w:jc w:val="both"/>
      </w:pPr>
      <w:r>
        <w:rPr>
          <w:rFonts w:ascii="Times New Roman"/>
          <w:b w:val="false"/>
          <w:i w:val="false"/>
          <w:color w:val="000000"/>
          <w:sz w:val="28"/>
        </w:rPr>
        <w:t>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bookmarkEnd w:id="3770"/>
    <w:bookmarkStart w:name="z2769" w:id="3771"/>
    <w:p>
      <w:pPr>
        <w:spacing w:after="0"/>
        <w:ind w:left="0"/>
        <w:jc w:val="both"/>
      </w:pPr>
      <w:r>
        <w:rPr>
          <w:rFonts w:ascii="Times New Roman"/>
          <w:b w:val="false"/>
          <w:i w:val="false"/>
          <w:color w:val="000000"/>
          <w:sz w:val="28"/>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bookmarkEnd w:id="3771"/>
    <w:bookmarkStart w:name="z2770" w:id="37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801. Порядок приостановления либо запрещения деятельности или отдельных ее видов</w:t>
      </w:r>
    </w:p>
    <w:bookmarkEnd w:id="3772"/>
    <w:bookmarkStart w:name="z2771" w:id="3773"/>
    <w:p>
      <w:pPr>
        <w:spacing w:after="0"/>
        <w:ind w:left="0"/>
        <w:jc w:val="both"/>
      </w:pPr>
      <w:r>
        <w:rPr>
          <w:rFonts w:ascii="Times New Roman"/>
          <w:b w:val="false"/>
          <w:i w:val="false"/>
          <w:color w:val="000000"/>
          <w:sz w:val="28"/>
        </w:rPr>
        <w:t xml:space="preserve">
      1. Приостановление либо запрещение деятельности или отдельных ее видов осуществляются должностным лицом, уполномоченным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bookmarkEnd w:id="3773"/>
    <w:bookmarkStart w:name="z2772" w:id="3774"/>
    <w:p>
      <w:pPr>
        <w:spacing w:after="0"/>
        <w:ind w:left="0"/>
        <w:jc w:val="both"/>
      </w:pPr>
      <w:r>
        <w:rPr>
          <w:rFonts w:ascii="Times New Roman"/>
          <w:b w:val="false"/>
          <w:i w:val="false"/>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bookmarkEnd w:id="3774"/>
    <w:bookmarkStart w:name="z2773" w:id="3775"/>
    <w:p>
      <w:pPr>
        <w:spacing w:after="0"/>
        <w:ind w:left="0"/>
        <w:jc w:val="both"/>
      </w:pPr>
      <w:r>
        <w:rPr>
          <w:rFonts w:ascii="Times New Roman"/>
          <w:b w:val="false"/>
          <w:i w:val="false"/>
          <w:color w:val="000000"/>
          <w:sz w:val="28"/>
        </w:rPr>
        <w:t>
      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bookmarkEnd w:id="3775"/>
    <w:bookmarkStart w:name="z2774" w:id="3776"/>
    <w:p>
      <w:pPr>
        <w:spacing w:after="0"/>
        <w:ind w:left="0"/>
        <w:jc w:val="both"/>
      </w:pPr>
      <w:r>
        <w:rPr>
          <w:rFonts w:ascii="Times New Roman"/>
          <w:b w:val="false"/>
          <w:i w:val="false"/>
          <w:color w:val="000000"/>
          <w:sz w:val="28"/>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bookmarkEnd w:id="3776"/>
    <w:bookmarkStart w:name="z2775" w:id="3777"/>
    <w:p>
      <w:pPr>
        <w:spacing w:after="0"/>
        <w:ind w:left="0"/>
        <w:jc w:val="both"/>
      </w:pPr>
      <w:r>
        <w:rPr>
          <w:rFonts w:ascii="Times New Roman"/>
          <w:b w:val="false"/>
          <w:i w:val="false"/>
          <w:color w:val="000000"/>
          <w:sz w:val="28"/>
        </w:rPr>
        <w:t>
      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bookmarkEnd w:id="37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801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76" w:id="377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41. ВОЗБУЖДЕНИЕ ДЕЛ ОБ АДМИНИСТРАТИВНЫХ ПРАВОНАРУШЕНИЯХ</w:t>
      </w:r>
    </w:p>
    <w:bookmarkEnd w:id="3778"/>
    <w:bookmarkStart w:name="z2777" w:id="37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802. Поводы и основание для возбуждения дела об административном правонарушении</w:t>
      </w:r>
    </w:p>
    <w:bookmarkEnd w:id="3779"/>
    <w:bookmarkStart w:name="z2778" w:id="3780"/>
    <w:p>
      <w:pPr>
        <w:spacing w:after="0"/>
        <w:ind w:left="0"/>
        <w:jc w:val="both"/>
      </w:pPr>
      <w:r>
        <w:rPr>
          <w:rFonts w:ascii="Times New Roman"/>
          <w:b w:val="false"/>
          <w:i w:val="false"/>
          <w:color w:val="000000"/>
          <w:sz w:val="28"/>
        </w:rPr>
        <w:t>
      1. Поводами к возбуждению дела об административном правонарушении являются:</w:t>
      </w:r>
    </w:p>
    <w:bookmarkEnd w:id="3780"/>
    <w:p>
      <w:pPr>
        <w:spacing w:after="0"/>
        <w:ind w:left="0"/>
        <w:jc w:val="both"/>
      </w:pPr>
      <w:r>
        <w:rPr>
          <w:rFonts w:ascii="Times New Roman"/>
          <w:b w:val="false"/>
          <w:i w:val="false"/>
          <w:color w:val="000000"/>
          <w:sz w:val="28"/>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pPr>
        <w:spacing w:after="0"/>
        <w:ind w:left="0"/>
        <w:jc w:val="both"/>
      </w:pPr>
      <w:r>
        <w:rPr>
          <w:rFonts w:ascii="Times New Roman"/>
          <w:b w:val="false"/>
          <w:i w:val="false"/>
          <w:color w:val="000000"/>
          <w:sz w:val="28"/>
        </w:rPr>
        <w:t>
      2) материалы, поступившие из правоохранительных органов, а также других государственных органов, органов местного самоуправления;</w:t>
      </w:r>
    </w:p>
    <w:p>
      <w:pPr>
        <w:spacing w:after="0"/>
        <w:ind w:left="0"/>
        <w:jc w:val="both"/>
      </w:pPr>
      <w:r>
        <w:rPr>
          <w:rFonts w:ascii="Times New Roman"/>
          <w:b w:val="false"/>
          <w:i w:val="false"/>
          <w:color w:val="000000"/>
          <w:sz w:val="28"/>
        </w:rPr>
        <w:t>
      3) сообщения или заявления физических и юридических лиц, а также сообщения в средствах массовой информации;</w:t>
      </w:r>
    </w:p>
    <w:p>
      <w:pPr>
        <w:spacing w:after="0"/>
        <w:ind w:left="0"/>
        <w:jc w:val="both"/>
      </w:pPr>
      <w:r>
        <w:rPr>
          <w:rFonts w:ascii="Times New Roman"/>
          <w:b w:val="false"/>
          <w:i w:val="false"/>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pPr>
        <w:spacing w:after="0"/>
        <w:ind w:left="0"/>
        <w:jc w:val="both"/>
      </w:pPr>
      <w:r>
        <w:rPr>
          <w:rFonts w:ascii="Times New Roman"/>
          <w:b w:val="false"/>
          <w:i w:val="false"/>
          <w:color w:val="000000"/>
          <w:sz w:val="28"/>
        </w:rPr>
        <w:t>
      5) показания контрольно-измерительной аппаратуры и (или) средств радиотехнического контроля.</w:t>
      </w:r>
    </w:p>
    <w:bookmarkStart w:name="z2779" w:id="3781"/>
    <w:p>
      <w:pPr>
        <w:spacing w:after="0"/>
        <w:ind w:left="0"/>
        <w:jc w:val="both"/>
      </w:pPr>
      <w:r>
        <w:rPr>
          <w:rFonts w:ascii="Times New Roman"/>
          <w:b w:val="false"/>
          <w:i w:val="false"/>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bookmarkEnd w:id="3781"/>
    <w:bookmarkStart w:name="z2780" w:id="3782"/>
    <w:p>
      <w:pPr>
        <w:spacing w:after="0"/>
        <w:ind w:left="0"/>
        <w:jc w:val="both"/>
      </w:pPr>
      <w:r>
        <w:rPr>
          <w:rFonts w:ascii="Times New Roman"/>
          <w:b w:val="false"/>
          <w:i w:val="false"/>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w:t>
      </w:r>
      <w:r>
        <w:rPr>
          <w:rFonts w:ascii="Times New Roman"/>
          <w:b w:val="false"/>
          <w:i w:val="false"/>
          <w:color w:val="000000"/>
          <w:sz w:val="28"/>
        </w:rPr>
        <w:t>пункта 3</w:t>
      </w:r>
      <w:r>
        <w:rPr>
          <w:rFonts w:ascii="Times New Roman"/>
          <w:b w:val="false"/>
          <w:i w:val="false"/>
          <w:color w:val="000000"/>
          <w:sz w:val="28"/>
        </w:rPr>
        <w:t xml:space="preserve"> статьи 137 Предпринимательского кодекса Республики Казахстан.</w:t>
      </w:r>
    </w:p>
    <w:bookmarkEnd w:id="3782"/>
    <w:p>
      <w:pPr>
        <w:spacing w:after="0"/>
        <w:ind w:left="0"/>
        <w:jc w:val="both"/>
      </w:pPr>
      <w:r>
        <w:rPr>
          <w:rFonts w:ascii="Times New Roman"/>
          <w:b w:val="false"/>
          <w:i w:val="false"/>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129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bookmarkStart w:name="z2781" w:id="3783"/>
    <w:p>
      <w:pPr>
        <w:spacing w:after="0"/>
        <w:ind w:left="0"/>
        <w:jc w:val="both"/>
      </w:pPr>
      <w:r>
        <w:rPr>
          <w:rFonts w:ascii="Times New Roman"/>
          <w:b w:val="false"/>
          <w:i w:val="false"/>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3783"/>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r>
        <w:rPr>
          <w:rFonts w:ascii="Times New Roman"/>
          <w:b w:val="false"/>
          <w:i w:val="false"/>
          <w:color w:val="000000"/>
          <w:sz w:val="28"/>
        </w:rPr>
        <w:t>статьей 743</w:t>
      </w:r>
      <w:r>
        <w:rPr>
          <w:rFonts w:ascii="Times New Roman"/>
          <w:b w:val="false"/>
          <w:i w:val="false"/>
          <w:color w:val="000000"/>
          <w:sz w:val="28"/>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802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82" w:id="37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803. Протокол об административном правонарушении</w:t>
      </w:r>
    </w:p>
    <w:bookmarkEnd w:id="3784"/>
    <w:bookmarkStart w:name="z2783" w:id="3785"/>
    <w:p>
      <w:pPr>
        <w:spacing w:after="0"/>
        <w:ind w:left="0"/>
        <w:jc w:val="both"/>
      </w:pPr>
      <w:r>
        <w:rPr>
          <w:rFonts w:ascii="Times New Roman"/>
          <w:b w:val="false"/>
          <w:i w:val="false"/>
          <w:color w:val="000000"/>
          <w:sz w:val="28"/>
        </w:rPr>
        <w:t xml:space="preserve">
      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w:t>
      </w:r>
      <w:r>
        <w:rPr>
          <w:rFonts w:ascii="Times New Roman"/>
          <w:b w:val="false"/>
          <w:i w:val="false"/>
          <w:color w:val="000000"/>
          <w:sz w:val="28"/>
        </w:rPr>
        <w:t>статьей 807</w:t>
      </w:r>
      <w:r>
        <w:rPr>
          <w:rFonts w:ascii="Times New Roman"/>
          <w:b w:val="false"/>
          <w:i w:val="false"/>
          <w:color w:val="000000"/>
          <w:sz w:val="28"/>
        </w:rPr>
        <w:t xml:space="preserve"> настоящего Кодекса. Наряду с письменной формой может быть использована электронная форма протокола об административном правонарушении.</w:t>
      </w:r>
    </w:p>
    <w:bookmarkEnd w:id="3785"/>
    <w:bookmarkStart w:name="z2784" w:id="3786"/>
    <w:p>
      <w:pPr>
        <w:spacing w:after="0"/>
        <w:ind w:left="0"/>
        <w:jc w:val="both"/>
      </w:pPr>
      <w:r>
        <w:rPr>
          <w:rFonts w:ascii="Times New Roman"/>
          <w:b w:val="false"/>
          <w:i w:val="false"/>
          <w:color w:val="000000"/>
          <w:sz w:val="28"/>
        </w:rPr>
        <w:t>
      2. В протоколе об административном правонарушении указываются:</w:t>
      </w:r>
    </w:p>
    <w:bookmarkEnd w:id="3786"/>
    <w:p>
      <w:pPr>
        <w:spacing w:after="0"/>
        <w:ind w:left="0"/>
        <w:jc w:val="both"/>
      </w:pPr>
      <w:r>
        <w:rPr>
          <w:rFonts w:ascii="Times New Roman"/>
          <w:b w:val="false"/>
          <w:i w:val="false"/>
          <w:color w:val="000000"/>
          <w:sz w:val="28"/>
        </w:rPr>
        <w:t>
      1) дата и место составления протокола;</w:t>
      </w:r>
    </w:p>
    <w:p>
      <w:pPr>
        <w:spacing w:after="0"/>
        <w:ind w:left="0"/>
        <w:jc w:val="both"/>
      </w:pPr>
      <w:r>
        <w:rPr>
          <w:rFonts w:ascii="Times New Roman"/>
          <w:b w:val="false"/>
          <w:i w:val="false"/>
          <w:color w:val="000000"/>
          <w:sz w:val="28"/>
        </w:rPr>
        <w:t>
      2) должность, фамилия и инициалы лица, составившего протокол;</w:t>
      </w:r>
    </w:p>
    <w:p>
      <w:pPr>
        <w:spacing w:after="0"/>
        <w:ind w:left="0"/>
        <w:jc w:val="both"/>
      </w:pPr>
      <w:r>
        <w:rPr>
          <w:rFonts w:ascii="Times New Roman"/>
          <w:b w:val="false"/>
          <w:i w:val="false"/>
          <w:color w:val="000000"/>
          <w:sz w:val="28"/>
        </w:rPr>
        <w:t>
      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4)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xml:space="preserve">
      5) статья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pPr>
        <w:spacing w:after="0"/>
        <w:ind w:left="0"/>
        <w:jc w:val="both"/>
      </w:pPr>
      <w:r>
        <w:rPr>
          <w:rFonts w:ascii="Times New Roman"/>
          <w:b w:val="false"/>
          <w:i w:val="false"/>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pPr>
        <w:spacing w:after="0"/>
        <w:ind w:left="0"/>
        <w:jc w:val="both"/>
      </w:pPr>
      <w:r>
        <w:rPr>
          <w:rFonts w:ascii="Times New Roman"/>
          <w:b w:val="false"/>
          <w:i w:val="false"/>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bookmarkStart w:name="z2785" w:id="3787"/>
    <w:p>
      <w:pPr>
        <w:spacing w:after="0"/>
        <w:ind w:left="0"/>
        <w:jc w:val="both"/>
      </w:pPr>
      <w:r>
        <w:rPr>
          <w:rFonts w:ascii="Times New Roman"/>
          <w:b w:val="false"/>
          <w:i w:val="false"/>
          <w:color w:val="000000"/>
          <w:sz w:val="28"/>
        </w:rPr>
        <w:t>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bookmarkEnd w:id="3787"/>
    <w:bookmarkStart w:name="z4642" w:id="3788"/>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bookmarkEnd w:id="3788"/>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bookmarkStart w:name="z2786" w:id="3789"/>
    <w:p>
      <w:pPr>
        <w:spacing w:after="0"/>
        <w:ind w:left="0"/>
        <w:jc w:val="both"/>
      </w:pPr>
      <w:r>
        <w:rPr>
          <w:rFonts w:ascii="Times New Roman"/>
          <w:b w:val="false"/>
          <w:i w:val="false"/>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bookmarkEnd w:id="3789"/>
    <w:bookmarkStart w:name="z2787" w:id="3790"/>
    <w:p>
      <w:pPr>
        <w:spacing w:after="0"/>
        <w:ind w:left="0"/>
        <w:jc w:val="both"/>
      </w:pPr>
      <w:r>
        <w:rPr>
          <w:rFonts w:ascii="Times New Roman"/>
          <w:b w:val="false"/>
          <w:i w:val="false"/>
          <w:color w:val="000000"/>
          <w:sz w:val="28"/>
        </w:rPr>
        <w:t>
      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bookmarkEnd w:id="3790"/>
    <w:bookmarkStart w:name="z2788" w:id="3791"/>
    <w:p>
      <w:pPr>
        <w:spacing w:after="0"/>
        <w:ind w:left="0"/>
        <w:jc w:val="both"/>
      </w:pPr>
      <w:r>
        <w:rPr>
          <w:rFonts w:ascii="Times New Roman"/>
          <w:b w:val="false"/>
          <w:i w:val="false"/>
          <w:color w:val="000000"/>
          <w:sz w:val="28"/>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bookmarkEnd w:id="3791"/>
    <w:bookmarkStart w:name="z2789" w:id="3792"/>
    <w:p>
      <w:pPr>
        <w:spacing w:after="0"/>
        <w:ind w:left="0"/>
        <w:jc w:val="both"/>
      </w:pPr>
      <w:r>
        <w:rPr>
          <w:rFonts w:ascii="Times New Roman"/>
          <w:b w:val="false"/>
          <w:i w:val="false"/>
          <w:color w:val="000000"/>
          <w:sz w:val="28"/>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bookmarkEnd w:id="3792"/>
    <w:bookmarkStart w:name="z2790" w:id="3793"/>
    <w:p>
      <w:pPr>
        <w:spacing w:after="0"/>
        <w:ind w:left="0"/>
        <w:jc w:val="both"/>
      </w:pPr>
      <w:r>
        <w:rPr>
          <w:rFonts w:ascii="Times New Roman"/>
          <w:b w:val="false"/>
          <w:i w:val="false"/>
          <w:color w:val="000000"/>
          <w:sz w:val="28"/>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3793"/>
    <w:p>
      <w:pPr>
        <w:spacing w:after="0"/>
        <w:ind w:left="0"/>
        <w:jc w:val="both"/>
      </w:pPr>
      <w:r>
        <w:rPr>
          <w:rFonts w:ascii="Times New Roman"/>
          <w:b w:val="false"/>
          <w:i w:val="false"/>
          <w:color w:val="000000"/>
          <w:sz w:val="28"/>
        </w:rPr>
        <w:t>
      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способом, предусмотренным порядком ведения Единого реестра административных производств.</w:t>
      </w:r>
    </w:p>
    <w:bookmarkStart w:name="z2791" w:id="3794"/>
    <w:p>
      <w:pPr>
        <w:spacing w:after="0"/>
        <w:ind w:left="0"/>
        <w:jc w:val="both"/>
      </w:pPr>
      <w:r>
        <w:rPr>
          <w:rFonts w:ascii="Times New Roman"/>
          <w:b w:val="false"/>
          <w:i w:val="false"/>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w:t>
      </w:r>
      <w:r>
        <w:rPr>
          <w:rFonts w:ascii="Times New Roman"/>
          <w:b w:val="false"/>
          <w:i w:val="false"/>
          <w:color w:val="000000"/>
          <w:sz w:val="28"/>
        </w:rPr>
        <w:t>статьи 802</w:t>
      </w:r>
      <w:r>
        <w:rPr>
          <w:rFonts w:ascii="Times New Roman"/>
          <w:b w:val="false"/>
          <w:i w:val="false"/>
          <w:color w:val="000000"/>
          <w:sz w:val="28"/>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3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803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792" w:id="37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804. Должностные лица, имеющие право составлять протоколы об административных правонарушениях</w:t>
      </w:r>
    </w:p>
    <w:bookmarkEnd w:id="3795"/>
    <w:bookmarkStart w:name="z2793" w:id="3796"/>
    <w:p>
      <w:pPr>
        <w:spacing w:after="0"/>
        <w:ind w:left="0"/>
        <w:jc w:val="both"/>
      </w:pPr>
      <w:r>
        <w:rPr>
          <w:rFonts w:ascii="Times New Roman"/>
          <w:b w:val="false"/>
          <w:i w:val="false"/>
          <w:color w:val="000000"/>
          <w:sz w:val="28"/>
        </w:rPr>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bookmarkEnd w:id="3796"/>
    <w:p>
      <w:pPr>
        <w:spacing w:after="0"/>
        <w:ind w:left="0"/>
        <w:jc w:val="both"/>
      </w:pPr>
      <w:r>
        <w:rPr>
          <w:rFonts w:ascii="Times New Roman"/>
          <w:b w:val="false"/>
          <w:i w:val="false"/>
          <w:color w:val="000000"/>
          <w:sz w:val="28"/>
        </w:rPr>
        <w:t>
      1) органов внутренних дел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80-1</w:t>
      </w:r>
      <w:r>
        <w:rPr>
          <w:rFonts w:ascii="Times New Roman"/>
          <w:b w:val="false"/>
          <w:i w:val="false"/>
          <w:color w:val="000000"/>
          <w:sz w:val="28"/>
        </w:rPr>
        <w:t xml:space="preserve"> (части вторая, четвертая и пятая),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(части вторая и третья), </w:t>
      </w:r>
      <w:r>
        <w:rPr>
          <w:rFonts w:ascii="Times New Roman"/>
          <w:b w:val="false"/>
          <w:i w:val="false"/>
          <w:color w:val="000000"/>
          <w:sz w:val="28"/>
        </w:rPr>
        <w:t xml:space="preserve">160 </w:t>
      </w:r>
      <w:r>
        <w:rPr>
          <w:rFonts w:ascii="Times New Roman"/>
          <w:b w:val="false"/>
          <w:i w:val="false"/>
          <w:color w:val="000000"/>
          <w:sz w:val="28"/>
        </w:rPr>
        <w:t xml:space="preserve">(часть вторая), </w:t>
      </w:r>
      <w:r>
        <w:rPr>
          <w:rFonts w:ascii="Times New Roman"/>
          <w:b w:val="false"/>
          <w:i w:val="false"/>
          <w:color w:val="000000"/>
          <w:sz w:val="28"/>
        </w:rPr>
        <w:t xml:space="preserve">190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383 </w:t>
      </w:r>
      <w:r>
        <w:rPr>
          <w:rFonts w:ascii="Times New Roman"/>
          <w:b w:val="false"/>
          <w:i w:val="false"/>
          <w:color w:val="000000"/>
          <w:sz w:val="28"/>
        </w:rPr>
        <w:t xml:space="preserve">(части третья и четвертая), </w:t>
      </w:r>
      <w:r>
        <w:rPr>
          <w:rFonts w:ascii="Times New Roman"/>
          <w:b w:val="false"/>
          <w:i w:val="false"/>
          <w:color w:val="000000"/>
          <w:sz w:val="28"/>
        </w:rPr>
        <w:t xml:space="preserve">395 </w:t>
      </w:r>
      <w:r>
        <w:rPr>
          <w:rFonts w:ascii="Times New Roman"/>
          <w:b w:val="false"/>
          <w:i w:val="false"/>
          <w:color w:val="000000"/>
          <w:sz w:val="28"/>
        </w:rPr>
        <w:t xml:space="preserve">(часть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 вторая),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(часть третья), </w:t>
      </w:r>
      <w:r>
        <w:rPr>
          <w:rFonts w:ascii="Times New Roman"/>
          <w:b w:val="false"/>
          <w:i w:val="false"/>
          <w:color w:val="000000"/>
          <w:sz w:val="28"/>
        </w:rPr>
        <w:t>440</w:t>
      </w:r>
      <w:r>
        <w:rPr>
          <w:rFonts w:ascii="Times New Roman"/>
          <w:b w:val="false"/>
          <w:i w:val="false"/>
          <w:color w:val="000000"/>
          <w:sz w:val="28"/>
        </w:rPr>
        <w:t xml:space="preserve"> (часть третья), </w:t>
      </w:r>
      <w:r>
        <w:rPr>
          <w:rFonts w:ascii="Times New Roman"/>
          <w:b w:val="false"/>
          <w:i w:val="false"/>
          <w:color w:val="000000"/>
          <w:sz w:val="28"/>
        </w:rPr>
        <w:t>442</w:t>
      </w:r>
      <w:r>
        <w:rPr>
          <w:rFonts w:ascii="Times New Roman"/>
          <w:b w:val="false"/>
          <w:i w:val="false"/>
          <w:color w:val="000000"/>
          <w:sz w:val="28"/>
        </w:rPr>
        <w:t xml:space="preserve"> (часть третья), </w:t>
      </w:r>
      <w:r>
        <w:rPr>
          <w:rFonts w:ascii="Times New Roman"/>
          <w:b w:val="false"/>
          <w:i w:val="false"/>
          <w:color w:val="000000"/>
          <w:sz w:val="28"/>
        </w:rPr>
        <w:t>443</w:t>
      </w:r>
      <w:r>
        <w:rPr>
          <w:rFonts w:ascii="Times New Roman"/>
          <w:b w:val="false"/>
          <w:i w:val="false"/>
          <w:color w:val="000000"/>
          <w:sz w:val="28"/>
        </w:rPr>
        <w:t xml:space="preserve"> (часть вторая), 443-1 (часть вторая),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и одиннадцатая),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(части вторая и третья), </w:t>
      </w:r>
      <w:r>
        <w:rPr>
          <w:rFonts w:ascii="Times New Roman"/>
          <w:b w:val="false"/>
          <w:i w:val="false"/>
          <w:color w:val="000000"/>
          <w:sz w:val="28"/>
        </w:rPr>
        <w:t>450</w:t>
      </w:r>
      <w:r>
        <w:rPr>
          <w:rFonts w:ascii="Times New Roman"/>
          <w:b w:val="false"/>
          <w:i w:val="false"/>
          <w:color w:val="000000"/>
          <w:sz w:val="28"/>
        </w:rPr>
        <w:t xml:space="preserve"> (часть вторая),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 вторая),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 xml:space="preserve">490 </w:t>
      </w:r>
      <w:r>
        <w:rPr>
          <w:rFonts w:ascii="Times New Roman"/>
          <w:b w:val="false"/>
          <w:i w:val="false"/>
          <w:color w:val="000000"/>
          <w:sz w:val="28"/>
        </w:rPr>
        <w:t xml:space="preserve">(части первая и третья), </w:t>
      </w:r>
      <w:r>
        <w:rPr>
          <w:rFonts w:ascii="Times New Roman"/>
          <w:b w:val="false"/>
          <w:i w:val="false"/>
          <w:color w:val="000000"/>
          <w:sz w:val="28"/>
        </w:rPr>
        <w:t xml:space="preserve">495 </w:t>
      </w:r>
      <w:r>
        <w:rPr>
          <w:rFonts w:ascii="Times New Roman"/>
          <w:b w:val="false"/>
          <w:i w:val="false"/>
          <w:color w:val="000000"/>
          <w:sz w:val="28"/>
        </w:rPr>
        <w:t xml:space="preserve">(часть вторая), </w:t>
      </w:r>
      <w:r>
        <w:rPr>
          <w:rFonts w:ascii="Times New Roman"/>
          <w:b w:val="false"/>
          <w:i w:val="false"/>
          <w:color w:val="000000"/>
          <w:sz w:val="28"/>
        </w:rPr>
        <w:t>496</w:t>
      </w:r>
      <w:r>
        <w:rPr>
          <w:rFonts w:ascii="Times New Roman"/>
          <w:b w:val="false"/>
          <w:i w:val="false"/>
          <w:color w:val="000000"/>
          <w:sz w:val="28"/>
        </w:rPr>
        <w:t xml:space="preserve"> (части вторая и третья),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517</w:t>
      </w:r>
      <w:r>
        <w:rPr>
          <w:rFonts w:ascii="Times New Roman"/>
          <w:b w:val="false"/>
          <w:i w:val="false"/>
          <w:color w:val="000000"/>
          <w:sz w:val="28"/>
        </w:rPr>
        <w:t xml:space="preserve"> (части вторая, четвертая, пятая, шестая и седьмая), </w:t>
      </w:r>
      <w:r>
        <w:rPr>
          <w:rFonts w:ascii="Times New Roman"/>
          <w:b w:val="false"/>
          <w:i w:val="false"/>
          <w:color w:val="000000"/>
          <w:sz w:val="28"/>
        </w:rPr>
        <w:t>590</w:t>
      </w:r>
      <w:r>
        <w:rPr>
          <w:rFonts w:ascii="Times New Roman"/>
          <w:b w:val="false"/>
          <w:i w:val="false"/>
          <w:color w:val="000000"/>
          <w:sz w:val="28"/>
        </w:rPr>
        <w:t xml:space="preserve"> (часть четвертая),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третья,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w:t>
      </w:r>
      <w:r>
        <w:rPr>
          <w:rFonts w:ascii="Times New Roman"/>
          <w:b w:val="false"/>
          <w:i w:val="false"/>
          <w:color w:val="000000"/>
          <w:sz w:val="28"/>
        </w:rPr>
        <w:t>595</w:t>
      </w:r>
      <w:r>
        <w:rPr>
          <w:rFonts w:ascii="Times New Roman"/>
          <w:b w:val="false"/>
          <w:i w:val="false"/>
          <w:color w:val="000000"/>
          <w:sz w:val="28"/>
        </w:rPr>
        <w:t>,</w:t>
      </w:r>
      <w:r>
        <w:rPr>
          <w:rFonts w:ascii="Times New Roman"/>
          <w:b w:val="false"/>
          <w:i w:val="false"/>
          <w:color w:val="000000"/>
          <w:sz w:val="28"/>
        </w:rPr>
        <w:t>596</w:t>
      </w:r>
      <w:r>
        <w:rPr>
          <w:rFonts w:ascii="Times New Roman"/>
          <w:b w:val="false"/>
          <w:i w:val="false"/>
          <w:color w:val="000000"/>
          <w:sz w:val="28"/>
        </w:rPr>
        <w:t>,</w:t>
      </w:r>
      <w:r>
        <w:rPr>
          <w:rFonts w:ascii="Times New Roman"/>
          <w:b w:val="false"/>
          <w:i w:val="false"/>
          <w:color w:val="000000"/>
          <w:sz w:val="28"/>
        </w:rPr>
        <w:t>597</w:t>
      </w:r>
      <w:r>
        <w:rPr>
          <w:rFonts w:ascii="Times New Roman"/>
          <w:b w:val="false"/>
          <w:i w:val="false"/>
          <w:color w:val="000000"/>
          <w:sz w:val="28"/>
        </w:rPr>
        <w:t>,</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2) уполномоченного органа в сфере гражданской защиты (</w:t>
      </w:r>
      <w:r>
        <w:rPr>
          <w:rFonts w:ascii="Times New Roman"/>
          <w:b w:val="false"/>
          <w:i w:val="false"/>
          <w:color w:val="000000"/>
          <w:sz w:val="28"/>
        </w:rPr>
        <w:t xml:space="preserve">статьи 299 </w:t>
      </w:r>
      <w:r>
        <w:rPr>
          <w:rFonts w:ascii="Times New Roman"/>
          <w:b w:val="false"/>
          <w:i w:val="false"/>
          <w:color w:val="000000"/>
          <w:sz w:val="28"/>
        </w:rPr>
        <w:t xml:space="preserve">(часть вторая) (за исключением безопасности плотин),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 xml:space="preserve">416 </w:t>
      </w:r>
      <w:r>
        <w:rPr>
          <w:rFonts w:ascii="Times New Roman"/>
          <w:b w:val="false"/>
          <w:i w:val="false"/>
          <w:color w:val="000000"/>
          <w:sz w:val="28"/>
        </w:rPr>
        <w:t xml:space="preserve">(по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 комендатур отдельных местностей (</w:t>
      </w:r>
      <w:r>
        <w:rPr>
          <w:rFonts w:ascii="Times New Roman"/>
          <w:b w:val="false"/>
          <w:i w:val="false"/>
          <w:color w:val="000000"/>
          <w:sz w:val="28"/>
        </w:rPr>
        <w:t>статьи 476</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 третья),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 xml:space="preserve">590 </w:t>
      </w:r>
      <w:r>
        <w:rPr>
          <w:rFonts w:ascii="Times New Roman"/>
          <w:b w:val="false"/>
          <w:i w:val="false"/>
          <w:color w:val="000000"/>
          <w:sz w:val="28"/>
        </w:rPr>
        <w:t xml:space="preserve">(часть четвертая),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 xml:space="preserve">613 </w:t>
      </w:r>
      <w:r>
        <w:rPr>
          <w:rFonts w:ascii="Times New Roman"/>
          <w:b w:val="false"/>
          <w:i w:val="false"/>
          <w:color w:val="000000"/>
          <w:sz w:val="28"/>
        </w:rPr>
        <w:t xml:space="preserve">(части третья,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w:t>
      </w:r>
      <w:r>
        <w:rPr>
          <w:rFonts w:ascii="Times New Roman"/>
          <w:b w:val="false"/>
          <w:i w:val="false"/>
          <w:color w:val="000000"/>
          <w:sz w:val="28"/>
        </w:rPr>
        <w:t xml:space="preserve">651 </w:t>
      </w:r>
      <w:r>
        <w:rPr>
          <w:rFonts w:ascii="Times New Roman"/>
          <w:b w:val="false"/>
          <w:i w:val="false"/>
          <w:color w:val="000000"/>
          <w:sz w:val="28"/>
        </w:rPr>
        <w:t xml:space="preserve">(в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в отношении командиров (начальников) воинских частей (учреждений) по статьям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лиц, указанных в подпунктах 5) и 6) настоящей части;</w:t>
      </w:r>
    </w:p>
    <w:p>
      <w:pPr>
        <w:spacing w:after="0"/>
        <w:ind w:left="0"/>
        <w:jc w:val="both"/>
      </w:pPr>
      <w:r>
        <w:rPr>
          <w:rFonts w:ascii="Times New Roman"/>
          <w:b w:val="false"/>
          <w:i w:val="false"/>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w:t>
      </w:r>
      <w:r>
        <w:rPr>
          <w:rFonts w:ascii="Times New Roman"/>
          <w:b w:val="false"/>
          <w:i w:val="false"/>
          <w:color w:val="000000"/>
          <w:sz w:val="28"/>
        </w:rPr>
        <w:t xml:space="preserve">статьями 590 </w:t>
      </w:r>
      <w:r>
        <w:rPr>
          <w:rFonts w:ascii="Times New Roman"/>
          <w:b w:val="false"/>
          <w:i w:val="false"/>
          <w:color w:val="000000"/>
          <w:sz w:val="28"/>
        </w:rPr>
        <w:t xml:space="preserve">(часть четвертая),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u w:val="single"/>
        </w:rPr>
        <w:t xml:space="preserve">607 </w:t>
      </w:r>
      <w:r>
        <w:rPr>
          <w:rFonts w:ascii="Times New Roman"/>
          <w:b w:val="false"/>
          <w:i w:val="false"/>
          <w:color w:val="000000"/>
          <w:sz w:val="28"/>
        </w:rPr>
        <w:t xml:space="preserve">(часть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 xml:space="preserve">613 </w:t>
      </w:r>
      <w:r>
        <w:rPr>
          <w:rFonts w:ascii="Times New Roman"/>
          <w:b w:val="false"/>
          <w:i w:val="false"/>
          <w:color w:val="000000"/>
          <w:sz w:val="28"/>
        </w:rPr>
        <w:t xml:space="preserve">(части третья,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совершенных военнослужащими органов национальной безопасности Республики Казахстан по статьям </w:t>
      </w:r>
      <w:r>
        <w:rPr>
          <w:rFonts w:ascii="Times New Roman"/>
          <w:b w:val="false"/>
          <w:i w:val="false"/>
          <w:color w:val="000000"/>
          <w:sz w:val="28"/>
        </w:rPr>
        <w:t>73-1</w:t>
      </w:r>
      <w:r>
        <w:rPr>
          <w:rFonts w:ascii="Times New Roman"/>
          <w:b w:val="false"/>
          <w:i w:val="false"/>
          <w:color w:val="000000"/>
          <w:sz w:val="28"/>
        </w:rPr>
        <w:t xml:space="preserve"> (часть первая), </w:t>
      </w:r>
      <w:r>
        <w:rPr>
          <w:rFonts w:ascii="Times New Roman"/>
          <w:b w:val="false"/>
          <w:i w:val="false"/>
          <w:color w:val="000000"/>
          <w:sz w:val="28"/>
        </w:rPr>
        <w:t>73-2</w:t>
      </w:r>
      <w:r>
        <w:rPr>
          <w:rFonts w:ascii="Times New Roman"/>
          <w:b w:val="false"/>
          <w:i w:val="false"/>
          <w:color w:val="000000"/>
          <w:sz w:val="28"/>
        </w:rPr>
        <w:t xml:space="preserve"> (часть первая),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а также в отношении иных лиц по </w:t>
      </w:r>
      <w:r>
        <w:rPr>
          <w:rFonts w:ascii="Times New Roman"/>
          <w:b w:val="false"/>
          <w:i w:val="false"/>
          <w:color w:val="000000"/>
          <w:sz w:val="28"/>
        </w:rPr>
        <w:t>статье 506</w:t>
      </w:r>
      <w:r>
        <w:rPr>
          <w:rFonts w:ascii="Times New Roman"/>
          <w:b w:val="false"/>
          <w:i w:val="false"/>
          <w:color w:val="000000"/>
          <w:sz w:val="28"/>
        </w:rPr>
        <w:t xml:space="preserve">, в отношении должностных лиц воинских частей по </w:t>
      </w:r>
      <w:r>
        <w:rPr>
          <w:rFonts w:ascii="Times New Roman"/>
          <w:b w:val="false"/>
          <w:i w:val="false"/>
          <w:color w:val="000000"/>
          <w:sz w:val="28"/>
        </w:rPr>
        <w:t>статьям 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w:t>
      </w:r>
      <w:r>
        <w:rPr>
          <w:rFonts w:ascii="Times New Roman"/>
          <w:b w:val="false"/>
          <w:i w:val="false"/>
          <w:color w:val="000000"/>
          <w:sz w:val="28"/>
        </w:rPr>
        <w:t>статьями 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(часть четвертая),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третья,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а также в отношении командиров воинских частей по </w:t>
      </w:r>
      <w:r>
        <w:rPr>
          <w:rFonts w:ascii="Times New Roman"/>
          <w:b w:val="false"/>
          <w:i w:val="false"/>
          <w:color w:val="000000"/>
          <w:sz w:val="28"/>
        </w:rPr>
        <w:t>статьям 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уполномоченного органа в области использования и охраны водного фонда (</w:t>
      </w:r>
      <w:r>
        <w:rPr>
          <w:rFonts w:ascii="Times New Roman"/>
          <w:b w:val="false"/>
          <w:i w:val="false"/>
          <w:color w:val="000000"/>
          <w:sz w:val="28"/>
        </w:rPr>
        <w:t>статьи 299</w:t>
      </w:r>
      <w:r>
        <w:rPr>
          <w:rFonts w:ascii="Times New Roman"/>
          <w:b w:val="false"/>
          <w:i w:val="false"/>
          <w:color w:val="000000"/>
          <w:sz w:val="28"/>
        </w:rPr>
        <w:t xml:space="preserve"> (часть вторая) (за исключением промышленной безопасности), </w:t>
      </w:r>
      <w:r>
        <w:rPr>
          <w:rFonts w:ascii="Times New Roman"/>
          <w:b w:val="false"/>
          <w:i w:val="false"/>
          <w:color w:val="000000"/>
          <w:sz w:val="28"/>
        </w:rPr>
        <w:t>360</w:t>
      </w:r>
      <w:r>
        <w:rPr>
          <w:rFonts w:ascii="Times New Roman"/>
          <w:b w:val="false"/>
          <w:i w:val="false"/>
          <w:color w:val="000000"/>
          <w:sz w:val="28"/>
        </w:rPr>
        <w:t xml:space="preserve"> (часть первая),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8) уполномоченного органа в области ветеринарии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пищевой продукции, подлежащей ветеринарно-санитарному контролю и надзору);</w:t>
      </w:r>
    </w:p>
    <w:p>
      <w:pPr>
        <w:spacing w:after="0"/>
        <w:ind w:left="0"/>
        <w:jc w:val="both"/>
      </w:pPr>
      <w:r>
        <w:rPr>
          <w:rFonts w:ascii="Times New Roman"/>
          <w:b w:val="false"/>
          <w:i w:val="false"/>
          <w:color w:val="000000"/>
          <w:sz w:val="28"/>
        </w:rPr>
        <w:t>
      9) органов в области лесного, рыбного и охотничьего хозяйства, особо охраняемых природных территорий (</w:t>
      </w:r>
      <w:r>
        <w:rPr>
          <w:rFonts w:ascii="Times New Roman"/>
          <w:b w:val="false"/>
          <w:i w:val="false"/>
          <w:color w:val="000000"/>
          <w:sz w:val="28"/>
        </w:rPr>
        <w:t>статьи 160</w:t>
      </w:r>
      <w:r>
        <w:rPr>
          <w:rFonts w:ascii="Times New Roman"/>
          <w:b w:val="false"/>
          <w:i w:val="false"/>
          <w:color w:val="000000"/>
          <w:sz w:val="28"/>
        </w:rPr>
        <w:t xml:space="preserve"> (часть вторая), </w:t>
      </w:r>
      <w:r>
        <w:rPr>
          <w:rFonts w:ascii="Times New Roman"/>
          <w:b w:val="false"/>
          <w:i w:val="false"/>
          <w:color w:val="000000"/>
          <w:sz w:val="28"/>
        </w:rPr>
        <w:t>381-1</w:t>
      </w:r>
      <w:r>
        <w:rPr>
          <w:rFonts w:ascii="Times New Roman"/>
          <w:b w:val="false"/>
          <w:i w:val="false"/>
          <w:color w:val="000000"/>
          <w:sz w:val="28"/>
        </w:rPr>
        <w:t xml:space="preserve"> (части вторая и третья), </w:t>
      </w:r>
      <w:r>
        <w:rPr>
          <w:rFonts w:ascii="Times New Roman"/>
          <w:b w:val="false"/>
          <w:i w:val="false"/>
          <w:color w:val="000000"/>
          <w:sz w:val="28"/>
        </w:rPr>
        <w:t>382</w:t>
      </w:r>
      <w:r>
        <w:rPr>
          <w:rFonts w:ascii="Times New Roman"/>
          <w:b w:val="false"/>
          <w:i w:val="false"/>
          <w:color w:val="000000"/>
          <w:sz w:val="28"/>
        </w:rPr>
        <w:t xml:space="preserve"> (части вторая, третья), </w:t>
      </w:r>
      <w:r>
        <w:rPr>
          <w:rFonts w:ascii="Times New Roman"/>
          <w:b w:val="false"/>
          <w:i w:val="false"/>
          <w:color w:val="000000"/>
          <w:sz w:val="28"/>
        </w:rPr>
        <w:t>383</w:t>
      </w:r>
      <w:r>
        <w:rPr>
          <w:rFonts w:ascii="Times New Roman"/>
          <w:b w:val="false"/>
          <w:i w:val="false"/>
          <w:color w:val="000000"/>
          <w:sz w:val="28"/>
        </w:rPr>
        <w:t xml:space="preserve"> (часть третья и четвертая), </w:t>
      </w:r>
      <w:r>
        <w:rPr>
          <w:rFonts w:ascii="Times New Roman"/>
          <w:b w:val="false"/>
          <w:i w:val="false"/>
          <w:color w:val="000000"/>
          <w:sz w:val="28"/>
        </w:rPr>
        <w:t>385</w:t>
      </w:r>
      <w:r>
        <w:rPr>
          <w:rFonts w:ascii="Times New Roman"/>
          <w:b w:val="false"/>
          <w:i w:val="false"/>
          <w:color w:val="000000"/>
          <w:sz w:val="28"/>
        </w:rPr>
        <w:t xml:space="preserve"> (часть вторая),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10) уполномоченного органа в области охраны окружающей среды (</w:t>
      </w:r>
      <w:r>
        <w:rPr>
          <w:rFonts w:ascii="Times New Roman"/>
          <w:b w:val="false"/>
          <w:i w:val="false"/>
          <w:color w:val="000000"/>
          <w:sz w:val="28"/>
        </w:rPr>
        <w:t>статьи 139</w:t>
      </w:r>
      <w:r>
        <w:rPr>
          <w:rFonts w:ascii="Times New Roman"/>
          <w:b w:val="false"/>
          <w:i w:val="false"/>
          <w:color w:val="000000"/>
          <w:sz w:val="28"/>
        </w:rPr>
        <w:t xml:space="preserve"> (часть вторая), 327-2 (часть вторая), </w:t>
      </w:r>
      <w:r>
        <w:rPr>
          <w:rFonts w:ascii="Times New Roman"/>
          <w:b w:val="false"/>
          <w:i w:val="false"/>
          <w:color w:val="000000"/>
          <w:sz w:val="28"/>
        </w:rPr>
        <w:t>328</w:t>
      </w:r>
      <w:r>
        <w:rPr>
          <w:rFonts w:ascii="Times New Roman"/>
          <w:b w:val="false"/>
          <w:i w:val="false"/>
          <w:color w:val="000000"/>
          <w:sz w:val="28"/>
        </w:rPr>
        <w:t xml:space="preserve"> (части третья и четвертая), </w:t>
      </w:r>
      <w:r>
        <w:rPr>
          <w:rFonts w:ascii="Times New Roman"/>
          <w:b w:val="false"/>
          <w:i w:val="false"/>
          <w:color w:val="000000"/>
          <w:sz w:val="28"/>
        </w:rPr>
        <w:t>331</w:t>
      </w:r>
      <w:r>
        <w:rPr>
          <w:rFonts w:ascii="Times New Roman"/>
          <w:b w:val="false"/>
          <w:i w:val="false"/>
          <w:color w:val="000000"/>
          <w:sz w:val="28"/>
        </w:rPr>
        <w:t xml:space="preserve"> (часть четвертая), </w:t>
      </w:r>
      <w:r>
        <w:rPr>
          <w:rFonts w:ascii="Times New Roman"/>
          <w:b w:val="false"/>
          <w:i w:val="false"/>
          <w:color w:val="000000"/>
          <w:sz w:val="28"/>
        </w:rPr>
        <w:t>344</w:t>
      </w:r>
      <w:r>
        <w:rPr>
          <w:rFonts w:ascii="Times New Roman"/>
          <w:b w:val="false"/>
          <w:i w:val="false"/>
          <w:color w:val="000000"/>
          <w:sz w:val="28"/>
        </w:rPr>
        <w:t xml:space="preserve"> (часть первая),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химической продукции),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11) органов государственного контроля в области изучения недр (</w:t>
      </w:r>
      <w:r>
        <w:rPr>
          <w:rFonts w:ascii="Times New Roman"/>
          <w:b w:val="false"/>
          <w:i w:val="false"/>
          <w:color w:val="000000"/>
          <w:sz w:val="28"/>
        </w:rPr>
        <w:t>статьи 416</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12) уполномоченного органа в области культуры (</w:t>
      </w:r>
      <w:r>
        <w:rPr>
          <w:rFonts w:ascii="Times New Roman"/>
          <w:b w:val="false"/>
          <w:i w:val="false"/>
          <w:color w:val="000000"/>
          <w:sz w:val="28"/>
        </w:rPr>
        <w:t>статья 145</w:t>
      </w:r>
      <w:r>
        <w:rPr>
          <w:rFonts w:ascii="Times New Roman"/>
          <w:b w:val="false"/>
          <w:i w:val="false"/>
          <w:color w:val="000000"/>
          <w:sz w:val="28"/>
        </w:rPr>
        <w:t>);</w:t>
      </w:r>
    </w:p>
    <w:p>
      <w:pPr>
        <w:spacing w:after="0"/>
        <w:ind w:left="0"/>
        <w:jc w:val="both"/>
      </w:pPr>
      <w:r>
        <w:rPr>
          <w:rFonts w:ascii="Times New Roman"/>
          <w:b w:val="false"/>
          <w:i w:val="false"/>
          <w:color w:val="000000"/>
          <w:sz w:val="28"/>
        </w:rPr>
        <w:t>
      13) уполномоченного органа в области туристской деятельности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14) уполномоченного органа в сфере игорного бизнеса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14-1) уполномоченного органа в сфере лотереи и лотерейной деятельности (статьи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w:t>
      </w:r>
    </w:p>
    <w:p>
      <w:pPr>
        <w:spacing w:after="0"/>
        <w:ind w:left="0"/>
        <w:jc w:val="both"/>
      </w:pPr>
      <w:r>
        <w:rPr>
          <w:rFonts w:ascii="Times New Roman"/>
          <w:b w:val="false"/>
          <w:i w:val="false"/>
          <w:color w:val="000000"/>
          <w:sz w:val="28"/>
        </w:rPr>
        <w:t>
      15) органов по карантину и защите растений (</w:t>
      </w:r>
      <w:r>
        <w:rPr>
          <w:rFonts w:ascii="Times New Roman"/>
          <w:b w:val="false"/>
          <w:i w:val="false"/>
          <w:color w:val="000000"/>
          <w:sz w:val="28"/>
        </w:rPr>
        <w:t>статьи 400</w:t>
      </w:r>
      <w:r>
        <w:rPr>
          <w:rFonts w:ascii="Times New Roman"/>
          <w:b w:val="false"/>
          <w:i w:val="false"/>
          <w:color w:val="000000"/>
          <w:sz w:val="28"/>
        </w:rPr>
        <w:t xml:space="preserve"> (часть вторая), </w:t>
      </w:r>
      <w:r>
        <w:rPr>
          <w:rFonts w:ascii="Times New Roman"/>
          <w:b w:val="false"/>
          <w:i w:val="false"/>
          <w:color w:val="000000"/>
          <w:sz w:val="28"/>
        </w:rPr>
        <w:t>415</w:t>
      </w:r>
      <w:r>
        <w:rPr>
          <w:rFonts w:ascii="Times New Roman"/>
          <w:b w:val="false"/>
          <w:i w:val="false"/>
          <w:color w:val="000000"/>
          <w:sz w:val="28"/>
        </w:rPr>
        <w:t xml:space="preserve"> (часть вторая) (по нарушениям требований технических регламентов в сфере оборота пестицидов),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технических регламентов в сфере оборота пестицидов),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16) органов в области семеноводства и регулирования зернового рынка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17) уполномоченного органа в области производства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вторая, седьмая, тринадцатая (в части производства биотоплива);</w:t>
      </w:r>
    </w:p>
    <w:p>
      <w:pPr>
        <w:spacing w:after="0"/>
        <w:ind w:left="0"/>
        <w:jc w:val="both"/>
      </w:pPr>
      <w:r>
        <w:rPr>
          <w:rFonts w:ascii="Times New Roman"/>
          <w:b w:val="false"/>
          <w:i w:val="false"/>
          <w:color w:val="000000"/>
          <w:sz w:val="28"/>
        </w:rPr>
        <w:t>
      18) уполномоченного органа в области оборота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десятая, одиннадцатая, двенадцатая, тринадцатая (в части оборота биотоплива), четырнадцатая);</w:t>
      </w:r>
    </w:p>
    <w:p>
      <w:pPr>
        <w:spacing w:after="0"/>
        <w:ind w:left="0"/>
        <w:jc w:val="both"/>
      </w:pPr>
      <w:r>
        <w:rPr>
          <w:rFonts w:ascii="Times New Roman"/>
          <w:b w:val="false"/>
          <w:i w:val="false"/>
          <w:color w:val="000000"/>
          <w:sz w:val="28"/>
        </w:rPr>
        <w:t>
      19) уполномоченного органа в области племенного животноводства (</w:t>
      </w:r>
      <w:r>
        <w:rPr>
          <w:rFonts w:ascii="Times New Roman"/>
          <w:b w:val="false"/>
          <w:i w:val="false"/>
          <w:color w:val="000000"/>
          <w:sz w:val="28"/>
        </w:rPr>
        <w:t>статьи 407</w:t>
      </w:r>
      <w:r>
        <w:rPr>
          <w:rFonts w:ascii="Times New Roman"/>
          <w:b w:val="false"/>
          <w:i w:val="false"/>
          <w:color w:val="000000"/>
          <w:sz w:val="28"/>
        </w:rPr>
        <w:t xml:space="preserve"> (части вторая и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20) уполномоченного органа в области сельского хозяйства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w:t>
      </w:r>
    </w:p>
    <w:p>
      <w:pPr>
        <w:spacing w:after="0"/>
        <w:ind w:left="0"/>
        <w:jc w:val="both"/>
      </w:pPr>
      <w:r>
        <w:rPr>
          <w:rFonts w:ascii="Times New Roman"/>
          <w:b w:val="false"/>
          <w:i w:val="false"/>
          <w:color w:val="000000"/>
          <w:sz w:val="28"/>
        </w:rPr>
        <w:t>
      21) органов государственного архитектурно-строительного контроля и надзора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317</w:t>
      </w:r>
      <w:r>
        <w:rPr>
          <w:rFonts w:ascii="Times New Roman"/>
          <w:b w:val="false"/>
          <w:i w:val="false"/>
          <w:color w:val="000000"/>
          <w:sz w:val="28"/>
        </w:rPr>
        <w:t xml:space="preserve"> (часть четвертая), </w:t>
      </w:r>
      <w:r>
        <w:rPr>
          <w:rFonts w:ascii="Times New Roman"/>
          <w:b w:val="false"/>
          <w:i w:val="false"/>
          <w:color w:val="000000"/>
          <w:sz w:val="28"/>
        </w:rPr>
        <w:t>317-1</w:t>
      </w:r>
      <w:r>
        <w:rPr>
          <w:rFonts w:ascii="Times New Roman"/>
          <w:b w:val="false"/>
          <w:i w:val="false"/>
          <w:color w:val="000000"/>
          <w:sz w:val="28"/>
        </w:rPr>
        <w:t xml:space="preserve"> (часть вторая), </w:t>
      </w:r>
      <w:r>
        <w:rPr>
          <w:rFonts w:ascii="Times New Roman"/>
          <w:b w:val="false"/>
          <w:i w:val="false"/>
          <w:color w:val="000000"/>
          <w:sz w:val="28"/>
        </w:rPr>
        <w:t>317-2</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22) государственного органа в сфере санитарно-эпидемиологического благополучия населения (</w:t>
      </w:r>
      <w:r>
        <w:rPr>
          <w:rFonts w:ascii="Times New Roman"/>
          <w:b w:val="false"/>
          <w:i w:val="false"/>
          <w:color w:val="000000"/>
          <w:sz w:val="28"/>
        </w:rPr>
        <w:t>статьи 193</w:t>
      </w:r>
      <w:r>
        <w:rPr>
          <w:rFonts w:ascii="Times New Roman"/>
          <w:b w:val="false"/>
          <w:i w:val="false"/>
          <w:color w:val="000000"/>
          <w:sz w:val="28"/>
        </w:rPr>
        <w:t xml:space="preserve"> (части вторая и третья),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пищевой продукции, игрушкам, химической продукции),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(части вторая и третья), </w:t>
      </w:r>
      <w:r>
        <w:rPr>
          <w:rFonts w:ascii="Times New Roman"/>
          <w:b w:val="false"/>
          <w:i w:val="false"/>
          <w:color w:val="000000"/>
          <w:sz w:val="28"/>
        </w:rPr>
        <w:t>430</w:t>
      </w:r>
      <w:r>
        <w:rPr>
          <w:rFonts w:ascii="Times New Roman"/>
          <w:b w:val="false"/>
          <w:i w:val="false"/>
          <w:color w:val="000000"/>
          <w:sz w:val="28"/>
        </w:rPr>
        <w:t xml:space="preserve"> (часть вторая),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w:t>
      </w:r>
    </w:p>
    <w:p>
      <w:pPr>
        <w:spacing w:after="0"/>
        <w:ind w:left="0"/>
        <w:jc w:val="both"/>
      </w:pPr>
      <w:r>
        <w:rPr>
          <w:rFonts w:ascii="Times New Roman"/>
          <w:b w:val="false"/>
          <w:i w:val="false"/>
          <w:color w:val="000000"/>
          <w:sz w:val="28"/>
        </w:rPr>
        <w:t>
      23) уполномоченного органа в сфере информатизации и связи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средствам связи),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(части восьмая, девятая, десятая и тринадцатая), </w:t>
      </w:r>
      <w:r>
        <w:rPr>
          <w:rFonts w:ascii="Times New Roman"/>
          <w:b w:val="false"/>
          <w:i w:val="false"/>
          <w:color w:val="000000"/>
          <w:sz w:val="28"/>
        </w:rPr>
        <w:t xml:space="preserve">638 </w:t>
      </w:r>
      <w:r>
        <w:rPr>
          <w:rFonts w:ascii="Times New Roman"/>
          <w:b w:val="false"/>
          <w:i w:val="false"/>
          <w:color w:val="000000"/>
          <w:sz w:val="28"/>
        </w:rPr>
        <w:t>(часть вторая);</w:t>
      </w:r>
    </w:p>
    <w:bookmarkStart w:name="z3849" w:id="3797"/>
    <w:p>
      <w:pPr>
        <w:spacing w:after="0"/>
        <w:ind w:left="0"/>
        <w:jc w:val="both"/>
      </w:pPr>
      <w:r>
        <w:rPr>
          <w:rFonts w:ascii="Times New Roman"/>
          <w:b w:val="false"/>
          <w:i w:val="false"/>
          <w:color w:val="000000"/>
          <w:sz w:val="28"/>
        </w:rPr>
        <w:t>
      23-1) уполномоченного органа в сфере обеспечения информационной безопасности (статьи 462, 463);</w:t>
      </w:r>
    </w:p>
    <w:bookmarkEnd w:id="3797"/>
    <w:p>
      <w:pPr>
        <w:spacing w:after="0"/>
        <w:ind w:left="0"/>
        <w:jc w:val="both"/>
      </w:pPr>
      <w:r>
        <w:rPr>
          <w:rFonts w:ascii="Times New Roman"/>
          <w:b w:val="false"/>
          <w:i w:val="false"/>
          <w:color w:val="000000"/>
          <w:sz w:val="28"/>
        </w:rPr>
        <w:t>
      24) уполномоченного органа в сфере гражданской авиации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 вторая), </w:t>
      </w:r>
      <w:r>
        <w:rPr>
          <w:rFonts w:ascii="Times New Roman"/>
          <w:b w:val="false"/>
          <w:i w:val="false"/>
          <w:color w:val="000000"/>
          <w:sz w:val="28"/>
        </w:rPr>
        <w:t>564</w:t>
      </w:r>
      <w:r>
        <w:rPr>
          <w:rFonts w:ascii="Times New Roman"/>
          <w:b w:val="false"/>
          <w:i w:val="false"/>
          <w:color w:val="000000"/>
          <w:sz w:val="28"/>
        </w:rPr>
        <w:t xml:space="preserve"> (часть пятая), </w:t>
      </w:r>
      <w:r>
        <w:rPr>
          <w:rFonts w:ascii="Times New Roman"/>
          <w:b w:val="false"/>
          <w:i w:val="false"/>
          <w:color w:val="000000"/>
          <w:sz w:val="28"/>
        </w:rPr>
        <w:t>569</w:t>
      </w:r>
      <w:r>
        <w:rPr>
          <w:rFonts w:ascii="Times New Roman"/>
          <w:b w:val="false"/>
          <w:i w:val="false"/>
          <w:color w:val="000000"/>
          <w:sz w:val="28"/>
        </w:rPr>
        <w:t xml:space="preserve"> (части первая, вторая и четвертая);</w:t>
      </w:r>
    </w:p>
    <w:p>
      <w:pPr>
        <w:spacing w:after="0"/>
        <w:ind w:left="0"/>
        <w:jc w:val="both"/>
      </w:pPr>
      <w:r>
        <w:rPr>
          <w:rFonts w:ascii="Times New Roman"/>
          <w:b w:val="false"/>
          <w:i w:val="false"/>
          <w:color w:val="000000"/>
          <w:sz w:val="28"/>
        </w:rPr>
        <w:t>
      25) уполномоченного органа в области транспорта и коммуникаций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26) органов транспортного контроля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(часть третья), </w:t>
      </w:r>
      <w:r>
        <w:rPr>
          <w:rFonts w:ascii="Times New Roman"/>
          <w:b w:val="false"/>
          <w:i w:val="false"/>
          <w:color w:val="000000"/>
          <w:sz w:val="28"/>
        </w:rPr>
        <w:t>618</w:t>
      </w:r>
      <w:r>
        <w:rPr>
          <w:rFonts w:ascii="Times New Roman"/>
          <w:b w:val="false"/>
          <w:i w:val="false"/>
          <w:color w:val="000000"/>
          <w:sz w:val="28"/>
        </w:rPr>
        <w:t>);</w:t>
      </w:r>
    </w:p>
    <w:p>
      <w:pPr>
        <w:spacing w:after="0"/>
        <w:ind w:left="0"/>
        <w:jc w:val="both"/>
      </w:pPr>
      <w:r>
        <w:rPr>
          <w:rFonts w:ascii="Times New Roman"/>
          <w:b w:val="false"/>
          <w:i w:val="false"/>
          <w:color w:val="000000"/>
          <w:sz w:val="28"/>
        </w:rPr>
        <w:t>
      27) органов Министерства финансов Республики Казахстан (</w:t>
      </w:r>
      <w:r>
        <w:rPr>
          <w:rFonts w:ascii="Times New Roman"/>
          <w:b w:val="false"/>
          <w:i w:val="false"/>
          <w:color w:val="000000"/>
          <w:sz w:val="28"/>
        </w:rPr>
        <w:t>статьи 214</w:t>
      </w:r>
      <w:r>
        <w:rPr>
          <w:rFonts w:ascii="Times New Roman"/>
          <w:b w:val="false"/>
          <w:i w:val="false"/>
          <w:color w:val="000000"/>
          <w:sz w:val="28"/>
        </w:rPr>
        <w:t xml:space="preserve"> (когда эти нарушения совершены аудиторами, аудиторскими организациями),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(части 7-1, девятая и одиннадцатая), </w:t>
      </w:r>
      <w:r>
        <w:rPr>
          <w:rFonts w:ascii="Times New Roman"/>
          <w:b w:val="false"/>
          <w:i w:val="false"/>
          <w:color w:val="000000"/>
          <w:sz w:val="28"/>
        </w:rPr>
        <w:t>462</w:t>
      </w:r>
      <w:r>
        <w:rPr>
          <w:rFonts w:ascii="Times New Roman"/>
          <w:b w:val="false"/>
          <w:i w:val="false"/>
          <w:color w:val="000000"/>
          <w:sz w:val="28"/>
        </w:rPr>
        <w:t>);</w:t>
      </w:r>
    </w:p>
    <w:bookmarkStart w:name="z4625" w:id="3798"/>
    <w:p>
      <w:pPr>
        <w:spacing w:after="0"/>
        <w:ind w:left="0"/>
        <w:jc w:val="both"/>
      </w:pPr>
      <w:r>
        <w:rPr>
          <w:rFonts w:ascii="Times New Roman"/>
          <w:b w:val="false"/>
          <w:i w:val="false"/>
          <w:color w:val="000000"/>
          <w:sz w:val="28"/>
        </w:rPr>
        <w:t>
      27-1) уполномоченный орган, осуществляющий финансовый мониторинг (</w:t>
      </w:r>
      <w:r>
        <w:rPr>
          <w:rFonts w:ascii="Times New Roman"/>
          <w:b w:val="false"/>
          <w:i w:val="false"/>
          <w:color w:val="000000"/>
          <w:sz w:val="28"/>
        </w:rPr>
        <w:t>статьи 214</w:t>
      </w:r>
      <w:r>
        <w:rPr>
          <w:rFonts w:ascii="Times New Roman"/>
          <w:b w:val="false"/>
          <w:i w:val="false"/>
          <w:color w:val="000000"/>
          <w:sz w:val="28"/>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w:t>
      </w:r>
      <w:r>
        <w:rPr>
          <w:rFonts w:ascii="Times New Roman"/>
          <w:b w:val="false"/>
          <w:i w:val="false"/>
          <w:color w:val="000000"/>
          <w:sz w:val="28"/>
        </w:rPr>
        <w:t>463</w:t>
      </w:r>
      <w:r>
        <w:rPr>
          <w:rFonts w:ascii="Times New Roman"/>
          <w:b w:val="false"/>
          <w:i w:val="false"/>
          <w:color w:val="000000"/>
          <w:sz w:val="28"/>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bookmarkEnd w:id="3798"/>
    <w:p>
      <w:pPr>
        <w:spacing w:after="0"/>
        <w:ind w:left="0"/>
        <w:jc w:val="both"/>
      </w:pPr>
      <w:r>
        <w:rPr>
          <w:rFonts w:ascii="Times New Roman"/>
          <w:b w:val="false"/>
          <w:i w:val="false"/>
          <w:color w:val="000000"/>
          <w:sz w:val="28"/>
        </w:rPr>
        <w:t>
      28)</w:t>
      </w:r>
      <w:r>
        <w:rPr>
          <w:rFonts w:ascii="Times New Roman"/>
          <w:b w:val="false"/>
          <w:i/>
          <w:color w:val="000000"/>
          <w:sz w:val="28"/>
        </w:rPr>
        <w:t xml:space="preserve"> исключен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29) органов по государственному контролю над производством и оборотом подакцизной продукции (</w:t>
      </w:r>
      <w:r>
        <w:rPr>
          <w:rFonts w:ascii="Times New Roman"/>
          <w:b w:val="false"/>
          <w:i w:val="false"/>
          <w:color w:val="000000"/>
          <w:sz w:val="28"/>
        </w:rPr>
        <w:t>статьи 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30) уполномоченного органа по противодействию коррупции </w:t>
      </w:r>
      <w:r>
        <w:rPr>
          <w:rFonts w:ascii="Times New Roman"/>
          <w:b w:val="false"/>
          <w:i w:val="false"/>
          <w:color w:val="000000"/>
          <w:sz w:val="28"/>
        </w:rPr>
        <w:t>(статьи 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 органов государственных доходов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 вторая),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 вторая),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(части пятая и шестая), </w:t>
      </w:r>
      <w:r>
        <w:rPr>
          <w:rFonts w:ascii="Times New Roman"/>
          <w:b w:val="false"/>
          <w:i w:val="false"/>
          <w:color w:val="000000"/>
          <w:sz w:val="28"/>
        </w:rPr>
        <w:t>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пятая, шестая, седьмая и восьмая), </w:t>
      </w:r>
      <w:r>
        <w:rPr>
          <w:rFonts w:ascii="Times New Roman"/>
          <w:b w:val="false"/>
          <w:i w:val="false"/>
          <w:color w:val="000000"/>
          <w:sz w:val="28"/>
        </w:rPr>
        <w:t xml:space="preserve">528 </w:t>
      </w:r>
      <w:r>
        <w:rPr>
          <w:rFonts w:ascii="Times New Roman"/>
          <w:b w:val="false"/>
          <w:i w:val="false"/>
          <w:color w:val="000000"/>
          <w:sz w:val="28"/>
        </w:rPr>
        <w:t xml:space="preserve">(часть 1-1), </w:t>
      </w:r>
      <w:r>
        <w:rPr>
          <w:rFonts w:ascii="Times New Roman"/>
          <w:b w:val="false"/>
          <w:i w:val="false"/>
          <w:color w:val="000000"/>
          <w:sz w:val="28"/>
        </w:rPr>
        <w:t>532</w:t>
      </w:r>
      <w:r>
        <w:rPr>
          <w:rFonts w:ascii="Times New Roman"/>
          <w:b w:val="false"/>
          <w:i w:val="false"/>
          <w:color w:val="000000"/>
          <w:sz w:val="28"/>
        </w:rPr>
        <w:t xml:space="preserve"> (часть вторая), </w:t>
      </w:r>
      <w:r>
        <w:rPr>
          <w:rFonts w:ascii="Times New Roman"/>
          <w:b w:val="false"/>
          <w:i w:val="false"/>
          <w:color w:val="000000"/>
          <w:sz w:val="28"/>
        </w:rPr>
        <w:t>543</w:t>
      </w:r>
      <w:r>
        <w:rPr>
          <w:rFonts w:ascii="Times New Roman"/>
          <w:b w:val="false"/>
          <w:i w:val="false"/>
          <w:color w:val="000000"/>
          <w:sz w:val="28"/>
        </w:rPr>
        <w:t xml:space="preserve"> (части 1-1, третья и четвертая),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 вторая),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 (часть вторая), </w:t>
      </w:r>
      <w:r>
        <w:rPr>
          <w:rFonts w:ascii="Times New Roman"/>
          <w:b w:val="false"/>
          <w:i w:val="false"/>
          <w:color w:val="000000"/>
          <w:sz w:val="28"/>
        </w:rPr>
        <w:t xml:space="preserve">590 </w:t>
      </w:r>
      <w:r>
        <w:rPr>
          <w:rFonts w:ascii="Times New Roman"/>
          <w:b w:val="false"/>
          <w:i w:val="false"/>
          <w:color w:val="000000"/>
          <w:sz w:val="28"/>
        </w:rPr>
        <w:t xml:space="preserve">(часть четвертая),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r>
        <w:rPr>
          <w:rFonts w:ascii="Times New Roman"/>
          <w:b w:val="false"/>
          <w:i w:val="false"/>
          <w:color w:val="000000"/>
          <w:sz w:val="28"/>
        </w:rPr>
        <w:t>статьей 425</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32) уполномоченного органа в области промышленной безопасности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33) органов юстиции (</w:t>
      </w:r>
      <w:r>
        <w:rPr>
          <w:rFonts w:ascii="Times New Roman"/>
          <w:b w:val="false"/>
          <w:i w:val="false"/>
          <w:color w:val="000000"/>
          <w:sz w:val="28"/>
        </w:rPr>
        <w:t>статьи 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w:t>
      </w:r>
    </w:p>
    <w:p>
      <w:pPr>
        <w:spacing w:after="0"/>
        <w:ind w:left="0"/>
        <w:jc w:val="both"/>
      </w:pPr>
      <w:r>
        <w:rPr>
          <w:rFonts w:ascii="Times New Roman"/>
          <w:b w:val="false"/>
          <w:i w:val="false"/>
          <w:color w:val="000000"/>
          <w:sz w:val="28"/>
        </w:rPr>
        <w:t>
      34) органов, являющихся лицензиарами или уполномоченных на выдачу разрешений второй категории в соответствии с законодательством Республики Казахстан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третья);</w:t>
      </w:r>
    </w:p>
    <w:p>
      <w:pPr>
        <w:spacing w:after="0"/>
        <w:ind w:left="0"/>
        <w:jc w:val="both"/>
      </w:pPr>
      <w:r>
        <w:rPr>
          <w:rFonts w:ascii="Times New Roman"/>
          <w:b w:val="false"/>
          <w:i w:val="false"/>
          <w:color w:val="000000"/>
          <w:sz w:val="28"/>
        </w:rPr>
        <w:t>
      35) уполномоченного органа, осуществляющего руководство в сферах естественных монополий (</w:t>
      </w:r>
      <w:r>
        <w:rPr>
          <w:rFonts w:ascii="Times New Roman"/>
          <w:b w:val="false"/>
          <w:i w:val="false"/>
          <w:color w:val="000000"/>
          <w:sz w:val="28"/>
        </w:rPr>
        <w:t>статьи 171</w:t>
      </w:r>
      <w:r>
        <w:rPr>
          <w:rFonts w:ascii="Times New Roman"/>
          <w:b w:val="false"/>
          <w:i w:val="false"/>
          <w:color w:val="000000"/>
          <w:sz w:val="28"/>
        </w:rPr>
        <w:t xml:space="preserve"> (части первая и третья (по превышению предельной цены розничной реализации нефтепродуктов),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36) уполномоченного органа по предпринимательству (</w:t>
      </w:r>
      <w:r>
        <w:rPr>
          <w:rFonts w:ascii="Times New Roman"/>
          <w:b w:val="false"/>
          <w:i w:val="false"/>
          <w:color w:val="000000"/>
          <w:sz w:val="28"/>
        </w:rPr>
        <w:t>статьи 175</w:t>
      </w:r>
      <w:r>
        <w:rPr>
          <w:rFonts w:ascii="Times New Roman"/>
          <w:b w:val="false"/>
          <w:i w:val="false"/>
          <w:color w:val="000000"/>
          <w:sz w:val="28"/>
        </w:rPr>
        <w:t xml:space="preserve">, 175-1,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37) органов в области технического регулирования и обеспечения единства измерений и их территориальных органов (</w:t>
      </w:r>
      <w:r>
        <w:rPr>
          <w:rFonts w:ascii="Times New Roman"/>
          <w:b w:val="false"/>
          <w:i w:val="false"/>
          <w:color w:val="000000"/>
          <w:sz w:val="28"/>
        </w:rPr>
        <w:t>статьи 415</w:t>
      </w:r>
      <w:r>
        <w:rPr>
          <w:rFonts w:ascii="Times New Roman"/>
          <w:b w:val="false"/>
          <w:i w:val="false"/>
          <w:color w:val="000000"/>
          <w:sz w:val="28"/>
        </w:rPr>
        <w:t xml:space="preserve"> (часть вторая), 415-1 (часть вторая), </w:t>
      </w:r>
      <w:r>
        <w:rPr>
          <w:rFonts w:ascii="Times New Roman"/>
          <w:b w:val="false"/>
          <w:i w:val="false"/>
          <w:color w:val="000000"/>
          <w:sz w:val="28"/>
        </w:rPr>
        <w:t>417</w:t>
      </w:r>
      <w:r>
        <w:rPr>
          <w:rFonts w:ascii="Times New Roman"/>
          <w:b w:val="false"/>
          <w:i w:val="false"/>
          <w:color w:val="000000"/>
          <w:sz w:val="28"/>
        </w:rPr>
        <w:t xml:space="preserve"> (части первая и шестая), </w:t>
      </w:r>
      <w:r>
        <w:rPr>
          <w:rFonts w:ascii="Times New Roman"/>
          <w:b w:val="false"/>
          <w:i w:val="false"/>
          <w:color w:val="000000"/>
          <w:sz w:val="28"/>
        </w:rPr>
        <w:t>419</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38) органов по государственному энергетическому надзору и контролю (статьи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39) уполномоченного органа в области регулирования индустриальной политики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игрушкам);</w:t>
      </w:r>
    </w:p>
    <w:p>
      <w:pPr>
        <w:spacing w:after="0"/>
        <w:ind w:left="0"/>
        <w:jc w:val="both"/>
      </w:pPr>
      <w:r>
        <w:rPr>
          <w:rFonts w:ascii="Times New Roman"/>
          <w:b w:val="false"/>
          <w:i w:val="false"/>
          <w:color w:val="000000"/>
          <w:sz w:val="28"/>
        </w:rPr>
        <w:t>
      40) уполномоченного органа в области регулирования торговой деятельности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уполномоченного государственного органа в сфере государственной регистрации юридических лиц, актов гражданского состояния (статьи 462, 463);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42) предусмотрено изменение Законом РК от 04.07.2018 </w:t>
      </w:r>
      <w:r>
        <w:rPr>
          <w:rFonts w:ascii="Times New Roman"/>
          <w:b w:val="false"/>
          <w:i w:val="false"/>
          <w:color w:val="000000"/>
          <w:sz w:val="28"/>
        </w:rPr>
        <w:t>№ 173-VI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42) уполномоченного органа в области углеводородов (</w:t>
      </w:r>
      <w:r>
        <w:rPr>
          <w:rFonts w:ascii="Times New Roman"/>
          <w:b w:val="false"/>
          <w:i w:val="false"/>
          <w:color w:val="000000"/>
          <w:sz w:val="28"/>
        </w:rPr>
        <w:t>статьи 170</w:t>
      </w:r>
      <w:r>
        <w:rPr>
          <w:rFonts w:ascii="Times New Roman"/>
          <w:b w:val="false"/>
          <w:i w:val="false"/>
          <w:color w:val="000000"/>
          <w:sz w:val="28"/>
        </w:rPr>
        <w:t xml:space="preserve"> (части седьмая, девятая, десятая, одиннадцатая и двенадцатая), </w:t>
      </w:r>
      <w:r>
        <w:rPr>
          <w:rFonts w:ascii="Times New Roman"/>
          <w:b w:val="false"/>
          <w:i w:val="false"/>
          <w:color w:val="000000"/>
          <w:sz w:val="28"/>
        </w:rPr>
        <w:t>171</w:t>
      </w:r>
      <w:r>
        <w:rPr>
          <w:rFonts w:ascii="Times New Roman"/>
          <w:b w:val="false"/>
          <w:i w:val="false"/>
          <w:color w:val="000000"/>
          <w:sz w:val="28"/>
        </w:rPr>
        <w:t xml:space="preserve"> (части вторая и третья (по превышению предельных цен оптовой реализации товарного или сжиженного нефтяного газа), </w:t>
      </w:r>
      <w:r>
        <w:rPr>
          <w:rFonts w:ascii="Times New Roman"/>
          <w:b w:val="false"/>
          <w:i w:val="false"/>
          <w:color w:val="000000"/>
          <w:sz w:val="28"/>
        </w:rPr>
        <w:t>356</w:t>
      </w:r>
      <w:r>
        <w:rPr>
          <w:rFonts w:ascii="Times New Roman"/>
          <w:b w:val="false"/>
          <w:i w:val="false"/>
          <w:color w:val="000000"/>
          <w:sz w:val="28"/>
        </w:rPr>
        <w:t xml:space="preserve"> (часть четырнадцатая),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463</w:t>
      </w:r>
      <w:r>
        <w:rPr>
          <w:rFonts w:ascii="Times New Roman"/>
          <w:b w:val="false"/>
          <w:i w:val="false"/>
          <w:color w:val="000000"/>
          <w:sz w:val="28"/>
        </w:rPr>
        <w:t>);</w:t>
      </w:r>
    </w:p>
    <w:bookmarkStart w:name="z3888" w:id="3799"/>
    <w:p>
      <w:pPr>
        <w:spacing w:after="0"/>
        <w:ind w:left="0"/>
        <w:jc w:val="both"/>
      </w:pPr>
      <w:r>
        <w:rPr>
          <w:rFonts w:ascii="Times New Roman"/>
          <w:b w:val="false"/>
          <w:i w:val="false"/>
          <w:color w:val="000000"/>
          <w:sz w:val="28"/>
        </w:rPr>
        <w:t>
      42-1) уполномоченного органа в области твердых полезных ископаемых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3799"/>
    <w:bookmarkStart w:name="z3889" w:id="3800"/>
    <w:p>
      <w:pPr>
        <w:spacing w:after="0"/>
        <w:ind w:left="0"/>
        <w:jc w:val="both"/>
      </w:pPr>
      <w:r>
        <w:rPr>
          <w:rFonts w:ascii="Times New Roman"/>
          <w:b w:val="false"/>
          <w:i w:val="false"/>
          <w:color w:val="000000"/>
          <w:sz w:val="28"/>
        </w:rPr>
        <w:t>
      42-2) уполномоченного органа в области добычи урана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3800"/>
    <w:p>
      <w:pPr>
        <w:spacing w:after="0"/>
        <w:ind w:left="0"/>
        <w:jc w:val="both"/>
      </w:pPr>
      <w:r>
        <w:rPr>
          <w:rFonts w:ascii="Times New Roman"/>
          <w:b w:val="false"/>
          <w:i w:val="false"/>
          <w:color w:val="000000"/>
          <w:sz w:val="28"/>
        </w:rPr>
        <w:t>
      43) уполномоченного органа в области использования атомной энергии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установленных техническими регламентами по ядерной и радиационной безопасности),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44) Пограничной службы Комитета национальной безопасности Республики Казахстан (</w:t>
      </w:r>
      <w:r>
        <w:rPr>
          <w:rFonts w:ascii="Times New Roman"/>
          <w:b w:val="false"/>
          <w:i w:val="false"/>
          <w:color w:val="000000"/>
          <w:sz w:val="28"/>
        </w:rPr>
        <w:t>статьи 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 xml:space="preserve">517 </w:t>
      </w:r>
      <w:r>
        <w:rPr>
          <w:rFonts w:ascii="Times New Roman"/>
          <w:b w:val="false"/>
          <w:i w:val="false"/>
          <w:color w:val="000000"/>
          <w:sz w:val="28"/>
        </w:rPr>
        <w:t>(части вторая, четвертая, шестая и седьмая);</w:t>
      </w:r>
    </w:p>
    <w:p>
      <w:pPr>
        <w:spacing w:after="0"/>
        <w:ind w:left="0"/>
        <w:jc w:val="both"/>
      </w:pPr>
      <w:r>
        <w:rPr>
          <w:rFonts w:ascii="Times New Roman"/>
          <w:b w:val="false"/>
          <w:i w:val="false"/>
          <w:color w:val="000000"/>
          <w:sz w:val="28"/>
        </w:rPr>
        <w:t>
      45) органов национальной безопасности (</w:t>
      </w:r>
      <w:r>
        <w:rPr>
          <w:rFonts w:ascii="Times New Roman"/>
          <w:b w:val="false"/>
          <w:i w:val="false"/>
          <w:color w:val="000000"/>
          <w:sz w:val="28"/>
        </w:rPr>
        <w:t>статьи 453</w:t>
      </w:r>
      <w:r>
        <w:rPr>
          <w:rFonts w:ascii="Times New Roman"/>
          <w:b w:val="false"/>
          <w:i w:val="false"/>
          <w:color w:val="000000"/>
          <w:sz w:val="28"/>
        </w:rPr>
        <w:t xml:space="preserve"> (части вторая и третья) (за совершение правонарушений, связанных с государственными секретами),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667);</w:t>
      </w:r>
    </w:p>
    <w:p>
      <w:pPr>
        <w:spacing w:after="0"/>
        <w:ind w:left="0"/>
        <w:jc w:val="both"/>
      </w:pPr>
      <w:r>
        <w:rPr>
          <w:rFonts w:ascii="Times New Roman"/>
          <w:b w:val="false"/>
          <w:i w:val="false"/>
          <w:color w:val="000000"/>
          <w:sz w:val="28"/>
        </w:rPr>
        <w:t>
      46)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652</w:t>
      </w:r>
      <w:r>
        <w:rPr>
          <w:rFonts w:ascii="Times New Roman"/>
          <w:b w:val="false"/>
          <w:i w:val="false"/>
          <w:color w:val="000000"/>
          <w:sz w:val="28"/>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r>
        <w:rPr>
          <w:rFonts w:ascii="Times New Roman"/>
          <w:b w:val="false"/>
          <w:i w:val="false"/>
          <w:color w:val="000000"/>
          <w:sz w:val="28"/>
        </w:rPr>
        <w:t>667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(статьи 234-1 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48) органов государственной инспекции труда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49) уполномоченного органа в области образования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(части седьмая, 7-1 и 7-8),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50) местных исполнительных органов областей, городов республиканского значения, столицы, районов, городов областного значения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(части первая и вторая),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401</w:t>
      </w:r>
      <w:r>
        <w:rPr>
          <w:rFonts w:ascii="Times New Roman"/>
          <w:b w:val="false"/>
          <w:i w:val="false"/>
          <w:color w:val="000000"/>
          <w:sz w:val="28"/>
        </w:rPr>
        <w:t xml:space="preserve"> (части шестая и седьмая), </w:t>
      </w:r>
      <w:r>
        <w:rPr>
          <w:rFonts w:ascii="Times New Roman"/>
          <w:b w:val="false"/>
          <w:i w:val="false"/>
          <w:color w:val="000000"/>
          <w:sz w:val="28"/>
        </w:rPr>
        <w:t>402</w:t>
      </w:r>
      <w:r>
        <w:rPr>
          <w:rFonts w:ascii="Times New Roman"/>
          <w:b w:val="false"/>
          <w:i w:val="false"/>
          <w:color w:val="000000"/>
          <w:sz w:val="28"/>
        </w:rPr>
        <w:t xml:space="preserve"> (часть четвертая), </w:t>
      </w:r>
      <w:r>
        <w:rPr>
          <w:rFonts w:ascii="Times New Roman"/>
          <w:b w:val="false"/>
          <w:i w:val="false"/>
          <w:color w:val="000000"/>
          <w:sz w:val="28"/>
        </w:rPr>
        <w:t>404</w:t>
      </w:r>
      <w:r>
        <w:rPr>
          <w:rFonts w:ascii="Times New Roman"/>
          <w:b w:val="false"/>
          <w:i w:val="false"/>
          <w:color w:val="000000"/>
          <w:sz w:val="28"/>
        </w:rPr>
        <w:t xml:space="preserve"> (часть девятая),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50) предусмотрены изменения Законом РК от 05.01.2021 </w:t>
      </w:r>
      <w:r>
        <w:rPr>
          <w:rFonts w:ascii="Times New Roman"/>
          <w:b w:val="false"/>
          <w:i w:val="false"/>
          <w:color w:val="000000"/>
          <w:sz w:val="28"/>
        </w:rPr>
        <w:t>№ 409-VI</w:t>
      </w:r>
      <w:r>
        <w:rPr>
          <w:rFonts w:ascii="Times New Roman"/>
          <w:b w:val="false"/>
          <w:i w:val="false"/>
          <w:color w:val="000000"/>
          <w:sz w:val="28"/>
        </w:rPr>
        <w:t xml:space="preserve"> (вводится в действие с 01.01.2022).</w:t>
      </w:r>
    </w:p>
    <w:p>
      <w:pPr>
        <w:spacing w:after="0"/>
        <w:ind w:left="0"/>
        <w:jc w:val="both"/>
      </w:pPr>
      <w:r>
        <w:rPr>
          <w:rFonts w:ascii="Times New Roman"/>
          <w:b w:val="false"/>
          <w:i w:val="false"/>
          <w:color w:val="000000"/>
          <w:sz w:val="28"/>
        </w:rPr>
        <w:t>
      50-1) уполномоченного органа в сфере взаимодействия с неправительственными организациями (статья 489-1);</w:t>
      </w:r>
    </w:p>
    <w:p>
      <w:pPr>
        <w:spacing w:after="0"/>
        <w:ind w:left="0"/>
        <w:jc w:val="both"/>
      </w:pPr>
      <w:r>
        <w:rPr>
          <w:rFonts w:ascii="Times New Roman"/>
          <w:b w:val="false"/>
          <w:i w:val="false"/>
          <w:color w:val="000000"/>
          <w:sz w:val="28"/>
        </w:rPr>
        <w:t>
      51) антимонопольного органа (</w:t>
      </w:r>
      <w:r>
        <w:rPr>
          <w:rFonts w:ascii="Times New Roman"/>
          <w:b w:val="false"/>
          <w:i w:val="false"/>
          <w:color w:val="000000"/>
          <w:sz w:val="28"/>
        </w:rPr>
        <w:t>статьи 159</w:t>
      </w:r>
      <w:r>
        <w:rPr>
          <w:rFonts w:ascii="Times New Roman"/>
          <w:b w:val="false"/>
          <w:i w:val="false"/>
          <w:color w:val="000000"/>
          <w:sz w:val="28"/>
        </w:rPr>
        <w:t xml:space="preserve"> (части первая, вторая, третья, 3-1 и четвертая), </w:t>
      </w:r>
      <w:r>
        <w:rPr>
          <w:rFonts w:ascii="Times New Roman"/>
          <w:b w:val="false"/>
          <w:i w:val="false"/>
          <w:color w:val="000000"/>
          <w:sz w:val="28"/>
        </w:rPr>
        <w:t>160</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52) государственного органа в сфере оказания медицинских услуг (помощи) (</w:t>
      </w:r>
      <w:r>
        <w:rPr>
          <w:rFonts w:ascii="Times New Roman"/>
          <w:b w:val="false"/>
          <w:i w:val="false"/>
          <w:color w:val="000000"/>
          <w:sz w:val="28"/>
        </w:rPr>
        <w:t>статьи 80</w:t>
      </w:r>
      <w:r>
        <w:rPr>
          <w:rFonts w:ascii="Times New Roman"/>
          <w:b w:val="false"/>
          <w:i w:val="false"/>
          <w:color w:val="000000"/>
          <w:sz w:val="28"/>
        </w:rPr>
        <w:t xml:space="preserve"> (части 2-2 и четвертая), </w:t>
      </w:r>
      <w:r>
        <w:rPr>
          <w:rFonts w:ascii="Times New Roman"/>
          <w:b w:val="false"/>
          <w:i w:val="false"/>
          <w:color w:val="000000"/>
          <w:sz w:val="28"/>
        </w:rPr>
        <w:t>81</w:t>
      </w:r>
      <w:r>
        <w:rPr>
          <w:rFonts w:ascii="Times New Roman"/>
          <w:b w:val="false"/>
          <w:i w:val="false"/>
          <w:color w:val="000000"/>
          <w:sz w:val="28"/>
        </w:rPr>
        <w:t xml:space="preserve"> (часть вторая), </w:t>
      </w:r>
      <w:r>
        <w:rPr>
          <w:rFonts w:ascii="Times New Roman"/>
          <w:b w:val="false"/>
          <w:i w:val="false"/>
          <w:color w:val="000000"/>
          <w:sz w:val="28"/>
        </w:rPr>
        <w:t>82</w:t>
      </w:r>
      <w:r>
        <w:rPr>
          <w:rFonts w:ascii="Times New Roman"/>
          <w:b w:val="false"/>
          <w:i w:val="false"/>
          <w:color w:val="000000"/>
          <w:sz w:val="28"/>
        </w:rPr>
        <w:t xml:space="preserve"> (часть вторая),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(часть седьмая), </w:t>
      </w:r>
      <w:r>
        <w:rPr>
          <w:rFonts w:ascii="Times New Roman"/>
          <w:b w:val="false"/>
          <w:i w:val="false"/>
          <w:color w:val="000000"/>
          <w:sz w:val="28"/>
        </w:rPr>
        <w:t>424</w:t>
      </w:r>
      <w:r>
        <w:rPr>
          <w:rFonts w:ascii="Times New Roman"/>
          <w:b w:val="false"/>
          <w:i w:val="false"/>
          <w:color w:val="000000"/>
          <w:sz w:val="28"/>
        </w:rPr>
        <w:t xml:space="preserve"> (части третья и пятая), 424-1 (по нарушению порядка применения новых методов и средств профилактики, диагностики, лечения и медицинской реабилитации),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53) органа в сфере обращения лекарственных средств и медицинских изделий (</w:t>
      </w:r>
      <w:r>
        <w:rPr>
          <w:rFonts w:ascii="Times New Roman"/>
          <w:b w:val="false"/>
          <w:i w:val="false"/>
          <w:color w:val="000000"/>
          <w:sz w:val="28"/>
        </w:rPr>
        <w:t>статьи 424-1</w:t>
      </w:r>
      <w:r>
        <w:rPr>
          <w:rFonts w:ascii="Times New Roman"/>
          <w:b w:val="false"/>
          <w:i w:val="false"/>
          <w:color w:val="000000"/>
          <w:sz w:val="28"/>
        </w:rPr>
        <w:t xml:space="preserve"> (по нарушению порядка проведения клинических исследований), </w:t>
      </w:r>
      <w:r>
        <w:rPr>
          <w:rFonts w:ascii="Times New Roman"/>
          <w:b w:val="false"/>
          <w:i w:val="false"/>
          <w:color w:val="000000"/>
          <w:sz w:val="28"/>
        </w:rPr>
        <w:t>426</w:t>
      </w:r>
      <w:r>
        <w:rPr>
          <w:rFonts w:ascii="Times New Roman"/>
          <w:b w:val="false"/>
          <w:i w:val="false"/>
          <w:color w:val="000000"/>
          <w:sz w:val="28"/>
        </w:rPr>
        <w:t xml:space="preserve"> (части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и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54)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55) уполномоченного государственного органа в сфере религиозной деятельности (</w:t>
      </w:r>
      <w:r>
        <w:rPr>
          <w:rFonts w:ascii="Times New Roman"/>
          <w:b w:val="false"/>
          <w:i w:val="false"/>
          <w:color w:val="000000"/>
          <w:sz w:val="28"/>
        </w:rPr>
        <w:t>статья 490</w:t>
      </w:r>
      <w:r>
        <w:rPr>
          <w:rFonts w:ascii="Times New Roman"/>
          <w:b w:val="false"/>
          <w:i w:val="false"/>
          <w:color w:val="000000"/>
          <w:sz w:val="28"/>
        </w:rPr>
        <w:t xml:space="preserve"> (части вторая, шестая и восьмая (когда эти нарушения совершены должностными лицами центральных государственных органов);</w:t>
      </w:r>
    </w:p>
    <w:p>
      <w:pPr>
        <w:spacing w:after="0"/>
        <w:ind w:left="0"/>
        <w:jc w:val="both"/>
      </w:pPr>
      <w:r>
        <w:rPr>
          <w:rFonts w:ascii="Times New Roman"/>
          <w:b w:val="false"/>
          <w:i w:val="false"/>
          <w:color w:val="000000"/>
          <w:sz w:val="28"/>
        </w:rPr>
        <w:t>
      56) государственные судебные исполнители (</w:t>
      </w:r>
      <w:r>
        <w:rPr>
          <w:rFonts w:ascii="Times New Roman"/>
          <w:b w:val="false"/>
          <w:i w:val="false"/>
          <w:color w:val="000000"/>
          <w:sz w:val="28"/>
        </w:rPr>
        <w:t>статьи 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(часть первая),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57) судебные приставы и другие сотрудники судов, уполномоченные председателем суда или председательствующим в заседании суда (</w:t>
      </w:r>
      <w:r>
        <w:rPr>
          <w:rFonts w:ascii="Times New Roman"/>
          <w:b w:val="false"/>
          <w:i w:val="false"/>
          <w:color w:val="000000"/>
          <w:sz w:val="28"/>
        </w:rPr>
        <w:t>статьи 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58) уполномоченные акимами областей (городов республиканского значения, столицы) (</w:t>
      </w:r>
      <w:r>
        <w:rPr>
          <w:rFonts w:ascii="Times New Roman"/>
          <w:b w:val="false"/>
          <w:i w:val="false"/>
          <w:color w:val="000000"/>
          <w:sz w:val="28"/>
        </w:rPr>
        <w:t>статья 656</w:t>
      </w:r>
      <w:r>
        <w:rPr>
          <w:rFonts w:ascii="Times New Roman"/>
          <w:b w:val="false"/>
          <w:i w:val="false"/>
          <w:color w:val="000000"/>
          <w:sz w:val="28"/>
        </w:rPr>
        <w:t>);</w:t>
      </w:r>
    </w:p>
    <w:p>
      <w:pPr>
        <w:spacing w:after="0"/>
        <w:ind w:left="0"/>
        <w:jc w:val="both"/>
      </w:pPr>
      <w:r>
        <w:rPr>
          <w:rFonts w:ascii="Times New Roman"/>
          <w:b w:val="false"/>
          <w:i w:val="false"/>
          <w:color w:val="000000"/>
          <w:sz w:val="28"/>
        </w:rPr>
        <w:t>
      59) уполномоченного органа в области почтовой связи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bookmarkStart w:name="z4548" w:id="3801"/>
    <w:p>
      <w:pPr>
        <w:spacing w:after="0"/>
        <w:ind w:left="0"/>
        <w:jc w:val="both"/>
      </w:pPr>
      <w:r>
        <w:rPr>
          <w:rFonts w:ascii="Times New Roman"/>
          <w:b w:val="false"/>
          <w:i w:val="false"/>
          <w:color w:val="000000"/>
          <w:sz w:val="28"/>
        </w:rPr>
        <w:t>
      60) уполномоченного органа по делам государственной службы (</w:t>
      </w:r>
      <w:r>
        <w:rPr>
          <w:rFonts w:ascii="Times New Roman"/>
          <w:b w:val="false"/>
          <w:i w:val="false"/>
          <w:color w:val="000000"/>
          <w:sz w:val="28"/>
        </w:rPr>
        <w:t>статьи 99</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(части третья и четвертая),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bookmarkEnd w:id="3801"/>
    <w:p>
      <w:pPr>
        <w:spacing w:after="0"/>
        <w:ind w:left="0"/>
        <w:jc w:val="both"/>
      </w:pPr>
      <w:r>
        <w:rPr>
          <w:rFonts w:ascii="Times New Roman"/>
          <w:b w:val="false"/>
          <w:i w:val="false"/>
          <w:color w:val="000000"/>
          <w:sz w:val="28"/>
        </w:rPr>
        <w:t>
      61) исправительных учреждений или следственных изоляторов (</w:t>
      </w:r>
      <w:r>
        <w:rPr>
          <w:rFonts w:ascii="Times New Roman"/>
          <w:b w:val="false"/>
          <w:i w:val="false"/>
          <w:color w:val="000000"/>
          <w:sz w:val="28"/>
        </w:rPr>
        <w:t>статья 481</w:t>
      </w:r>
      <w:r>
        <w:rPr>
          <w:rFonts w:ascii="Times New Roman"/>
          <w:b w:val="false"/>
          <w:i w:val="false"/>
          <w:color w:val="000000"/>
          <w:sz w:val="28"/>
        </w:rPr>
        <w:t>);</w:t>
      </w:r>
    </w:p>
    <w:p>
      <w:pPr>
        <w:spacing w:after="0"/>
        <w:ind w:left="0"/>
        <w:jc w:val="both"/>
      </w:pPr>
      <w:r>
        <w:rPr>
          <w:rFonts w:ascii="Times New Roman"/>
          <w:b w:val="false"/>
          <w:i w:val="false"/>
          <w:color w:val="000000"/>
          <w:sz w:val="28"/>
        </w:rPr>
        <w:t>
      62) уполномоченного органа в области информации (</w:t>
      </w:r>
      <w:r>
        <w:rPr>
          <w:rFonts w:ascii="Times New Roman"/>
          <w:b w:val="false"/>
          <w:i w:val="false"/>
          <w:color w:val="000000"/>
          <w:sz w:val="28"/>
        </w:rPr>
        <w:t>статьи 134</w:t>
      </w:r>
      <w:r>
        <w:rPr>
          <w:rFonts w:ascii="Times New Roman"/>
          <w:b w:val="false"/>
          <w:i w:val="false"/>
          <w:color w:val="000000"/>
          <w:sz w:val="28"/>
        </w:rPr>
        <w:t xml:space="preserve"> (за исключением предметов эротического содержания), </w:t>
      </w:r>
      <w:r>
        <w:rPr>
          <w:rFonts w:ascii="Times New Roman"/>
          <w:b w:val="false"/>
          <w:i w:val="false"/>
          <w:color w:val="000000"/>
          <w:sz w:val="28"/>
        </w:rPr>
        <w:t>156-1</w:t>
      </w:r>
      <w:r>
        <w:rPr>
          <w:rFonts w:ascii="Times New Roman"/>
          <w:b w:val="false"/>
          <w:i w:val="false"/>
          <w:color w:val="000000"/>
          <w:sz w:val="28"/>
        </w:rPr>
        <w:t xml:space="preserve"> (части первая и третья), </w:t>
      </w:r>
      <w:r>
        <w:rPr>
          <w:rFonts w:ascii="Times New Roman"/>
          <w:b w:val="false"/>
          <w:i w:val="false"/>
          <w:color w:val="000000"/>
          <w:sz w:val="28"/>
        </w:rPr>
        <w:t>451</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452</w:t>
      </w:r>
      <w:r>
        <w:rPr>
          <w:rFonts w:ascii="Times New Roman"/>
          <w:b w:val="false"/>
          <w:i w:val="false"/>
          <w:color w:val="000000"/>
          <w:sz w:val="28"/>
        </w:rPr>
        <w:t xml:space="preserve"> (части третья и четвертая),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63) органов государственного контроля в области использования и охраны земель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64) уполномоченного органа в сфере защиты прав потребителей и его территориальных органов (статьи 193 (часть третья), 462);</w:t>
      </w:r>
    </w:p>
    <w:p>
      <w:pPr>
        <w:spacing w:after="0"/>
        <w:ind w:left="0"/>
        <w:jc w:val="both"/>
      </w:pPr>
      <w:r>
        <w:rPr>
          <w:rFonts w:ascii="Times New Roman"/>
          <w:b w:val="false"/>
          <w:i w:val="false"/>
          <w:color w:val="000000"/>
          <w:sz w:val="28"/>
        </w:rPr>
        <w:t>
      65) уполномоченного органа в области защиты прав ребенка (</w:t>
      </w:r>
      <w:r>
        <w:rPr>
          <w:rFonts w:ascii="Times New Roman"/>
          <w:b w:val="false"/>
          <w:i w:val="false"/>
          <w:color w:val="000000"/>
          <w:sz w:val="28"/>
        </w:rPr>
        <w:t>статья 135</w:t>
      </w:r>
      <w:r>
        <w:rPr>
          <w:rFonts w:ascii="Times New Roman"/>
          <w:b w:val="false"/>
          <w:i w:val="false"/>
          <w:color w:val="000000"/>
          <w:sz w:val="28"/>
        </w:rPr>
        <w:t>);</w:t>
      </w:r>
    </w:p>
    <w:p>
      <w:pPr>
        <w:spacing w:after="0"/>
        <w:ind w:left="0"/>
        <w:jc w:val="both"/>
      </w:pPr>
      <w:r>
        <w:rPr>
          <w:rFonts w:ascii="Times New Roman"/>
          <w:b w:val="false"/>
          <w:i w:val="false"/>
          <w:color w:val="000000"/>
          <w:sz w:val="28"/>
        </w:rPr>
        <w:t>
      66) органы социальной защиты населения Республики Казахстан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67) орган, осуществляющий государственный контроль в области энергосбережения и повышения энергоэффективности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Start w:name="z4002" w:id="3802"/>
    <w:p>
      <w:pPr>
        <w:spacing w:after="0"/>
        <w:ind w:left="0"/>
        <w:jc w:val="both"/>
      </w:pPr>
      <w:r>
        <w:rPr>
          <w:rFonts w:ascii="Times New Roman"/>
          <w:b w:val="false"/>
          <w:i w:val="false"/>
          <w:color w:val="000000"/>
          <w:sz w:val="28"/>
        </w:rPr>
        <w:t xml:space="preserve">
      68) службы экономических расследований (статьи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w:t>
      </w:r>
    </w:p>
    <w:bookmarkEnd w:id="3802"/>
    <w:bookmarkStart w:name="z2794" w:id="3803"/>
    <w:p>
      <w:pPr>
        <w:spacing w:after="0"/>
        <w:ind w:left="0"/>
        <w:jc w:val="both"/>
      </w:pPr>
      <w:r>
        <w:rPr>
          <w:rFonts w:ascii="Times New Roman"/>
          <w:b w:val="false"/>
          <w:i w:val="false"/>
          <w:color w:val="000000"/>
          <w:sz w:val="28"/>
        </w:rPr>
        <w:t xml:space="preserve">
      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3803"/>
    <w:bookmarkStart w:name="z4222" w:id="3804"/>
    <w:p>
      <w:pPr>
        <w:spacing w:after="0"/>
        <w:ind w:left="0"/>
        <w:jc w:val="both"/>
      </w:pPr>
      <w:r>
        <w:rPr>
          <w:rFonts w:ascii="Times New Roman"/>
          <w:b w:val="false"/>
          <w:i w:val="false"/>
          <w:color w:val="000000"/>
          <w:sz w:val="28"/>
        </w:rPr>
        <w:t>
      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r>
        <w:rPr>
          <w:rFonts w:ascii="Times New Roman"/>
          <w:b w:val="false"/>
          <w:i w:val="false"/>
          <w:color w:val="000000"/>
          <w:sz w:val="28"/>
        </w:rPr>
        <w:t>статьи 214</w:t>
      </w:r>
      <w:r>
        <w:rPr>
          <w:rFonts w:ascii="Times New Roman"/>
          <w:b w:val="false"/>
          <w:i w:val="false"/>
          <w:color w:val="000000"/>
          <w:sz w:val="28"/>
        </w:rPr>
        <w:t xml:space="preserve">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3804"/>
    <w:bookmarkStart w:name="z2795" w:id="3805"/>
    <w:p>
      <w:pPr>
        <w:spacing w:after="0"/>
        <w:ind w:left="0"/>
        <w:jc w:val="both"/>
      </w:pPr>
      <w:r>
        <w:rPr>
          <w:rFonts w:ascii="Times New Roman"/>
          <w:b w:val="false"/>
          <w:i w:val="false"/>
          <w:color w:val="000000"/>
          <w:sz w:val="28"/>
        </w:rPr>
        <w:t xml:space="preserve">
      3. По делам об административных правонарушениях, рассмотрение которых отнесено к ведению органов, указанных в </w:t>
      </w:r>
      <w:r>
        <w:rPr>
          <w:rFonts w:ascii="Times New Roman"/>
          <w:b w:val="false"/>
          <w:i w:val="false"/>
          <w:color w:val="000000"/>
          <w:sz w:val="28"/>
        </w:rPr>
        <w:t>статьях 685</w:t>
      </w:r>
      <w:r>
        <w:rPr>
          <w:rFonts w:ascii="Times New Roman"/>
          <w:b w:val="false"/>
          <w:i w:val="false"/>
          <w:color w:val="000000"/>
          <w:sz w:val="28"/>
        </w:rPr>
        <w:t xml:space="preserve"> – 735-1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bookmarkEnd w:id="3805"/>
    <w:p>
      <w:pPr>
        <w:spacing w:after="0"/>
        <w:ind w:left="0"/>
        <w:jc w:val="both"/>
      </w:pPr>
      <w:r>
        <w:rPr>
          <w:rFonts w:ascii="Times New Roman"/>
          <w:b w:val="false"/>
          <w:i w:val="false"/>
          <w:color w:val="000000"/>
          <w:sz w:val="28"/>
        </w:rPr>
        <w:t>
      1) должностные лица уполномоченного органа в области транспорта и коммуникаций (</w:t>
      </w:r>
      <w:r>
        <w:rPr>
          <w:rFonts w:ascii="Times New Roman"/>
          <w:b w:val="false"/>
          <w:i w:val="false"/>
          <w:color w:val="000000"/>
          <w:sz w:val="28"/>
        </w:rPr>
        <w:t>статьи 230</w:t>
      </w:r>
      <w:r>
        <w:rPr>
          <w:rFonts w:ascii="Times New Roman"/>
          <w:b w:val="false"/>
          <w:i w:val="false"/>
          <w:color w:val="000000"/>
          <w:sz w:val="28"/>
        </w:rPr>
        <w:t xml:space="preserve"> (часть вторая) (когда эти нарушения совершены перевозчиками пассажиров), </w:t>
      </w:r>
      <w:r>
        <w:rPr>
          <w:rFonts w:ascii="Times New Roman"/>
          <w:b w:val="false"/>
          <w:i w:val="false"/>
          <w:color w:val="000000"/>
          <w:sz w:val="28"/>
        </w:rPr>
        <w:t>581</w:t>
      </w:r>
      <w:r>
        <w:rPr>
          <w:rFonts w:ascii="Times New Roman"/>
          <w:b w:val="false"/>
          <w:i w:val="false"/>
          <w:color w:val="000000"/>
          <w:sz w:val="28"/>
        </w:rPr>
        <w:t xml:space="preserve"> (часть вторая),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(часть третья),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четвертая), </w:t>
      </w:r>
      <w:r>
        <w:rPr>
          <w:rFonts w:ascii="Times New Roman"/>
          <w:b w:val="false"/>
          <w:i w:val="false"/>
          <w:color w:val="000000"/>
          <w:sz w:val="28"/>
        </w:rPr>
        <w:t>622</w:t>
      </w:r>
      <w:r>
        <w:rPr>
          <w:rFonts w:ascii="Times New Roman"/>
          <w:b w:val="false"/>
          <w:i w:val="false"/>
          <w:color w:val="000000"/>
          <w:sz w:val="28"/>
        </w:rPr>
        <w:t xml:space="preserve"> (часть первая),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автомобильном транспорте и городском рельсовом транспорте);</w:t>
      </w:r>
    </w:p>
    <w:p>
      <w:pPr>
        <w:spacing w:after="0"/>
        <w:ind w:left="0"/>
        <w:jc w:val="both"/>
      </w:pPr>
      <w:r>
        <w:rPr>
          <w:rFonts w:ascii="Times New Roman"/>
          <w:b w:val="false"/>
          <w:i w:val="false"/>
          <w:color w:val="000000"/>
          <w:sz w:val="28"/>
        </w:rPr>
        <w:t>
      2) должностные лица специализированных организаций уполномоченных органов в области лесного, рыбного и охотничьего хозяйства (</w:t>
      </w:r>
      <w:r>
        <w:rPr>
          <w:rFonts w:ascii="Times New Roman"/>
          <w:b w:val="false"/>
          <w:i w:val="false"/>
          <w:color w:val="000000"/>
          <w:sz w:val="28"/>
        </w:rPr>
        <w:t>статьи 138</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val="false"/>
          <w:color w:val="000000"/>
          <w:sz w:val="28"/>
        </w:rPr>
        <w:t xml:space="preserve"> (часть первая), </w:t>
      </w:r>
      <w:r>
        <w:rPr>
          <w:rFonts w:ascii="Times New Roman"/>
          <w:b w:val="false"/>
          <w:i w:val="false"/>
          <w:color w:val="000000"/>
          <w:sz w:val="28"/>
        </w:rPr>
        <w:t>394</w:t>
      </w:r>
      <w:r>
        <w:rPr>
          <w:rFonts w:ascii="Times New Roman"/>
          <w:b w:val="false"/>
          <w:i w:val="false"/>
          <w:color w:val="000000"/>
          <w:sz w:val="28"/>
        </w:rPr>
        <w:t xml:space="preserve"> (части первая и вторая), </w:t>
      </w:r>
      <w:r>
        <w:rPr>
          <w:rFonts w:ascii="Times New Roman"/>
          <w:b w:val="false"/>
          <w:i w:val="false"/>
          <w:color w:val="000000"/>
          <w:sz w:val="28"/>
        </w:rPr>
        <w:t>395</w:t>
      </w:r>
      <w:r>
        <w:rPr>
          <w:rFonts w:ascii="Times New Roman"/>
          <w:b w:val="false"/>
          <w:i w:val="false"/>
          <w:color w:val="000000"/>
          <w:sz w:val="28"/>
        </w:rPr>
        <w:t xml:space="preserve"> (часть первая), </w:t>
      </w:r>
      <w:r>
        <w:rPr>
          <w:rFonts w:ascii="Times New Roman"/>
          <w:b w:val="false"/>
          <w:i w:val="false"/>
          <w:color w:val="000000"/>
          <w:sz w:val="28"/>
        </w:rPr>
        <w:t>396</w:t>
      </w:r>
      <w:r>
        <w:rPr>
          <w:rFonts w:ascii="Times New Roman"/>
          <w:b w:val="false"/>
          <w:i w:val="false"/>
          <w:color w:val="000000"/>
          <w:sz w:val="28"/>
        </w:rPr>
        <w:t xml:space="preserve"> (часть первая);</w:t>
      </w:r>
    </w:p>
    <w:p>
      <w:pPr>
        <w:spacing w:after="0"/>
        <w:ind w:left="0"/>
        <w:jc w:val="both"/>
      </w:pPr>
      <w:r>
        <w:rPr>
          <w:rFonts w:ascii="Times New Roman"/>
          <w:b w:val="false"/>
          <w:i w:val="false"/>
          <w:color w:val="000000"/>
          <w:sz w:val="28"/>
        </w:rPr>
        <w:t>
      3) егеря, директора охотничьих и рыбных хозяйств, ведающих вопросами охраны животного мира (</w:t>
      </w:r>
      <w:r>
        <w:rPr>
          <w:rFonts w:ascii="Times New Roman"/>
          <w:b w:val="false"/>
          <w:i w:val="false"/>
          <w:color w:val="000000"/>
          <w:sz w:val="28"/>
        </w:rPr>
        <w:t>статьи 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(части первая, вторая, третья и четвертая);</w:t>
      </w:r>
    </w:p>
    <w:p>
      <w:pPr>
        <w:spacing w:after="0"/>
        <w:ind w:left="0"/>
        <w:jc w:val="both"/>
      </w:pPr>
      <w:r>
        <w:rPr>
          <w:rFonts w:ascii="Times New Roman"/>
          <w:b w:val="false"/>
          <w:i w:val="false"/>
          <w:color w:val="000000"/>
          <w:sz w:val="28"/>
        </w:rPr>
        <w:t>
      4) должностные лица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w:t>
      </w:r>
      <w:r>
        <w:rPr>
          <w:rFonts w:ascii="Times New Roman"/>
          <w:b w:val="false"/>
          <w:i w:val="false"/>
          <w:color w:val="000000"/>
          <w:sz w:val="28"/>
        </w:rPr>
        <w:t>статьи 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(части первая и вторая),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вторая),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804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10.01.2015 </w:t>
      </w:r>
      <w:r>
        <w:rPr>
          <w:rFonts w:ascii="Times New Roman"/>
          <w:b w:val="false"/>
          <w:i w:val="false"/>
          <w:color w:val="000000"/>
          <w:sz w:val="28"/>
        </w:rPr>
        <w:t xml:space="preserve">№ 275-V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27.11.2015</w:t>
      </w:r>
      <w:r>
        <w:rPr>
          <w:rFonts w:ascii="Times New Roman"/>
          <w:b w:val="false"/>
          <w:i w:val="false"/>
          <w:color w:val="000000"/>
          <w:sz w:val="28"/>
        </w:rPr>
        <w:t xml:space="preserve"> №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01.01.2017);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796" w:id="38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805. Возбуждение производства по делу об административном правонарушении прокурором</w:t>
      </w:r>
    </w:p>
    <w:bookmarkEnd w:id="3806"/>
    <w:bookmarkStart w:name="z2797" w:id="3807"/>
    <w:p>
      <w:pPr>
        <w:spacing w:after="0"/>
        <w:ind w:left="0"/>
        <w:jc w:val="both"/>
      </w:pPr>
      <w:r>
        <w:rPr>
          <w:rFonts w:ascii="Times New Roman"/>
          <w:b w:val="false"/>
          <w:i w:val="false"/>
          <w:color w:val="000000"/>
          <w:sz w:val="28"/>
        </w:rPr>
        <w:t xml:space="preserve">
      1. Прокурор выносит постановление о возбуждении дел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настоящего Кодекса.</w:t>
      </w:r>
    </w:p>
    <w:bookmarkEnd w:id="3807"/>
    <w:bookmarkStart w:name="z2798" w:id="3808"/>
    <w:p>
      <w:pPr>
        <w:spacing w:after="0"/>
        <w:ind w:left="0"/>
        <w:jc w:val="both"/>
      </w:pPr>
      <w:r>
        <w:rPr>
          <w:rFonts w:ascii="Times New Roman"/>
          <w:b w:val="false"/>
          <w:i w:val="false"/>
          <w:color w:val="000000"/>
          <w:sz w:val="28"/>
        </w:rPr>
        <w:t>
      2. Прокурор вправе вынести постановление о возбуждении дела и об ином административном правонарушении.</w:t>
      </w:r>
    </w:p>
    <w:bookmarkEnd w:id="3808"/>
    <w:bookmarkStart w:name="z2799" w:id="3809"/>
    <w:p>
      <w:pPr>
        <w:spacing w:after="0"/>
        <w:ind w:left="0"/>
        <w:jc w:val="both"/>
      </w:pPr>
      <w:r>
        <w:rPr>
          <w:rFonts w:ascii="Times New Roman"/>
          <w:b w:val="false"/>
          <w:i w:val="false"/>
          <w:color w:val="000000"/>
          <w:sz w:val="28"/>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w:t>
      </w:r>
      <w:r>
        <w:rPr>
          <w:rFonts w:ascii="Times New Roman"/>
          <w:b w:val="false"/>
          <w:i w:val="false"/>
          <w:color w:val="000000"/>
          <w:sz w:val="28"/>
        </w:rPr>
        <w:t>статьей 803</w:t>
      </w:r>
      <w:r>
        <w:rPr>
          <w:rFonts w:ascii="Times New Roman"/>
          <w:b w:val="false"/>
          <w:i w:val="false"/>
          <w:color w:val="000000"/>
          <w:sz w:val="28"/>
        </w:rPr>
        <w:t xml:space="preserve"> настоящего Кодекса.</w:t>
      </w:r>
    </w:p>
    <w:bookmarkEnd w:id="380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0" w:id="38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806. Сроки составления протокола об административном правонарушении</w:t>
      </w:r>
    </w:p>
    <w:bookmarkEnd w:id="3810"/>
    <w:bookmarkStart w:name="z2801" w:id="3811"/>
    <w:p>
      <w:pPr>
        <w:spacing w:after="0"/>
        <w:ind w:left="0"/>
        <w:jc w:val="both"/>
      </w:pPr>
      <w:r>
        <w:rPr>
          <w:rFonts w:ascii="Times New Roman"/>
          <w:b w:val="false"/>
          <w:i w:val="false"/>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bookmarkEnd w:id="3811"/>
    <w:bookmarkStart w:name="z2802" w:id="3812"/>
    <w:p>
      <w:pPr>
        <w:spacing w:after="0"/>
        <w:ind w:left="0"/>
        <w:jc w:val="both"/>
      </w:pPr>
      <w:r>
        <w:rPr>
          <w:rFonts w:ascii="Times New Roman"/>
          <w:b w:val="false"/>
          <w:i w:val="false"/>
          <w:color w:val="000000"/>
          <w:sz w:val="28"/>
        </w:rPr>
        <w:t xml:space="preserve">
      2. При выявлении административного правонарушения в ходе проверки, проводимой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bookmarkEnd w:id="3812"/>
    <w:bookmarkStart w:name="z2803" w:id="3813"/>
    <w:p>
      <w:pPr>
        <w:spacing w:after="0"/>
        <w:ind w:left="0"/>
        <w:jc w:val="both"/>
      </w:pPr>
      <w:r>
        <w:rPr>
          <w:rFonts w:ascii="Times New Roman"/>
          <w:b w:val="false"/>
          <w:i w:val="false"/>
          <w:color w:val="000000"/>
          <w:sz w:val="28"/>
        </w:rPr>
        <w:t>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bookmarkEnd w:id="3813"/>
    <w:bookmarkStart w:name="z2804" w:id="3814"/>
    <w:p>
      <w:pPr>
        <w:spacing w:after="0"/>
        <w:ind w:left="0"/>
        <w:jc w:val="both"/>
      </w:pPr>
      <w:r>
        <w:rPr>
          <w:rFonts w:ascii="Times New Roman"/>
          <w:b w:val="false"/>
          <w:i w:val="false"/>
          <w:color w:val="000000"/>
          <w:sz w:val="28"/>
        </w:rPr>
        <w:t>
      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bookmarkEnd w:id="3814"/>
    <w:bookmarkStart w:name="z2805" w:id="3815"/>
    <w:p>
      <w:pPr>
        <w:spacing w:after="0"/>
        <w:ind w:left="0"/>
        <w:jc w:val="both"/>
      </w:pPr>
      <w:r>
        <w:rPr>
          <w:rFonts w:ascii="Times New Roman"/>
          <w:b w:val="false"/>
          <w:i w:val="false"/>
          <w:color w:val="000000"/>
          <w:sz w:val="28"/>
        </w:rPr>
        <w:t xml:space="preserve">
      5. В случае неуплаты штрафа в порядке, определенном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протокол составляется в течение суток по истечении срока, установленного указанной статьей настоящего Кодекса.</w:t>
      </w:r>
    </w:p>
    <w:bookmarkEnd w:id="3815"/>
    <w:bookmarkStart w:name="z2806" w:id="3816"/>
    <w:p>
      <w:pPr>
        <w:spacing w:after="0"/>
        <w:ind w:left="0"/>
        <w:jc w:val="both"/>
      </w:pPr>
      <w:r>
        <w:rPr>
          <w:rFonts w:ascii="Times New Roman"/>
          <w:b w:val="false"/>
          <w:i w:val="false"/>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r>
        <w:rPr>
          <w:rFonts w:ascii="Times New Roman"/>
          <w:b w:val="false"/>
          <w:i w:val="false"/>
          <w:color w:val="000000"/>
          <w:sz w:val="28"/>
        </w:rPr>
        <w:t>статьями 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(части четвертая, восьмая и девятая),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(части первая, вторая, третья и пятая), </w:t>
      </w:r>
      <w:r>
        <w:rPr>
          <w:rFonts w:ascii="Times New Roman"/>
          <w:b w:val="false"/>
          <w:i w:val="false"/>
          <w:color w:val="000000"/>
          <w:sz w:val="28"/>
        </w:rPr>
        <w:t>228</w:t>
      </w:r>
      <w:r>
        <w:rPr>
          <w:rFonts w:ascii="Times New Roman"/>
          <w:b w:val="false"/>
          <w:i w:val="false"/>
          <w:color w:val="000000"/>
          <w:sz w:val="28"/>
        </w:rPr>
        <w:t xml:space="preserve"> (части пятая и двенадцатая), </w:t>
      </w:r>
      <w:r>
        <w:rPr>
          <w:rFonts w:ascii="Times New Roman"/>
          <w:b w:val="false"/>
          <w:i w:val="false"/>
          <w:color w:val="000000"/>
          <w:sz w:val="28"/>
        </w:rPr>
        <w:t>239</w:t>
      </w:r>
      <w:r>
        <w:rPr>
          <w:rFonts w:ascii="Times New Roman"/>
          <w:b w:val="false"/>
          <w:i w:val="false"/>
          <w:color w:val="000000"/>
          <w:sz w:val="28"/>
        </w:rPr>
        <w:t xml:space="preserve"> (части третья и четвертая),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bookmarkEnd w:id="3816"/>
    <w:bookmarkStart w:name="z2807" w:id="3817"/>
    <w:p>
      <w:pPr>
        <w:spacing w:after="0"/>
        <w:ind w:left="0"/>
        <w:jc w:val="both"/>
      </w:pPr>
      <w:r>
        <w:rPr>
          <w:rFonts w:ascii="Times New Roman"/>
          <w:b w:val="false"/>
          <w:i w:val="false"/>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bookmarkEnd w:id="3817"/>
    <w:bookmarkStart w:name="z2808" w:id="3818"/>
    <w:p>
      <w:pPr>
        <w:spacing w:after="0"/>
        <w:ind w:left="0"/>
        <w:jc w:val="both"/>
      </w:pPr>
      <w:r>
        <w:rPr>
          <w:rFonts w:ascii="Times New Roman"/>
          <w:b w:val="false"/>
          <w:i w:val="false"/>
          <w:color w:val="000000"/>
          <w:sz w:val="28"/>
        </w:rPr>
        <w:t xml:space="preserve">
      8. В случаях, когда по административным правонарушениям, предусмотренным </w:t>
      </w:r>
      <w:r>
        <w:rPr>
          <w:rFonts w:ascii="Times New Roman"/>
          <w:b w:val="false"/>
          <w:i w:val="false"/>
          <w:color w:val="000000"/>
          <w:sz w:val="28"/>
        </w:rPr>
        <w:t>статьями 139</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(частью третьей), 327-2 (частью второй), </w:t>
      </w:r>
      <w:r>
        <w:rPr>
          <w:rFonts w:ascii="Times New Roman"/>
          <w:b w:val="false"/>
          <w:i w:val="false"/>
          <w:color w:val="000000"/>
          <w:sz w:val="28"/>
        </w:rPr>
        <w:t>328</w:t>
      </w:r>
      <w:r>
        <w:rPr>
          <w:rFonts w:ascii="Times New Roman"/>
          <w:b w:val="false"/>
          <w:i w:val="false"/>
          <w:color w:val="000000"/>
          <w:sz w:val="28"/>
        </w:rPr>
        <w:t xml:space="preserve"> (частью четвертой), </w:t>
      </w:r>
      <w:r>
        <w:rPr>
          <w:rFonts w:ascii="Times New Roman"/>
          <w:b w:val="false"/>
          <w:i w:val="false"/>
          <w:color w:val="000000"/>
          <w:sz w:val="28"/>
        </w:rPr>
        <w:t>331</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(частью четвертой), </w:t>
      </w:r>
      <w:r>
        <w:rPr>
          <w:rFonts w:ascii="Times New Roman"/>
          <w:b w:val="false"/>
          <w:i w:val="false"/>
          <w:color w:val="000000"/>
          <w:sz w:val="28"/>
        </w:rPr>
        <w:t>344</w:t>
      </w:r>
      <w:r>
        <w:rPr>
          <w:rFonts w:ascii="Times New Roman"/>
          <w:b w:val="false"/>
          <w:i w:val="false"/>
          <w:color w:val="000000"/>
          <w:sz w:val="28"/>
        </w:rPr>
        <w:t xml:space="preserve"> (частями первой и второй)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bookmarkEnd w:id="3818"/>
    <w:bookmarkStart w:name="z2809" w:id="3819"/>
    <w:p>
      <w:pPr>
        <w:spacing w:after="0"/>
        <w:ind w:left="0"/>
        <w:jc w:val="both"/>
      </w:pPr>
      <w:r>
        <w:rPr>
          <w:rFonts w:ascii="Times New Roman"/>
          <w:b w:val="false"/>
          <w:i w:val="false"/>
          <w:color w:val="000000"/>
          <w:sz w:val="28"/>
        </w:rPr>
        <w:t>
      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3819"/>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806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810" w:id="38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807. Случаи, когда протокол об административном правонарушении не составляется</w:t>
      </w:r>
    </w:p>
    <w:bookmarkEnd w:id="3820"/>
    <w:bookmarkStart w:name="z2811" w:id="3821"/>
    <w:p>
      <w:pPr>
        <w:spacing w:after="0"/>
        <w:ind w:left="0"/>
        <w:jc w:val="both"/>
      </w:pPr>
      <w:r>
        <w:rPr>
          <w:rFonts w:ascii="Times New Roman"/>
          <w:b w:val="false"/>
          <w:i w:val="false"/>
          <w:color w:val="000000"/>
          <w:sz w:val="28"/>
        </w:rPr>
        <w:t>
      1. Протокол об административном правонарушении не составляется:</w:t>
      </w:r>
    </w:p>
    <w:bookmarkEnd w:id="3821"/>
    <w:p>
      <w:pPr>
        <w:spacing w:after="0"/>
        <w:ind w:left="0"/>
        <w:jc w:val="both"/>
      </w:pPr>
      <w:r>
        <w:rPr>
          <w:rFonts w:ascii="Times New Roman"/>
          <w:b w:val="false"/>
          <w:i w:val="false"/>
          <w:color w:val="000000"/>
          <w:sz w:val="28"/>
        </w:rPr>
        <w:t>
      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pPr>
        <w:spacing w:after="0"/>
        <w:ind w:left="0"/>
        <w:jc w:val="both"/>
      </w:pPr>
      <w:r>
        <w:rPr>
          <w:rFonts w:ascii="Times New Roman"/>
          <w:b w:val="false"/>
          <w:i w:val="false"/>
          <w:color w:val="000000"/>
          <w:sz w:val="28"/>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pPr>
        <w:spacing w:after="0"/>
        <w:ind w:left="0"/>
        <w:jc w:val="both"/>
      </w:pPr>
      <w:r>
        <w:rPr>
          <w:rFonts w:ascii="Times New Roman"/>
          <w:b w:val="false"/>
          <w:i w:val="false"/>
          <w:color w:val="000000"/>
          <w:sz w:val="28"/>
        </w:rPr>
        <w:t xml:space="preserve">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при обращении физических лиц с заявлением о восстановлении нарушенных прав дела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92-1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и </w:t>
      </w:r>
      <w:r>
        <w:rPr>
          <w:rFonts w:ascii="Times New Roman"/>
          <w:b w:val="false"/>
          <w:i w:val="false"/>
          <w:color w:val="000000"/>
          <w:sz w:val="28"/>
        </w:rPr>
        <w:t>456-1</w:t>
      </w:r>
      <w:r>
        <w:rPr>
          <w:rFonts w:ascii="Times New Roman"/>
          <w:b w:val="false"/>
          <w:i w:val="false"/>
          <w:color w:val="000000"/>
          <w:sz w:val="28"/>
        </w:rPr>
        <w:t xml:space="preserve"> настоящего Кодекса, рассматриваются судом без составления протокола о правонарушении;</w:t>
      </w:r>
    </w:p>
    <w:p>
      <w:pPr>
        <w:spacing w:after="0"/>
        <w:ind w:left="0"/>
        <w:jc w:val="both"/>
      </w:pPr>
      <w:r>
        <w:rPr>
          <w:rFonts w:ascii="Times New Roman"/>
          <w:b w:val="false"/>
          <w:i w:val="false"/>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частью третьей </w:t>
      </w:r>
      <w:r>
        <w:rPr>
          <w:rFonts w:ascii="Times New Roman"/>
          <w:b w:val="false"/>
          <w:i w:val="false"/>
          <w:color w:val="000000"/>
          <w:sz w:val="28"/>
        </w:rPr>
        <w:t>статьи 684</w:t>
      </w:r>
      <w:r>
        <w:rPr>
          <w:rFonts w:ascii="Times New Roman"/>
          <w:b w:val="false"/>
          <w:i w:val="false"/>
          <w:color w:val="000000"/>
          <w:sz w:val="28"/>
        </w:rPr>
        <w:t xml:space="preserve"> настоящего Кодекса.</w:t>
      </w:r>
    </w:p>
    <w:bookmarkStart w:name="z2812" w:id="3822"/>
    <w:p>
      <w:pPr>
        <w:spacing w:after="0"/>
        <w:ind w:left="0"/>
        <w:jc w:val="both"/>
      </w:pPr>
      <w:r>
        <w:rPr>
          <w:rFonts w:ascii="Times New Roman"/>
          <w:b w:val="false"/>
          <w:i w:val="false"/>
          <w:color w:val="000000"/>
          <w:sz w:val="28"/>
        </w:rPr>
        <w:t xml:space="preserve">
      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3822"/>
    <w:p>
      <w:pPr>
        <w:spacing w:after="0"/>
        <w:ind w:left="0"/>
        <w:jc w:val="both"/>
      </w:pPr>
      <w:r>
        <w:rPr>
          <w:rFonts w:ascii="Times New Roman"/>
          <w:b w:val="false"/>
          <w:i w:val="false"/>
          <w:color w:val="000000"/>
          <w:sz w:val="28"/>
        </w:rPr>
        <w:t>
      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13" w:id="3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808. Направление протокола (постановления прокурора) для рассмотрения дела</w:t>
      </w:r>
    </w:p>
    <w:bookmarkEnd w:id="3823"/>
    <w:bookmarkStart w:name="z4427" w:id="3824"/>
    <w:p>
      <w:pPr>
        <w:spacing w:after="0"/>
        <w:ind w:left="0"/>
        <w:jc w:val="both"/>
      </w:pPr>
      <w:r>
        <w:rPr>
          <w:rFonts w:ascii="Times New Roman"/>
          <w:b w:val="false"/>
          <w:i w:val="false"/>
          <w:color w:val="000000"/>
          <w:sz w:val="28"/>
        </w:rPr>
        <w:t xml:space="preserve">
      Протокол, а в случае, предусмотренном частью девятой </w:t>
      </w:r>
      <w:r>
        <w:rPr>
          <w:rFonts w:ascii="Times New Roman"/>
          <w:b w:val="false"/>
          <w:i w:val="false"/>
          <w:color w:val="000000"/>
          <w:sz w:val="28"/>
        </w:rPr>
        <w:t>статьи 803</w:t>
      </w:r>
      <w:r>
        <w:rPr>
          <w:rFonts w:ascii="Times New Roman"/>
          <w:b w:val="false"/>
          <w:i w:val="false"/>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bookmarkEnd w:id="3824"/>
    <w:bookmarkStart w:name="z4428" w:id="3825"/>
    <w:p>
      <w:pPr>
        <w:spacing w:after="0"/>
        <w:ind w:left="0"/>
        <w:jc w:val="both"/>
      </w:pPr>
      <w:r>
        <w:rPr>
          <w:rFonts w:ascii="Times New Roman"/>
          <w:b w:val="false"/>
          <w:i w:val="false"/>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bookmarkEnd w:id="3825"/>
    <w:bookmarkStart w:name="z4429" w:id="3826"/>
    <w:p>
      <w:pPr>
        <w:spacing w:after="0"/>
        <w:ind w:left="0"/>
        <w:jc w:val="both"/>
      </w:pPr>
      <w:r>
        <w:rPr>
          <w:rFonts w:ascii="Times New Roman"/>
          <w:b w:val="false"/>
          <w:i w:val="false"/>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bookmarkEnd w:id="3826"/>
    <w:bookmarkStart w:name="z4430" w:id="3827"/>
    <w:p>
      <w:pPr>
        <w:spacing w:after="0"/>
        <w:ind w:left="0"/>
        <w:jc w:val="both"/>
      </w:pPr>
      <w:r>
        <w:rPr>
          <w:rFonts w:ascii="Times New Roman"/>
          <w:b w:val="false"/>
          <w:i w:val="false"/>
          <w:color w:val="000000"/>
          <w:sz w:val="28"/>
        </w:rPr>
        <w:t xml:space="preserve">
      В случае, предусмотренном частью третьей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End w:id="3827"/>
    <w:bookmarkStart w:name="z4431" w:id="3828"/>
    <w:p>
      <w:pPr>
        <w:spacing w:after="0"/>
        <w:ind w:left="0"/>
        <w:jc w:val="both"/>
      </w:pPr>
      <w:r>
        <w:rPr>
          <w:rFonts w:ascii="Times New Roman"/>
          <w:b w:val="false"/>
          <w:i w:val="false"/>
          <w:color w:val="000000"/>
          <w:sz w:val="28"/>
        </w:rPr>
        <w:t>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38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808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14" w:id="38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809. Прекращение производства по делу об административном правонарушении до передачи дела на рассмотрение</w:t>
      </w:r>
    </w:p>
    <w:bookmarkEnd w:id="3829"/>
    <w:p>
      <w:pPr>
        <w:spacing w:after="0"/>
        <w:ind w:left="0"/>
        <w:jc w:val="both"/>
      </w:pPr>
      <w:r>
        <w:rPr>
          <w:rFonts w:ascii="Times New Roman"/>
          <w:b w:val="false"/>
          <w:i w:val="false"/>
          <w:color w:val="000000"/>
          <w:sz w:val="28"/>
        </w:rPr>
        <w:t xml:space="preserve">
      При наличии хотя бы одного из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bookmarkStart w:name="z2815" w:id="383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42. СОКРАЩЕННОЕ ПРОИЗВОДСТВО ПО ДЕЛУ ОБ АДМИНИСТРАТИВНОМ ПРАВОНАРУШЕНИИ</w:t>
      </w:r>
    </w:p>
    <w:bookmarkEnd w:id="3830"/>
    <w:bookmarkStart w:name="z2816" w:id="38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810. Основания сокращенного производства по делу об административном правонарушении</w:t>
      </w:r>
    </w:p>
    <w:bookmarkEnd w:id="3831"/>
    <w:bookmarkStart w:name="z2817" w:id="3832"/>
    <w:p>
      <w:pPr>
        <w:spacing w:after="0"/>
        <w:ind w:left="0"/>
        <w:jc w:val="both"/>
      </w:pPr>
      <w:r>
        <w:rPr>
          <w:rFonts w:ascii="Times New Roman"/>
          <w:b w:val="false"/>
          <w:i w:val="false"/>
          <w:color w:val="000000"/>
          <w:sz w:val="28"/>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и не обжалует представленные доказательства.</w:t>
      </w:r>
    </w:p>
    <w:bookmarkEnd w:id="3832"/>
    <w:bookmarkStart w:name="z2818" w:id="3833"/>
    <w:p>
      <w:pPr>
        <w:spacing w:after="0"/>
        <w:ind w:left="0"/>
        <w:jc w:val="both"/>
      </w:pPr>
      <w:r>
        <w:rPr>
          <w:rFonts w:ascii="Times New Roman"/>
          <w:b w:val="false"/>
          <w:i w:val="false"/>
          <w:color w:val="000000"/>
          <w:sz w:val="28"/>
        </w:rPr>
        <w:t>
      2. Сокращенное производство по делу об административном правонарушении не применяется в случаях:</w:t>
      </w:r>
    </w:p>
    <w:bookmarkEnd w:id="3833"/>
    <w:p>
      <w:pPr>
        <w:spacing w:after="0"/>
        <w:ind w:left="0"/>
        <w:jc w:val="both"/>
      </w:pPr>
      <w:r>
        <w:rPr>
          <w:rFonts w:ascii="Times New Roman"/>
          <w:b w:val="false"/>
          <w:i w:val="false"/>
          <w:color w:val="000000"/>
          <w:sz w:val="28"/>
        </w:rPr>
        <w:t>
      1) когда санкцией статьи предусмотрены иные виды взыскания, за исключением предупреждения;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совершения правонарушения лицами, обладающими привилегиями и иммунитетом;</w:t>
      </w:r>
    </w:p>
    <w:p>
      <w:pPr>
        <w:spacing w:after="0"/>
        <w:ind w:left="0"/>
        <w:jc w:val="both"/>
      </w:pPr>
      <w:r>
        <w:rPr>
          <w:rFonts w:ascii="Times New Roman"/>
          <w:b w:val="false"/>
          <w:i w:val="false"/>
          <w:color w:val="000000"/>
          <w:sz w:val="28"/>
        </w:rPr>
        <w:t>
      4) совершения административных правонарушений, дела по которым рассматриваются органами государственных доходов;</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78" w:id="3834"/>
    <w:p>
      <w:pPr>
        <w:spacing w:after="0"/>
        <w:ind w:left="0"/>
        <w:jc w:val="both"/>
      </w:pPr>
      <w:r>
        <w:rPr>
          <w:rFonts w:ascii="Times New Roman"/>
          <w:b w:val="false"/>
          <w:i w:val="false"/>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w:t>
      </w:r>
    </w:p>
    <w:bookmarkEnd w:id="38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810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2819" w:id="3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811. Порядок сокращенного производства по делу об административном правонарушении</w:t>
      </w:r>
    </w:p>
    <w:bookmarkEnd w:id="3835"/>
    <w:bookmarkStart w:name="z2820" w:id="3836"/>
    <w:p>
      <w:pPr>
        <w:spacing w:after="0"/>
        <w:ind w:left="0"/>
        <w:jc w:val="both"/>
      </w:pPr>
      <w:r>
        <w:rPr>
          <w:rFonts w:ascii="Times New Roman"/>
          <w:b w:val="false"/>
          <w:i w:val="false"/>
          <w:color w:val="000000"/>
          <w:sz w:val="28"/>
        </w:rPr>
        <w:t xml:space="preserve">
      1. При обнаружении административного правонарушения и установлении совершившего его лица уполномоченное лицо, указанное в </w:t>
      </w:r>
      <w:r>
        <w:rPr>
          <w:rFonts w:ascii="Times New Roman"/>
          <w:b w:val="false"/>
          <w:i w:val="false"/>
          <w:color w:val="000000"/>
          <w:sz w:val="28"/>
        </w:rPr>
        <w:t>статьях 804</w:t>
      </w:r>
      <w:r>
        <w:rPr>
          <w:rFonts w:ascii="Times New Roman"/>
          <w:b w:val="false"/>
          <w:i w:val="false"/>
          <w:color w:val="000000"/>
          <w:sz w:val="28"/>
        </w:rPr>
        <w:t xml:space="preserve"> или </w:t>
      </w:r>
      <w:r>
        <w:rPr>
          <w:rFonts w:ascii="Times New Roman"/>
          <w:b w:val="false"/>
          <w:i w:val="false"/>
          <w:color w:val="000000"/>
          <w:sz w:val="28"/>
        </w:rPr>
        <w:t>805</w:t>
      </w:r>
      <w:r>
        <w:rPr>
          <w:rFonts w:ascii="Times New Roman"/>
          <w:b w:val="false"/>
          <w:i w:val="false"/>
          <w:color w:val="000000"/>
          <w:sz w:val="28"/>
        </w:rPr>
        <w:t xml:space="preserve">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bookmarkEnd w:id="3836"/>
    <w:p>
      <w:pPr>
        <w:spacing w:after="0"/>
        <w:ind w:left="0"/>
        <w:jc w:val="both"/>
      </w:pP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bookmarkStart w:name="z2821" w:id="3837"/>
    <w:p>
      <w:pPr>
        <w:spacing w:after="0"/>
        <w:ind w:left="0"/>
        <w:jc w:val="both"/>
      </w:pPr>
      <w:r>
        <w:rPr>
          <w:rFonts w:ascii="Times New Roman"/>
          <w:b w:val="false"/>
          <w:i w:val="false"/>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bookmarkEnd w:id="3837"/>
    <w:p>
      <w:pPr>
        <w:spacing w:after="0"/>
        <w:ind w:left="0"/>
        <w:jc w:val="both"/>
      </w:pPr>
      <w:r>
        <w:rPr>
          <w:rFonts w:ascii="Times New Roman"/>
          <w:b w:val="false"/>
          <w:i w:val="false"/>
          <w:color w:val="000000"/>
          <w:sz w:val="28"/>
        </w:rPr>
        <w:t xml:space="preserve">
      Пересмотру не подлежат дела, рассмотренные по правилам настоящей главы, за исключением случаев, предусмотренных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w:t>
      </w:r>
    </w:p>
    <w:bookmarkStart w:name="z2822" w:id="3838"/>
    <w:p>
      <w:pPr>
        <w:spacing w:after="0"/>
        <w:ind w:left="0"/>
        <w:jc w:val="both"/>
      </w:pPr>
      <w:r>
        <w:rPr>
          <w:rFonts w:ascii="Times New Roman"/>
          <w:b w:val="false"/>
          <w:i w:val="false"/>
          <w:color w:val="000000"/>
          <w:sz w:val="28"/>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38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811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3" w:id="383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43. РАССМОТРЕНИЕ ДЕЛ ОБ АДМИНИСТРАТИВНЫХ ПРАВОНАРУШЕНИЯХ УПОЛНОМОЧЕННЫМИ ОРГАНАМИ (ДОЛЖНОСТНЫМИ ЛИЦАМИ)</w:t>
      </w:r>
    </w:p>
    <w:bookmarkEnd w:id="38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4" w:id="38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812. Место рассмотрения дела об административном правонарушении</w:t>
      </w:r>
    </w:p>
    <w:bookmarkEnd w:id="3840"/>
    <w:bookmarkStart w:name="z2825" w:id="3841"/>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или по месту учета транспортных средств, судов, в том числе маломерных.</w:t>
      </w:r>
    </w:p>
    <w:bookmarkEnd w:id="3841"/>
    <w:bookmarkStart w:name="z2826" w:id="3842"/>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3842"/>
    <w:bookmarkStart w:name="z2827" w:id="3843"/>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статьями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3843"/>
    <w:bookmarkStart w:name="z2828" w:id="3844"/>
    <w:p>
      <w:pPr>
        <w:spacing w:after="0"/>
        <w:ind w:left="0"/>
        <w:jc w:val="both"/>
      </w:pPr>
      <w:r>
        <w:rPr>
          <w:rFonts w:ascii="Times New Roman"/>
          <w:b w:val="false"/>
          <w:i w:val="false"/>
          <w:color w:val="000000"/>
          <w:sz w:val="28"/>
        </w:rPr>
        <w:t>
      4. Дела об административных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bookmarkEnd w:id="38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9" w:id="3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813. Подготовка к рассмотрению дела об административном правонарушении</w:t>
      </w:r>
    </w:p>
    <w:bookmarkEnd w:id="3845"/>
    <w:bookmarkStart w:name="z2830" w:id="3846"/>
    <w:p>
      <w:pPr>
        <w:spacing w:after="0"/>
        <w:ind w:left="0"/>
        <w:jc w:val="both"/>
      </w:pPr>
      <w:r>
        <w:rPr>
          <w:rFonts w:ascii="Times New Roman"/>
          <w:b w:val="false"/>
          <w:i w:val="false"/>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3846"/>
    <w:p>
      <w:pPr>
        <w:spacing w:after="0"/>
        <w:ind w:left="0"/>
        <w:jc w:val="both"/>
      </w:pPr>
      <w:r>
        <w:rPr>
          <w:rFonts w:ascii="Times New Roman"/>
          <w:b w:val="false"/>
          <w:i w:val="false"/>
          <w:color w:val="000000"/>
          <w:sz w:val="28"/>
        </w:rPr>
        <w:t>
      1) относится ли к их компетенции рассмотрение данного дела;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w:t>
      </w:r>
    </w:p>
    <w:p>
      <w:pPr>
        <w:spacing w:after="0"/>
        <w:ind w:left="0"/>
        <w:jc w:val="both"/>
      </w:pPr>
      <w:r>
        <w:rPr>
          <w:rFonts w:ascii="Times New Roman"/>
          <w:b w:val="false"/>
          <w:i w:val="false"/>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xml:space="preserve">
      4) извещены ли о месте и времени рассмотрения дела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Start w:name="z2831" w:id="3847"/>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813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2" w:id="38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814. Обстоятельства, исключающие возможность рассмотрения дела об административном правонарушении должностным лицом</w:t>
      </w:r>
    </w:p>
    <w:bookmarkEnd w:id="3848"/>
    <w:p>
      <w:pPr>
        <w:spacing w:after="0"/>
        <w:ind w:left="0"/>
        <w:jc w:val="both"/>
      </w:pPr>
      <w:r>
        <w:rPr>
          <w:rFonts w:ascii="Times New Roman"/>
          <w:b w:val="false"/>
          <w:i w:val="false"/>
          <w:color w:val="000000"/>
          <w:sz w:val="28"/>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3" w:id="38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815. Самоотвод и отвод должностного лица</w:t>
      </w:r>
    </w:p>
    <w:bookmarkEnd w:id="38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815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4" w:id="3850"/>
    <w:p>
      <w:pPr>
        <w:spacing w:after="0"/>
        <w:ind w:left="0"/>
        <w:jc w:val="both"/>
      </w:pPr>
      <w:r>
        <w:rPr>
          <w:rFonts w:ascii="Times New Roman"/>
          <w:b w:val="false"/>
          <w:i w:val="false"/>
          <w:color w:val="000000"/>
          <w:sz w:val="28"/>
        </w:rPr>
        <w:t xml:space="preserve">
      1.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должностное лицо обязано заявить о самоотводе.</w:t>
      </w:r>
    </w:p>
    <w:bookmarkEnd w:id="3850"/>
    <w:bookmarkStart w:name="z2835" w:id="3851"/>
    <w:p>
      <w:pPr>
        <w:spacing w:after="0"/>
        <w:ind w:left="0"/>
        <w:jc w:val="both"/>
      </w:pPr>
      <w:r>
        <w:rPr>
          <w:rFonts w:ascii="Times New Roman"/>
          <w:b w:val="false"/>
          <w:i w:val="false"/>
          <w:color w:val="000000"/>
          <w:sz w:val="28"/>
        </w:rPr>
        <w:t xml:space="preserve">
      2.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bookmarkEnd w:id="3851"/>
    <w:bookmarkStart w:name="z2836" w:id="3852"/>
    <w:p>
      <w:pPr>
        <w:spacing w:after="0"/>
        <w:ind w:left="0"/>
        <w:jc w:val="both"/>
      </w:pPr>
      <w:r>
        <w:rPr>
          <w:rFonts w:ascii="Times New Roman"/>
          <w:b w:val="false"/>
          <w:i w:val="false"/>
          <w:color w:val="000000"/>
          <w:sz w:val="28"/>
        </w:rPr>
        <w:t>
      3. Заявления о самоотводе, отводе подаются вышестоящему должностному лицу.</w:t>
      </w:r>
    </w:p>
    <w:bookmarkEnd w:id="3852"/>
    <w:bookmarkStart w:name="z2837" w:id="3853"/>
    <w:p>
      <w:pPr>
        <w:spacing w:after="0"/>
        <w:ind w:left="0"/>
        <w:jc w:val="both"/>
      </w:pPr>
      <w:r>
        <w:rPr>
          <w:rFonts w:ascii="Times New Roman"/>
          <w:b w:val="false"/>
          <w:i w:val="false"/>
          <w:color w:val="000000"/>
          <w:sz w:val="28"/>
        </w:rPr>
        <w:t>
      4. Заявления о самоотводе, отводе рассматриваются вышестоящим должностным лицом в течение суток со дня поступления.</w:t>
      </w:r>
    </w:p>
    <w:bookmarkEnd w:id="3853"/>
    <w:bookmarkStart w:name="z2838" w:id="3854"/>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38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9" w:id="38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816. </w:t>
      </w:r>
      <w:r>
        <w:rPr>
          <w:rFonts w:ascii="Times New Roman"/>
          <w:b/>
          <w:i w:val="false"/>
          <w:color w:val="000000"/>
          <w:sz w:val="28"/>
        </w:rPr>
        <w:t>Решение органа (должностного лица), принимаемое при подготовке к рассмотрению</w:t>
      </w:r>
      <w:r>
        <w:rPr>
          <w:rFonts w:ascii="Times New Roman"/>
          <w:b w:val="false"/>
          <w:i w:val="false"/>
          <w:color w:val="000000"/>
          <w:sz w:val="28"/>
        </w:rPr>
        <w:t xml:space="preserve"> </w:t>
      </w:r>
      <w:r>
        <w:rPr>
          <w:rFonts w:ascii="Times New Roman"/>
          <w:b/>
          <w:i w:val="false"/>
          <w:color w:val="000000"/>
          <w:sz w:val="28"/>
        </w:rPr>
        <w:t>дела об административном правонарушении</w:t>
      </w:r>
    </w:p>
    <w:bookmarkEnd w:id="38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816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40" w:id="3856"/>
    <w:p>
      <w:pPr>
        <w:spacing w:after="0"/>
        <w:ind w:left="0"/>
        <w:jc w:val="both"/>
      </w:pPr>
      <w:r>
        <w:rPr>
          <w:rFonts w:ascii="Times New Roman"/>
          <w:b w:val="false"/>
          <w:i w:val="false"/>
          <w:color w:val="000000"/>
          <w:sz w:val="28"/>
        </w:rPr>
        <w:t>
      1. Орган (должностное лицо) при подготовке к рассмотрению дела об административном правонарушении принимает следующее решение:</w:t>
      </w:r>
    </w:p>
    <w:bookmarkEnd w:id="3856"/>
    <w:p>
      <w:pPr>
        <w:spacing w:after="0"/>
        <w:ind w:left="0"/>
        <w:jc w:val="both"/>
      </w:pPr>
      <w:r>
        <w:rPr>
          <w:rFonts w:ascii="Times New Roman"/>
          <w:b w:val="false"/>
          <w:i w:val="false"/>
          <w:color w:val="000000"/>
          <w:sz w:val="28"/>
        </w:rPr>
        <w:t>
      1) о назначении времени и места рассмотрения дела;</w:t>
      </w:r>
    </w:p>
    <w:p>
      <w:pPr>
        <w:spacing w:after="0"/>
        <w:ind w:left="0"/>
        <w:jc w:val="both"/>
      </w:pPr>
      <w:r>
        <w:rPr>
          <w:rFonts w:ascii="Times New Roman"/>
          <w:b w:val="false"/>
          <w:i w:val="false"/>
          <w:color w:val="000000"/>
          <w:sz w:val="28"/>
        </w:rPr>
        <w:t>
      2) о вызове лиц, истребовании необходимых дополнительных материалов по делу, назначении экспертизы в случае необходимости;</w:t>
      </w:r>
    </w:p>
    <w:p>
      <w:pPr>
        <w:spacing w:after="0"/>
        <w:ind w:left="0"/>
        <w:jc w:val="both"/>
      </w:pPr>
      <w:r>
        <w:rPr>
          <w:rFonts w:ascii="Times New Roman"/>
          <w:b w:val="false"/>
          <w:i w:val="false"/>
          <w:color w:val="000000"/>
          <w:sz w:val="28"/>
        </w:rPr>
        <w:t>
      3) об отложении рассмотрения дела;</w:t>
      </w:r>
    </w:p>
    <w:p>
      <w:pPr>
        <w:spacing w:after="0"/>
        <w:ind w:left="0"/>
        <w:jc w:val="both"/>
      </w:pPr>
      <w:r>
        <w:rPr>
          <w:rFonts w:ascii="Times New Roman"/>
          <w:b w:val="false"/>
          <w:i w:val="false"/>
          <w:color w:val="000000"/>
          <w:sz w:val="28"/>
        </w:rPr>
        <w:t>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pPr>
        <w:spacing w:after="0"/>
        <w:ind w:left="0"/>
        <w:jc w:val="both"/>
      </w:pPr>
      <w:r>
        <w:rPr>
          <w:rFonts w:ascii="Times New Roman"/>
          <w:b w:val="false"/>
          <w:i w:val="false"/>
          <w:color w:val="000000"/>
          <w:sz w:val="28"/>
        </w:rPr>
        <w:t xml:space="preserve">
      5) о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2841" w:id="3857"/>
    <w:p>
      <w:pPr>
        <w:spacing w:after="0"/>
        <w:ind w:left="0"/>
        <w:jc w:val="both"/>
      </w:pPr>
      <w:r>
        <w:rPr>
          <w:rFonts w:ascii="Times New Roman"/>
          <w:b w:val="false"/>
          <w:i w:val="false"/>
          <w:color w:val="000000"/>
          <w:sz w:val="28"/>
        </w:rPr>
        <w:t>
      2. Решения, предусмотренные частью первой настоящей статьи, выносятся в виде определения.</w:t>
      </w:r>
    </w:p>
    <w:bookmarkEnd w:id="3857"/>
    <w:bookmarkStart w:name="z2842" w:id="3858"/>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58"/>
    <w:bookmarkStart w:name="z2843" w:id="3859"/>
    <w:p>
      <w:pPr>
        <w:spacing w:after="0"/>
        <w:ind w:left="0"/>
        <w:jc w:val="both"/>
      </w:pPr>
      <w:r>
        <w:rPr>
          <w:rFonts w:ascii="Times New Roman"/>
          <w:b w:val="false"/>
          <w:i w:val="false"/>
          <w:color w:val="000000"/>
          <w:sz w:val="28"/>
        </w:rPr>
        <w:t>
      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3859"/>
    <w:bookmarkStart w:name="z2844" w:id="3860"/>
    <w:p>
      <w:pPr>
        <w:spacing w:after="0"/>
        <w:ind w:left="0"/>
        <w:jc w:val="both"/>
      </w:pPr>
      <w:r>
        <w:rPr>
          <w:rFonts w:ascii="Times New Roman"/>
          <w:b w:val="false"/>
          <w:i w:val="false"/>
          <w:color w:val="000000"/>
          <w:sz w:val="28"/>
        </w:rPr>
        <w:t xml:space="preserve">
      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орган (должностное лицо), рассматривающий дело, вправе вынести определение о приводе указанных лиц.</w:t>
      </w:r>
    </w:p>
    <w:bookmarkEnd w:id="38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816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45" w:id="38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817. </w:t>
      </w:r>
      <w:r>
        <w:rPr>
          <w:rFonts w:ascii="Times New Roman"/>
          <w:b/>
          <w:i w:val="false"/>
          <w:color w:val="000000"/>
          <w:sz w:val="28"/>
        </w:rPr>
        <w:t>Сроки рассмотрения дел об административных правонарушениях</w:t>
      </w:r>
    </w:p>
    <w:bookmarkEnd w:id="3861"/>
    <w:bookmarkStart w:name="z3679" w:id="3862"/>
    <w:p>
      <w:pPr>
        <w:spacing w:after="0"/>
        <w:ind w:left="0"/>
        <w:jc w:val="both"/>
      </w:pPr>
      <w:r>
        <w:rPr>
          <w:rFonts w:ascii="Times New Roman"/>
          <w:b w:val="false"/>
          <w:i w:val="false"/>
          <w:color w:val="000000"/>
          <w:sz w:val="28"/>
        </w:rPr>
        <w:t>
      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3862"/>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bookmarkStart w:name="z3680" w:id="3863"/>
    <w:p>
      <w:pPr>
        <w:spacing w:after="0"/>
        <w:ind w:left="0"/>
        <w:jc w:val="both"/>
      </w:pPr>
      <w:r>
        <w:rPr>
          <w:rFonts w:ascii="Times New Roman"/>
          <w:b w:val="false"/>
          <w:i w:val="false"/>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bookmarkEnd w:id="3863"/>
    <w:bookmarkStart w:name="z3681" w:id="3864"/>
    <w:p>
      <w:pPr>
        <w:spacing w:after="0"/>
        <w:ind w:left="0"/>
        <w:jc w:val="both"/>
      </w:pPr>
      <w:r>
        <w:rPr>
          <w:rFonts w:ascii="Times New Roman"/>
          <w:b w:val="false"/>
          <w:i w:val="false"/>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bookmarkEnd w:id="3864"/>
    <w:bookmarkStart w:name="z3682" w:id="3865"/>
    <w:p>
      <w:pPr>
        <w:spacing w:after="0"/>
        <w:ind w:left="0"/>
        <w:jc w:val="both"/>
      </w:pPr>
      <w:r>
        <w:rPr>
          <w:rFonts w:ascii="Times New Roman"/>
          <w:b w:val="false"/>
          <w:i w:val="false"/>
          <w:color w:val="000000"/>
          <w:sz w:val="28"/>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8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0" w:id="3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818. Порядок рассмотрения дел об административных правонарушениях</w:t>
      </w:r>
    </w:p>
    <w:bookmarkEnd w:id="3866"/>
    <w:bookmarkStart w:name="z2851" w:id="3867"/>
    <w:p>
      <w:pPr>
        <w:spacing w:after="0"/>
        <w:ind w:left="0"/>
        <w:jc w:val="both"/>
      </w:pPr>
      <w:r>
        <w:rPr>
          <w:rFonts w:ascii="Times New Roman"/>
          <w:b w:val="false"/>
          <w:i w:val="false"/>
          <w:color w:val="000000"/>
          <w:sz w:val="28"/>
        </w:rPr>
        <w:t>
      1. Орган (должностное лицо), приступив к рассмотрению дела об административном правонарушении:</w:t>
      </w:r>
    </w:p>
    <w:bookmarkEnd w:id="3867"/>
    <w:p>
      <w:pPr>
        <w:spacing w:after="0"/>
        <w:ind w:left="0"/>
        <w:jc w:val="both"/>
      </w:pP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pPr>
        <w:spacing w:after="0"/>
        <w:ind w:left="0"/>
        <w:jc w:val="both"/>
      </w:pPr>
      <w:r>
        <w:rPr>
          <w:rFonts w:ascii="Times New Roman"/>
          <w:b w:val="false"/>
          <w:i w:val="false"/>
          <w:color w:val="000000"/>
          <w:sz w:val="28"/>
        </w:rPr>
        <w:t>
      8) разрешает заявленные отводы и ходатайства;</w:t>
      </w:r>
    </w:p>
    <w:p>
      <w:pPr>
        <w:spacing w:after="0"/>
        <w:ind w:left="0"/>
        <w:jc w:val="both"/>
      </w:pPr>
      <w:r>
        <w:rPr>
          <w:rFonts w:ascii="Times New Roman"/>
          <w:b w:val="false"/>
          <w:i w:val="false"/>
          <w:color w:val="000000"/>
          <w:sz w:val="28"/>
        </w:rPr>
        <w:t>
      9) оглашает протокол об административном правонарушении, а при необходимости – и иные материалы дела;</w:t>
      </w:r>
    </w:p>
    <w:p>
      <w:pPr>
        <w:spacing w:after="0"/>
        <w:ind w:left="0"/>
        <w:jc w:val="both"/>
      </w:pPr>
      <w:r>
        <w:rPr>
          <w:rFonts w:ascii="Times New Roman"/>
          <w:b w:val="false"/>
          <w:i w:val="false"/>
          <w:color w:val="000000"/>
          <w:sz w:val="28"/>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pPr>
        <w:spacing w:after="0"/>
        <w:ind w:left="0"/>
        <w:jc w:val="both"/>
      </w:pPr>
      <w:r>
        <w:rPr>
          <w:rFonts w:ascii="Times New Roman"/>
          <w:b w:val="false"/>
          <w:i w:val="false"/>
          <w:color w:val="000000"/>
          <w:sz w:val="28"/>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орган (должностное лицо) выносит определение о назначении экспертизы;</w:t>
      </w:r>
    </w:p>
    <w:p>
      <w:pPr>
        <w:spacing w:after="0"/>
        <w:ind w:left="0"/>
        <w:jc w:val="both"/>
      </w:pPr>
      <w:r>
        <w:rPr>
          <w:rFonts w:ascii="Times New Roman"/>
          <w:b w:val="false"/>
          <w:i w:val="false"/>
          <w:color w:val="000000"/>
          <w:sz w:val="28"/>
        </w:rPr>
        <w:t xml:space="preserve">
      12) выносит определение о передаче дела для рассмотрения по существу в случаях, предусмотренных </w:t>
      </w:r>
      <w:r>
        <w:rPr>
          <w:rFonts w:ascii="Times New Roman"/>
          <w:b w:val="false"/>
          <w:i w:val="false"/>
          <w:color w:val="000000"/>
          <w:sz w:val="28"/>
        </w:rPr>
        <w:t>статьей 816</w:t>
      </w:r>
      <w:r>
        <w:rPr>
          <w:rFonts w:ascii="Times New Roman"/>
          <w:b w:val="false"/>
          <w:i w:val="false"/>
          <w:color w:val="000000"/>
          <w:sz w:val="28"/>
        </w:rPr>
        <w:t xml:space="preserve"> настоящего Кодекса.</w:t>
      </w:r>
    </w:p>
    <w:bookmarkStart w:name="z2852" w:id="3868"/>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68"/>
    <w:bookmarkStart w:name="z2853" w:id="3869"/>
    <w:p>
      <w:pPr>
        <w:spacing w:after="0"/>
        <w:ind w:left="0"/>
        <w:jc w:val="both"/>
      </w:pPr>
      <w:r>
        <w:rPr>
          <w:rFonts w:ascii="Times New Roman"/>
          <w:b w:val="false"/>
          <w:i w:val="false"/>
          <w:color w:val="000000"/>
          <w:sz w:val="28"/>
        </w:rPr>
        <w:t>
      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bookmarkEnd w:id="3869"/>
    <w:bookmarkStart w:name="z2854" w:id="3870"/>
    <w:p>
      <w:pPr>
        <w:spacing w:after="0"/>
        <w:ind w:left="0"/>
        <w:jc w:val="both"/>
      </w:pPr>
      <w:r>
        <w:rPr>
          <w:rFonts w:ascii="Times New Roman"/>
          <w:b w:val="false"/>
          <w:i w:val="false"/>
          <w:color w:val="000000"/>
          <w:sz w:val="28"/>
        </w:rPr>
        <w:t>
      4. В необходимых случаях осуществляются другие процессуальные действия, предусмотренные настоящим Кодексом.</w:t>
      </w:r>
    </w:p>
    <w:bookmarkEnd w:id="38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5" w:id="387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819. </w:t>
      </w:r>
      <w:r>
        <w:rPr>
          <w:rFonts w:ascii="Times New Roman"/>
          <w:b/>
          <w:i w:val="false"/>
          <w:color w:val="000000"/>
          <w:sz w:val="28"/>
        </w:rPr>
        <w:t>Обстоятельства, подлежащие выяснению при рассмотрении дела об административном правонарушении</w:t>
      </w:r>
    </w:p>
    <w:bookmarkEnd w:id="3871"/>
    <w:bookmarkStart w:name="z3683" w:id="3872"/>
    <w:p>
      <w:pPr>
        <w:spacing w:after="0"/>
        <w:ind w:left="0"/>
        <w:jc w:val="both"/>
      </w:pPr>
      <w:r>
        <w:rPr>
          <w:rFonts w:ascii="Times New Roman"/>
          <w:b w:val="false"/>
          <w:i w:val="false"/>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3872"/>
    <w:bookmarkStart w:name="z3684" w:id="3873"/>
    <w:p>
      <w:pPr>
        <w:spacing w:after="0"/>
        <w:ind w:left="0"/>
        <w:jc w:val="both"/>
      </w:pPr>
      <w:r>
        <w:rPr>
          <w:rFonts w:ascii="Times New Roman"/>
          <w:b w:val="false"/>
          <w:i w:val="false"/>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38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8" w:id="38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820. Протокол судебного заседания</w:t>
      </w:r>
    </w:p>
    <w:bookmarkEnd w:id="3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820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35" w:id="3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820-1. Фиксирование судебного заседания средствами аудио-, видеозаписи</w:t>
      </w:r>
    </w:p>
    <w:bookmarkEnd w:id="387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43 дополнена статьей 820-1 в соответствии с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66" w:id="3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821. Виды решений по результатам рассмотрения дела об административном правонарушении</w:t>
      </w:r>
    </w:p>
    <w:bookmarkEnd w:id="3876"/>
    <w:bookmarkStart w:name="z2867" w:id="3877"/>
    <w:p>
      <w:pPr>
        <w:spacing w:after="0"/>
        <w:ind w:left="0"/>
        <w:jc w:val="both"/>
      </w:pPr>
      <w:r>
        <w:rPr>
          <w:rFonts w:ascii="Times New Roman"/>
          <w:b w:val="false"/>
          <w:i w:val="false"/>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3877"/>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bookmarkStart w:name="z3685" w:id="3878"/>
    <w:p>
      <w:pPr>
        <w:spacing w:after="0"/>
        <w:ind w:left="0"/>
        <w:jc w:val="both"/>
      </w:pPr>
      <w:r>
        <w:rPr>
          <w:rFonts w:ascii="Times New Roman"/>
          <w:b w:val="false"/>
          <w:i w:val="false"/>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за исключением дел, рассмотренных по существу в порядке сокращенного производства.</w:t>
      </w:r>
    </w:p>
    <w:bookmarkEnd w:id="3878"/>
    <w:bookmarkStart w:name="z2868" w:id="3879"/>
    <w:p>
      <w:pPr>
        <w:spacing w:after="0"/>
        <w:ind w:left="0"/>
        <w:jc w:val="both"/>
      </w:pPr>
      <w:r>
        <w:rPr>
          <w:rFonts w:ascii="Times New Roman"/>
          <w:b w:val="false"/>
          <w:i w:val="false"/>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bookmarkEnd w:id="3879"/>
    <w:bookmarkStart w:name="z2869" w:id="3880"/>
    <w:p>
      <w:pPr>
        <w:spacing w:after="0"/>
        <w:ind w:left="0"/>
        <w:jc w:val="both"/>
      </w:pPr>
      <w:r>
        <w:rPr>
          <w:rFonts w:ascii="Times New Roman"/>
          <w:b w:val="false"/>
          <w:i w:val="false"/>
          <w:color w:val="000000"/>
          <w:sz w:val="28"/>
        </w:rPr>
        <w:t>
      3.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3880"/>
    <w:bookmarkStart w:name="z3448" w:id="3881"/>
    <w:p>
      <w:pPr>
        <w:spacing w:after="0"/>
        <w:ind w:left="0"/>
        <w:jc w:val="both"/>
      </w:pPr>
      <w:r>
        <w:rPr>
          <w:rFonts w:ascii="Times New Roman"/>
          <w:b w:val="false"/>
          <w:i w:val="false"/>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3881"/>
    <w:bookmarkStart w:name="z2870" w:id="3882"/>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82"/>
    <w:bookmarkStart w:name="z2871" w:id="3883"/>
    <w:p>
      <w:pPr>
        <w:spacing w:after="0"/>
        <w:ind w:left="0"/>
        <w:jc w:val="both"/>
      </w:pPr>
      <w:r>
        <w:rPr>
          <w:rFonts w:ascii="Times New Roman"/>
          <w:b w:val="false"/>
          <w:i w:val="false"/>
          <w:color w:val="000000"/>
          <w:sz w:val="28"/>
        </w:rPr>
        <w:t>
      5. Постановление о прекращении производства по делу выносится в случаях:</w:t>
      </w:r>
    </w:p>
    <w:bookmarkEnd w:id="3883"/>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наличия обстоятельств, позволяющих не привлекать к административной ответственности, предусмотренных </w:t>
      </w:r>
      <w:r>
        <w:rPr>
          <w:rFonts w:ascii="Times New Roman"/>
          <w:b w:val="false"/>
          <w:i w:val="false"/>
          <w:color w:val="000000"/>
          <w:sz w:val="28"/>
        </w:rPr>
        <w:t>статьей 742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821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2" w:id="38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822. Постановление по делу об административном правонарушении</w:t>
      </w:r>
    </w:p>
    <w:bookmarkEnd w:id="3884"/>
    <w:bookmarkStart w:name="z2873" w:id="3885"/>
    <w:p>
      <w:pPr>
        <w:spacing w:after="0"/>
        <w:ind w:left="0"/>
        <w:jc w:val="both"/>
      </w:pPr>
      <w:r>
        <w:rPr>
          <w:rFonts w:ascii="Times New Roman"/>
          <w:b w:val="false"/>
          <w:i w:val="false"/>
          <w:color w:val="000000"/>
          <w:sz w:val="28"/>
        </w:rPr>
        <w:t>
      1. В постановлении по делу об административном правонарушении должны быть указаны:</w:t>
      </w:r>
    </w:p>
    <w:bookmarkEnd w:id="3885"/>
    <w:p>
      <w:pPr>
        <w:spacing w:after="0"/>
        <w:ind w:left="0"/>
        <w:jc w:val="both"/>
      </w:pPr>
      <w:r>
        <w:rPr>
          <w:rFonts w:ascii="Times New Roman"/>
          <w:b w:val="false"/>
          <w:i w:val="false"/>
          <w:color w:val="000000"/>
          <w:sz w:val="28"/>
        </w:rPr>
        <w:t>
      1) должность, фамилия, инициалы должностного лица, вынесшего постановление;</w:t>
      </w:r>
    </w:p>
    <w:p>
      <w:pPr>
        <w:spacing w:after="0"/>
        <w:ind w:left="0"/>
        <w:jc w:val="both"/>
      </w:pPr>
      <w:r>
        <w:rPr>
          <w:rFonts w:ascii="Times New Roman"/>
          <w:b w:val="false"/>
          <w:i w:val="false"/>
          <w:color w:val="000000"/>
          <w:sz w:val="28"/>
        </w:rPr>
        <w:t>
      2) дата и место рассмотрения дела;</w:t>
      </w:r>
    </w:p>
    <w:p>
      <w:pPr>
        <w:spacing w:after="0"/>
        <w:ind w:left="0"/>
        <w:jc w:val="both"/>
      </w:pPr>
      <w:r>
        <w:rPr>
          <w:rFonts w:ascii="Times New Roman"/>
          <w:b w:val="false"/>
          <w:i w:val="false"/>
          <w:color w:val="000000"/>
          <w:sz w:val="28"/>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4) язык производства по рассматриваемому делу;</w:t>
      </w:r>
    </w:p>
    <w:p>
      <w:pPr>
        <w:spacing w:after="0"/>
        <w:ind w:left="0"/>
        <w:jc w:val="both"/>
      </w:pPr>
      <w:r>
        <w:rPr>
          <w:rFonts w:ascii="Times New Roman"/>
          <w:b w:val="false"/>
          <w:i w:val="false"/>
          <w:color w:val="000000"/>
          <w:sz w:val="28"/>
        </w:rPr>
        <w:t>
      5)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6) обстоятельства, установленные при рассмотрении дела;</w:t>
      </w:r>
    </w:p>
    <w:p>
      <w:pPr>
        <w:spacing w:after="0"/>
        <w:ind w:left="0"/>
        <w:jc w:val="both"/>
      </w:pPr>
      <w:r>
        <w:rPr>
          <w:rFonts w:ascii="Times New Roman"/>
          <w:b w:val="false"/>
          <w:i w:val="false"/>
          <w:color w:val="000000"/>
          <w:sz w:val="28"/>
        </w:rPr>
        <w:t>
      7) решение по делу;</w:t>
      </w:r>
    </w:p>
    <w:p>
      <w:pPr>
        <w:spacing w:after="0"/>
        <w:ind w:left="0"/>
        <w:jc w:val="both"/>
      </w:pPr>
      <w:r>
        <w:rPr>
          <w:rFonts w:ascii="Times New Roman"/>
          <w:b w:val="false"/>
          <w:i w:val="false"/>
          <w:color w:val="000000"/>
          <w:sz w:val="28"/>
        </w:rPr>
        <w:t>
      8) порядок и сроки обжалования постановления;</w:t>
      </w:r>
    </w:p>
    <w:p>
      <w:pPr>
        <w:spacing w:after="0"/>
        <w:ind w:left="0"/>
        <w:jc w:val="both"/>
      </w:pPr>
      <w:r>
        <w:rPr>
          <w:rFonts w:ascii="Times New Roman"/>
          <w:b w:val="false"/>
          <w:i w:val="false"/>
          <w:color w:val="000000"/>
          <w:sz w:val="28"/>
        </w:rPr>
        <w:t>
      9) сроки добровольной уплаты штрафа или исполнения иного вида административного взыскания.</w:t>
      </w:r>
    </w:p>
    <w:bookmarkStart w:name="z2874" w:id="3886"/>
    <w:p>
      <w:pPr>
        <w:spacing w:after="0"/>
        <w:ind w:left="0"/>
        <w:jc w:val="both"/>
      </w:pPr>
      <w:r>
        <w:rPr>
          <w:rFonts w:ascii="Times New Roman"/>
          <w:b w:val="false"/>
          <w:i w:val="false"/>
          <w:color w:val="000000"/>
          <w:sz w:val="28"/>
        </w:rPr>
        <w:t>
      2. Постановление по делу об административном правонарушении должно быть законным и обоснованным.</w:t>
      </w:r>
    </w:p>
    <w:bookmarkEnd w:id="3886"/>
    <w:bookmarkStart w:name="z2875" w:id="3887"/>
    <w:p>
      <w:pPr>
        <w:spacing w:after="0"/>
        <w:ind w:left="0"/>
        <w:jc w:val="both"/>
      </w:pPr>
      <w:r>
        <w:rPr>
          <w:rFonts w:ascii="Times New Roman"/>
          <w:b w:val="false"/>
          <w:i w:val="false"/>
          <w:color w:val="000000"/>
          <w:sz w:val="28"/>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3887"/>
    <w:p>
      <w:pPr>
        <w:spacing w:after="0"/>
        <w:ind w:left="0"/>
        <w:jc w:val="both"/>
      </w:pPr>
      <w:r>
        <w:rPr>
          <w:rFonts w:ascii="Times New Roman"/>
          <w:b w:val="false"/>
          <w:i w:val="false"/>
          <w:color w:val="000000"/>
          <w:sz w:val="28"/>
        </w:rPr>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pPr>
        <w:spacing w:after="0"/>
        <w:ind w:left="0"/>
        <w:jc w:val="both"/>
      </w:pPr>
      <w:r>
        <w:rPr>
          <w:rFonts w:ascii="Times New Roman"/>
          <w:b w:val="false"/>
          <w:i w:val="false"/>
          <w:color w:val="000000"/>
          <w:sz w:val="28"/>
        </w:rPr>
        <w:t>
      2) вещи, запрещенные к обращению, передаются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pPr>
        <w:spacing w:after="0"/>
        <w:ind w:left="0"/>
        <w:jc w:val="both"/>
      </w:pPr>
      <w:r>
        <w:rPr>
          <w:rFonts w:ascii="Times New Roman"/>
          <w:b w:val="false"/>
          <w:i w:val="false"/>
          <w:color w:val="000000"/>
          <w:sz w:val="28"/>
        </w:rPr>
        <w:t>
      4) документы, являющиеся вещественными доказательствами, остаются в деле в течение всего срока его хранения либо передаются заинтересованным лицам.</w:t>
      </w:r>
    </w:p>
    <w:bookmarkStart w:name="z2876" w:id="3888"/>
    <w:p>
      <w:pPr>
        <w:spacing w:after="0"/>
        <w:ind w:left="0"/>
        <w:jc w:val="both"/>
      </w:pPr>
      <w:r>
        <w:rPr>
          <w:rFonts w:ascii="Times New Roman"/>
          <w:b w:val="false"/>
          <w:i w:val="false"/>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38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822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86" w:id="38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822-1. Предписание о необходимости уплаты штрафа и порядок его направления</w:t>
      </w:r>
    </w:p>
    <w:bookmarkEnd w:id="3889"/>
    <w:bookmarkStart w:name="z3687" w:id="3890"/>
    <w:p>
      <w:pPr>
        <w:spacing w:after="0"/>
        <w:ind w:left="0"/>
        <w:jc w:val="both"/>
      </w:pPr>
      <w:r>
        <w:rPr>
          <w:rFonts w:ascii="Times New Roman"/>
          <w:b w:val="false"/>
          <w:i w:val="false"/>
          <w:color w:val="000000"/>
          <w:sz w:val="28"/>
        </w:rPr>
        <w:t>
      1. В предписании о необходимости уплаты штрафа должны быть указаны:</w:t>
      </w:r>
    </w:p>
    <w:bookmarkEnd w:id="3890"/>
    <w:p>
      <w:pPr>
        <w:spacing w:after="0"/>
        <w:ind w:left="0"/>
        <w:jc w:val="both"/>
      </w:pPr>
      <w:r>
        <w:rPr>
          <w:rFonts w:ascii="Times New Roman"/>
          <w:b w:val="false"/>
          <w:i w:val="false"/>
          <w:color w:val="000000"/>
          <w:sz w:val="28"/>
        </w:rPr>
        <w:t>
      1) наименование, место нахождения органа, оформившего предписание о необходимости уплаты штрафа;</w:t>
      </w:r>
    </w:p>
    <w:p>
      <w:pPr>
        <w:spacing w:after="0"/>
        <w:ind w:left="0"/>
        <w:jc w:val="both"/>
      </w:pPr>
      <w:r>
        <w:rPr>
          <w:rFonts w:ascii="Times New Roman"/>
          <w:b w:val="false"/>
          <w:i w:val="false"/>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pPr>
        <w:spacing w:after="0"/>
        <w:ind w:left="0"/>
        <w:jc w:val="both"/>
      </w:pPr>
      <w:r>
        <w:rPr>
          <w:rFonts w:ascii="Times New Roman"/>
          <w:b w:val="false"/>
          <w:i w:val="false"/>
          <w:color w:val="000000"/>
          <w:sz w:val="28"/>
        </w:rPr>
        <w:t>
      3) сведения о транспортном средстве: марка, модель, государственный регистрационный номерной знак;</w:t>
      </w:r>
    </w:p>
    <w:p>
      <w:pPr>
        <w:spacing w:after="0"/>
        <w:ind w:left="0"/>
        <w:jc w:val="both"/>
      </w:pPr>
      <w:r>
        <w:rPr>
          <w:rFonts w:ascii="Times New Roman"/>
          <w:b w:val="false"/>
          <w:i w:val="false"/>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5) показания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7) сумма штрафа;</w:t>
      </w:r>
    </w:p>
    <w:p>
      <w:pPr>
        <w:spacing w:after="0"/>
        <w:ind w:left="0"/>
        <w:jc w:val="both"/>
      </w:pPr>
      <w:r>
        <w:rPr>
          <w:rFonts w:ascii="Times New Roman"/>
          <w:b w:val="false"/>
          <w:i w:val="false"/>
          <w:color w:val="000000"/>
          <w:sz w:val="28"/>
        </w:rPr>
        <w:t>
      8) сроки добровольной уплаты штрафа или в порядке сокращенного производства;</w:t>
      </w:r>
    </w:p>
    <w:p>
      <w:pPr>
        <w:spacing w:after="0"/>
        <w:ind w:left="0"/>
        <w:jc w:val="both"/>
      </w:pPr>
      <w:r>
        <w:rPr>
          <w:rFonts w:ascii="Times New Roman"/>
          <w:b w:val="false"/>
          <w:i w:val="false"/>
          <w:color w:val="000000"/>
          <w:sz w:val="28"/>
        </w:rPr>
        <w:t xml:space="preserve">
      9) порядок и сроки обжалования предписания; </w:t>
      </w:r>
    </w:p>
    <w:p>
      <w:pPr>
        <w:spacing w:after="0"/>
        <w:ind w:left="0"/>
        <w:jc w:val="both"/>
      </w:pPr>
      <w:r>
        <w:rPr>
          <w:rFonts w:ascii="Times New Roman"/>
          <w:b w:val="false"/>
          <w:i w:val="false"/>
          <w:color w:val="000000"/>
          <w:sz w:val="28"/>
        </w:rPr>
        <w:t>
      10) электронная цифровая подпись.</w:t>
      </w:r>
    </w:p>
    <w:bookmarkStart w:name="z3688" w:id="3891"/>
    <w:p>
      <w:pPr>
        <w:spacing w:after="0"/>
        <w:ind w:left="0"/>
        <w:jc w:val="both"/>
      </w:pPr>
      <w:r>
        <w:rPr>
          <w:rFonts w:ascii="Times New Roman"/>
          <w:b w:val="false"/>
          <w:i w:val="false"/>
          <w:color w:val="000000"/>
          <w:sz w:val="28"/>
        </w:rPr>
        <w:t>
      2. Наряду с письменной формой может быть использована электронная форма предписания о необходимости уплаты штрафа.</w:t>
      </w:r>
    </w:p>
    <w:bookmarkEnd w:id="3891"/>
    <w:bookmarkStart w:name="z3689" w:id="3892"/>
    <w:p>
      <w:pPr>
        <w:spacing w:after="0"/>
        <w:ind w:left="0"/>
        <w:jc w:val="both"/>
      </w:pPr>
      <w:r>
        <w:rPr>
          <w:rFonts w:ascii="Times New Roman"/>
          <w:b w:val="false"/>
          <w:i w:val="false"/>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38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43 дополнена статьей 822-1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7" w:id="3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823. Объявление постановления по делу об административном правонарушении и вручение копии постановления</w:t>
      </w:r>
    </w:p>
    <w:bookmarkEnd w:id="3893"/>
    <w:bookmarkStart w:name="z2878" w:id="3894"/>
    <w:p>
      <w:pPr>
        <w:spacing w:after="0"/>
        <w:ind w:left="0"/>
        <w:jc w:val="both"/>
      </w:pPr>
      <w:r>
        <w:rPr>
          <w:rFonts w:ascii="Times New Roman"/>
          <w:b w:val="false"/>
          <w:i w:val="false"/>
          <w:color w:val="000000"/>
          <w:sz w:val="28"/>
        </w:rPr>
        <w:t>
      1. Постановление по делу об административном правонарушении объявляется незамедлительно по окончании рассмотрения дела.</w:t>
      </w:r>
    </w:p>
    <w:bookmarkEnd w:id="3894"/>
    <w:bookmarkStart w:name="z2879" w:id="3895"/>
    <w:p>
      <w:pPr>
        <w:spacing w:after="0"/>
        <w:ind w:left="0"/>
        <w:jc w:val="both"/>
      </w:pPr>
      <w:r>
        <w:rPr>
          <w:rFonts w:ascii="Times New Roman"/>
          <w:b w:val="false"/>
          <w:i w:val="false"/>
          <w:color w:val="000000"/>
          <w:sz w:val="28"/>
        </w:rPr>
        <w:t xml:space="preserve">
      2. Постановление, вынесенное по результатам рассмотрения дела об административном правонарушении, лицам, указанным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вручается и (или) высылается в течение трех суток со дня его объявления.</w:t>
      </w:r>
    </w:p>
    <w:bookmarkEnd w:id="3895"/>
    <w:bookmarkStart w:name="z2880" w:id="3896"/>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9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823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81" w:id="38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824. Определение по делу об административном правонарушении</w:t>
      </w:r>
    </w:p>
    <w:bookmarkEnd w:id="3897"/>
    <w:p>
      <w:pPr>
        <w:spacing w:after="0"/>
        <w:ind w:left="0"/>
        <w:jc w:val="both"/>
      </w:pPr>
      <w:r>
        <w:rPr>
          <w:rFonts w:ascii="Times New Roman"/>
          <w:b w:val="false"/>
          <w:i w:val="false"/>
          <w:color w:val="000000"/>
          <w:sz w:val="28"/>
        </w:rPr>
        <w:t xml:space="preserve">
      В определении по делу об административном правонарушении должны быть указаны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сроков добровольной уплаты штрафа или исполнения иного вида административного взыскания.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82" w:id="3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825. Исправление описок, опечаток и арифметических ошибок</w:t>
      </w:r>
    </w:p>
    <w:bookmarkEnd w:id="3898"/>
    <w:bookmarkStart w:name="z2883" w:id="3899"/>
    <w:p>
      <w:pPr>
        <w:spacing w:after="0"/>
        <w:ind w:left="0"/>
        <w:jc w:val="both"/>
      </w:pPr>
      <w:r>
        <w:rPr>
          <w:rFonts w:ascii="Times New Roman"/>
          <w:b w:val="false"/>
          <w:i w:val="false"/>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3899"/>
    <w:bookmarkStart w:name="z2884" w:id="3900"/>
    <w:p>
      <w:pPr>
        <w:spacing w:after="0"/>
        <w:ind w:left="0"/>
        <w:jc w:val="both"/>
      </w:pPr>
      <w:r>
        <w:rPr>
          <w:rFonts w:ascii="Times New Roman"/>
          <w:b w:val="false"/>
          <w:i w:val="false"/>
          <w:color w:val="000000"/>
          <w:sz w:val="28"/>
        </w:rPr>
        <w:t>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bookmarkEnd w:id="3900"/>
    <w:bookmarkStart w:name="z2885" w:id="3901"/>
    <w:p>
      <w:pPr>
        <w:spacing w:after="0"/>
        <w:ind w:left="0"/>
        <w:jc w:val="both"/>
      </w:pPr>
      <w:r>
        <w:rPr>
          <w:rFonts w:ascii="Times New Roman"/>
          <w:b w:val="false"/>
          <w:i w:val="false"/>
          <w:color w:val="000000"/>
          <w:sz w:val="28"/>
        </w:rPr>
        <w:t>
      3.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3901"/>
    <w:bookmarkStart w:name="z2886" w:id="3902"/>
    <w:p>
      <w:pPr>
        <w:spacing w:after="0"/>
        <w:ind w:left="0"/>
        <w:jc w:val="both"/>
      </w:pPr>
      <w:r>
        <w:rPr>
          <w:rFonts w:ascii="Times New Roman"/>
          <w:b w:val="false"/>
          <w:i w:val="false"/>
          <w:color w:val="000000"/>
          <w:sz w:val="28"/>
        </w:rPr>
        <w:t>
      4. Исправление описки, опечатки или арифметической ошибки производится в виде определения.</w:t>
      </w:r>
    </w:p>
    <w:bookmarkEnd w:id="3902"/>
    <w:bookmarkStart w:name="z2887" w:id="3903"/>
    <w:p>
      <w:pPr>
        <w:spacing w:after="0"/>
        <w:ind w:left="0"/>
        <w:jc w:val="both"/>
      </w:pPr>
      <w:r>
        <w:rPr>
          <w:rFonts w:ascii="Times New Roman"/>
          <w:b w:val="false"/>
          <w:i w:val="false"/>
          <w:color w:val="000000"/>
          <w:sz w:val="28"/>
        </w:rPr>
        <w:t>
      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39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825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88" w:id="39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 Частное представление</w:t>
      </w:r>
    </w:p>
    <w:bookmarkEnd w:id="3904"/>
    <w:bookmarkStart w:name="z2889" w:id="3905"/>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3905"/>
    <w:p>
      <w:pPr>
        <w:spacing w:after="0"/>
        <w:ind w:left="0"/>
        <w:jc w:val="both"/>
      </w:pPr>
      <w:r>
        <w:rPr>
          <w:rFonts w:ascii="Times New Roman"/>
          <w:b w:val="false"/>
          <w:i w:val="false"/>
          <w:color w:val="000000"/>
          <w:sz w:val="28"/>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bookmarkStart w:name="z2890" w:id="3906"/>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39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690" w:id="390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39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43-1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91" w:id="39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826-1. Право на обжалование постановления по делу об административном правонарушении, предписания о необходимости уплаты штрафа</w:t>
      </w:r>
    </w:p>
    <w:bookmarkEnd w:id="3908"/>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bookmarkStart w:name="z3692" w:id="39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bookmarkEnd w:id="3909"/>
    <w:bookmarkStart w:name="z3693" w:id="3910"/>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bookmarkEnd w:id="3910"/>
    <w:p>
      <w:pPr>
        <w:spacing w:after="0"/>
        <w:ind w:left="0"/>
        <w:jc w:val="both"/>
      </w:pPr>
      <w:r>
        <w:rPr>
          <w:rFonts w:ascii="Times New Roman"/>
          <w:b w:val="false"/>
          <w:i w:val="false"/>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bookmarkStart w:name="z3694" w:id="3911"/>
    <w:p>
      <w:pPr>
        <w:spacing w:after="0"/>
        <w:ind w:left="0"/>
        <w:jc w:val="both"/>
      </w:pPr>
      <w:r>
        <w:rPr>
          <w:rFonts w:ascii="Times New Roman"/>
          <w:b w:val="false"/>
          <w:i w:val="false"/>
          <w:color w:val="000000"/>
          <w:sz w:val="28"/>
        </w:rPr>
        <w:t xml:space="preserve">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3911"/>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695" w:id="3912"/>
    <w:p>
      <w:pPr>
        <w:spacing w:after="0"/>
        <w:ind w:left="0"/>
        <w:jc w:val="both"/>
      </w:pPr>
      <w:r>
        <w:rPr>
          <w:rFonts w:ascii="Times New Roman"/>
          <w:b w:val="false"/>
          <w:i w:val="false"/>
          <w:color w:val="000000"/>
          <w:sz w:val="28"/>
        </w:rPr>
        <w:t>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3912"/>
    <w:bookmarkStart w:name="z3696" w:id="3913"/>
    <w:p>
      <w:pPr>
        <w:spacing w:after="0"/>
        <w:ind w:left="0"/>
        <w:jc w:val="both"/>
      </w:pPr>
      <w:r>
        <w:rPr>
          <w:rFonts w:ascii="Times New Roman"/>
          <w:b w:val="false"/>
          <w:i w:val="false"/>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bookmarkEnd w:id="3913"/>
    <w:bookmarkStart w:name="z3697" w:id="3914"/>
    <w:p>
      <w:pPr>
        <w:spacing w:after="0"/>
        <w:ind w:left="0"/>
        <w:jc w:val="both"/>
      </w:pPr>
      <w:r>
        <w:rPr>
          <w:rFonts w:ascii="Times New Roman"/>
          <w:b w:val="false"/>
          <w:i w:val="false"/>
          <w:color w:val="000000"/>
          <w:sz w:val="28"/>
        </w:rPr>
        <w:t xml:space="preserve">
      5. Подаваемая жалоба в вышестоящий орган (должностному лицу)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 </w:t>
      </w:r>
    </w:p>
    <w:bookmarkEnd w:id="3914"/>
    <w:p>
      <w:pPr>
        <w:spacing w:after="0"/>
        <w:ind w:left="0"/>
        <w:jc w:val="both"/>
      </w:pPr>
      <w:r>
        <w:rPr>
          <w:rFonts w:ascii="Times New Roman"/>
          <w:b w:val="false"/>
          <w:i w:val="false"/>
          <w:color w:val="000000"/>
          <w:sz w:val="28"/>
        </w:rPr>
        <w:t xml:space="preserve">
      В случае, если принесенная жалоба не соответствует требованиям, предусмотренным частями первой и второй </w:t>
      </w:r>
      <w:r>
        <w:rPr>
          <w:rFonts w:ascii="Times New Roman"/>
          <w:b w:val="false"/>
          <w:i w:val="false"/>
          <w:color w:val="000000"/>
          <w:sz w:val="28"/>
        </w:rPr>
        <w:t>статьи 833</w:t>
      </w:r>
      <w:r>
        <w:rPr>
          <w:rFonts w:ascii="Times New Roman"/>
          <w:b w:val="false"/>
          <w:i w:val="false"/>
          <w:color w:val="000000"/>
          <w:sz w:val="28"/>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bookmarkStart w:name="z3698" w:id="3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bookmarkEnd w:id="3915"/>
    <w:bookmarkStart w:name="z3699" w:id="3916"/>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 </w:t>
      </w:r>
    </w:p>
    <w:bookmarkEnd w:id="3916"/>
    <w:bookmarkStart w:name="z3700" w:id="3917"/>
    <w:p>
      <w:pPr>
        <w:spacing w:after="0"/>
        <w:ind w:left="0"/>
        <w:jc w:val="both"/>
      </w:pPr>
      <w:r>
        <w:rPr>
          <w:rFonts w:ascii="Times New Roman"/>
          <w:b w:val="false"/>
          <w:i w:val="false"/>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3917"/>
    <w:p>
      <w:pPr>
        <w:spacing w:after="0"/>
        <w:ind w:left="0"/>
        <w:jc w:val="both"/>
      </w:pPr>
      <w:r>
        <w:rPr>
          <w:rFonts w:ascii="Times New Roman"/>
          <w:b w:val="false"/>
          <w:i w:val="false"/>
          <w:color w:val="000000"/>
          <w:sz w:val="28"/>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pPr>
        <w:spacing w:after="0"/>
        <w:ind w:left="0"/>
        <w:jc w:val="both"/>
      </w:pPr>
      <w:r>
        <w:rPr>
          <w:rFonts w:ascii="Times New Roman"/>
          <w:b w:val="false"/>
          <w:i w:val="false"/>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pPr>
        <w:spacing w:after="0"/>
        <w:ind w:left="0"/>
        <w:jc w:val="both"/>
      </w:pPr>
      <w:r>
        <w:rPr>
          <w:rFonts w:ascii="Times New Roman"/>
          <w:b w:val="false"/>
          <w:i w:val="false"/>
          <w:color w:val="000000"/>
          <w:sz w:val="28"/>
        </w:rPr>
        <w:t>
      3) проверяет полномочия участников производства и его законных представителей;</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pPr>
        <w:spacing w:after="0"/>
        <w:ind w:left="0"/>
        <w:jc w:val="both"/>
      </w:pPr>
      <w:r>
        <w:rPr>
          <w:rFonts w:ascii="Times New Roman"/>
          <w:b w:val="false"/>
          <w:i w:val="false"/>
          <w:color w:val="000000"/>
          <w:sz w:val="28"/>
        </w:rPr>
        <w:t>
      5) разъясняет лицам, участвующим в рассмотрении жалобы, протеста, их права и обязанности;</w:t>
      </w:r>
    </w:p>
    <w:p>
      <w:pPr>
        <w:spacing w:after="0"/>
        <w:ind w:left="0"/>
        <w:jc w:val="both"/>
      </w:pPr>
      <w:r>
        <w:rPr>
          <w:rFonts w:ascii="Times New Roman"/>
          <w:b w:val="false"/>
          <w:i w:val="false"/>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pPr>
        <w:spacing w:after="0"/>
        <w:ind w:left="0"/>
        <w:jc w:val="both"/>
      </w:pPr>
      <w:r>
        <w:rPr>
          <w:rFonts w:ascii="Times New Roman"/>
          <w:b w:val="false"/>
          <w:i w:val="false"/>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bookmarkStart w:name="z3701" w:id="3918"/>
    <w:p>
      <w:pPr>
        <w:spacing w:after="0"/>
        <w:ind w:left="0"/>
        <w:jc w:val="both"/>
      </w:pPr>
      <w:r>
        <w:rPr>
          <w:rFonts w:ascii="Times New Roman"/>
          <w:b w:val="false"/>
          <w:i w:val="false"/>
          <w:color w:val="000000"/>
          <w:sz w:val="28"/>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3918"/>
    <w:p>
      <w:pPr>
        <w:spacing w:after="0"/>
        <w:ind w:left="0"/>
        <w:jc w:val="both"/>
      </w:pPr>
      <w:r>
        <w:rPr>
          <w:rFonts w:ascii="Times New Roman"/>
          <w:b w:val="false"/>
          <w:i w:val="false"/>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а также выяснить другие обстоятельства, имеющие значение для правильного разрешения дела.</w:t>
      </w:r>
    </w:p>
    <w:bookmarkStart w:name="z3702" w:id="3919"/>
    <w:p>
      <w:pPr>
        <w:spacing w:after="0"/>
        <w:ind w:left="0"/>
        <w:jc w:val="both"/>
      </w:pPr>
      <w:r>
        <w:rPr>
          <w:rFonts w:ascii="Times New Roman"/>
          <w:b w:val="false"/>
          <w:i w:val="false"/>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bookmarkEnd w:id="3919"/>
    <w:bookmarkStart w:name="z3703" w:id="3920"/>
    <w:p>
      <w:pPr>
        <w:spacing w:after="0"/>
        <w:ind w:left="0"/>
        <w:jc w:val="both"/>
      </w:pPr>
      <w:r>
        <w:rPr>
          <w:rFonts w:ascii="Times New Roman"/>
          <w:b w:val="false"/>
          <w:i w:val="false"/>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bookmarkEnd w:id="3920"/>
    <w:bookmarkStart w:name="z3704" w:id="3921"/>
    <w:p>
      <w:pPr>
        <w:spacing w:after="0"/>
        <w:ind w:left="0"/>
        <w:jc w:val="both"/>
      </w:pPr>
      <w:r>
        <w:rPr>
          <w:rFonts w:ascii="Times New Roman"/>
          <w:b w:val="false"/>
          <w:i w:val="false"/>
          <w:color w:val="000000"/>
          <w:sz w:val="28"/>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bookmarkEnd w:id="3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05" w:id="39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bookmarkEnd w:id="3922"/>
    <w:bookmarkStart w:name="z3706" w:id="3923"/>
    <w:p>
      <w:pPr>
        <w:spacing w:after="0"/>
        <w:ind w:left="0"/>
        <w:jc w:val="both"/>
      </w:pPr>
      <w:r>
        <w:rPr>
          <w:rFonts w:ascii="Times New Roman"/>
          <w:b w:val="false"/>
          <w:i w:val="false"/>
          <w:color w:val="000000"/>
          <w:sz w:val="28"/>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3923"/>
    <w:p>
      <w:pPr>
        <w:spacing w:after="0"/>
        <w:ind w:left="0"/>
        <w:jc w:val="both"/>
      </w:pPr>
      <w:r>
        <w:rPr>
          <w:rFonts w:ascii="Times New Roman"/>
          <w:b w:val="false"/>
          <w:i w:val="false"/>
          <w:color w:val="000000"/>
          <w:sz w:val="28"/>
        </w:rPr>
        <w:t>
      1)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3) отмене постановления, предписания и прекращении дела;</w:t>
      </w:r>
    </w:p>
    <w:p>
      <w:pPr>
        <w:spacing w:after="0"/>
        <w:ind w:left="0"/>
        <w:jc w:val="both"/>
      </w:pPr>
      <w:r>
        <w:rPr>
          <w:rFonts w:ascii="Times New Roman"/>
          <w:b w:val="false"/>
          <w:i w:val="false"/>
          <w:color w:val="000000"/>
          <w:sz w:val="28"/>
        </w:rPr>
        <w:t>
      4) отмене постановления, предписания и вынесении нового постановления по делу.</w:t>
      </w:r>
    </w:p>
    <w:bookmarkStart w:name="z3707" w:id="3924"/>
    <w:p>
      <w:pPr>
        <w:spacing w:after="0"/>
        <w:ind w:left="0"/>
        <w:jc w:val="both"/>
      </w:pPr>
      <w:r>
        <w:rPr>
          <w:rFonts w:ascii="Times New Roman"/>
          <w:b w:val="false"/>
          <w:i w:val="false"/>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bookmarkEnd w:id="3924"/>
    <w:bookmarkStart w:name="z3708" w:id="3925"/>
    <w:p>
      <w:pPr>
        <w:spacing w:after="0"/>
        <w:ind w:left="0"/>
        <w:jc w:val="both"/>
      </w:pPr>
      <w:r>
        <w:rPr>
          <w:rFonts w:ascii="Times New Roman"/>
          <w:b w:val="false"/>
          <w:i w:val="false"/>
          <w:color w:val="000000"/>
          <w:sz w:val="28"/>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bookmarkEnd w:id="3925"/>
    <w:bookmarkStart w:name="z3709" w:id="3926"/>
    <w:p>
      <w:pPr>
        <w:spacing w:after="0"/>
        <w:ind w:left="0"/>
        <w:jc w:val="both"/>
      </w:pPr>
      <w:r>
        <w:rPr>
          <w:rFonts w:ascii="Times New Roman"/>
          <w:b w:val="false"/>
          <w:i w:val="false"/>
          <w:color w:val="000000"/>
          <w:sz w:val="28"/>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3926"/>
    <w:bookmarkStart w:name="z3710" w:id="3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p>
    <w:bookmarkEnd w:id="3927"/>
    <w:p>
      <w:pPr>
        <w:spacing w:after="0"/>
        <w:ind w:left="0"/>
        <w:jc w:val="both"/>
      </w:pPr>
      <w:r>
        <w:rPr>
          <w:rFonts w:ascii="Times New Roman"/>
          <w:b w:val="false"/>
          <w:i w:val="false"/>
          <w:color w:val="000000"/>
          <w:sz w:val="28"/>
        </w:rPr>
        <w:t xml:space="preserve">
      Решение об отмене постановления, предписания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r>
        <w:rPr>
          <w:rFonts w:ascii="Times New Roman"/>
          <w:b w:val="false"/>
          <w:i w:val="false"/>
          <w:color w:val="000000"/>
          <w:sz w:val="28"/>
        </w:rPr>
        <w:t>статьях 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Start w:name="z2891" w:id="39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44. ОБЖАЛОВАНИЕ ДЕЙСТВИЙ (БЕЗДЕЙСТВИЯ) И РЕШЕНИЙ </w:t>
      </w:r>
      <w:r>
        <w:rPr>
          <w:rFonts w:ascii="Times New Roman"/>
          <w:b/>
          <w:i w:val="false"/>
          <w:color w:val="000000"/>
          <w:sz w:val="28"/>
        </w:rPr>
        <w:t>ОРГАНА</w:t>
      </w:r>
      <w:r>
        <w:br/>
      </w:r>
      <w:r>
        <w:rPr>
          <w:rFonts w:ascii="Times New Roman"/>
          <w:b/>
          <w:i w:val="false"/>
          <w:color w:val="000000"/>
          <w:sz w:val="28"/>
        </w:rPr>
        <w:t>(</w:t>
      </w:r>
      <w:r>
        <w:rPr>
          <w:rFonts w:ascii="Times New Roman"/>
          <w:b/>
          <w:i w:val="false"/>
          <w:color w:val="000000"/>
          <w:sz w:val="28"/>
        </w:rPr>
        <w:t>ДОЛЖНОСТНОГО ЛИЦА), ОСУЩЕСТВЛЯЮЩЕГО ПРОИЗВОДСТВО</w:t>
      </w:r>
      <w:r>
        <w:br/>
      </w:r>
      <w:r>
        <w:rPr>
          <w:rFonts w:ascii="Times New Roman"/>
          <w:b/>
          <w:i w:val="false"/>
          <w:color w:val="000000"/>
          <w:sz w:val="28"/>
        </w:rPr>
        <w:t>ПО ДЕЛУ ОБ АДМИНИСТРАТИВНОМ ПРАВОНАРУШЕНИИ</w:t>
      </w:r>
    </w:p>
    <w:bookmarkEnd w:id="39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92" w:id="3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827. Порядок подачи жалобы</w:t>
      </w:r>
    </w:p>
    <w:bookmarkEnd w:id="3929"/>
    <w:bookmarkStart w:name="z2893" w:id="3930"/>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bookmarkEnd w:id="3930"/>
    <w:bookmarkStart w:name="z2894" w:id="3931"/>
    <w:p>
      <w:pPr>
        <w:spacing w:after="0"/>
        <w:ind w:left="0"/>
        <w:jc w:val="both"/>
      </w:pPr>
      <w:r>
        <w:rPr>
          <w:rFonts w:ascii="Times New Roman"/>
          <w:b w:val="false"/>
          <w:i w:val="false"/>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 </w:t>
      </w:r>
    </w:p>
    <w:bookmarkEnd w:id="3931"/>
    <w:p>
      <w:pPr>
        <w:spacing w:after="0"/>
        <w:ind w:left="0"/>
        <w:jc w:val="both"/>
      </w:pPr>
      <w:r>
        <w:rPr>
          <w:rFonts w:ascii="Times New Roman"/>
          <w:b w:val="false"/>
          <w:i w:val="false"/>
          <w:color w:val="000000"/>
          <w:sz w:val="28"/>
        </w:rPr>
        <w:t>
      Жалобы могут быть поданы непосредственно в вышестоящий орган (должностному лицу), суд, уполномоченный их рассматривать.</w:t>
      </w:r>
    </w:p>
    <w:bookmarkStart w:name="z2895" w:id="3932"/>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3932"/>
    <w:bookmarkStart w:name="z2896" w:id="3933"/>
    <w:p>
      <w:pPr>
        <w:spacing w:after="0"/>
        <w:ind w:left="0"/>
        <w:jc w:val="both"/>
      </w:pPr>
      <w:r>
        <w:rPr>
          <w:rFonts w:ascii="Times New Roman"/>
          <w:b w:val="false"/>
          <w:i w:val="false"/>
          <w:color w:val="000000"/>
          <w:sz w:val="28"/>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bookmarkEnd w:id="3933"/>
    <w:bookmarkStart w:name="z2897" w:id="3934"/>
    <w:p>
      <w:pPr>
        <w:spacing w:after="0"/>
        <w:ind w:left="0"/>
        <w:jc w:val="both"/>
      </w:pPr>
      <w:r>
        <w:rPr>
          <w:rFonts w:ascii="Times New Roman"/>
          <w:b w:val="false"/>
          <w:i w:val="false"/>
          <w:color w:val="000000"/>
          <w:sz w:val="28"/>
        </w:rPr>
        <w:t>
      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w:t>
      </w:r>
    </w:p>
    <w:bookmarkEnd w:id="3934"/>
    <w:bookmarkStart w:name="z2898" w:id="3935"/>
    <w:p>
      <w:pPr>
        <w:spacing w:after="0"/>
        <w:ind w:left="0"/>
        <w:jc w:val="both"/>
      </w:pPr>
      <w:r>
        <w:rPr>
          <w:rFonts w:ascii="Times New Roman"/>
          <w:b w:val="false"/>
          <w:i w:val="false"/>
          <w:color w:val="000000"/>
          <w:sz w:val="28"/>
        </w:rPr>
        <w:t>
      6. Подача жалобы не приостанавливает производство обжалуемого действия и исполнение обжалуемого решения.</w:t>
      </w:r>
    </w:p>
    <w:bookmarkEnd w:id="3935"/>
    <w:bookmarkStart w:name="z3711" w:id="3936"/>
    <w:p>
      <w:pPr>
        <w:spacing w:after="0"/>
        <w:ind w:left="0"/>
        <w:jc w:val="both"/>
      </w:pPr>
      <w:r>
        <w:rPr>
          <w:rFonts w:ascii="Times New Roman"/>
          <w:b w:val="false"/>
          <w:i w:val="false"/>
          <w:color w:val="000000"/>
          <w:sz w:val="28"/>
        </w:rPr>
        <w:t>
      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3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899" w:id="3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828. Срок подачи жалобы</w:t>
      </w:r>
    </w:p>
    <w:bookmarkEnd w:id="3937"/>
    <w:bookmarkStart w:name="z2900" w:id="3938"/>
    <w:p>
      <w:pPr>
        <w:spacing w:after="0"/>
        <w:ind w:left="0"/>
        <w:jc w:val="both"/>
      </w:pPr>
      <w:r>
        <w:rPr>
          <w:rFonts w:ascii="Times New Roman"/>
          <w:b w:val="false"/>
          <w:i w:val="false"/>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bookmarkEnd w:id="3938"/>
    <w:bookmarkStart w:name="z2901" w:id="3939"/>
    <w:p>
      <w:pPr>
        <w:spacing w:after="0"/>
        <w:ind w:left="0"/>
        <w:jc w:val="both"/>
      </w:pPr>
      <w:r>
        <w:rPr>
          <w:rFonts w:ascii="Times New Roman"/>
          <w:b w:val="false"/>
          <w:i w:val="false"/>
          <w:color w:val="000000"/>
          <w:sz w:val="28"/>
        </w:rPr>
        <w:t>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bookmarkEnd w:id="3939"/>
    <w:bookmarkStart w:name="z2902" w:id="3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 Порядок рассмотрения жалобы</w:t>
      </w:r>
    </w:p>
    <w:bookmarkEnd w:id="3940"/>
    <w:bookmarkStart w:name="z2903" w:id="3941"/>
    <w:p>
      <w:pPr>
        <w:spacing w:after="0"/>
        <w:ind w:left="0"/>
        <w:jc w:val="both"/>
      </w:pPr>
      <w:r>
        <w:rPr>
          <w:rFonts w:ascii="Times New Roman"/>
          <w:b w:val="false"/>
          <w:i w:val="false"/>
          <w:color w:val="000000"/>
          <w:sz w:val="28"/>
        </w:rPr>
        <w:t>
      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bookmarkEnd w:id="3941"/>
    <w:bookmarkStart w:name="z2904" w:id="3942"/>
    <w:p>
      <w:pPr>
        <w:spacing w:after="0"/>
        <w:ind w:left="0"/>
        <w:jc w:val="both"/>
      </w:pPr>
      <w:r>
        <w:rPr>
          <w:rFonts w:ascii="Times New Roman"/>
          <w:b w:val="false"/>
          <w:i w:val="false"/>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3942"/>
    <w:p>
      <w:pPr>
        <w:spacing w:after="0"/>
        <w:ind w:left="0"/>
        <w:jc w:val="both"/>
      </w:pPr>
      <w:r>
        <w:rPr>
          <w:rFonts w:ascii="Times New Roman"/>
          <w:b w:val="false"/>
          <w:i w:val="false"/>
          <w:color w:val="000000"/>
          <w:sz w:val="28"/>
        </w:rPr>
        <w:t>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pPr>
        <w:spacing w:after="0"/>
        <w:ind w:left="0"/>
        <w:jc w:val="both"/>
      </w:pPr>
      <w:r>
        <w:rPr>
          <w:rFonts w:ascii="Times New Roman"/>
          <w:b w:val="false"/>
          <w:i w:val="false"/>
          <w:color w:val="000000"/>
          <w:sz w:val="28"/>
        </w:rPr>
        <w:t>
      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bookmarkStart w:name="z2905" w:id="3943"/>
    <w:p>
      <w:pPr>
        <w:spacing w:after="0"/>
        <w:ind w:left="0"/>
        <w:jc w:val="both"/>
      </w:pPr>
      <w:r>
        <w:rPr>
          <w:rFonts w:ascii="Times New Roman"/>
          <w:b w:val="false"/>
          <w:i w:val="false"/>
          <w:color w:val="000000"/>
          <w:sz w:val="28"/>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bookmarkEnd w:id="3943"/>
    <w:bookmarkStart w:name="z2906" w:id="3944"/>
    <w:p>
      <w:pPr>
        <w:spacing w:after="0"/>
        <w:ind w:left="0"/>
        <w:jc w:val="both"/>
      </w:pPr>
      <w:r>
        <w:rPr>
          <w:rFonts w:ascii="Times New Roman"/>
          <w:b w:val="false"/>
          <w:i w:val="false"/>
          <w:color w:val="000000"/>
          <w:sz w:val="28"/>
        </w:rPr>
        <w:t>
      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3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12" w:id="39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39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44-1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13" w:id="3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 Место рассмотрения дела об административном правонарушении судом</w:t>
      </w:r>
    </w:p>
    <w:bookmarkEnd w:id="3946"/>
    <w:bookmarkStart w:name="z3714" w:id="3947"/>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3947"/>
    <w:bookmarkStart w:name="z3715" w:id="3948"/>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3948"/>
    <w:bookmarkStart w:name="z3716" w:id="3949"/>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w:t>
      </w:r>
      <w:r>
        <w:rPr>
          <w:rFonts w:ascii="Times New Roman"/>
          <w:b w:val="false"/>
          <w:i w:val="false"/>
          <w:color w:val="000000"/>
          <w:sz w:val="28"/>
        </w:rPr>
        <w:t>статьями 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39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829-1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17" w:id="39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50"/>
    <w:bookmarkStart w:name="z3718" w:id="3951"/>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51"/>
    <w:bookmarkStart w:name="z3719" w:id="3952"/>
    <w:p>
      <w:pPr>
        <w:spacing w:after="0"/>
        <w:ind w:left="0"/>
        <w:jc w:val="both"/>
      </w:pPr>
      <w:r>
        <w:rPr>
          <w:rFonts w:ascii="Times New Roman"/>
          <w:b w:val="false"/>
          <w:i w:val="false"/>
          <w:color w:val="000000"/>
          <w:sz w:val="28"/>
        </w:rPr>
        <w:t>
      2. На постановление суда о наложении административного взыскания могут быть поданы жалоба, апелляционное ходатайство прокурора в вышестоящий суд.</w:t>
      </w:r>
    </w:p>
    <w:bookmarkEnd w:id="3952"/>
    <w:bookmarkStart w:name="z3720" w:id="3953"/>
    <w:p>
      <w:pPr>
        <w:spacing w:after="0"/>
        <w:ind w:left="0"/>
        <w:jc w:val="both"/>
      </w:pPr>
      <w:r>
        <w:rPr>
          <w:rFonts w:ascii="Times New Roman"/>
          <w:b w:val="false"/>
          <w:i w:val="false"/>
          <w:color w:val="000000"/>
          <w:sz w:val="28"/>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опротестовано в суд вышестоящей инстанции.</w:t>
      </w:r>
    </w:p>
    <w:bookmarkEnd w:id="3953"/>
    <w:bookmarkStart w:name="z3721" w:id="3954"/>
    <w:p>
      <w:pPr>
        <w:spacing w:after="0"/>
        <w:ind w:left="0"/>
        <w:jc w:val="both"/>
      </w:pPr>
      <w:r>
        <w:rPr>
          <w:rFonts w:ascii="Times New Roman"/>
          <w:b w:val="false"/>
          <w:i w:val="false"/>
          <w:color w:val="000000"/>
          <w:sz w:val="28"/>
        </w:rPr>
        <w:t>
      4. На вынесенное органом (должностным лицом) постановление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bookmarkEnd w:id="3954"/>
    <w:bookmarkStart w:name="z3722" w:id="3955"/>
    <w:p>
      <w:pPr>
        <w:spacing w:after="0"/>
        <w:ind w:left="0"/>
        <w:jc w:val="both"/>
      </w:pPr>
      <w:r>
        <w:rPr>
          <w:rFonts w:ascii="Times New Roman"/>
          <w:b w:val="false"/>
          <w:i w:val="false"/>
          <w:color w:val="000000"/>
          <w:sz w:val="28"/>
        </w:rPr>
        <w:t xml:space="preserve">
      5. Предварительное обращение лиц, указанных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bookmarkEnd w:id="3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829-2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23" w:id="39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56"/>
    <w:bookmarkStart w:name="z3724" w:id="3957"/>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bookmarkEnd w:id="3957"/>
    <w:bookmarkStart w:name="z3725" w:id="3958"/>
    <w:p>
      <w:pPr>
        <w:spacing w:after="0"/>
        <w:ind w:left="0"/>
        <w:jc w:val="both"/>
      </w:pPr>
      <w:r>
        <w:rPr>
          <w:rFonts w:ascii="Times New Roman"/>
          <w:b w:val="false"/>
          <w:i w:val="false"/>
          <w:color w:val="000000"/>
          <w:sz w:val="28"/>
        </w:rPr>
        <w:t xml:space="preserve">
      2. В случаях обжалования, опротестования постановления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3958"/>
    <w:bookmarkStart w:name="z3726" w:id="3959"/>
    <w:p>
      <w:pPr>
        <w:spacing w:after="0"/>
        <w:ind w:left="0"/>
        <w:jc w:val="both"/>
      </w:pPr>
      <w:r>
        <w:rPr>
          <w:rFonts w:ascii="Times New Roman"/>
          <w:b w:val="false"/>
          <w:i w:val="false"/>
          <w:color w:val="000000"/>
          <w:sz w:val="28"/>
        </w:rPr>
        <w:t>
      3. Жалоба подается, протест вносится непосредственно в суд, уполномоченный их рассматривать по месту жительства или нахождения лица.</w:t>
      </w:r>
    </w:p>
    <w:bookmarkEnd w:id="3959"/>
    <w:bookmarkStart w:name="z3727" w:id="3960"/>
    <w:p>
      <w:pPr>
        <w:spacing w:after="0"/>
        <w:ind w:left="0"/>
        <w:jc w:val="both"/>
      </w:pPr>
      <w:r>
        <w:rPr>
          <w:rFonts w:ascii="Times New Roman"/>
          <w:b w:val="false"/>
          <w:i w:val="false"/>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bookmarkEnd w:id="3960"/>
    <w:bookmarkStart w:name="z3728" w:id="3961"/>
    <w:p>
      <w:pPr>
        <w:spacing w:after="0"/>
        <w:ind w:left="0"/>
        <w:jc w:val="both"/>
      </w:pPr>
      <w:r>
        <w:rPr>
          <w:rFonts w:ascii="Times New Roman"/>
          <w:b w:val="false"/>
          <w:i w:val="false"/>
          <w:color w:val="000000"/>
          <w:sz w:val="28"/>
        </w:rPr>
        <w:t>
      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bookmarkEnd w:id="3961"/>
    <w:bookmarkStart w:name="z3729" w:id="3962"/>
    <w:p>
      <w:pPr>
        <w:spacing w:after="0"/>
        <w:ind w:left="0"/>
        <w:jc w:val="both"/>
      </w:pPr>
      <w:r>
        <w:rPr>
          <w:rFonts w:ascii="Times New Roman"/>
          <w:b w:val="false"/>
          <w:i w:val="false"/>
          <w:color w:val="000000"/>
          <w:sz w:val="28"/>
        </w:rPr>
        <w:t xml:space="preserve">
      6. Подаваемая жалоба в суд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w:t>
      </w:r>
    </w:p>
    <w:bookmarkEnd w:id="3962"/>
    <w:bookmarkStart w:name="z3730" w:id="3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63"/>
    <w:bookmarkStart w:name="z3731" w:id="3964"/>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3964"/>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732" w:id="3965"/>
    <w:p>
      <w:pPr>
        <w:spacing w:after="0"/>
        <w:ind w:left="0"/>
        <w:jc w:val="both"/>
      </w:pPr>
      <w:r>
        <w:rPr>
          <w:rFonts w:ascii="Times New Roman"/>
          <w:b w:val="false"/>
          <w:i w:val="false"/>
          <w:color w:val="000000"/>
          <w:sz w:val="28"/>
        </w:rPr>
        <w:t>
      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3965"/>
    <w:bookmarkStart w:name="z3733" w:id="3966"/>
    <w:p>
      <w:pPr>
        <w:spacing w:after="0"/>
        <w:ind w:left="0"/>
        <w:jc w:val="both"/>
      </w:pPr>
      <w:r>
        <w:rPr>
          <w:rFonts w:ascii="Times New Roman"/>
          <w:b w:val="false"/>
          <w:i w:val="false"/>
          <w:color w:val="000000"/>
          <w:sz w:val="28"/>
        </w:rPr>
        <w:t xml:space="preserve">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bookmarkEnd w:id="3966"/>
    <w:bookmarkStart w:name="z3734" w:id="3967"/>
    <w:p>
      <w:pPr>
        <w:spacing w:after="0"/>
        <w:ind w:left="0"/>
        <w:jc w:val="both"/>
      </w:pPr>
      <w:r>
        <w:rPr>
          <w:rFonts w:ascii="Times New Roman"/>
          <w:b w:val="false"/>
          <w:i w:val="false"/>
          <w:color w:val="000000"/>
          <w:sz w:val="28"/>
        </w:rPr>
        <w:t>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bookmarkEnd w:id="3967"/>
    <w:bookmarkStart w:name="z3735" w:id="3968"/>
    <w:p>
      <w:pPr>
        <w:spacing w:after="0"/>
        <w:ind w:left="0"/>
        <w:jc w:val="both"/>
      </w:pPr>
      <w:r>
        <w:rPr>
          <w:rFonts w:ascii="Times New Roman"/>
          <w:b w:val="false"/>
          <w:i w:val="false"/>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bookmarkEnd w:id="3968"/>
    <w:bookmarkStart w:name="z3736" w:id="3969"/>
    <w:p>
      <w:pPr>
        <w:spacing w:after="0"/>
        <w:ind w:left="0"/>
        <w:jc w:val="both"/>
      </w:pPr>
      <w:r>
        <w:rPr>
          <w:rFonts w:ascii="Times New Roman"/>
          <w:b w:val="false"/>
          <w:i w:val="false"/>
          <w:color w:val="000000"/>
          <w:sz w:val="28"/>
        </w:rPr>
        <w:t>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69"/>
    <w:bookmarkStart w:name="z3737" w:id="39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70"/>
    <w:bookmarkStart w:name="z3738" w:id="3971"/>
    <w:p>
      <w:pPr>
        <w:spacing w:after="0"/>
        <w:ind w:left="0"/>
        <w:jc w:val="both"/>
      </w:pPr>
      <w:r>
        <w:rPr>
          <w:rFonts w:ascii="Times New Roman"/>
          <w:b w:val="false"/>
          <w:i w:val="false"/>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3971"/>
    <w:bookmarkStart w:name="z3739" w:id="3972"/>
    <w:p>
      <w:pPr>
        <w:spacing w:after="0"/>
        <w:ind w:left="0"/>
        <w:jc w:val="both"/>
      </w:pPr>
      <w:r>
        <w:rPr>
          <w:rFonts w:ascii="Times New Roman"/>
          <w:b w:val="false"/>
          <w:i w:val="false"/>
          <w:color w:val="000000"/>
          <w:sz w:val="28"/>
        </w:rPr>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bookmarkEnd w:id="3972"/>
    <w:bookmarkStart w:name="z3740" w:id="3973"/>
    <w:p>
      <w:pPr>
        <w:spacing w:after="0"/>
        <w:ind w:left="0"/>
        <w:jc w:val="both"/>
      </w:pPr>
      <w:r>
        <w:rPr>
          <w:rFonts w:ascii="Times New Roman"/>
          <w:b w:val="false"/>
          <w:i w:val="false"/>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3973"/>
    <w:p>
      <w:pPr>
        <w:spacing w:after="0"/>
        <w:ind w:left="0"/>
        <w:jc w:val="both"/>
      </w:pPr>
      <w:r>
        <w:rPr>
          <w:rFonts w:ascii="Times New Roman"/>
          <w:b w:val="false"/>
          <w:i w:val="false"/>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bookmarkStart w:name="z3741" w:id="3974"/>
    <w:p>
      <w:pPr>
        <w:spacing w:after="0"/>
        <w:ind w:left="0"/>
        <w:jc w:val="both"/>
      </w:pPr>
      <w:r>
        <w:rPr>
          <w:rFonts w:ascii="Times New Roman"/>
          <w:b w:val="false"/>
          <w:i w:val="false"/>
          <w:color w:val="000000"/>
          <w:sz w:val="28"/>
        </w:rPr>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829-5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42" w:id="39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75"/>
    <w:bookmarkStart w:name="z3743" w:id="3976"/>
    <w:p>
      <w:pPr>
        <w:spacing w:after="0"/>
        <w:ind w:left="0"/>
        <w:jc w:val="both"/>
      </w:pPr>
      <w:r>
        <w:rPr>
          <w:rFonts w:ascii="Times New Roman"/>
          <w:b w:val="false"/>
          <w:i w:val="false"/>
          <w:color w:val="000000"/>
          <w:sz w:val="28"/>
        </w:rPr>
        <w:t>
      1. Суд при подготовке к рассмотрению дела, жалобы, протеста выясняет следующие вопросы:</w:t>
      </w:r>
    </w:p>
    <w:bookmarkEnd w:id="3976"/>
    <w:p>
      <w:pPr>
        <w:spacing w:after="0"/>
        <w:ind w:left="0"/>
        <w:jc w:val="both"/>
      </w:pPr>
      <w:r>
        <w:rPr>
          <w:rFonts w:ascii="Times New Roman"/>
          <w:b w:val="false"/>
          <w:i w:val="false"/>
          <w:color w:val="000000"/>
          <w:sz w:val="28"/>
        </w:rPr>
        <w:t>
      1) относится ли к его компетенции рассмотрение данного дела, жалобы, протеста;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жалобы, протеста судом;</w:t>
      </w:r>
    </w:p>
    <w:p>
      <w:pPr>
        <w:spacing w:after="0"/>
        <w:ind w:left="0"/>
        <w:jc w:val="both"/>
      </w:pPr>
      <w:r>
        <w:rPr>
          <w:rFonts w:ascii="Times New Roman"/>
          <w:b w:val="false"/>
          <w:i w:val="false"/>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pPr>
        <w:spacing w:after="0"/>
        <w:ind w:left="0"/>
        <w:jc w:val="both"/>
      </w:pP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pPr>
        <w:spacing w:after="0"/>
        <w:ind w:left="0"/>
        <w:jc w:val="both"/>
      </w:pPr>
      <w:r>
        <w:rPr>
          <w:rFonts w:ascii="Times New Roman"/>
          <w:b w:val="false"/>
          <w:i w:val="false"/>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pPr>
        <w:spacing w:after="0"/>
        <w:ind w:left="0"/>
        <w:jc w:val="both"/>
      </w:pPr>
      <w:r>
        <w:rPr>
          <w:rFonts w:ascii="Times New Roman"/>
          <w:b w:val="false"/>
          <w:i w:val="false"/>
          <w:color w:val="000000"/>
          <w:sz w:val="28"/>
        </w:rPr>
        <w:t xml:space="preserve">
      7) извещены ли о месте и времени рассмотрения дела, жалобы, протеста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Start w:name="z3744" w:id="3977"/>
    <w:p>
      <w:pPr>
        <w:spacing w:after="0"/>
        <w:ind w:left="0"/>
        <w:jc w:val="both"/>
      </w:pPr>
      <w:r>
        <w:rPr>
          <w:rFonts w:ascii="Times New Roman"/>
          <w:b w:val="false"/>
          <w:i w:val="false"/>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bookmarkEnd w:id="3977"/>
    <w:bookmarkStart w:name="z3745" w:id="39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78"/>
    <w:p>
      <w:pPr>
        <w:spacing w:after="0"/>
        <w:ind w:left="0"/>
        <w:jc w:val="both"/>
      </w:pPr>
      <w:r>
        <w:rPr>
          <w:rFonts w:ascii="Times New Roman"/>
          <w:b w:val="false"/>
          <w:i w:val="false"/>
          <w:color w:val="000000"/>
          <w:sz w:val="28"/>
        </w:rPr>
        <w:t>
      Судья не может рассматривать дело, жалобу, протест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bookmarkStart w:name="z3746" w:id="39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829-8. Самоотвод и отвод судьи</w:t>
      </w:r>
    </w:p>
    <w:bookmarkEnd w:id="3979"/>
    <w:bookmarkStart w:name="z3747" w:id="3980"/>
    <w:p>
      <w:pPr>
        <w:spacing w:after="0"/>
        <w:ind w:left="0"/>
        <w:jc w:val="both"/>
      </w:pPr>
      <w:r>
        <w:rPr>
          <w:rFonts w:ascii="Times New Roman"/>
          <w:b w:val="false"/>
          <w:i w:val="false"/>
          <w:color w:val="000000"/>
          <w:sz w:val="28"/>
        </w:rPr>
        <w:t>
      1. При наличии обстоятельств, предусмотренных в статье 829-7 настоящего Кодекса, судья обязан заявить о самоотводе.</w:t>
      </w:r>
    </w:p>
    <w:bookmarkEnd w:id="3980"/>
    <w:bookmarkStart w:name="z3748" w:id="3981"/>
    <w:p>
      <w:pPr>
        <w:spacing w:after="0"/>
        <w:ind w:left="0"/>
        <w:jc w:val="both"/>
      </w:pPr>
      <w:r>
        <w:rPr>
          <w:rFonts w:ascii="Times New Roman"/>
          <w:b w:val="false"/>
          <w:i w:val="false"/>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bookmarkEnd w:id="3981"/>
    <w:bookmarkStart w:name="z3749" w:id="3982"/>
    <w:p>
      <w:pPr>
        <w:spacing w:after="0"/>
        <w:ind w:left="0"/>
        <w:jc w:val="both"/>
      </w:pPr>
      <w:r>
        <w:rPr>
          <w:rFonts w:ascii="Times New Roman"/>
          <w:b w:val="false"/>
          <w:i w:val="false"/>
          <w:color w:val="000000"/>
          <w:sz w:val="28"/>
        </w:rPr>
        <w:t>
      3. Заявления о самоотводе, отводе подаются председателю соответствующего суда.</w:t>
      </w:r>
    </w:p>
    <w:bookmarkEnd w:id="3982"/>
    <w:bookmarkStart w:name="z3750" w:id="3983"/>
    <w:p>
      <w:pPr>
        <w:spacing w:after="0"/>
        <w:ind w:left="0"/>
        <w:jc w:val="both"/>
      </w:pPr>
      <w:r>
        <w:rPr>
          <w:rFonts w:ascii="Times New Roman"/>
          <w:b w:val="false"/>
          <w:i w:val="false"/>
          <w:color w:val="000000"/>
          <w:sz w:val="28"/>
        </w:rPr>
        <w:t>
      4. Заявления о самоотводе, отводе рассматриваются председателем суда в течение суток со дня поступления.</w:t>
      </w:r>
    </w:p>
    <w:bookmarkEnd w:id="3983"/>
    <w:bookmarkStart w:name="z3751" w:id="3984"/>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bookmarkEnd w:id="3984"/>
    <w:bookmarkStart w:name="z3752" w:id="3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85"/>
    <w:bookmarkStart w:name="z3754" w:id="3986"/>
    <w:p>
      <w:pPr>
        <w:spacing w:after="0"/>
        <w:ind w:left="0"/>
        <w:jc w:val="both"/>
      </w:pPr>
      <w:r>
        <w:rPr>
          <w:rFonts w:ascii="Times New Roman"/>
          <w:b w:val="false"/>
          <w:i w:val="false"/>
          <w:color w:val="000000"/>
          <w:sz w:val="28"/>
        </w:rPr>
        <w:t>
      1. Суд при подготовке к рассмотрению дела об административном правонарушении, жалобы, протеста принимает следующее решение о (об):</w:t>
      </w:r>
    </w:p>
    <w:bookmarkEnd w:id="3986"/>
    <w:p>
      <w:pPr>
        <w:spacing w:after="0"/>
        <w:ind w:left="0"/>
        <w:jc w:val="both"/>
      </w:pPr>
      <w:r>
        <w:rPr>
          <w:rFonts w:ascii="Times New Roman"/>
          <w:b w:val="false"/>
          <w:i w:val="false"/>
          <w:color w:val="000000"/>
          <w:sz w:val="28"/>
        </w:rPr>
        <w:t>
      1) назначении времени и места рассмотрения дела, жалобы, протеста;</w:t>
      </w:r>
    </w:p>
    <w:p>
      <w:pPr>
        <w:spacing w:after="0"/>
        <w:ind w:left="0"/>
        <w:jc w:val="both"/>
      </w:pPr>
      <w:r>
        <w:rPr>
          <w:rFonts w:ascii="Times New Roman"/>
          <w:b w:val="false"/>
          <w:i w:val="false"/>
          <w:color w:val="000000"/>
          <w:sz w:val="28"/>
        </w:rPr>
        <w:t>
      2) вызове лиц, истребовании необходимых дополнительных материалов по делу, о назначении экспертизы в случае необходимости;</w:t>
      </w:r>
    </w:p>
    <w:p>
      <w:pPr>
        <w:spacing w:after="0"/>
        <w:ind w:left="0"/>
        <w:jc w:val="both"/>
      </w:pPr>
      <w:r>
        <w:rPr>
          <w:rFonts w:ascii="Times New Roman"/>
          <w:b w:val="false"/>
          <w:i w:val="false"/>
          <w:color w:val="000000"/>
          <w:sz w:val="28"/>
        </w:rPr>
        <w:t>
      3) отложении рассмотрения дела, жалобы, протеста;</w:t>
      </w:r>
    </w:p>
    <w:p>
      <w:pPr>
        <w:spacing w:after="0"/>
        <w:ind w:left="0"/>
        <w:jc w:val="both"/>
      </w:pPr>
      <w:r>
        <w:rPr>
          <w:rFonts w:ascii="Times New Roman"/>
          <w:b w:val="false"/>
          <w:i w:val="false"/>
          <w:color w:val="000000"/>
          <w:sz w:val="28"/>
        </w:rPr>
        <w:t>
      4)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pPr>
        <w:spacing w:after="0"/>
        <w:ind w:left="0"/>
        <w:jc w:val="both"/>
      </w:pPr>
      <w:r>
        <w:rPr>
          <w:rFonts w:ascii="Times New Roman"/>
          <w:b w:val="false"/>
          <w:i w:val="false"/>
          <w:color w:val="000000"/>
          <w:sz w:val="28"/>
        </w:rPr>
        <w:t xml:space="preserve">
      6)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3755" w:id="3987"/>
    <w:p>
      <w:pPr>
        <w:spacing w:after="0"/>
        <w:ind w:left="0"/>
        <w:jc w:val="both"/>
      </w:pPr>
      <w:r>
        <w:rPr>
          <w:rFonts w:ascii="Times New Roman"/>
          <w:b w:val="false"/>
          <w:i w:val="false"/>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срока и порядка обжалования.</w:t>
      </w:r>
    </w:p>
    <w:bookmarkEnd w:id="3987"/>
    <w:bookmarkStart w:name="z3756" w:id="3988"/>
    <w:p>
      <w:pPr>
        <w:spacing w:after="0"/>
        <w:ind w:left="0"/>
        <w:jc w:val="both"/>
      </w:pPr>
      <w:r>
        <w:rPr>
          <w:rFonts w:ascii="Times New Roman"/>
          <w:b w:val="false"/>
          <w:i w:val="false"/>
          <w:color w:val="000000"/>
          <w:sz w:val="28"/>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3988"/>
    <w:bookmarkStart w:name="z3757" w:id="3989"/>
    <w:p>
      <w:pPr>
        <w:spacing w:after="0"/>
        <w:ind w:left="0"/>
        <w:jc w:val="both"/>
      </w:pPr>
      <w:r>
        <w:rPr>
          <w:rFonts w:ascii="Times New Roman"/>
          <w:b w:val="false"/>
          <w:i w:val="false"/>
          <w:color w:val="000000"/>
          <w:sz w:val="28"/>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суд вправе вынести определение о приводе указанных лиц.</w:t>
      </w:r>
    </w:p>
    <w:bookmarkEnd w:id="3989"/>
    <w:bookmarkStart w:name="z3753" w:id="39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90"/>
    <w:bookmarkStart w:name="z3758" w:id="3991"/>
    <w:p>
      <w:pPr>
        <w:spacing w:after="0"/>
        <w:ind w:left="0"/>
        <w:jc w:val="both"/>
      </w:pPr>
      <w:r>
        <w:rPr>
          <w:rFonts w:ascii="Times New Roman"/>
          <w:b w:val="false"/>
          <w:i w:val="false"/>
          <w:color w:val="000000"/>
          <w:sz w:val="28"/>
        </w:rPr>
        <w:t>
      1. Суд, приступив к рассмотрению дела, жалобы, протеста:</w:t>
      </w:r>
    </w:p>
    <w:bookmarkEnd w:id="3991"/>
    <w:p>
      <w:pPr>
        <w:spacing w:after="0"/>
        <w:ind w:left="0"/>
        <w:jc w:val="both"/>
      </w:pPr>
      <w:r>
        <w:rPr>
          <w:rFonts w:ascii="Times New Roman"/>
          <w:b w:val="false"/>
          <w:i w:val="false"/>
          <w:color w:val="000000"/>
          <w:sz w:val="28"/>
        </w:rPr>
        <w:t>
      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pPr>
        <w:spacing w:after="0"/>
        <w:ind w:left="0"/>
        <w:jc w:val="both"/>
      </w:pPr>
      <w:r>
        <w:rPr>
          <w:rFonts w:ascii="Times New Roman"/>
          <w:b w:val="false"/>
          <w:i w:val="false"/>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pPr>
        <w:spacing w:after="0"/>
        <w:ind w:left="0"/>
        <w:jc w:val="both"/>
      </w:pPr>
      <w:r>
        <w:rPr>
          <w:rFonts w:ascii="Times New Roman"/>
          <w:b w:val="false"/>
          <w:i w:val="false"/>
          <w:color w:val="000000"/>
          <w:sz w:val="28"/>
        </w:rPr>
        <w:t>
      3) устанавливает личность участников производства и проверяет полномочия законных представителей лиц, защитника;</w:t>
      </w:r>
    </w:p>
    <w:p>
      <w:pPr>
        <w:spacing w:after="0"/>
        <w:ind w:left="0"/>
        <w:jc w:val="both"/>
      </w:pPr>
      <w:r>
        <w:rPr>
          <w:rFonts w:ascii="Times New Roman"/>
          <w:b w:val="false"/>
          <w:i w:val="false"/>
          <w:color w:val="000000"/>
          <w:sz w:val="28"/>
        </w:rPr>
        <w:t>
      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разрешает заявленные отводы и ходатайства;</w:t>
      </w:r>
    </w:p>
    <w:p>
      <w:pPr>
        <w:spacing w:after="0"/>
        <w:ind w:left="0"/>
        <w:jc w:val="both"/>
      </w:pPr>
      <w:r>
        <w:rPr>
          <w:rFonts w:ascii="Times New Roman"/>
          <w:b w:val="false"/>
          <w:i w:val="false"/>
          <w:color w:val="000000"/>
          <w:sz w:val="28"/>
        </w:rPr>
        <w:t>
      8) оглашает протокол об административном правонарушении, жалобу, протест, а при необходимости – и иные материалы дела;</w:t>
      </w:r>
    </w:p>
    <w:p>
      <w:pPr>
        <w:spacing w:after="0"/>
        <w:ind w:left="0"/>
        <w:jc w:val="both"/>
      </w:pPr>
      <w:r>
        <w:rPr>
          <w:rFonts w:ascii="Times New Roman"/>
          <w:b w:val="false"/>
          <w:i w:val="false"/>
          <w:color w:val="000000"/>
          <w:sz w:val="28"/>
        </w:rPr>
        <w:t>
      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pPr>
        <w:spacing w:after="0"/>
        <w:ind w:left="0"/>
        <w:jc w:val="both"/>
      </w:pPr>
      <w:r>
        <w:rPr>
          <w:rFonts w:ascii="Times New Roman"/>
          <w:b w:val="false"/>
          <w:i w:val="false"/>
          <w:color w:val="000000"/>
          <w:sz w:val="28"/>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суд выносит определение о назначении экспертизы;</w:t>
      </w:r>
    </w:p>
    <w:p>
      <w:pPr>
        <w:spacing w:after="0"/>
        <w:ind w:left="0"/>
        <w:jc w:val="both"/>
      </w:pPr>
      <w:r>
        <w:rPr>
          <w:rFonts w:ascii="Times New Roman"/>
          <w:b w:val="false"/>
          <w:i w:val="false"/>
          <w:color w:val="000000"/>
          <w:sz w:val="28"/>
        </w:rPr>
        <w:t>
      11) выносит определение о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12) выносит определение о передаче дела для рассмотрения по существу в случаях, предусмотренных статьей 829-9 настоящего Кодекса.</w:t>
      </w:r>
    </w:p>
    <w:bookmarkStart w:name="z3759" w:id="3992"/>
    <w:p>
      <w:pPr>
        <w:spacing w:after="0"/>
        <w:ind w:left="0"/>
        <w:jc w:val="both"/>
      </w:pPr>
      <w:r>
        <w:rPr>
          <w:rFonts w:ascii="Times New Roman"/>
          <w:b w:val="false"/>
          <w:i w:val="false"/>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bookmarkEnd w:id="3992"/>
    <w:bookmarkStart w:name="z3760" w:id="3993"/>
    <w:p>
      <w:pPr>
        <w:spacing w:after="0"/>
        <w:ind w:left="0"/>
        <w:jc w:val="both"/>
      </w:pPr>
      <w:r>
        <w:rPr>
          <w:rFonts w:ascii="Times New Roman"/>
          <w:b w:val="false"/>
          <w:i w:val="false"/>
          <w:color w:val="000000"/>
          <w:sz w:val="28"/>
        </w:rPr>
        <w:t>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bookmarkEnd w:id="3993"/>
    <w:bookmarkStart w:name="z3761" w:id="3994"/>
    <w:p>
      <w:pPr>
        <w:spacing w:after="0"/>
        <w:ind w:left="0"/>
        <w:jc w:val="both"/>
      </w:pPr>
      <w:r>
        <w:rPr>
          <w:rFonts w:ascii="Times New Roman"/>
          <w:b w:val="false"/>
          <w:i w:val="false"/>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w:t>
      </w:r>
    </w:p>
    <w:bookmarkEnd w:id="3994"/>
    <w:bookmarkStart w:name="z3762" w:id="3995"/>
    <w:p>
      <w:pPr>
        <w:spacing w:after="0"/>
        <w:ind w:left="0"/>
        <w:jc w:val="both"/>
      </w:pPr>
      <w:r>
        <w:rPr>
          <w:rFonts w:ascii="Times New Roman"/>
          <w:b w:val="false"/>
          <w:i w:val="false"/>
          <w:color w:val="000000"/>
          <w:sz w:val="28"/>
        </w:rPr>
        <w:t>
      5. Дело о факте проявления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bookmarkEnd w:id="3995"/>
    <w:bookmarkStart w:name="z3763" w:id="3996"/>
    <w:p>
      <w:pPr>
        <w:spacing w:after="0"/>
        <w:ind w:left="0"/>
        <w:jc w:val="both"/>
      </w:pPr>
      <w:r>
        <w:rPr>
          <w:rFonts w:ascii="Times New Roman"/>
          <w:b w:val="false"/>
          <w:i w:val="false"/>
          <w:color w:val="000000"/>
          <w:sz w:val="28"/>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bookmarkEnd w:id="3996"/>
    <w:bookmarkStart w:name="z3764" w:id="3997"/>
    <w:p>
      <w:pPr>
        <w:spacing w:after="0"/>
        <w:ind w:left="0"/>
        <w:jc w:val="both"/>
      </w:pPr>
      <w:r>
        <w:rPr>
          <w:rFonts w:ascii="Times New Roman"/>
          <w:b w:val="false"/>
          <w:i w:val="false"/>
          <w:color w:val="000000"/>
          <w:sz w:val="28"/>
        </w:rPr>
        <w:t>
      7. В необходимых случаях осуществляются другие процессуальные действия, предусмотренные настоящим Кодексом.</w:t>
      </w:r>
    </w:p>
    <w:bookmarkEnd w:id="3997"/>
    <w:bookmarkStart w:name="z3765" w:id="39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98"/>
    <w:bookmarkStart w:name="z3766" w:id="3999"/>
    <w:p>
      <w:pPr>
        <w:spacing w:after="0"/>
        <w:ind w:left="0"/>
        <w:jc w:val="both"/>
      </w:pPr>
      <w:r>
        <w:rPr>
          <w:rFonts w:ascii="Times New Roman"/>
          <w:b w:val="false"/>
          <w:i w:val="false"/>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3999"/>
    <w:bookmarkStart w:name="z3767" w:id="4000"/>
    <w:p>
      <w:pPr>
        <w:spacing w:after="0"/>
        <w:ind w:left="0"/>
        <w:jc w:val="both"/>
      </w:pPr>
      <w:r>
        <w:rPr>
          <w:rFonts w:ascii="Times New Roman"/>
          <w:b w:val="false"/>
          <w:i w:val="false"/>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4000"/>
    <w:bookmarkStart w:name="z3768" w:id="40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829-12. Протокол судебного заседания</w:t>
      </w:r>
    </w:p>
    <w:bookmarkEnd w:id="4001"/>
    <w:bookmarkStart w:name="z3769" w:id="4002"/>
    <w:p>
      <w:pPr>
        <w:spacing w:after="0"/>
        <w:ind w:left="0"/>
        <w:jc w:val="both"/>
      </w:pPr>
      <w:r>
        <w:rPr>
          <w:rFonts w:ascii="Times New Roman"/>
          <w:b w:val="false"/>
          <w:i w:val="false"/>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bookmarkEnd w:id="4002"/>
    <w:bookmarkStart w:name="z3770" w:id="4003"/>
    <w:p>
      <w:pPr>
        <w:spacing w:after="0"/>
        <w:ind w:left="0"/>
        <w:jc w:val="both"/>
      </w:pPr>
      <w:r>
        <w:rPr>
          <w:rFonts w:ascii="Times New Roman"/>
          <w:b w:val="false"/>
          <w:i w:val="false"/>
          <w:color w:val="000000"/>
          <w:sz w:val="28"/>
        </w:rPr>
        <w:t>
      2. В протоколе судебного заседания указываются:</w:t>
      </w:r>
    </w:p>
    <w:bookmarkEnd w:id="4003"/>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язык производства по рассматриваемому делу;</w:t>
      </w:r>
    </w:p>
    <w:p>
      <w:pPr>
        <w:spacing w:after="0"/>
        <w:ind w:left="0"/>
        <w:jc w:val="both"/>
      </w:pPr>
      <w:r>
        <w:rPr>
          <w:rFonts w:ascii="Times New Roman"/>
          <w:b w:val="false"/>
          <w:i w:val="false"/>
          <w:color w:val="000000"/>
          <w:sz w:val="28"/>
        </w:rPr>
        <w:t>
      4) событие рассматриваемого дела об административном правонарушении;</w:t>
      </w:r>
    </w:p>
    <w:p>
      <w:pPr>
        <w:spacing w:after="0"/>
        <w:ind w:left="0"/>
        <w:jc w:val="both"/>
      </w:pPr>
      <w:r>
        <w:rPr>
          <w:rFonts w:ascii="Times New Roman"/>
          <w:b w:val="false"/>
          <w:i w:val="false"/>
          <w:color w:val="000000"/>
          <w:sz w:val="28"/>
        </w:rPr>
        <w:t>
      5) должность, фамилия, инициалы судьи, секретаря судебного заседания;</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ход судебного заседания;</w:t>
      </w:r>
    </w:p>
    <w:p>
      <w:pPr>
        <w:spacing w:after="0"/>
        <w:ind w:left="0"/>
        <w:jc w:val="both"/>
      </w:pPr>
      <w:r>
        <w:rPr>
          <w:rFonts w:ascii="Times New Roman"/>
          <w:b w:val="false"/>
          <w:i w:val="false"/>
          <w:color w:val="000000"/>
          <w:sz w:val="28"/>
        </w:rPr>
        <w:t>
      8) отводы, ходатайства и результаты их рассмотрения;</w:t>
      </w:r>
    </w:p>
    <w:p>
      <w:pPr>
        <w:spacing w:after="0"/>
        <w:ind w:left="0"/>
        <w:jc w:val="both"/>
      </w:pPr>
      <w:r>
        <w:rPr>
          <w:rFonts w:ascii="Times New Roman"/>
          <w:b w:val="false"/>
          <w:i w:val="false"/>
          <w:color w:val="000000"/>
          <w:sz w:val="28"/>
        </w:rPr>
        <w:t>
      9) разъяснение участникам производства по делу об административном правонарушении их прав и обязанностей;</w:t>
      </w:r>
    </w:p>
    <w:p>
      <w:pPr>
        <w:spacing w:after="0"/>
        <w:ind w:left="0"/>
        <w:jc w:val="both"/>
      </w:pPr>
      <w:r>
        <w:rPr>
          <w:rFonts w:ascii="Times New Roman"/>
          <w:b w:val="false"/>
          <w:i w:val="false"/>
          <w:color w:val="000000"/>
          <w:sz w:val="28"/>
        </w:rPr>
        <w:t>
      10) содержание объяснений, вопросов и ответов, выступлений участников судебного заседания;</w:t>
      </w:r>
    </w:p>
    <w:p>
      <w:pPr>
        <w:spacing w:after="0"/>
        <w:ind w:left="0"/>
        <w:jc w:val="both"/>
      </w:pPr>
      <w:r>
        <w:rPr>
          <w:rFonts w:ascii="Times New Roman"/>
          <w:b w:val="false"/>
          <w:i w:val="false"/>
          <w:color w:val="000000"/>
          <w:sz w:val="28"/>
        </w:rPr>
        <w:t>
      11) рассмотренные материалы и документы;</w:t>
      </w:r>
    </w:p>
    <w:p>
      <w:pPr>
        <w:spacing w:after="0"/>
        <w:ind w:left="0"/>
        <w:jc w:val="both"/>
      </w:pPr>
      <w:r>
        <w:rPr>
          <w:rFonts w:ascii="Times New Roman"/>
          <w:b w:val="false"/>
          <w:i w:val="false"/>
          <w:color w:val="000000"/>
          <w:sz w:val="28"/>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13) ознакомление с протоколом судебного заседания и разъяснение срока подачи на него замечаний.</w:t>
      </w:r>
    </w:p>
    <w:bookmarkStart w:name="z3771" w:id="4004"/>
    <w:p>
      <w:pPr>
        <w:spacing w:after="0"/>
        <w:ind w:left="0"/>
        <w:jc w:val="both"/>
      </w:pPr>
      <w:r>
        <w:rPr>
          <w:rFonts w:ascii="Times New Roman"/>
          <w:b w:val="false"/>
          <w:i w:val="false"/>
          <w:color w:val="000000"/>
          <w:sz w:val="28"/>
        </w:rPr>
        <w:t>
      3. Протокол составляется, подписывается судьей и секретарем судебного заседания не позднее пяти суток со дня рассмотрения дела.</w:t>
      </w:r>
    </w:p>
    <w:bookmarkEnd w:id="4004"/>
    <w:bookmarkStart w:name="z3772" w:id="4005"/>
    <w:p>
      <w:pPr>
        <w:spacing w:after="0"/>
        <w:ind w:left="0"/>
        <w:jc w:val="both"/>
      </w:pPr>
      <w:r>
        <w:rPr>
          <w:rFonts w:ascii="Times New Roman"/>
          <w:b w:val="false"/>
          <w:i w:val="false"/>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bookmarkEnd w:id="4005"/>
    <w:bookmarkStart w:name="z3773" w:id="4006"/>
    <w:p>
      <w:pPr>
        <w:spacing w:after="0"/>
        <w:ind w:left="0"/>
        <w:jc w:val="both"/>
      </w:pPr>
      <w:r>
        <w:rPr>
          <w:rFonts w:ascii="Times New Roman"/>
          <w:b w:val="false"/>
          <w:i w:val="false"/>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bookmarkEnd w:id="4006"/>
    <w:bookmarkStart w:name="z3774" w:id="4007"/>
    <w:p>
      <w:pPr>
        <w:spacing w:after="0"/>
        <w:ind w:left="0"/>
        <w:jc w:val="both"/>
      </w:pPr>
      <w:r>
        <w:rPr>
          <w:rFonts w:ascii="Times New Roman"/>
          <w:b w:val="false"/>
          <w:i w:val="false"/>
          <w:color w:val="000000"/>
          <w:sz w:val="28"/>
        </w:rPr>
        <w:t>
      6. Замечания на протокол судебного заседания рассматриваются судьей в течение пяти суток со дня их подачи.</w:t>
      </w:r>
    </w:p>
    <w:bookmarkEnd w:id="4007"/>
    <w:bookmarkStart w:name="z3775" w:id="4008"/>
    <w:p>
      <w:pPr>
        <w:spacing w:after="0"/>
        <w:ind w:left="0"/>
        <w:jc w:val="both"/>
      </w:pPr>
      <w:r>
        <w:rPr>
          <w:rFonts w:ascii="Times New Roman"/>
          <w:b w:val="false"/>
          <w:i w:val="false"/>
          <w:color w:val="000000"/>
          <w:sz w:val="28"/>
        </w:rPr>
        <w:t>
      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bookmarkEnd w:id="4008"/>
    <w:bookmarkStart w:name="z3776" w:id="40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829-13. Фиксирование судебного заседания средствами аудио-, видеозаписи</w:t>
      </w:r>
    </w:p>
    <w:bookmarkEnd w:id="4009"/>
    <w:bookmarkStart w:name="z3777" w:id="4010"/>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4010"/>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3778" w:id="4011"/>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4011"/>
    <w:p>
      <w:pPr>
        <w:spacing w:after="0"/>
        <w:ind w:left="0"/>
        <w:jc w:val="both"/>
      </w:pPr>
      <w:r>
        <w:rPr>
          <w:rFonts w:ascii="Times New Roman"/>
          <w:b w:val="false"/>
          <w:i w:val="false"/>
          <w:color w:val="000000"/>
          <w:sz w:val="28"/>
        </w:rPr>
        <w:t>
      В кратком протоколе судебного заседания указываются:</w:t>
      </w:r>
    </w:p>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должности, фамилии, инициалы судьи, секретаря судебного заседания;</w:t>
      </w:r>
    </w:p>
    <w:p>
      <w:pPr>
        <w:spacing w:after="0"/>
        <w:ind w:left="0"/>
        <w:jc w:val="both"/>
      </w:pPr>
      <w:r>
        <w:rPr>
          <w:rFonts w:ascii="Times New Roman"/>
          <w:b w:val="false"/>
          <w:i w:val="false"/>
          <w:color w:val="000000"/>
          <w:sz w:val="28"/>
        </w:rPr>
        <w:t>
      4) сведения о применении судом средств аудио-, видеозаписи;</w:t>
      </w:r>
    </w:p>
    <w:p>
      <w:pPr>
        <w:spacing w:after="0"/>
        <w:ind w:left="0"/>
        <w:jc w:val="both"/>
      </w:pPr>
      <w:r>
        <w:rPr>
          <w:rFonts w:ascii="Times New Roman"/>
          <w:b w:val="false"/>
          <w:i w:val="false"/>
          <w:color w:val="000000"/>
          <w:sz w:val="28"/>
        </w:rPr>
        <w:t>
      5) наименование файла, содержащего аудио-, видеозапись;</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8) рассмотренные материалы и документы;</w:t>
      </w:r>
    </w:p>
    <w:p>
      <w:pPr>
        <w:spacing w:after="0"/>
        <w:ind w:left="0"/>
        <w:jc w:val="both"/>
      </w:pPr>
      <w:r>
        <w:rPr>
          <w:rFonts w:ascii="Times New Roman"/>
          <w:b w:val="false"/>
          <w:i w:val="false"/>
          <w:color w:val="000000"/>
          <w:sz w:val="28"/>
        </w:rPr>
        <w:t>
      9) ознакомление с аудио-, видеозаписью, протоколом судебного заседания и разъяснение срока подачи на него замечаний.</w:t>
      </w:r>
    </w:p>
    <w:p>
      <w:pPr>
        <w:spacing w:after="0"/>
        <w:ind w:left="0"/>
        <w:jc w:val="both"/>
      </w:pPr>
      <w:r>
        <w:rPr>
          <w:rFonts w:ascii="Times New Roman"/>
          <w:b w:val="false"/>
          <w:i w:val="false"/>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3779" w:id="4012"/>
    <w:p>
      <w:pPr>
        <w:spacing w:after="0"/>
        <w:ind w:left="0"/>
        <w:jc w:val="both"/>
      </w:pPr>
      <w:r>
        <w:rPr>
          <w:rFonts w:ascii="Times New Roman"/>
          <w:b w:val="false"/>
          <w:i w:val="false"/>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bookmarkEnd w:id="4012"/>
    <w:bookmarkStart w:name="z3780" w:id="4013"/>
    <w:p>
      <w:pPr>
        <w:spacing w:after="0"/>
        <w:ind w:left="0"/>
        <w:jc w:val="both"/>
      </w:pPr>
      <w:r>
        <w:rPr>
          <w:rFonts w:ascii="Times New Roman"/>
          <w:b w:val="false"/>
          <w:i w:val="false"/>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bookmarkEnd w:id="4013"/>
    <w:bookmarkStart w:name="z3781" w:id="4014"/>
    <w:p>
      <w:pPr>
        <w:spacing w:after="0"/>
        <w:ind w:left="0"/>
        <w:jc w:val="both"/>
      </w:pPr>
      <w:r>
        <w:rPr>
          <w:rFonts w:ascii="Times New Roman"/>
          <w:b w:val="false"/>
          <w:i w:val="false"/>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4014"/>
    <w:p>
      <w:pPr>
        <w:spacing w:after="0"/>
        <w:ind w:left="0"/>
        <w:jc w:val="both"/>
      </w:pP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Start w:name="z3782" w:id="4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4015"/>
    <w:bookmarkStart w:name="z3783" w:id="4016"/>
    <w:p>
      <w:pPr>
        <w:spacing w:after="0"/>
        <w:ind w:left="0"/>
        <w:jc w:val="both"/>
      </w:pPr>
      <w:r>
        <w:rPr>
          <w:rFonts w:ascii="Times New Roman"/>
          <w:b w:val="false"/>
          <w:i w:val="false"/>
          <w:color w:val="000000"/>
          <w:sz w:val="28"/>
        </w:rPr>
        <w:t>
      1. Рассмотрев дело об административном правонарушении, жалобу, протест, суд выносит одно из следующих постановлений о (об):</w:t>
      </w:r>
    </w:p>
    <w:bookmarkEnd w:id="4016"/>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p>
      <w:pPr>
        <w:spacing w:after="0"/>
        <w:ind w:left="0"/>
        <w:jc w:val="both"/>
      </w:pPr>
      <w:r>
        <w:rPr>
          <w:rFonts w:ascii="Times New Roman"/>
          <w:b w:val="false"/>
          <w:i w:val="false"/>
          <w:color w:val="000000"/>
          <w:sz w:val="28"/>
        </w:rPr>
        <w:t>
      3)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4) изменении постановления;</w:t>
      </w:r>
    </w:p>
    <w:p>
      <w:pPr>
        <w:spacing w:after="0"/>
        <w:ind w:left="0"/>
        <w:jc w:val="both"/>
      </w:pPr>
      <w:r>
        <w:rPr>
          <w:rFonts w:ascii="Times New Roman"/>
          <w:b w:val="false"/>
          <w:i w:val="false"/>
          <w:color w:val="000000"/>
          <w:sz w:val="28"/>
        </w:rPr>
        <w:t>
      5) отмене постановления, предписания и прекращении дела;</w:t>
      </w:r>
    </w:p>
    <w:p>
      <w:pPr>
        <w:spacing w:after="0"/>
        <w:ind w:left="0"/>
        <w:jc w:val="both"/>
      </w:pPr>
      <w:r>
        <w:rPr>
          <w:rFonts w:ascii="Times New Roman"/>
          <w:b w:val="false"/>
          <w:i w:val="false"/>
          <w:color w:val="000000"/>
          <w:sz w:val="28"/>
        </w:rPr>
        <w:t>
      6) отмене постановления, предписания и вынесении нового постановления по делу.</w:t>
      </w:r>
    </w:p>
    <w:bookmarkStart w:name="z3784" w:id="4017"/>
    <w:p>
      <w:pPr>
        <w:spacing w:after="0"/>
        <w:ind w:left="0"/>
        <w:jc w:val="both"/>
      </w:pPr>
      <w:r>
        <w:rPr>
          <w:rFonts w:ascii="Times New Roman"/>
          <w:b w:val="false"/>
          <w:i w:val="false"/>
          <w:color w:val="000000"/>
          <w:sz w:val="28"/>
        </w:rPr>
        <w:t>
      2. Постановление, предусмотренное настоящей статьей, должно быть законным и обоснованным.</w:t>
      </w:r>
    </w:p>
    <w:bookmarkEnd w:id="4017"/>
    <w:p>
      <w:pPr>
        <w:spacing w:after="0"/>
        <w:ind w:left="0"/>
        <w:jc w:val="both"/>
      </w:pPr>
      <w:r>
        <w:rPr>
          <w:rFonts w:ascii="Times New Roman"/>
          <w:b w:val="false"/>
          <w:i w:val="false"/>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pPr>
        <w:spacing w:after="0"/>
        <w:ind w:left="0"/>
        <w:jc w:val="both"/>
      </w:pPr>
      <w:r>
        <w:rPr>
          <w:rFonts w:ascii="Times New Roman"/>
          <w:b w:val="false"/>
          <w:i w:val="false"/>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bookmarkStart w:name="z3785" w:id="4018"/>
    <w:p>
      <w:pPr>
        <w:spacing w:after="0"/>
        <w:ind w:left="0"/>
        <w:jc w:val="both"/>
      </w:pPr>
      <w:r>
        <w:rPr>
          <w:rFonts w:ascii="Times New Roman"/>
          <w:b w:val="false"/>
          <w:i w:val="false"/>
          <w:color w:val="000000"/>
          <w:sz w:val="28"/>
        </w:rPr>
        <w:t xml:space="preserve">
      3. В постановлении должны быть указаны сведения, а также решены вопросы,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w:t>
      </w:r>
    </w:p>
    <w:bookmarkEnd w:id="4018"/>
    <w:bookmarkStart w:name="z3786" w:id="4019"/>
    <w:p>
      <w:pPr>
        <w:spacing w:after="0"/>
        <w:ind w:left="0"/>
        <w:jc w:val="both"/>
      </w:pPr>
      <w:r>
        <w:rPr>
          <w:rFonts w:ascii="Times New Roman"/>
          <w:b w:val="false"/>
          <w:i w:val="false"/>
          <w:color w:val="000000"/>
          <w:sz w:val="28"/>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bookmarkEnd w:id="4019"/>
    <w:bookmarkStart w:name="z3787" w:id="4020"/>
    <w:p>
      <w:pPr>
        <w:spacing w:after="0"/>
        <w:ind w:left="0"/>
        <w:jc w:val="both"/>
      </w:pPr>
      <w:r>
        <w:rPr>
          <w:rFonts w:ascii="Times New Roman"/>
          <w:b w:val="false"/>
          <w:i w:val="false"/>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4020"/>
    <w:bookmarkStart w:name="z3788" w:id="4021"/>
    <w:p>
      <w:pPr>
        <w:spacing w:after="0"/>
        <w:ind w:left="0"/>
        <w:jc w:val="both"/>
      </w:pPr>
      <w:r>
        <w:rPr>
          <w:rFonts w:ascii="Times New Roman"/>
          <w:b w:val="false"/>
          <w:i w:val="false"/>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4021"/>
    <w:bookmarkStart w:name="z4432" w:id="4022"/>
    <w:p>
      <w:pPr>
        <w:spacing w:after="0"/>
        <w:ind w:left="0"/>
        <w:jc w:val="both"/>
      </w:pPr>
      <w:r>
        <w:rPr>
          <w:rFonts w:ascii="Times New Roman"/>
          <w:b w:val="false"/>
          <w:i w:val="false"/>
          <w:color w:val="000000"/>
          <w:sz w:val="28"/>
        </w:rPr>
        <w:t xml:space="preserve">
      6-1. В постановлении на основаниях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могут быть установлены особые требования к поведению правонарушителя.</w:t>
      </w:r>
    </w:p>
    <w:bookmarkEnd w:id="4022"/>
    <w:bookmarkStart w:name="z3789" w:id="4023"/>
    <w:p>
      <w:pPr>
        <w:spacing w:after="0"/>
        <w:ind w:left="0"/>
        <w:jc w:val="both"/>
      </w:pPr>
      <w:r>
        <w:rPr>
          <w:rFonts w:ascii="Times New Roman"/>
          <w:b w:val="false"/>
          <w:i w:val="false"/>
          <w:color w:val="000000"/>
          <w:sz w:val="28"/>
        </w:rPr>
        <w:t>
      7. Постановление о прекращении производства по делу выносится в случаях:</w:t>
      </w:r>
    </w:p>
    <w:bookmarkEnd w:id="4023"/>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bookmarkStart w:name="z3790" w:id="4024"/>
    <w:p>
      <w:pPr>
        <w:spacing w:after="0"/>
        <w:ind w:left="0"/>
        <w:jc w:val="both"/>
      </w:pPr>
      <w:r>
        <w:rPr>
          <w:rFonts w:ascii="Times New Roman"/>
          <w:b w:val="false"/>
          <w:i w:val="false"/>
          <w:color w:val="000000"/>
          <w:sz w:val="28"/>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40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829-14 с изменениями, внесенными законами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91" w:id="40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bookmarkEnd w:id="4025"/>
    <w:p>
      <w:pPr>
        <w:spacing w:after="0"/>
        <w:ind w:left="0"/>
        <w:jc w:val="both"/>
      </w:pPr>
      <w:r>
        <w:rPr>
          <w:rFonts w:ascii="Times New Roman"/>
          <w:b w:val="false"/>
          <w:i w:val="false"/>
          <w:color w:val="000000"/>
          <w:sz w:val="28"/>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r>
        <w:rPr>
          <w:rFonts w:ascii="Times New Roman"/>
          <w:b w:val="false"/>
          <w:i w:val="false"/>
          <w:color w:val="000000"/>
          <w:sz w:val="28"/>
        </w:rPr>
        <w:t>статьях 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Start w:name="z3792" w:id="40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4026"/>
    <w:bookmarkStart w:name="z3794" w:id="4027"/>
    <w:p>
      <w:pPr>
        <w:spacing w:after="0"/>
        <w:ind w:left="0"/>
        <w:jc w:val="both"/>
      </w:pPr>
      <w:r>
        <w:rPr>
          <w:rFonts w:ascii="Times New Roman"/>
          <w:b w:val="false"/>
          <w:i w:val="false"/>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bookmarkEnd w:id="4027"/>
    <w:bookmarkStart w:name="z3795" w:id="4028"/>
    <w:p>
      <w:pPr>
        <w:spacing w:after="0"/>
        <w:ind w:left="0"/>
        <w:jc w:val="both"/>
      </w:pPr>
      <w:r>
        <w:rPr>
          <w:rFonts w:ascii="Times New Roman"/>
          <w:b w:val="false"/>
          <w:i w:val="false"/>
          <w:color w:val="000000"/>
          <w:sz w:val="28"/>
        </w:rPr>
        <w:t>
      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4028"/>
    <w:p>
      <w:pPr>
        <w:spacing w:after="0"/>
        <w:ind w:left="0"/>
        <w:jc w:val="both"/>
      </w:pPr>
      <w:r>
        <w:rPr>
          <w:rFonts w:ascii="Times New Roman"/>
          <w:b w:val="false"/>
          <w:i w:val="false"/>
          <w:color w:val="000000"/>
          <w:sz w:val="28"/>
        </w:rPr>
        <w:t>
      В случае вынесения постановления об административном аресте постановление немедленно направляется прокурору.</w:t>
      </w:r>
    </w:p>
    <w:bookmarkStart w:name="z3796" w:id="4029"/>
    <w:p>
      <w:pPr>
        <w:spacing w:after="0"/>
        <w:ind w:left="0"/>
        <w:jc w:val="both"/>
      </w:pPr>
      <w:r>
        <w:rPr>
          <w:rFonts w:ascii="Times New Roman"/>
          <w:b w:val="false"/>
          <w:i w:val="false"/>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4029"/>
    <w:bookmarkStart w:name="z3797" w:id="4030"/>
    <w:p>
      <w:pPr>
        <w:spacing w:after="0"/>
        <w:ind w:left="0"/>
        <w:jc w:val="both"/>
      </w:pPr>
      <w:r>
        <w:rPr>
          <w:rFonts w:ascii="Times New Roman"/>
          <w:b w:val="false"/>
          <w:i w:val="false"/>
          <w:color w:val="000000"/>
          <w:sz w:val="28"/>
        </w:rPr>
        <w:t xml:space="preserve">
      4. По делам об административных правонарушениях, предусмотренных </w:t>
      </w:r>
      <w:r>
        <w:rPr>
          <w:rFonts w:ascii="Times New Roman"/>
          <w:b w:val="false"/>
          <w:i w:val="false"/>
          <w:color w:val="000000"/>
          <w:sz w:val="28"/>
        </w:rPr>
        <w:t>статьями 436</w:t>
      </w:r>
      <w:r>
        <w:rPr>
          <w:rFonts w:ascii="Times New Roman"/>
          <w:b w:val="false"/>
          <w:i w:val="false"/>
          <w:color w:val="000000"/>
          <w:sz w:val="28"/>
        </w:rPr>
        <w:t xml:space="preserve"> и </w:t>
      </w:r>
      <w:r>
        <w:rPr>
          <w:rFonts w:ascii="Times New Roman"/>
          <w:b w:val="false"/>
          <w:i w:val="false"/>
          <w:color w:val="000000"/>
          <w:sz w:val="28"/>
        </w:rPr>
        <w:t>484</w:t>
      </w:r>
      <w:r>
        <w:rPr>
          <w:rFonts w:ascii="Times New Roman"/>
          <w:b w:val="false"/>
          <w:i w:val="false"/>
          <w:color w:val="000000"/>
          <w:sz w:val="28"/>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bookmarkEnd w:id="4030"/>
    <w:bookmarkStart w:name="z3798" w:id="4031"/>
    <w:p>
      <w:pPr>
        <w:spacing w:after="0"/>
        <w:ind w:left="0"/>
        <w:jc w:val="both"/>
      </w:pPr>
      <w:r>
        <w:rPr>
          <w:rFonts w:ascii="Times New Roman"/>
          <w:b w:val="false"/>
          <w:i w:val="false"/>
          <w:color w:val="000000"/>
          <w:sz w:val="28"/>
        </w:rPr>
        <w:t xml:space="preserve">
      5. Постановление суда может быть обжаловано, опротестовано в вышестоящий суд в порядке, предусмотренном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4031"/>
    <w:bookmarkStart w:name="z3793" w:id="40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829-17. Определение по делу об административном правонарушении, вынесенное судом</w:t>
      </w:r>
    </w:p>
    <w:bookmarkEnd w:id="4032"/>
    <w:p>
      <w:pPr>
        <w:spacing w:after="0"/>
        <w:ind w:left="0"/>
        <w:jc w:val="both"/>
      </w:pPr>
      <w:r>
        <w:rPr>
          <w:rFonts w:ascii="Times New Roman"/>
          <w:b w:val="false"/>
          <w:i w:val="false"/>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bookmarkStart w:name="z3799" w:id="40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829-18. Исправление описок, опечаток и арифметических ошибок судом</w:t>
      </w:r>
    </w:p>
    <w:bookmarkEnd w:id="4033"/>
    <w:bookmarkStart w:name="z3800" w:id="4034"/>
    <w:p>
      <w:pPr>
        <w:spacing w:after="0"/>
        <w:ind w:left="0"/>
        <w:jc w:val="both"/>
      </w:pPr>
      <w:r>
        <w:rPr>
          <w:rFonts w:ascii="Times New Roman"/>
          <w:b w:val="false"/>
          <w:i w:val="false"/>
          <w:color w:val="000000"/>
          <w:sz w:val="28"/>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4034"/>
    <w:bookmarkStart w:name="z3801" w:id="4035"/>
    <w:p>
      <w:pPr>
        <w:spacing w:after="0"/>
        <w:ind w:left="0"/>
        <w:jc w:val="both"/>
      </w:pPr>
      <w:r>
        <w:rPr>
          <w:rFonts w:ascii="Times New Roman"/>
          <w:b w:val="false"/>
          <w:i w:val="false"/>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4035"/>
    <w:bookmarkStart w:name="z3802" w:id="4036"/>
    <w:p>
      <w:pPr>
        <w:spacing w:after="0"/>
        <w:ind w:left="0"/>
        <w:jc w:val="both"/>
      </w:pPr>
      <w:r>
        <w:rPr>
          <w:rFonts w:ascii="Times New Roman"/>
          <w:b w:val="false"/>
          <w:i w:val="false"/>
          <w:color w:val="000000"/>
          <w:sz w:val="28"/>
        </w:rPr>
        <w:t>
      3. Исправление описки, опечатки или арифметической ошибки производится в виде определения.</w:t>
      </w:r>
    </w:p>
    <w:bookmarkEnd w:id="4036"/>
    <w:bookmarkStart w:name="z3803" w:id="4037"/>
    <w:p>
      <w:pPr>
        <w:spacing w:after="0"/>
        <w:ind w:left="0"/>
        <w:jc w:val="both"/>
      </w:pPr>
      <w:r>
        <w:rPr>
          <w:rFonts w:ascii="Times New Roman"/>
          <w:b w:val="false"/>
          <w:i w:val="false"/>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4037"/>
    <w:bookmarkStart w:name="z3804" w:id="4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829-19. Частное постановление</w:t>
      </w:r>
    </w:p>
    <w:bookmarkEnd w:id="4038"/>
    <w:bookmarkStart w:name="z3805" w:id="4039"/>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bookmarkEnd w:id="4039"/>
    <w:p>
      <w:pPr>
        <w:spacing w:after="0"/>
        <w:ind w:left="0"/>
        <w:jc w:val="both"/>
      </w:pPr>
      <w:r>
        <w:rPr>
          <w:rFonts w:ascii="Times New Roman"/>
          <w:b w:val="false"/>
          <w:i w:val="false"/>
          <w:color w:val="000000"/>
          <w:sz w:val="28"/>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bookmarkStart w:name="z3806" w:id="4040"/>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bookmarkEnd w:id="4040"/>
    <w:bookmarkStart w:name="z2907" w:id="40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45. ПЕРЕСМОТР НЕ ВСТУПИВШИХ В ЗАКОННУЮ СИЛУ ПОСТАНОВЛЕНИЙ СУДОВ В АПЕЛЛЯЦИОННОМ ПОРЯДКЕ</w:t>
      </w:r>
    </w:p>
    <w:bookmarkEnd w:id="40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08" w:id="40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830. Право обжалования, принесения апелляционного ходатайства прокурором на постановление суда</w:t>
      </w:r>
    </w:p>
    <w:bookmarkEnd w:id="4042"/>
    <w:bookmarkStart w:name="z3807" w:id="4043"/>
    <w:p>
      <w:pPr>
        <w:spacing w:after="0"/>
        <w:ind w:left="0"/>
        <w:jc w:val="both"/>
      </w:pPr>
      <w:r>
        <w:rPr>
          <w:rFonts w:ascii="Times New Roman"/>
          <w:b w:val="false"/>
          <w:i w:val="false"/>
          <w:color w:val="000000"/>
          <w:sz w:val="28"/>
        </w:rPr>
        <w:t xml:space="preserve">
      1. Постановление суда о наложении административного взыскания может быть обжаловано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в вышестоящий суд, а также пересмотрено по апелляционному ходатайству прокурора.</w:t>
      </w:r>
    </w:p>
    <w:bookmarkEnd w:id="4043"/>
    <w:bookmarkStart w:name="z3808" w:id="4044"/>
    <w:p>
      <w:pPr>
        <w:spacing w:after="0"/>
        <w:ind w:left="0"/>
        <w:jc w:val="both"/>
      </w:pPr>
      <w:r>
        <w:rPr>
          <w:rFonts w:ascii="Times New Roman"/>
          <w:b w:val="false"/>
          <w:i w:val="false"/>
          <w:color w:val="000000"/>
          <w:sz w:val="28"/>
        </w:rPr>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40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830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14" w:id="40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831. Порядок обжалования, пересмотра по апелляционному ходатайству прокурора на постановление суда</w:t>
      </w:r>
    </w:p>
    <w:bookmarkEnd w:id="40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831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12" w:id="4046"/>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bookmarkEnd w:id="4046"/>
    <w:bookmarkStart w:name="z3513" w:id="4047"/>
    <w:p>
      <w:pPr>
        <w:spacing w:after="0"/>
        <w:ind w:left="0"/>
        <w:jc w:val="both"/>
      </w:pPr>
      <w:r>
        <w:rPr>
          <w:rFonts w:ascii="Times New Roman"/>
          <w:b w:val="false"/>
          <w:i w:val="false"/>
          <w:color w:val="000000"/>
          <w:sz w:val="28"/>
        </w:rPr>
        <w:t xml:space="preserve">
      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4047"/>
    <w:bookmarkStart w:name="z3514" w:id="4048"/>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048"/>
    <w:bookmarkStart w:name="z3516" w:id="4049"/>
    <w:p>
      <w:pPr>
        <w:spacing w:after="0"/>
        <w:ind w:left="0"/>
        <w:jc w:val="both"/>
      </w:pPr>
      <w:r>
        <w:rPr>
          <w:rFonts w:ascii="Times New Roman"/>
          <w:b w:val="false"/>
          <w:i w:val="false"/>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4049"/>
    <w:bookmarkStart w:name="z3517" w:id="4050"/>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0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20" w:id="4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832. Срок обжалования, принесения апелляционного ходатайства прокурором на постановление суда</w:t>
      </w:r>
    </w:p>
    <w:bookmarkEnd w:id="4051"/>
    <w:bookmarkStart w:name="z3809" w:id="4052"/>
    <w:p>
      <w:pPr>
        <w:spacing w:after="0"/>
        <w:ind w:left="0"/>
        <w:jc w:val="both"/>
      </w:pPr>
      <w:r>
        <w:rPr>
          <w:rFonts w:ascii="Times New Roman"/>
          <w:b w:val="false"/>
          <w:i w:val="false"/>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его получения.</w:t>
      </w:r>
    </w:p>
    <w:bookmarkEnd w:id="4052"/>
    <w:bookmarkStart w:name="z3810" w:id="4053"/>
    <w:p>
      <w:pPr>
        <w:spacing w:after="0"/>
        <w:ind w:left="0"/>
        <w:jc w:val="both"/>
      </w:pPr>
      <w:r>
        <w:rPr>
          <w:rFonts w:ascii="Times New Roman"/>
          <w:b w:val="false"/>
          <w:i w:val="false"/>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bookmarkEnd w:id="4053"/>
    <w:bookmarkStart w:name="z3811" w:id="4054"/>
    <w:p>
      <w:pPr>
        <w:spacing w:after="0"/>
        <w:ind w:left="0"/>
        <w:jc w:val="both"/>
      </w:pPr>
      <w:r>
        <w:rPr>
          <w:rFonts w:ascii="Times New Roman"/>
          <w:b w:val="false"/>
          <w:i w:val="false"/>
          <w:color w:val="000000"/>
          <w:sz w:val="28"/>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40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25" w:id="40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833. Содержание жалобы, апелляционного ходатайства прокурора</w:t>
      </w:r>
    </w:p>
    <w:bookmarkEnd w:id="4055"/>
    <w:bookmarkStart w:name="z3812" w:id="4056"/>
    <w:p>
      <w:pPr>
        <w:spacing w:after="0"/>
        <w:ind w:left="0"/>
        <w:jc w:val="both"/>
      </w:pPr>
      <w:r>
        <w:rPr>
          <w:rFonts w:ascii="Times New Roman"/>
          <w:b w:val="false"/>
          <w:i w:val="false"/>
          <w:color w:val="000000"/>
          <w:sz w:val="28"/>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4056"/>
    <w:p>
      <w:pPr>
        <w:spacing w:after="0"/>
        <w:ind w:left="0"/>
        <w:jc w:val="both"/>
      </w:pPr>
      <w:r>
        <w:rPr>
          <w:rFonts w:ascii="Times New Roman"/>
          <w:b w:val="false"/>
          <w:i w:val="false"/>
          <w:color w:val="000000"/>
          <w:sz w:val="28"/>
        </w:rPr>
        <w:t>
      1) наименование суда, которому подается жалоба, апелляционное ходатайство прокурора;</w:t>
      </w:r>
    </w:p>
    <w:p>
      <w:pPr>
        <w:spacing w:after="0"/>
        <w:ind w:left="0"/>
        <w:jc w:val="both"/>
      </w:pPr>
      <w:r>
        <w:rPr>
          <w:rFonts w:ascii="Times New Roman"/>
          <w:b w:val="false"/>
          <w:i w:val="false"/>
          <w:color w:val="000000"/>
          <w:sz w:val="28"/>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pPr>
        <w:spacing w:after="0"/>
        <w:ind w:left="0"/>
        <w:jc w:val="both"/>
      </w:pPr>
      <w:r>
        <w:rPr>
          <w:rFonts w:ascii="Times New Roman"/>
          <w:b w:val="false"/>
          <w:i w:val="false"/>
          <w:color w:val="000000"/>
          <w:sz w:val="28"/>
        </w:rPr>
        <w:t>
      3) наименование суда, на постановление которого подается жалоба, приносится апелляционное ходатайство;</w:t>
      </w:r>
    </w:p>
    <w:p>
      <w:pPr>
        <w:spacing w:after="0"/>
        <w:ind w:left="0"/>
        <w:jc w:val="both"/>
      </w:pPr>
      <w:r>
        <w:rPr>
          <w:rFonts w:ascii="Times New Roman"/>
          <w:b w:val="false"/>
          <w:i w:val="false"/>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p>
      <w:pPr>
        <w:spacing w:after="0"/>
        <w:ind w:left="0"/>
        <w:jc w:val="both"/>
      </w:pPr>
      <w:r>
        <w:rPr>
          <w:rFonts w:ascii="Times New Roman"/>
          <w:b w:val="false"/>
          <w:i w:val="false"/>
          <w:color w:val="000000"/>
          <w:sz w:val="28"/>
        </w:rPr>
        <w:t>
      5) четко сформулированные просьба, требование лица, подавшего жалобу, прокурора, принесшего апелляционное ходатайство.</w:t>
      </w:r>
    </w:p>
    <w:bookmarkStart w:name="z3813" w:id="4057"/>
    <w:p>
      <w:pPr>
        <w:spacing w:after="0"/>
        <w:ind w:left="0"/>
        <w:jc w:val="both"/>
      </w:pPr>
      <w:r>
        <w:rPr>
          <w:rFonts w:ascii="Times New Roman"/>
          <w:b w:val="false"/>
          <w:i w:val="false"/>
          <w:color w:val="000000"/>
          <w:sz w:val="28"/>
        </w:rPr>
        <w:t xml:space="preserve">
      2. Жалоба, апелляционное ходатайство, подписываются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bookmarkEnd w:id="4057"/>
    <w:bookmarkStart w:name="z3814" w:id="4058"/>
    <w:p>
      <w:pPr>
        <w:spacing w:after="0"/>
        <w:ind w:left="0"/>
        <w:jc w:val="both"/>
      </w:pPr>
      <w:r>
        <w:rPr>
          <w:rFonts w:ascii="Times New Roman"/>
          <w:b w:val="false"/>
          <w:i w:val="false"/>
          <w:color w:val="000000"/>
          <w:sz w:val="28"/>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bookmarkEnd w:id="4058"/>
    <w:bookmarkStart w:name="z3815" w:id="4059"/>
    <w:p>
      <w:pPr>
        <w:spacing w:after="0"/>
        <w:ind w:left="0"/>
        <w:jc w:val="both"/>
      </w:pPr>
      <w:r>
        <w:rPr>
          <w:rFonts w:ascii="Times New Roman"/>
          <w:b w:val="false"/>
          <w:i w:val="false"/>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bookmarkEnd w:id="4059"/>
    <w:bookmarkStart w:name="z3816" w:id="4060"/>
    <w:p>
      <w:pPr>
        <w:spacing w:after="0"/>
        <w:ind w:left="0"/>
        <w:jc w:val="both"/>
      </w:pPr>
      <w:r>
        <w:rPr>
          <w:rFonts w:ascii="Times New Roman"/>
          <w:b w:val="false"/>
          <w:i w:val="false"/>
          <w:color w:val="000000"/>
          <w:sz w:val="28"/>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40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1" w:id="40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bookmarkEnd w:id="40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834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2" w:id="4062"/>
    <w:p>
      <w:pPr>
        <w:spacing w:after="0"/>
        <w:ind w:left="0"/>
        <w:jc w:val="both"/>
      </w:pPr>
      <w:r>
        <w:rPr>
          <w:rFonts w:ascii="Times New Roman"/>
          <w:b w:val="false"/>
          <w:i w:val="false"/>
          <w:color w:val="000000"/>
          <w:sz w:val="28"/>
        </w:rPr>
        <w:t>
      1. Подача в установленный срок жалобы приостанавливает исполнение постановления о наложении административного взыскания до рассмотрения жалобы.</w:t>
      </w:r>
    </w:p>
    <w:bookmarkEnd w:id="4062"/>
    <w:bookmarkStart w:name="z2933" w:id="4063"/>
    <w:p>
      <w:pPr>
        <w:spacing w:after="0"/>
        <w:ind w:left="0"/>
        <w:jc w:val="both"/>
      </w:pPr>
      <w:r>
        <w:rPr>
          <w:rFonts w:ascii="Times New Roman"/>
          <w:b w:val="false"/>
          <w:i w:val="false"/>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отменяет приостановление исполнения постановления.</w:t>
      </w:r>
    </w:p>
    <w:bookmarkEnd w:id="4063"/>
    <w:bookmarkStart w:name="z2934" w:id="4064"/>
    <w:p>
      <w:pPr>
        <w:spacing w:after="0"/>
        <w:ind w:left="0"/>
        <w:jc w:val="both"/>
      </w:pPr>
      <w:r>
        <w:rPr>
          <w:rFonts w:ascii="Times New Roman"/>
          <w:b w:val="false"/>
          <w:i w:val="false"/>
          <w:color w:val="000000"/>
          <w:sz w:val="28"/>
        </w:rPr>
        <w:t>
      3. Принесение прокурором апелляционного ходатайства приостанавливает исполнение постановления до его рассмотрения.</w:t>
      </w:r>
    </w:p>
    <w:bookmarkEnd w:id="4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834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5" w:id="4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835. Сроки рассмотрения жалобы, апелляционного ходатайства прокурора на постановление суда</w:t>
      </w:r>
    </w:p>
    <w:bookmarkEnd w:id="40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835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28" w:id="4066"/>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подлежат рассмотрению в течение десяти суток со дня их поступления.</w:t>
      </w:r>
    </w:p>
    <w:bookmarkEnd w:id="4066"/>
    <w:bookmarkStart w:name="z3529" w:id="4067"/>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bookmarkEnd w:id="4067"/>
    <w:bookmarkStart w:name="z3530" w:id="4068"/>
    <w:p>
      <w:pPr>
        <w:spacing w:after="0"/>
        <w:ind w:left="0"/>
        <w:jc w:val="both"/>
      </w:pPr>
      <w:r>
        <w:rPr>
          <w:rFonts w:ascii="Times New Roman"/>
          <w:b w:val="false"/>
          <w:i w:val="false"/>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 и (или) приостановлении срока выносится в виде мотивированного определения.</w:t>
      </w:r>
    </w:p>
    <w:bookmarkEnd w:id="4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39" w:id="4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836. Единоличное рассмотрение судьей жалобы, апелляционного ходатайства прокурора на постановление суда</w:t>
      </w:r>
    </w:p>
    <w:bookmarkEnd w:id="4069"/>
    <w:bookmarkStart w:name="z3817" w:id="4070"/>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рассматриваются единолично судьей вышестоящего суда.</w:t>
      </w:r>
    </w:p>
    <w:bookmarkEnd w:id="4070"/>
    <w:bookmarkStart w:name="z3818" w:id="4071"/>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w:t>
      </w:r>
      <w:r>
        <w:rPr>
          <w:rFonts w:ascii="Times New Roman"/>
          <w:b w:val="false"/>
          <w:i w:val="false"/>
          <w:color w:val="000000"/>
          <w:sz w:val="28"/>
        </w:rPr>
        <w:t>статьи 829-10</w:t>
      </w:r>
      <w:r>
        <w:rPr>
          <w:rFonts w:ascii="Times New Roman"/>
          <w:b w:val="false"/>
          <w:i w:val="false"/>
          <w:color w:val="000000"/>
          <w:sz w:val="28"/>
        </w:rPr>
        <w:t xml:space="preserve"> настоящего Кодекса, рассматриваются единолично судьей вышестоящего суда.</w:t>
      </w:r>
    </w:p>
    <w:bookmarkEnd w:id="4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40" w:id="4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837. Подготовка к рассмотрению жалобы, апелляционного ходатайства прокурора на постановление суда</w:t>
      </w:r>
    </w:p>
    <w:bookmarkEnd w:id="4072"/>
    <w:p>
      <w:pPr>
        <w:spacing w:after="0"/>
        <w:ind w:left="0"/>
        <w:jc w:val="both"/>
      </w:pPr>
      <w:r>
        <w:rPr>
          <w:rFonts w:ascii="Times New Roman"/>
          <w:b w:val="false"/>
          <w:i w:val="false"/>
          <w:color w:val="000000"/>
          <w:sz w:val="28"/>
        </w:rPr>
        <w:t>
      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41" w:id="40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838. Рассмотрение жалобы, апелляционного ходатайства прокурора на постановление суда</w:t>
      </w:r>
    </w:p>
    <w:bookmarkEnd w:id="4073"/>
    <w:bookmarkStart w:name="z3819" w:id="4074"/>
    <w:p>
      <w:pPr>
        <w:spacing w:after="0"/>
        <w:ind w:left="0"/>
        <w:jc w:val="both"/>
      </w:pPr>
      <w:r>
        <w:rPr>
          <w:rFonts w:ascii="Times New Roman"/>
          <w:b w:val="false"/>
          <w:i w:val="false"/>
          <w:color w:val="000000"/>
          <w:sz w:val="28"/>
        </w:rPr>
        <w:t>
      1. Суд, приступив к рассмотрению жалобы, апелляционного ходатайства прокурора на постановление суда:</w:t>
      </w:r>
    </w:p>
    <w:bookmarkEnd w:id="4074"/>
    <w:p>
      <w:pPr>
        <w:spacing w:after="0"/>
        <w:ind w:left="0"/>
        <w:jc w:val="both"/>
      </w:pPr>
      <w:r>
        <w:rPr>
          <w:rFonts w:ascii="Times New Roman"/>
          <w:b w:val="false"/>
          <w:i w:val="false"/>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pPr>
        <w:spacing w:after="0"/>
        <w:ind w:left="0"/>
        <w:jc w:val="both"/>
      </w:pPr>
      <w:r>
        <w:rPr>
          <w:rFonts w:ascii="Times New Roman"/>
          <w:b w:val="false"/>
          <w:i w:val="false"/>
          <w:color w:val="000000"/>
          <w:sz w:val="28"/>
        </w:rPr>
        <w:t>
      3) проверяет полномочия участников производства и их законных представителей;</w:t>
      </w:r>
    </w:p>
    <w:p>
      <w:pPr>
        <w:spacing w:after="0"/>
        <w:ind w:left="0"/>
        <w:jc w:val="both"/>
      </w:pP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pPr>
        <w:spacing w:after="0"/>
        <w:ind w:left="0"/>
        <w:jc w:val="both"/>
      </w:pPr>
      <w:r>
        <w:rPr>
          <w:rFonts w:ascii="Times New Roman"/>
          <w:b w:val="false"/>
          <w:i w:val="false"/>
          <w:color w:val="000000"/>
          <w:sz w:val="28"/>
        </w:rPr>
        <w:t xml:space="preserve">
      5) разъясняет лицам, участвующим в рассмотрении жалобы, апелляционного ходатайства, их права и обязанности; </w:t>
      </w:r>
    </w:p>
    <w:p>
      <w:pPr>
        <w:spacing w:after="0"/>
        <w:ind w:left="0"/>
        <w:jc w:val="both"/>
      </w:pPr>
      <w:r>
        <w:rPr>
          <w:rFonts w:ascii="Times New Roman"/>
          <w:b w:val="false"/>
          <w:i w:val="false"/>
          <w:color w:val="000000"/>
          <w:sz w:val="28"/>
        </w:rPr>
        <w:t>
      6) разрешает заявленные отводы и ходатайства;</w:t>
      </w:r>
    </w:p>
    <w:p>
      <w:pPr>
        <w:spacing w:after="0"/>
        <w:ind w:left="0"/>
        <w:jc w:val="both"/>
      </w:pPr>
      <w:r>
        <w:rPr>
          <w:rFonts w:ascii="Times New Roman"/>
          <w:b w:val="false"/>
          <w:i w:val="false"/>
          <w:color w:val="000000"/>
          <w:sz w:val="28"/>
        </w:rPr>
        <w:t>
      7) оглашает жалобу, апелляционное ходатайство на постановление суда, а при необходимости и иные материалы дела.</w:t>
      </w:r>
    </w:p>
    <w:bookmarkStart w:name="z3820" w:id="4075"/>
    <w:p>
      <w:pPr>
        <w:spacing w:after="0"/>
        <w:ind w:left="0"/>
        <w:jc w:val="both"/>
      </w:pPr>
      <w:r>
        <w:rPr>
          <w:rFonts w:ascii="Times New Roman"/>
          <w:b w:val="false"/>
          <w:i w:val="false"/>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bookmarkEnd w:id="4075"/>
    <w:bookmarkStart w:name="z3821" w:id="4076"/>
    <w:p>
      <w:pPr>
        <w:spacing w:after="0"/>
        <w:ind w:left="0"/>
        <w:jc w:val="both"/>
      </w:pPr>
      <w:r>
        <w:rPr>
          <w:rFonts w:ascii="Times New Roman"/>
          <w:b w:val="false"/>
          <w:i w:val="false"/>
          <w:color w:val="000000"/>
          <w:sz w:val="28"/>
        </w:rPr>
        <w:t>
      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40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46" w:id="4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839. Решение по жалобе, апелляционному ходатайству прокурора на постановление суда</w:t>
      </w:r>
    </w:p>
    <w:bookmarkEnd w:id="4077"/>
    <w:bookmarkStart w:name="z3822" w:id="4078"/>
    <w:p>
      <w:pPr>
        <w:spacing w:after="0"/>
        <w:ind w:left="0"/>
        <w:jc w:val="both"/>
      </w:pPr>
      <w:r>
        <w:rPr>
          <w:rFonts w:ascii="Times New Roman"/>
          <w:b w:val="false"/>
          <w:i w:val="false"/>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4078"/>
    <w:p>
      <w:pPr>
        <w:spacing w:after="0"/>
        <w:ind w:left="0"/>
        <w:jc w:val="both"/>
      </w:pPr>
      <w:r>
        <w:rPr>
          <w:rFonts w:ascii="Times New Roman"/>
          <w:b w:val="false"/>
          <w:i w:val="false"/>
          <w:color w:val="000000"/>
          <w:sz w:val="28"/>
        </w:rPr>
        <w:t>
      1) оставлении постановления без изменения, а жалобы, апелляционного ходатайства –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xml:space="preserve">
      3) отмене постановления и прекращении дела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w:t>
      </w:r>
    </w:p>
    <w:p>
      <w:pPr>
        <w:spacing w:after="0"/>
        <w:ind w:left="0"/>
        <w:jc w:val="both"/>
      </w:pPr>
      <w:r>
        <w:rPr>
          <w:rFonts w:ascii="Times New Roman"/>
          <w:b w:val="false"/>
          <w:i w:val="false"/>
          <w:color w:val="000000"/>
          <w:sz w:val="28"/>
        </w:rPr>
        <w:t>
      4) отмене постановления и вынесении нового постановления по делу.</w:t>
      </w:r>
    </w:p>
    <w:bookmarkStart w:name="z3823" w:id="4079"/>
    <w:p>
      <w:pPr>
        <w:spacing w:after="0"/>
        <w:ind w:left="0"/>
        <w:jc w:val="both"/>
      </w:pPr>
      <w:r>
        <w:rPr>
          <w:rFonts w:ascii="Times New Roman"/>
          <w:b w:val="false"/>
          <w:i w:val="false"/>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w:t>
      </w:r>
    </w:p>
    <w:bookmarkEnd w:id="4079"/>
    <w:bookmarkStart w:name="z3824" w:id="4080"/>
    <w:p>
      <w:pPr>
        <w:spacing w:after="0"/>
        <w:ind w:left="0"/>
        <w:jc w:val="both"/>
      </w:pPr>
      <w:r>
        <w:rPr>
          <w:rFonts w:ascii="Times New Roman"/>
          <w:b w:val="false"/>
          <w:i w:val="false"/>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40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0" w:id="40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840. Основания к отмене или изменению постановления суда</w:t>
      </w:r>
    </w:p>
    <w:bookmarkEnd w:id="40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840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1" w:id="4082"/>
    <w:p>
      <w:pPr>
        <w:spacing w:after="0"/>
        <w:ind w:left="0"/>
        <w:jc w:val="both"/>
      </w:pPr>
      <w:r>
        <w:rPr>
          <w:rFonts w:ascii="Times New Roman"/>
          <w:b w:val="false"/>
          <w:i w:val="false"/>
          <w:color w:val="000000"/>
          <w:sz w:val="28"/>
        </w:rPr>
        <w:t>
      Основаниями к отмене либо изменению постановления суда и вынесению постановления являются:</w:t>
      </w:r>
    </w:p>
    <w:bookmarkEnd w:id="4082"/>
    <w:p>
      <w:pPr>
        <w:spacing w:after="0"/>
        <w:ind w:left="0"/>
        <w:jc w:val="both"/>
      </w:pPr>
      <w:r>
        <w:rPr>
          <w:rFonts w:ascii="Times New Roman"/>
          <w:b w:val="false"/>
          <w:i w:val="false"/>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pPr>
        <w:spacing w:after="0"/>
        <w:ind w:left="0"/>
        <w:jc w:val="both"/>
      </w:pPr>
      <w:r>
        <w:rPr>
          <w:rFonts w:ascii="Times New Roman"/>
          <w:b w:val="false"/>
          <w:i w:val="false"/>
          <w:color w:val="000000"/>
          <w:sz w:val="28"/>
        </w:rPr>
        <w:t>
      2) неправильное применение закона об административной ответственности;</w:t>
      </w:r>
    </w:p>
    <w:p>
      <w:pPr>
        <w:spacing w:after="0"/>
        <w:ind w:left="0"/>
        <w:jc w:val="both"/>
      </w:pPr>
      <w:r>
        <w:rPr>
          <w:rFonts w:ascii="Times New Roman"/>
          <w:b w:val="false"/>
          <w:i w:val="false"/>
          <w:color w:val="000000"/>
          <w:sz w:val="28"/>
        </w:rPr>
        <w:t>
      3) существенное нарушение процессуальных норм настоящего Кодекса;</w:t>
      </w:r>
    </w:p>
    <w:p>
      <w:pPr>
        <w:spacing w:after="0"/>
        <w:ind w:left="0"/>
        <w:jc w:val="both"/>
      </w:pPr>
      <w:r>
        <w:rPr>
          <w:rFonts w:ascii="Times New Roman"/>
          <w:b w:val="false"/>
          <w:i w:val="false"/>
          <w:color w:val="000000"/>
          <w:sz w:val="28"/>
        </w:rPr>
        <w:t>
      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840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2" w:id="40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End w:id="4083"/>
    <w:bookmarkStart w:name="z3537" w:id="4084"/>
    <w:p>
      <w:pPr>
        <w:spacing w:after="0"/>
        <w:ind w:left="0"/>
        <w:jc w:val="both"/>
      </w:pPr>
      <w:r>
        <w:rPr>
          <w:rFonts w:ascii="Times New Roman"/>
          <w:b w:val="false"/>
          <w:i w:val="false"/>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bookmarkEnd w:id="4084"/>
    <w:bookmarkStart w:name="z3538" w:id="4085"/>
    <w:p>
      <w:pPr>
        <w:spacing w:after="0"/>
        <w:ind w:left="0"/>
        <w:jc w:val="both"/>
      </w:pPr>
      <w:r>
        <w:rPr>
          <w:rFonts w:ascii="Times New Roman"/>
          <w:b w:val="false"/>
          <w:i w:val="false"/>
          <w:color w:val="000000"/>
          <w:sz w:val="28"/>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40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5" w:id="40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842. Неправильное применение закона об административной ответственности</w:t>
      </w:r>
    </w:p>
    <w:bookmarkEnd w:id="4086"/>
    <w:bookmarkStart w:name="z2956" w:id="4087"/>
    <w:p>
      <w:pPr>
        <w:spacing w:after="0"/>
        <w:ind w:left="0"/>
        <w:jc w:val="both"/>
      </w:pPr>
      <w:r>
        <w:rPr>
          <w:rFonts w:ascii="Times New Roman"/>
          <w:b w:val="false"/>
          <w:i w:val="false"/>
          <w:color w:val="000000"/>
          <w:sz w:val="28"/>
        </w:rPr>
        <w:t>
      1. Неправильным применением закона об административной ответственности является:</w:t>
      </w:r>
    </w:p>
    <w:bookmarkEnd w:id="4087"/>
    <w:p>
      <w:pPr>
        <w:spacing w:after="0"/>
        <w:ind w:left="0"/>
        <w:jc w:val="both"/>
      </w:pPr>
      <w:r>
        <w:rPr>
          <w:rFonts w:ascii="Times New Roman"/>
          <w:b w:val="false"/>
          <w:i w:val="false"/>
          <w:color w:val="000000"/>
          <w:sz w:val="28"/>
        </w:rPr>
        <w:t xml:space="preserve">
      1) нарушение требований </w:t>
      </w:r>
      <w:r>
        <w:rPr>
          <w:rFonts w:ascii="Times New Roman"/>
          <w:b w:val="false"/>
          <w:i w:val="false"/>
          <w:color w:val="000000"/>
          <w:sz w:val="28"/>
        </w:rPr>
        <w:t>раздела 1</w:t>
      </w:r>
      <w:r>
        <w:rPr>
          <w:rFonts w:ascii="Times New Roman"/>
          <w:b w:val="false"/>
          <w:i w:val="false"/>
          <w:color w:val="000000"/>
          <w:sz w:val="28"/>
        </w:rPr>
        <w:t xml:space="preserve"> и Общей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применение не той статьи или части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которые подлежали применению;</w:t>
      </w:r>
    </w:p>
    <w:p>
      <w:pPr>
        <w:spacing w:after="0"/>
        <w:ind w:left="0"/>
        <w:jc w:val="both"/>
      </w:pPr>
      <w:r>
        <w:rPr>
          <w:rFonts w:ascii="Times New Roman"/>
          <w:b w:val="false"/>
          <w:i w:val="false"/>
          <w:color w:val="000000"/>
          <w:sz w:val="28"/>
        </w:rPr>
        <w:t xml:space="preserve">
      3) наложение административного взыскания более строгого, чем предусмотрено санкцией соответствующей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bookmarkStart w:name="z2957" w:id="4088"/>
    <w:p>
      <w:pPr>
        <w:spacing w:after="0"/>
        <w:ind w:left="0"/>
        <w:jc w:val="both"/>
      </w:pPr>
      <w:r>
        <w:rPr>
          <w:rFonts w:ascii="Times New Roman"/>
          <w:b w:val="false"/>
          <w:i w:val="false"/>
          <w:color w:val="000000"/>
          <w:sz w:val="28"/>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bookmarkEnd w:id="4088"/>
    <w:bookmarkStart w:name="z2958" w:id="4089"/>
    <w:p>
      <w:pPr>
        <w:spacing w:after="0"/>
        <w:ind w:left="0"/>
        <w:jc w:val="both"/>
      </w:pPr>
      <w:r>
        <w:rPr>
          <w:rFonts w:ascii="Times New Roman"/>
          <w:b w:val="false"/>
          <w:i w:val="false"/>
          <w:color w:val="000000"/>
          <w:sz w:val="28"/>
        </w:rPr>
        <w:t>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bookmarkEnd w:id="40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842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9" w:id="40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843. Существенное нарушение процессуальных норм настоящего Кодекса</w:t>
      </w:r>
    </w:p>
    <w:bookmarkEnd w:id="4090"/>
    <w:bookmarkStart w:name="z2960" w:id="4091"/>
    <w:p>
      <w:pPr>
        <w:spacing w:after="0"/>
        <w:ind w:left="0"/>
        <w:jc w:val="both"/>
      </w:pPr>
      <w:r>
        <w:rPr>
          <w:rFonts w:ascii="Times New Roman"/>
          <w:b w:val="false"/>
          <w:i w:val="false"/>
          <w:color w:val="000000"/>
          <w:sz w:val="28"/>
        </w:rPr>
        <w:t>
      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bookmarkEnd w:id="4091"/>
    <w:bookmarkStart w:name="z2961" w:id="4092"/>
    <w:p>
      <w:pPr>
        <w:spacing w:after="0"/>
        <w:ind w:left="0"/>
        <w:jc w:val="both"/>
      </w:pPr>
      <w:r>
        <w:rPr>
          <w:rFonts w:ascii="Times New Roman"/>
          <w:b w:val="false"/>
          <w:i w:val="false"/>
          <w:color w:val="000000"/>
          <w:sz w:val="28"/>
        </w:rPr>
        <w:t>
      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bookmarkEnd w:id="4092"/>
    <w:bookmarkStart w:name="z2962" w:id="4093"/>
    <w:p>
      <w:pPr>
        <w:spacing w:after="0"/>
        <w:ind w:left="0"/>
        <w:jc w:val="both"/>
      </w:pPr>
      <w:r>
        <w:rPr>
          <w:rFonts w:ascii="Times New Roman"/>
          <w:b w:val="false"/>
          <w:i w:val="false"/>
          <w:color w:val="000000"/>
          <w:sz w:val="28"/>
        </w:rPr>
        <w:t>
      3. Постановление подлежит отмене во всяком случае, если:</w:t>
      </w:r>
    </w:p>
    <w:bookmarkEnd w:id="4093"/>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 xml:space="preserve">742 </w:t>
      </w:r>
      <w:r>
        <w:rPr>
          <w:rFonts w:ascii="Times New Roman"/>
          <w:b w:val="false"/>
          <w:i w:val="false"/>
          <w:color w:val="000000"/>
          <w:sz w:val="28"/>
        </w:rPr>
        <w:t>настоящего Кодекса, производство по делу не было прекращено;</w:t>
      </w:r>
    </w:p>
    <w:p>
      <w:pPr>
        <w:spacing w:after="0"/>
        <w:ind w:left="0"/>
        <w:jc w:val="both"/>
      </w:pPr>
      <w:r>
        <w:rPr>
          <w:rFonts w:ascii="Times New Roman"/>
          <w:b w:val="false"/>
          <w:i w:val="false"/>
          <w:color w:val="000000"/>
          <w:sz w:val="28"/>
        </w:rPr>
        <w:t>
      2) постановление вынесено судом, не уполномоченным рассматривать дела об административных правонарушениях;</w:t>
      </w:r>
    </w:p>
    <w:p>
      <w:pPr>
        <w:spacing w:after="0"/>
        <w:ind w:left="0"/>
        <w:jc w:val="both"/>
      </w:pPr>
      <w:r>
        <w:rPr>
          <w:rFonts w:ascii="Times New Roman"/>
          <w:b w:val="false"/>
          <w:i w:val="false"/>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pPr>
        <w:spacing w:after="0"/>
        <w:ind w:left="0"/>
        <w:jc w:val="both"/>
      </w:pPr>
      <w:r>
        <w:rPr>
          <w:rFonts w:ascii="Times New Roman"/>
          <w:b w:val="false"/>
          <w:i w:val="false"/>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pPr>
        <w:spacing w:after="0"/>
        <w:ind w:left="0"/>
        <w:jc w:val="both"/>
      </w:pPr>
      <w:r>
        <w:rPr>
          <w:rFonts w:ascii="Times New Roman"/>
          <w:b w:val="false"/>
          <w:i w:val="false"/>
          <w:color w:val="000000"/>
          <w:sz w:val="28"/>
        </w:rPr>
        <w:t>
      5) лицу, в отношении которого ведется производство по делу, не предоставлено право дать объяснения об обстоятельствах дела;</w:t>
      </w:r>
    </w:p>
    <w:p>
      <w:pPr>
        <w:spacing w:after="0"/>
        <w:ind w:left="0"/>
        <w:jc w:val="both"/>
      </w:pPr>
      <w:r>
        <w:rPr>
          <w:rFonts w:ascii="Times New Roman"/>
          <w:b w:val="false"/>
          <w:i w:val="false"/>
          <w:color w:val="000000"/>
          <w:sz w:val="28"/>
        </w:rPr>
        <w:t xml:space="preserve">
      6) постановление не подписано кем-либо из лиц, указанных в части четвертой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w:t>
      </w:r>
    </w:p>
    <w:bookmarkStart w:name="z2963" w:id="4094"/>
    <w:p>
      <w:pPr>
        <w:spacing w:after="0"/>
        <w:ind w:left="0"/>
        <w:jc w:val="both"/>
      </w:pPr>
      <w:r>
        <w:rPr>
          <w:rFonts w:ascii="Times New Roman"/>
          <w:b w:val="false"/>
          <w:i w:val="false"/>
          <w:color w:val="000000"/>
          <w:sz w:val="28"/>
        </w:rPr>
        <w:t>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bookmarkEnd w:id="4094"/>
    <w:bookmarkStart w:name="z2964" w:id="4095"/>
    <w:p>
      <w:pPr>
        <w:spacing w:after="0"/>
        <w:ind w:left="0"/>
        <w:jc w:val="both"/>
      </w:pPr>
      <w:r>
        <w:rPr>
          <w:rFonts w:ascii="Times New Roman"/>
          <w:b w:val="false"/>
          <w:i w:val="false"/>
          <w:color w:val="000000"/>
          <w:sz w:val="28"/>
        </w:rPr>
        <w:t>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результатов рассмотрения дела выносит новое постановление.</w:t>
      </w:r>
    </w:p>
    <w:bookmarkEnd w:id="4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65" w:id="40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bookmarkEnd w:id="4096"/>
    <w:bookmarkStart w:name="z2966" w:id="4097"/>
    <w:p>
      <w:pPr>
        <w:spacing w:after="0"/>
        <w:ind w:left="0"/>
        <w:jc w:val="both"/>
      </w:pPr>
      <w:r>
        <w:rPr>
          <w:rFonts w:ascii="Times New Roman"/>
          <w:b w:val="false"/>
          <w:i w:val="false"/>
          <w:color w:val="000000"/>
          <w:sz w:val="28"/>
        </w:rPr>
        <w:t>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bookmarkEnd w:id="4097"/>
    <w:bookmarkStart w:name="z2967" w:id="4098"/>
    <w:p>
      <w:pPr>
        <w:spacing w:after="0"/>
        <w:ind w:left="0"/>
        <w:jc w:val="both"/>
      </w:pPr>
      <w:r>
        <w:rPr>
          <w:rFonts w:ascii="Times New Roman"/>
          <w:b w:val="false"/>
          <w:i w:val="false"/>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bookmarkEnd w:id="40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844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8" w:id="40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845. Отмена или изменение постановления о прекращении производства по делу</w:t>
      </w:r>
    </w:p>
    <w:bookmarkEnd w:id="4099"/>
    <w:bookmarkStart w:name="z2969" w:id="4100"/>
    <w:p>
      <w:pPr>
        <w:spacing w:after="0"/>
        <w:ind w:left="0"/>
        <w:jc w:val="both"/>
      </w:pPr>
      <w:r>
        <w:rPr>
          <w:rFonts w:ascii="Times New Roman"/>
          <w:b w:val="false"/>
          <w:i w:val="false"/>
          <w:color w:val="000000"/>
          <w:sz w:val="28"/>
        </w:rPr>
        <w:t>
      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bookmarkEnd w:id="4100"/>
    <w:bookmarkStart w:name="z2970" w:id="4101"/>
    <w:p>
      <w:pPr>
        <w:spacing w:after="0"/>
        <w:ind w:left="0"/>
        <w:jc w:val="both"/>
      </w:pPr>
      <w:r>
        <w:rPr>
          <w:rFonts w:ascii="Times New Roman"/>
          <w:b w:val="false"/>
          <w:i w:val="false"/>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41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845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1" w:id="41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846. Оглашение постановления по жалобе, апелляционному ходатайству прокурора на постановление суда</w:t>
      </w:r>
    </w:p>
    <w:bookmarkEnd w:id="4102"/>
    <w:bookmarkStart w:name="z3825" w:id="4103"/>
    <w:p>
      <w:pPr>
        <w:spacing w:after="0"/>
        <w:ind w:left="0"/>
        <w:jc w:val="both"/>
      </w:pPr>
      <w:r>
        <w:rPr>
          <w:rFonts w:ascii="Times New Roman"/>
          <w:b w:val="false"/>
          <w:i w:val="false"/>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bookmarkEnd w:id="4103"/>
    <w:bookmarkStart w:name="z3826" w:id="4104"/>
    <w:p>
      <w:pPr>
        <w:spacing w:after="0"/>
        <w:ind w:left="0"/>
        <w:jc w:val="both"/>
      </w:pPr>
      <w:r>
        <w:rPr>
          <w:rFonts w:ascii="Times New Roman"/>
          <w:b w:val="false"/>
          <w:i w:val="false"/>
          <w:color w:val="000000"/>
          <w:sz w:val="28"/>
        </w:rPr>
        <w:t>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bookmarkEnd w:id="4104"/>
    <w:bookmarkStart w:name="z3827" w:id="4105"/>
    <w:p>
      <w:pPr>
        <w:spacing w:after="0"/>
        <w:ind w:left="0"/>
        <w:jc w:val="both"/>
      </w:pPr>
      <w:r>
        <w:rPr>
          <w:rFonts w:ascii="Times New Roman"/>
          <w:b w:val="false"/>
          <w:i w:val="false"/>
          <w:color w:val="000000"/>
          <w:sz w:val="28"/>
        </w:rPr>
        <w:t>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41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5" w:id="410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46. ПЕРЕСМОТР ВСТУПИВШИХ В ЗАКОННУЮ СИЛУ ПОСТАНОВЛЕНИЙ СУДА В КАССАЦИОННОМ ПОРЯДКЕ</w:t>
      </w:r>
    </w:p>
    <w:bookmarkEnd w:id="41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6" w:id="41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на них </w:t>
      </w:r>
    </w:p>
    <w:bookmarkEnd w:id="410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847 исключена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84" w:id="4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848. Порядок и поводы истребования дел и рассмотрения ходатайств о принесении протеста на вступившие в законную силу судебные акты</w:t>
      </w:r>
    </w:p>
    <w:bookmarkEnd w:id="4108"/>
    <w:bookmarkStart w:name="z3542" w:id="4109"/>
    <w:p>
      <w:pPr>
        <w:spacing w:after="0"/>
        <w:ind w:left="0"/>
        <w:jc w:val="both"/>
      </w:pPr>
      <w:r>
        <w:rPr>
          <w:rFonts w:ascii="Times New Roman"/>
          <w:b w:val="false"/>
          <w:i w:val="false"/>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 </w:t>
      </w:r>
    </w:p>
    <w:bookmarkEnd w:id="4109"/>
    <w:bookmarkStart w:name="z3543" w:id="4110"/>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четвертой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 </w:t>
      </w:r>
    </w:p>
    <w:bookmarkEnd w:id="4110"/>
    <w:bookmarkStart w:name="z3544" w:id="4111"/>
    <w:p>
      <w:pPr>
        <w:spacing w:after="0"/>
        <w:ind w:left="0"/>
        <w:jc w:val="both"/>
      </w:pPr>
      <w:r>
        <w:rPr>
          <w:rFonts w:ascii="Times New Roman"/>
          <w:b w:val="false"/>
          <w:i w:val="false"/>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 </w:t>
      </w:r>
    </w:p>
    <w:bookmarkEnd w:id="4111"/>
    <w:bookmarkStart w:name="z3545" w:id="4112"/>
    <w:p>
      <w:pPr>
        <w:spacing w:after="0"/>
        <w:ind w:left="0"/>
        <w:jc w:val="both"/>
      </w:pPr>
      <w:r>
        <w:rPr>
          <w:rFonts w:ascii="Times New Roman"/>
          <w:b w:val="false"/>
          <w:i w:val="false"/>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4112"/>
    <w:bookmarkStart w:name="z3546" w:id="4113"/>
    <w:p>
      <w:pPr>
        <w:spacing w:after="0"/>
        <w:ind w:left="0"/>
        <w:jc w:val="both"/>
      </w:pPr>
      <w:r>
        <w:rPr>
          <w:rFonts w:ascii="Times New Roman"/>
          <w:b w:val="false"/>
          <w:i w:val="false"/>
          <w:color w:val="000000"/>
          <w:sz w:val="28"/>
        </w:rPr>
        <w:t xml:space="preserve">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4113"/>
    <w:bookmarkStart w:name="z3547" w:id="4114"/>
    <w:p>
      <w:pPr>
        <w:spacing w:after="0"/>
        <w:ind w:left="0"/>
        <w:jc w:val="both"/>
      </w:pPr>
      <w:r>
        <w:rPr>
          <w:rFonts w:ascii="Times New Roman"/>
          <w:b w:val="false"/>
          <w:i w:val="false"/>
          <w:color w:val="000000"/>
          <w:sz w:val="28"/>
        </w:rPr>
        <w:t xml:space="preserve">
      6. Представление, протест направляются вместе с делом в судебную коллегию Верховного Суда Республики Казахстан. </w:t>
      </w:r>
    </w:p>
    <w:bookmarkEnd w:id="4114"/>
    <w:bookmarkStart w:name="z3548" w:id="4115"/>
    <w:p>
      <w:pPr>
        <w:spacing w:after="0"/>
        <w:ind w:left="0"/>
        <w:jc w:val="both"/>
      </w:pPr>
      <w:r>
        <w:rPr>
          <w:rFonts w:ascii="Times New Roman"/>
          <w:b w:val="false"/>
          <w:i w:val="false"/>
          <w:color w:val="000000"/>
          <w:sz w:val="28"/>
        </w:rPr>
        <w:t xml:space="preserve">
      Копии протеста направляются прокурором лицам, участвующим в деле. </w:t>
      </w:r>
    </w:p>
    <w:bookmarkEnd w:id="4115"/>
    <w:bookmarkStart w:name="z3549" w:id="4116"/>
    <w:p>
      <w:pPr>
        <w:spacing w:after="0"/>
        <w:ind w:left="0"/>
        <w:jc w:val="both"/>
      </w:pPr>
      <w:r>
        <w:rPr>
          <w:rFonts w:ascii="Times New Roman"/>
          <w:b w:val="false"/>
          <w:i w:val="false"/>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bookmarkEnd w:id="4116"/>
    <w:bookmarkStart w:name="z3550" w:id="4117"/>
    <w:p>
      <w:pPr>
        <w:spacing w:after="0"/>
        <w:ind w:left="0"/>
        <w:jc w:val="both"/>
      </w:pPr>
      <w:r>
        <w:rPr>
          <w:rFonts w:ascii="Times New Roman"/>
          <w:b w:val="false"/>
          <w:i w:val="false"/>
          <w:color w:val="000000"/>
          <w:sz w:val="28"/>
        </w:rPr>
        <w:t xml:space="preserve">
      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bookmarkEnd w:id="4117"/>
    <w:bookmarkStart w:name="z3551" w:id="4118"/>
    <w:p>
      <w:pPr>
        <w:spacing w:after="0"/>
        <w:ind w:left="0"/>
        <w:jc w:val="both"/>
      </w:pPr>
      <w:r>
        <w:rPr>
          <w:rFonts w:ascii="Times New Roman"/>
          <w:b w:val="false"/>
          <w:i w:val="false"/>
          <w:color w:val="000000"/>
          <w:sz w:val="28"/>
        </w:rPr>
        <w:t xml:space="preserve">
      1) наименование должностного лица, которому адресуется ходатайство; </w:t>
      </w:r>
    </w:p>
    <w:bookmarkEnd w:id="4118"/>
    <w:bookmarkStart w:name="z3552" w:id="4119"/>
    <w:p>
      <w:pPr>
        <w:spacing w:after="0"/>
        <w:ind w:left="0"/>
        <w:jc w:val="both"/>
      </w:pPr>
      <w:r>
        <w:rPr>
          <w:rFonts w:ascii="Times New Roman"/>
          <w:b w:val="false"/>
          <w:i w:val="false"/>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bookmarkEnd w:id="4119"/>
    <w:bookmarkStart w:name="z3553" w:id="4120"/>
    <w:p>
      <w:pPr>
        <w:spacing w:after="0"/>
        <w:ind w:left="0"/>
        <w:jc w:val="both"/>
      </w:pPr>
      <w:r>
        <w:rPr>
          <w:rFonts w:ascii="Times New Roman"/>
          <w:b w:val="false"/>
          <w:i w:val="false"/>
          <w:color w:val="000000"/>
          <w:sz w:val="28"/>
        </w:rPr>
        <w:t xml:space="preserve">
      3) указание на суды, рассматривавшие дело в первой, апелляционной инстанциях, и содержание принятых ими решений; </w:t>
      </w:r>
    </w:p>
    <w:bookmarkEnd w:id="4120"/>
    <w:bookmarkStart w:name="z3554" w:id="4121"/>
    <w:p>
      <w:pPr>
        <w:spacing w:after="0"/>
        <w:ind w:left="0"/>
        <w:jc w:val="both"/>
      </w:pPr>
      <w:r>
        <w:rPr>
          <w:rFonts w:ascii="Times New Roman"/>
          <w:b w:val="false"/>
          <w:i w:val="false"/>
          <w:color w:val="000000"/>
          <w:sz w:val="28"/>
        </w:rPr>
        <w:t xml:space="preserve">
      4) указание на судебный акт, на который подается ходатайство; </w:t>
      </w:r>
    </w:p>
    <w:bookmarkEnd w:id="4121"/>
    <w:bookmarkStart w:name="z3555" w:id="4122"/>
    <w:p>
      <w:pPr>
        <w:spacing w:after="0"/>
        <w:ind w:left="0"/>
        <w:jc w:val="both"/>
      </w:pPr>
      <w:r>
        <w:rPr>
          <w:rFonts w:ascii="Times New Roman"/>
          <w:b w:val="false"/>
          <w:i w:val="false"/>
          <w:color w:val="000000"/>
          <w:sz w:val="28"/>
        </w:rPr>
        <w:t xml:space="preserve">
      5) указание: </w:t>
      </w:r>
    </w:p>
    <w:bookmarkEnd w:id="4122"/>
    <w:bookmarkStart w:name="z3556" w:id="4123"/>
    <w:p>
      <w:pPr>
        <w:spacing w:after="0"/>
        <w:ind w:left="0"/>
        <w:jc w:val="both"/>
      </w:pPr>
      <w:r>
        <w:rPr>
          <w:rFonts w:ascii="Times New Roman"/>
          <w:b w:val="false"/>
          <w:i w:val="false"/>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bookmarkEnd w:id="4123"/>
    <w:bookmarkStart w:name="z3557" w:id="4124"/>
    <w:p>
      <w:pPr>
        <w:spacing w:after="0"/>
        <w:ind w:left="0"/>
        <w:jc w:val="both"/>
      </w:pPr>
      <w:r>
        <w:rPr>
          <w:rFonts w:ascii="Times New Roman"/>
          <w:b w:val="false"/>
          <w:i w:val="false"/>
          <w:color w:val="000000"/>
          <w:sz w:val="28"/>
        </w:rPr>
        <w:t xml:space="preserve">
      какие права и законные интересы неопределенного круга лиц или иные публичные интересы нарушает постановление; </w:t>
      </w:r>
    </w:p>
    <w:bookmarkEnd w:id="4124"/>
    <w:bookmarkStart w:name="z3558" w:id="4125"/>
    <w:p>
      <w:pPr>
        <w:spacing w:after="0"/>
        <w:ind w:left="0"/>
        <w:jc w:val="both"/>
      </w:pPr>
      <w:r>
        <w:rPr>
          <w:rFonts w:ascii="Times New Roman"/>
          <w:b w:val="false"/>
          <w:i w:val="false"/>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bookmarkEnd w:id="4125"/>
    <w:bookmarkStart w:name="z3559" w:id="4126"/>
    <w:p>
      <w:pPr>
        <w:spacing w:after="0"/>
        <w:ind w:left="0"/>
        <w:jc w:val="both"/>
      </w:pPr>
      <w:r>
        <w:rPr>
          <w:rFonts w:ascii="Times New Roman"/>
          <w:b w:val="false"/>
          <w:i w:val="false"/>
          <w:color w:val="000000"/>
          <w:sz w:val="28"/>
        </w:rPr>
        <w:t xml:space="preserve">
      6) указание, в чем состоит просьба лица, подающего ходатайство. </w:t>
      </w:r>
    </w:p>
    <w:bookmarkEnd w:id="4126"/>
    <w:bookmarkStart w:name="z3560" w:id="4127"/>
    <w:p>
      <w:pPr>
        <w:spacing w:after="0"/>
        <w:ind w:left="0"/>
        <w:jc w:val="both"/>
      </w:pPr>
      <w:r>
        <w:rPr>
          <w:rFonts w:ascii="Times New Roman"/>
          <w:b w:val="false"/>
          <w:i w:val="false"/>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bookmarkEnd w:id="4127"/>
    <w:bookmarkStart w:name="z3561" w:id="4128"/>
    <w:p>
      <w:pPr>
        <w:spacing w:after="0"/>
        <w:ind w:left="0"/>
        <w:jc w:val="both"/>
      </w:pPr>
      <w:r>
        <w:rPr>
          <w:rFonts w:ascii="Times New Roman"/>
          <w:b w:val="false"/>
          <w:i w:val="false"/>
          <w:color w:val="000000"/>
          <w:sz w:val="28"/>
        </w:rPr>
        <w:t xml:space="preserve">
      10. Ходатайство подлежит возвращению лицам, их подавшим, в случае несоответствия его требованиям настоящей статьи. </w:t>
      </w:r>
    </w:p>
    <w:bookmarkEnd w:id="4128"/>
    <w:bookmarkStart w:name="z3562" w:id="4129"/>
    <w:p>
      <w:pPr>
        <w:spacing w:after="0"/>
        <w:ind w:left="0"/>
        <w:jc w:val="both"/>
      </w:pPr>
      <w:r>
        <w:rPr>
          <w:rFonts w:ascii="Times New Roman"/>
          <w:b w:val="false"/>
          <w:i w:val="false"/>
          <w:color w:val="000000"/>
          <w:sz w:val="28"/>
        </w:rPr>
        <w:t>
      11. Лицо, подавшее ходатайство, вправе отозвать его путем подачи заявления в суд кассационной инстанции до рассмотрения ходатайства.</w:t>
      </w:r>
    </w:p>
    <w:bookmarkEnd w:id="4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89" w:id="4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bookmarkEnd w:id="41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849 исключена Законом РК от 31.10.2015 </w:t>
      </w:r>
      <w:r>
        <w:rPr>
          <w:rFonts w:ascii="Times New Roman"/>
          <w:b w:val="false"/>
          <w:i w:val="false"/>
          <w:color w:val="000000"/>
          <w:sz w:val="28"/>
        </w:rPr>
        <w:t>№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2" w:id="41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850. Приостановление исполнения постановления о наложении административного взыскания</w:t>
      </w:r>
    </w:p>
    <w:bookmarkEnd w:id="4131"/>
    <w:bookmarkStart w:name="z2993" w:id="4132"/>
    <w:p>
      <w:pPr>
        <w:spacing w:after="0"/>
        <w:ind w:left="0"/>
        <w:jc w:val="both"/>
      </w:pPr>
      <w:r>
        <w:rPr>
          <w:rFonts w:ascii="Times New Roman"/>
          <w:b w:val="false"/>
          <w:i w:val="false"/>
          <w:color w:val="000000"/>
          <w:sz w:val="28"/>
        </w:rPr>
        <w:t>
      Принесение протеста на вступившие в законную силу постановления приостанавливает исполнение этих постановлений.</w:t>
      </w:r>
    </w:p>
    <w:bookmarkEnd w:id="413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850 с изменением, внесенным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4" w:id="41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851. Кассационный порядок пересмотра вступивших в законную силу постановлений по делам об административных правонарушениях</w:t>
      </w:r>
    </w:p>
    <w:bookmarkEnd w:id="4133"/>
    <w:bookmarkStart w:name="z3563" w:id="4134"/>
    <w:p>
      <w:pPr>
        <w:spacing w:after="0"/>
        <w:ind w:left="0"/>
        <w:jc w:val="both"/>
      </w:pPr>
      <w:r>
        <w:rPr>
          <w:rFonts w:ascii="Times New Roman"/>
          <w:b w:val="false"/>
          <w:i w:val="false"/>
          <w:color w:val="000000"/>
          <w:sz w:val="28"/>
        </w:rPr>
        <w:t xml:space="preserve">
      1. Судебная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bookmarkEnd w:id="4134"/>
    <w:bookmarkStart w:name="z3564" w:id="4135"/>
    <w:p>
      <w:pPr>
        <w:spacing w:after="0"/>
        <w:ind w:left="0"/>
        <w:jc w:val="both"/>
      </w:pPr>
      <w:r>
        <w:rPr>
          <w:rFonts w:ascii="Times New Roman"/>
          <w:b w:val="false"/>
          <w:i w:val="false"/>
          <w:color w:val="000000"/>
          <w:sz w:val="28"/>
        </w:rPr>
        <w:t xml:space="preserve">
      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bookmarkEnd w:id="4135"/>
    <w:bookmarkStart w:name="z3565" w:id="4136"/>
    <w:p>
      <w:pPr>
        <w:spacing w:after="0"/>
        <w:ind w:left="0"/>
        <w:jc w:val="both"/>
      </w:pPr>
      <w:r>
        <w:rPr>
          <w:rFonts w:ascii="Times New Roman"/>
          <w:b w:val="false"/>
          <w:i w:val="false"/>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r>
        <w:rPr>
          <w:rFonts w:ascii="Times New Roman"/>
          <w:b w:val="false"/>
          <w:i w:val="false"/>
          <w:color w:val="000000"/>
          <w:sz w:val="28"/>
        </w:rPr>
        <w:t>статье 833</w:t>
      </w:r>
      <w:r>
        <w:rPr>
          <w:rFonts w:ascii="Times New Roman"/>
          <w:b w:val="false"/>
          <w:i w:val="false"/>
          <w:color w:val="000000"/>
          <w:sz w:val="28"/>
        </w:rPr>
        <w:t xml:space="preserve"> настоящего Кодекса. </w:t>
      </w:r>
    </w:p>
    <w:bookmarkEnd w:id="4136"/>
    <w:bookmarkStart w:name="z3566" w:id="4137"/>
    <w:p>
      <w:pPr>
        <w:spacing w:after="0"/>
        <w:ind w:left="0"/>
        <w:jc w:val="both"/>
      </w:pPr>
      <w:r>
        <w:rPr>
          <w:rFonts w:ascii="Times New Roman"/>
          <w:b w:val="false"/>
          <w:i w:val="false"/>
          <w:color w:val="000000"/>
          <w:sz w:val="28"/>
        </w:rPr>
        <w:t>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bookmarkEnd w:id="4137"/>
    <w:bookmarkStart w:name="z3567" w:id="4138"/>
    <w:p>
      <w:pPr>
        <w:spacing w:after="0"/>
        <w:ind w:left="0"/>
        <w:jc w:val="both"/>
      </w:pPr>
      <w:r>
        <w:rPr>
          <w:rFonts w:ascii="Times New Roman"/>
          <w:b w:val="false"/>
          <w:i w:val="false"/>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bookmarkEnd w:id="4138"/>
    <w:bookmarkStart w:name="z3568" w:id="4139"/>
    <w:p>
      <w:pPr>
        <w:spacing w:after="0"/>
        <w:ind w:left="0"/>
        <w:jc w:val="both"/>
      </w:pPr>
      <w:r>
        <w:rPr>
          <w:rFonts w:ascii="Times New Roman"/>
          <w:b w:val="false"/>
          <w:i w:val="false"/>
          <w:color w:val="000000"/>
          <w:sz w:val="28"/>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bookmarkEnd w:id="4139"/>
    <w:bookmarkStart w:name="z3569" w:id="4140"/>
    <w:p>
      <w:pPr>
        <w:spacing w:after="0"/>
        <w:ind w:left="0"/>
        <w:jc w:val="both"/>
      </w:pPr>
      <w:r>
        <w:rPr>
          <w:rFonts w:ascii="Times New Roman"/>
          <w:b w:val="false"/>
          <w:i w:val="false"/>
          <w:color w:val="000000"/>
          <w:sz w:val="28"/>
        </w:rPr>
        <w:t xml:space="preserve">
      2) принятое постановление нарушает права и законные интересы неопределенного круга лиц или иные публичные интересы; </w:t>
      </w:r>
    </w:p>
    <w:bookmarkEnd w:id="4140"/>
    <w:bookmarkStart w:name="z3570" w:id="4141"/>
    <w:p>
      <w:pPr>
        <w:spacing w:after="0"/>
        <w:ind w:left="0"/>
        <w:jc w:val="both"/>
      </w:pPr>
      <w:r>
        <w:rPr>
          <w:rFonts w:ascii="Times New Roman"/>
          <w:b w:val="false"/>
          <w:i w:val="false"/>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bookmarkEnd w:id="4141"/>
    <w:bookmarkStart w:name="z3571" w:id="4142"/>
    <w:p>
      <w:pPr>
        <w:spacing w:after="0"/>
        <w:ind w:left="0"/>
        <w:jc w:val="both"/>
      </w:pPr>
      <w:r>
        <w:rPr>
          <w:rFonts w:ascii="Times New Roman"/>
          <w:b w:val="false"/>
          <w:i w:val="false"/>
          <w:color w:val="000000"/>
          <w:sz w:val="28"/>
        </w:rPr>
        <w:t>
      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w:t>
      </w:r>
    </w:p>
    <w:bookmarkEnd w:id="4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98" w:id="414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47. ПЕРЕСМОТР ВСТУПИВШИХ В ЗАКОННУЮ СИЛУ ПОСТАНОВЛЕНИЙ</w:t>
      </w:r>
      <w:r>
        <w:br/>
      </w:r>
      <w:r>
        <w:rPr>
          <w:rFonts w:ascii="Times New Roman"/>
          <w:b/>
          <w:i w:val="false"/>
          <w:color w:val="000000"/>
          <w:sz w:val="28"/>
        </w:rPr>
        <w:t>ПО ДЕЛАМ ОБ АДМИНИСТРАТИВНЫХ ПРАВОНАРУШЕНИЯХ, ПРЕДПИСАНИЙ</w:t>
      </w:r>
      <w:r>
        <w:br/>
      </w:r>
      <w:r>
        <w:rPr>
          <w:rFonts w:ascii="Times New Roman"/>
          <w:b/>
          <w:i w:val="false"/>
          <w:color w:val="000000"/>
          <w:sz w:val="28"/>
        </w:rPr>
        <w:t>О НЕОБХОДИМОСТИ УПЛАТЫ ШТРАФА И ПОСТАНОВЛЕНИЙ</w:t>
      </w:r>
      <w:r>
        <w:br/>
      </w:r>
      <w:r>
        <w:rPr>
          <w:rFonts w:ascii="Times New Roman"/>
          <w:b/>
          <w:i w:val="false"/>
          <w:color w:val="000000"/>
          <w:sz w:val="28"/>
        </w:rPr>
        <w:t>ПО РЕЗУЛЬТАТАМ РАССМОТРЕНИЯ ЖАЛОБ, АПЕЛЛЯЦИОННЫХ</w:t>
      </w:r>
      <w:r>
        <w:br/>
      </w:r>
      <w:r>
        <w:rPr>
          <w:rFonts w:ascii="Times New Roman"/>
          <w:b/>
          <w:i w:val="false"/>
          <w:color w:val="000000"/>
          <w:sz w:val="28"/>
        </w:rPr>
        <w:t>ХОДАТАЙСТВ, ПРОТЕСТОВ ПРОКУРОРА НА НИХ ПО ВНОВЬ ОТКРЫВШИМСЯ ОБСТОЯТЕЛЬСТВАМ</w:t>
      </w:r>
    </w:p>
    <w:bookmarkEnd w:id="41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99" w:id="4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852. Основания пересмотра</w:t>
      </w:r>
    </w:p>
    <w:bookmarkEnd w:id="4144"/>
    <w:bookmarkStart w:name="z3000" w:id="4145"/>
    <w:p>
      <w:pPr>
        <w:spacing w:after="0"/>
        <w:ind w:left="0"/>
        <w:jc w:val="both"/>
      </w:pPr>
      <w:r>
        <w:rPr>
          <w:rFonts w:ascii="Times New Roman"/>
          <w:b w:val="false"/>
          <w:i w:val="false"/>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bookmarkEnd w:id="4145"/>
    <w:bookmarkStart w:name="z3001" w:id="4146"/>
    <w:p>
      <w:pPr>
        <w:spacing w:after="0"/>
        <w:ind w:left="0"/>
        <w:jc w:val="both"/>
      </w:pPr>
      <w:r>
        <w:rPr>
          <w:rFonts w:ascii="Times New Roman"/>
          <w:b w:val="false"/>
          <w:i w:val="false"/>
          <w:color w:val="000000"/>
          <w:sz w:val="28"/>
        </w:rPr>
        <w:t>
      2. Основаниями для пересмотра постановлений, предписаний по вновь открывшимся обстоятельствам являются:</w:t>
      </w:r>
    </w:p>
    <w:bookmarkEnd w:id="4146"/>
    <w:p>
      <w:pPr>
        <w:spacing w:after="0"/>
        <w:ind w:left="0"/>
        <w:jc w:val="both"/>
      </w:pPr>
      <w:r>
        <w:rPr>
          <w:rFonts w:ascii="Times New Roman"/>
          <w:b w:val="false"/>
          <w:i w:val="false"/>
          <w:color w:val="000000"/>
          <w:sz w:val="28"/>
        </w:rPr>
        <w:t>
      1) существенные для дела обстоятельства, которые не были и не могли быть известны правонарушителю, потерпевшему;</w:t>
      </w:r>
    </w:p>
    <w:p>
      <w:pPr>
        <w:spacing w:after="0"/>
        <w:ind w:left="0"/>
        <w:jc w:val="both"/>
      </w:pPr>
      <w:r>
        <w:rPr>
          <w:rFonts w:ascii="Times New Roman"/>
          <w:b w:val="false"/>
          <w:i w:val="false"/>
          <w:color w:val="000000"/>
          <w:sz w:val="28"/>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pPr>
        <w:spacing w:after="0"/>
        <w:ind w:left="0"/>
        <w:jc w:val="both"/>
      </w:pPr>
      <w:r>
        <w:rPr>
          <w:rFonts w:ascii="Times New Roman"/>
          <w:b w:val="false"/>
          <w:i w:val="false"/>
          <w:color w:val="000000"/>
          <w:sz w:val="28"/>
        </w:rPr>
        <w:t>
      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pPr>
        <w:spacing w:after="0"/>
        <w:ind w:left="0"/>
        <w:jc w:val="both"/>
      </w:pPr>
      <w:r>
        <w:rPr>
          <w:rFonts w:ascii="Times New Roman"/>
          <w:b w:val="false"/>
          <w:i w:val="false"/>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852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02" w:id="41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bookmarkEnd w:id="4147"/>
    <w:p>
      <w:pPr>
        <w:spacing w:after="0"/>
        <w:ind w:left="0"/>
        <w:jc w:val="both"/>
      </w:pPr>
      <w:r>
        <w:rPr>
          <w:rFonts w:ascii="Times New Roman"/>
          <w:b w:val="false"/>
          <w:i w:val="false"/>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pPr>
        <w:spacing w:after="0"/>
        <w:ind w:left="0"/>
        <w:jc w:val="both"/>
      </w:pPr>
      <w:r>
        <w:rPr>
          <w:rFonts w:ascii="Times New Roman"/>
          <w:b w:val="false"/>
          <w:i w:val="false"/>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03" w:id="41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854. Подача заявления</w:t>
      </w:r>
    </w:p>
    <w:bookmarkEnd w:id="4148"/>
    <w:bookmarkStart w:name="z3004" w:id="4149"/>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bookmarkEnd w:id="4149"/>
    <w:bookmarkStart w:name="z3828" w:id="4150"/>
    <w:p>
      <w:pPr>
        <w:spacing w:after="0"/>
        <w:ind w:left="0"/>
        <w:jc w:val="both"/>
      </w:pPr>
      <w:r>
        <w:rPr>
          <w:rFonts w:ascii="Times New Roman"/>
          <w:b w:val="false"/>
          <w:i w:val="false"/>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41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06" w:id="4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855. Форма и содержание заявления</w:t>
      </w:r>
    </w:p>
    <w:bookmarkEnd w:id="4151"/>
    <w:bookmarkStart w:name="z3007" w:id="4152"/>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bookmarkEnd w:id="4152"/>
    <w:bookmarkStart w:name="z3008" w:id="4153"/>
    <w:p>
      <w:pPr>
        <w:spacing w:after="0"/>
        <w:ind w:left="0"/>
        <w:jc w:val="both"/>
      </w:pPr>
      <w:r>
        <w:rPr>
          <w:rFonts w:ascii="Times New Roman"/>
          <w:b w:val="false"/>
          <w:i w:val="false"/>
          <w:color w:val="000000"/>
          <w:sz w:val="28"/>
        </w:rPr>
        <w:t>
      2. В заявлении о пересмотре по вновь открывшимся обстоятельствам должны быть указаны:</w:t>
      </w:r>
    </w:p>
    <w:bookmarkEnd w:id="4153"/>
    <w:p>
      <w:pPr>
        <w:spacing w:after="0"/>
        <w:ind w:left="0"/>
        <w:jc w:val="both"/>
      </w:pPr>
      <w:r>
        <w:rPr>
          <w:rFonts w:ascii="Times New Roman"/>
          <w:b w:val="false"/>
          <w:i w:val="false"/>
          <w:color w:val="000000"/>
          <w:sz w:val="28"/>
        </w:rPr>
        <w:t>
      1) наименование суда, органа (должностного лица), в которые подается заявление;</w:t>
      </w:r>
    </w:p>
    <w:p>
      <w:pPr>
        <w:spacing w:after="0"/>
        <w:ind w:left="0"/>
        <w:jc w:val="both"/>
      </w:pPr>
      <w:r>
        <w:rPr>
          <w:rFonts w:ascii="Times New Roman"/>
          <w:b w:val="false"/>
          <w:i w:val="false"/>
          <w:color w:val="000000"/>
          <w:sz w:val="28"/>
        </w:rPr>
        <w:t>
      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pPr>
        <w:spacing w:after="0"/>
        <w:ind w:left="0"/>
        <w:jc w:val="both"/>
      </w:pPr>
      <w:r>
        <w:rPr>
          <w:rFonts w:ascii="Times New Roman"/>
          <w:b w:val="false"/>
          <w:i w:val="false"/>
          <w:color w:val="000000"/>
          <w:sz w:val="28"/>
        </w:rPr>
        <w:t xml:space="preserve">
      4) требование лица, подающего заявление; вновь открывшееся обстоятельство, предусмотренное </w:t>
      </w:r>
      <w:r>
        <w:rPr>
          <w:rFonts w:ascii="Times New Roman"/>
          <w:b w:val="false"/>
          <w:i w:val="false"/>
          <w:color w:val="000000"/>
          <w:sz w:val="28"/>
        </w:rPr>
        <w:t>статьей 852</w:t>
      </w:r>
      <w:r>
        <w:rPr>
          <w:rFonts w:ascii="Times New Roman"/>
          <w:b w:val="false"/>
          <w:i w:val="false"/>
          <w:color w:val="000000"/>
          <w:sz w:val="28"/>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pPr>
        <w:spacing w:after="0"/>
        <w:ind w:left="0"/>
        <w:jc w:val="both"/>
      </w:pPr>
      <w:r>
        <w:rPr>
          <w:rFonts w:ascii="Times New Roman"/>
          <w:b w:val="false"/>
          <w:i w:val="false"/>
          <w:color w:val="000000"/>
          <w:sz w:val="28"/>
        </w:rPr>
        <w:t>
      5) перечень прилагаемых документов.</w:t>
      </w:r>
    </w:p>
    <w:bookmarkStart w:name="z3009" w:id="4154"/>
    <w:p>
      <w:pPr>
        <w:spacing w:after="0"/>
        <w:ind w:left="0"/>
        <w:jc w:val="both"/>
      </w:pPr>
      <w:r>
        <w:rPr>
          <w:rFonts w:ascii="Times New Roman"/>
          <w:b w:val="false"/>
          <w:i w:val="false"/>
          <w:color w:val="000000"/>
          <w:sz w:val="28"/>
        </w:rPr>
        <w:t>
      3. К заявлению должны быть приложены:</w:t>
      </w:r>
    </w:p>
    <w:bookmarkEnd w:id="4154"/>
    <w:p>
      <w:pPr>
        <w:spacing w:after="0"/>
        <w:ind w:left="0"/>
        <w:jc w:val="both"/>
      </w:pPr>
      <w:r>
        <w:rPr>
          <w:rFonts w:ascii="Times New Roman"/>
          <w:b w:val="false"/>
          <w:i w:val="false"/>
          <w:color w:val="000000"/>
          <w:sz w:val="28"/>
        </w:rPr>
        <w:t>
      1) копии документов, подтверждающих вновь открывшиеся обстоятельства;</w:t>
      </w:r>
    </w:p>
    <w:p>
      <w:pPr>
        <w:spacing w:after="0"/>
        <w:ind w:left="0"/>
        <w:jc w:val="both"/>
      </w:pPr>
      <w:r>
        <w:rPr>
          <w:rFonts w:ascii="Times New Roman"/>
          <w:b w:val="false"/>
          <w:i w:val="false"/>
          <w:color w:val="000000"/>
          <w:sz w:val="28"/>
        </w:rPr>
        <w:t>
      2) копия постановления, предписания о необходимости уплаты штрафа, о пересмотре которого ходатайствует заявитель;</w:t>
      </w:r>
    </w:p>
    <w:p>
      <w:pPr>
        <w:spacing w:after="0"/>
        <w:ind w:left="0"/>
        <w:jc w:val="both"/>
      </w:pP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pPr>
        <w:spacing w:after="0"/>
        <w:ind w:left="0"/>
        <w:jc w:val="both"/>
      </w:pPr>
      <w:r>
        <w:rPr>
          <w:rFonts w:ascii="Times New Roman"/>
          <w:b w:val="false"/>
          <w:i w:val="false"/>
          <w:color w:val="000000"/>
          <w:sz w:val="28"/>
        </w:rPr>
        <w:t>
      4) доверенность или иной документ, подтверждающий полномочия лица на подписание заявления.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855 с изменениями, внесенными законами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0" w:id="4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856. Принятие заявления к производству суда, органа (должностного лица)</w:t>
      </w:r>
    </w:p>
    <w:bookmarkEnd w:id="4155"/>
    <w:bookmarkStart w:name="z3011" w:id="4156"/>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bookmarkEnd w:id="4156"/>
    <w:bookmarkStart w:name="z3012" w:id="4157"/>
    <w:p>
      <w:pPr>
        <w:spacing w:after="0"/>
        <w:ind w:left="0"/>
        <w:jc w:val="both"/>
      </w:pPr>
      <w:r>
        <w:rPr>
          <w:rFonts w:ascii="Times New Roman"/>
          <w:b w:val="false"/>
          <w:i w:val="false"/>
          <w:color w:val="000000"/>
          <w:sz w:val="28"/>
        </w:rPr>
        <w:t>
      2. Вопрос о принятии заявления к производству решается в течение трех суток со дня его поступления.</w:t>
      </w:r>
    </w:p>
    <w:bookmarkEnd w:id="4157"/>
    <w:bookmarkStart w:name="z3013" w:id="4158"/>
    <w:p>
      <w:pPr>
        <w:spacing w:after="0"/>
        <w:ind w:left="0"/>
        <w:jc w:val="both"/>
      </w:pPr>
      <w:r>
        <w:rPr>
          <w:rFonts w:ascii="Times New Roman"/>
          <w:b w:val="false"/>
          <w:i w:val="false"/>
          <w:color w:val="000000"/>
          <w:sz w:val="28"/>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bookmarkEnd w:id="4158"/>
    <w:bookmarkStart w:name="z3014" w:id="4159"/>
    <w:p>
      <w:pPr>
        <w:spacing w:after="0"/>
        <w:ind w:left="0"/>
        <w:jc w:val="both"/>
      </w:pPr>
      <w:r>
        <w:rPr>
          <w:rFonts w:ascii="Times New Roman"/>
          <w:b w:val="false"/>
          <w:i w:val="false"/>
          <w:color w:val="000000"/>
          <w:sz w:val="28"/>
        </w:rPr>
        <w:t>
      4. Копии определения направляются лицам, участвующим в деле.</w:t>
      </w:r>
    </w:p>
    <w:bookmarkEnd w:id="41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5" w:id="4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857. Возвращение заявления о пересмотре постановления, предписания о необходимости уплаты штрафа по вновь открывшимся обстоятельствам</w:t>
      </w:r>
    </w:p>
    <w:bookmarkEnd w:id="41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857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6" w:id="4161"/>
    <w:p>
      <w:pPr>
        <w:spacing w:after="0"/>
        <w:ind w:left="0"/>
        <w:jc w:val="both"/>
      </w:pPr>
      <w:r>
        <w:rPr>
          <w:rFonts w:ascii="Times New Roman"/>
          <w:b w:val="false"/>
          <w:i w:val="false"/>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bookmarkEnd w:id="4161"/>
    <w:p>
      <w:pPr>
        <w:spacing w:after="0"/>
        <w:ind w:left="0"/>
        <w:jc w:val="both"/>
      </w:pPr>
      <w:r>
        <w:rPr>
          <w:rFonts w:ascii="Times New Roman"/>
          <w:b w:val="false"/>
          <w:i w:val="false"/>
          <w:color w:val="000000"/>
          <w:sz w:val="28"/>
        </w:rPr>
        <w:t xml:space="preserve">
      1) заявление подано с нарушением правил, установленных </w:t>
      </w:r>
      <w:r>
        <w:rPr>
          <w:rFonts w:ascii="Times New Roman"/>
          <w:b w:val="false"/>
          <w:i w:val="false"/>
          <w:color w:val="000000"/>
          <w:sz w:val="28"/>
        </w:rPr>
        <w:t>статьей 855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pPr>
        <w:spacing w:after="0"/>
        <w:ind w:left="0"/>
        <w:jc w:val="both"/>
      </w:pPr>
      <w:r>
        <w:rPr>
          <w:rFonts w:ascii="Times New Roman"/>
          <w:b w:val="false"/>
          <w:i w:val="false"/>
          <w:color w:val="000000"/>
          <w:sz w:val="28"/>
        </w:rPr>
        <w:t>
      3) не соблюдены требования, предъявляемые к форме и содержанию заявления.</w:t>
      </w:r>
    </w:p>
    <w:bookmarkStart w:name="z3017" w:id="4162"/>
    <w:p>
      <w:pPr>
        <w:spacing w:after="0"/>
        <w:ind w:left="0"/>
        <w:jc w:val="both"/>
      </w:pPr>
      <w:r>
        <w:rPr>
          <w:rFonts w:ascii="Times New Roman"/>
          <w:b w:val="false"/>
          <w:i w:val="false"/>
          <w:color w:val="000000"/>
          <w:sz w:val="28"/>
        </w:rPr>
        <w:t>
      2. О возвращении заявления выносится определение.</w:t>
      </w:r>
    </w:p>
    <w:bookmarkEnd w:id="4162"/>
    <w:p>
      <w:pPr>
        <w:spacing w:after="0"/>
        <w:ind w:left="0"/>
        <w:jc w:val="both"/>
      </w:pPr>
      <w:r>
        <w:rPr>
          <w:rFonts w:ascii="Times New Roman"/>
          <w:b w:val="false"/>
          <w:i w:val="false"/>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bookmarkStart w:name="z3018" w:id="4163"/>
    <w:p>
      <w:pPr>
        <w:spacing w:after="0"/>
        <w:ind w:left="0"/>
        <w:jc w:val="both"/>
      </w:pPr>
      <w:r>
        <w:rPr>
          <w:rFonts w:ascii="Times New Roman"/>
          <w:b w:val="false"/>
          <w:i w:val="false"/>
          <w:color w:val="000000"/>
          <w:sz w:val="28"/>
        </w:rPr>
        <w:t>
      3. Определение о возвращении заявления может быть обжаловано, пересмотрено по ходатайству или протесту прокурора.</w:t>
      </w:r>
    </w:p>
    <w:bookmarkEnd w:id="4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857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9" w:id="41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858. Исчисление срока для подачи заявления</w:t>
      </w:r>
    </w:p>
    <w:bookmarkEnd w:id="4164"/>
    <w:p>
      <w:pPr>
        <w:spacing w:after="0"/>
        <w:ind w:left="0"/>
        <w:jc w:val="both"/>
      </w:pPr>
      <w:r>
        <w:rPr>
          <w:rFonts w:ascii="Times New Roman"/>
          <w:b w:val="false"/>
          <w:i w:val="false"/>
          <w:color w:val="000000"/>
          <w:sz w:val="28"/>
        </w:rPr>
        <w:t>
      Срок для подачи заявления исчисляется:</w:t>
      </w:r>
    </w:p>
    <w:p>
      <w:pPr>
        <w:spacing w:after="0"/>
        <w:ind w:left="0"/>
        <w:jc w:val="both"/>
      </w:pPr>
      <w:r>
        <w:rPr>
          <w:rFonts w:ascii="Times New Roman"/>
          <w:b w:val="false"/>
          <w:i w:val="false"/>
          <w:color w:val="000000"/>
          <w:sz w:val="28"/>
        </w:rPr>
        <w:t xml:space="preserve">
      1) в случаях, предусмотренных подпунктом 1)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открытия обстоятельств, имеющих существенное значение для дела;</w:t>
      </w:r>
    </w:p>
    <w:p>
      <w:pPr>
        <w:spacing w:after="0"/>
        <w:ind w:left="0"/>
        <w:jc w:val="both"/>
      </w:pPr>
      <w:r>
        <w:rPr>
          <w:rFonts w:ascii="Times New Roman"/>
          <w:b w:val="false"/>
          <w:i w:val="false"/>
          <w:color w:val="000000"/>
          <w:sz w:val="28"/>
        </w:rPr>
        <w:t xml:space="preserve">
      2) в случаях, предусмотренных подпунктами 2) и 3)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суда;</w:t>
      </w:r>
    </w:p>
    <w:p>
      <w:pPr>
        <w:spacing w:after="0"/>
        <w:ind w:left="0"/>
        <w:jc w:val="both"/>
      </w:pPr>
      <w:r>
        <w:rPr>
          <w:rFonts w:ascii="Times New Roman"/>
          <w:b w:val="false"/>
          <w:i w:val="false"/>
          <w:color w:val="000000"/>
          <w:sz w:val="28"/>
        </w:rPr>
        <w:t xml:space="preserve">
      3) в случаях, предусмотренных подпунктом 4)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pPr>
        <w:spacing w:after="0"/>
        <w:ind w:left="0"/>
        <w:jc w:val="both"/>
      </w:pPr>
      <w:r>
        <w:rPr>
          <w:rFonts w:ascii="Times New Roman"/>
          <w:b w:val="false"/>
          <w:i w:val="false"/>
          <w:color w:val="000000"/>
          <w:sz w:val="28"/>
        </w:rPr>
        <w:t xml:space="preserve">
      4) в случаях, предусмотренных подпунктом 5)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858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20" w:id="4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859. Рассмотрение заявления</w:t>
      </w:r>
    </w:p>
    <w:bookmarkEnd w:id="4165"/>
    <w:p>
      <w:pPr>
        <w:spacing w:after="0"/>
        <w:ind w:left="0"/>
        <w:jc w:val="both"/>
      </w:pPr>
      <w:r>
        <w:rPr>
          <w:rFonts w:ascii="Times New Roman"/>
          <w:b w:val="false"/>
          <w:i w:val="false"/>
          <w:color w:val="000000"/>
          <w:sz w:val="28"/>
        </w:rPr>
        <w:t>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21" w:id="41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860. Постановление суда, уполномоченного органа (должностного лица) о пересмотре дела</w:t>
      </w:r>
    </w:p>
    <w:bookmarkEnd w:id="4166"/>
    <w:bookmarkStart w:name="z3829" w:id="4167"/>
    <w:p>
      <w:pPr>
        <w:spacing w:after="0"/>
        <w:ind w:left="0"/>
        <w:jc w:val="both"/>
      </w:pPr>
      <w:r>
        <w:rPr>
          <w:rFonts w:ascii="Times New Roman"/>
          <w:b w:val="false"/>
          <w:i w:val="false"/>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bookmarkEnd w:id="4167"/>
    <w:bookmarkStart w:name="z3830" w:id="4168"/>
    <w:p>
      <w:pPr>
        <w:spacing w:after="0"/>
        <w:ind w:left="0"/>
        <w:jc w:val="both"/>
      </w:pPr>
      <w:r>
        <w:rPr>
          <w:rFonts w:ascii="Times New Roman"/>
          <w:b w:val="false"/>
          <w:i w:val="false"/>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bookmarkEnd w:id="4168"/>
    <w:bookmarkStart w:name="z3831" w:id="4169"/>
    <w:p>
      <w:pPr>
        <w:spacing w:after="0"/>
        <w:ind w:left="0"/>
        <w:jc w:val="both"/>
      </w:pPr>
      <w:r>
        <w:rPr>
          <w:rFonts w:ascii="Times New Roman"/>
          <w:b w:val="false"/>
          <w:i w:val="false"/>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4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860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25" w:id="417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48. РЕБИЛИТАЦИЯ. ВОЗМЕЩЕНИЕ ВРЕДА, ПРИЧИНЕННОГО</w:t>
      </w:r>
      <w:r>
        <w:br/>
      </w:r>
      <w:r>
        <w:rPr>
          <w:rFonts w:ascii="Times New Roman"/>
          <w:b/>
          <w:i w:val="false"/>
          <w:color w:val="000000"/>
          <w:sz w:val="28"/>
        </w:rPr>
        <w:t>НЕЗАКОННЫМИ ДЕЙСТВИЯМИ ОРГАНА (ДОЛЖНОСТНОГО ЛИЦА</w:t>
      </w:r>
      <w:r>
        <w:rPr>
          <w:rFonts w:ascii="Times New Roman"/>
          <w:b/>
          <w:i w:val="false"/>
          <w:color w:val="000000"/>
          <w:sz w:val="28"/>
        </w:rPr>
        <w:t>),</w:t>
      </w:r>
      <w:r>
        <w:br/>
      </w:r>
      <w:r>
        <w:rPr>
          <w:rFonts w:ascii="Times New Roman"/>
          <w:b/>
          <w:i w:val="false"/>
          <w:color w:val="000000"/>
          <w:sz w:val="28"/>
        </w:rPr>
        <w:t>УПОЛНОМОЧЕННОГО</w:t>
      </w:r>
      <w:r>
        <w:rPr>
          <w:rFonts w:ascii="Times New Roman"/>
          <w:b/>
          <w:i w:val="false"/>
          <w:color w:val="000000"/>
          <w:sz w:val="28"/>
        </w:rPr>
        <w:t xml:space="preserve"> РАССМАТРИВАТЬ ДЕЛА ОБ</w:t>
      </w:r>
      <w:r>
        <w:br/>
      </w:r>
      <w:r>
        <w:rPr>
          <w:rFonts w:ascii="Times New Roman"/>
          <w:b/>
          <w:i w:val="false"/>
          <w:color w:val="000000"/>
          <w:sz w:val="28"/>
        </w:rPr>
        <w:t>АДМИНИСТРАТИВНЫХ ПРАВОНАРУШЕНИЯХ</w:t>
      </w:r>
    </w:p>
    <w:bookmarkEnd w:id="4170"/>
    <w:bookmarkStart w:name="z3026" w:id="4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861. Реабилитация путем признания невиновности лица, привлеченного к административной ответственности</w:t>
      </w:r>
    </w:p>
    <w:bookmarkEnd w:id="4171"/>
    <w:bookmarkStart w:name="z3027" w:id="4172"/>
    <w:p>
      <w:pPr>
        <w:spacing w:after="0"/>
        <w:ind w:left="0"/>
        <w:jc w:val="both"/>
      </w:pPr>
      <w:r>
        <w:rPr>
          <w:rFonts w:ascii="Times New Roman"/>
          <w:b w:val="false"/>
          <w:i w:val="false"/>
          <w:color w:val="000000"/>
          <w:sz w:val="28"/>
        </w:rPr>
        <w:t xml:space="preserve">
      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считается невиновным и не может быть подвергнуто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bookmarkEnd w:id="4172"/>
    <w:bookmarkStart w:name="z3028" w:id="4173"/>
    <w:p>
      <w:pPr>
        <w:spacing w:after="0"/>
        <w:ind w:left="0"/>
        <w:jc w:val="both"/>
      </w:pPr>
      <w:r>
        <w:rPr>
          <w:rFonts w:ascii="Times New Roman"/>
          <w:b w:val="false"/>
          <w:i w:val="false"/>
          <w:color w:val="000000"/>
          <w:sz w:val="28"/>
        </w:rPr>
        <w:t>
      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bookmarkEnd w:id="4173"/>
    <w:bookmarkStart w:name="z3029" w:id="41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bookmarkEnd w:id="4174"/>
    <w:bookmarkStart w:name="z3030" w:id="4175"/>
    <w:p>
      <w:pPr>
        <w:spacing w:after="0"/>
        <w:ind w:left="0"/>
        <w:jc w:val="both"/>
      </w:pPr>
      <w:r>
        <w:rPr>
          <w:rFonts w:ascii="Times New Roman"/>
          <w:b w:val="false"/>
          <w:i w:val="false"/>
          <w:color w:val="000000"/>
          <w:sz w:val="28"/>
        </w:rPr>
        <w:t>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bookmarkEnd w:id="4175"/>
    <w:bookmarkStart w:name="z3031" w:id="4176"/>
    <w:p>
      <w:pPr>
        <w:spacing w:after="0"/>
        <w:ind w:left="0"/>
        <w:jc w:val="both"/>
      </w:pPr>
      <w:r>
        <w:rPr>
          <w:rFonts w:ascii="Times New Roman"/>
          <w:b w:val="false"/>
          <w:i w:val="false"/>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4176"/>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745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bookmarkStart w:name="z3032" w:id="4177"/>
    <w:p>
      <w:pPr>
        <w:spacing w:after="0"/>
        <w:ind w:left="0"/>
        <w:jc w:val="both"/>
      </w:pPr>
      <w:r>
        <w:rPr>
          <w:rFonts w:ascii="Times New Roman"/>
          <w:b w:val="false"/>
          <w:i w:val="false"/>
          <w:color w:val="000000"/>
          <w:sz w:val="28"/>
        </w:rPr>
        <w:t>
      3. В случае смерти физического лица право на возмещение вреда в установленном порядке переходит к его наследникам.</w:t>
      </w:r>
    </w:p>
    <w:bookmarkEnd w:id="4177"/>
    <w:bookmarkStart w:name="z3033" w:id="4178"/>
    <w:p>
      <w:pPr>
        <w:spacing w:after="0"/>
        <w:ind w:left="0"/>
        <w:jc w:val="both"/>
      </w:pPr>
      <w:r>
        <w:rPr>
          <w:rFonts w:ascii="Times New Roman"/>
          <w:b w:val="false"/>
          <w:i w:val="false"/>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4178"/>
    <w:bookmarkStart w:name="z3034" w:id="4179"/>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bookmarkEnd w:id="4179"/>
    <w:bookmarkStart w:name="z3035" w:id="41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863. Подлежащий возмещению вред </w:t>
      </w:r>
    </w:p>
    <w:bookmarkEnd w:id="4180"/>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bookmarkStart w:name="z3036" w:id="4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864. Признание права на возмещение вреда</w:t>
      </w:r>
    </w:p>
    <w:bookmarkEnd w:id="4181"/>
    <w:p>
      <w:pPr>
        <w:spacing w:after="0"/>
        <w:ind w:left="0"/>
        <w:jc w:val="both"/>
      </w:pPr>
      <w:r>
        <w:rPr>
          <w:rFonts w:ascii="Times New Roman"/>
          <w:b w:val="false"/>
          <w:i w:val="false"/>
          <w:color w:val="000000"/>
          <w:sz w:val="28"/>
        </w:rPr>
        <w:t>
      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bookmarkStart w:name="z3037" w:id="4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865. Возмещение имущественного вреда</w:t>
      </w:r>
    </w:p>
    <w:bookmarkEnd w:id="4182"/>
    <w:bookmarkStart w:name="z3038" w:id="4183"/>
    <w:p>
      <w:pPr>
        <w:spacing w:after="0"/>
        <w:ind w:left="0"/>
        <w:jc w:val="both"/>
      </w:pPr>
      <w:r>
        <w:rPr>
          <w:rFonts w:ascii="Times New Roman"/>
          <w:b w:val="false"/>
          <w:i w:val="false"/>
          <w:color w:val="000000"/>
          <w:sz w:val="28"/>
        </w:rPr>
        <w:t xml:space="preserve">
      1. Имущественный вред, причиненный лицам, указанным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включает в себя возмещение:</w:t>
      </w:r>
    </w:p>
    <w:bookmarkEnd w:id="4183"/>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pPr>
        <w:spacing w:after="0"/>
        <w:ind w:left="0"/>
        <w:jc w:val="both"/>
      </w:pPr>
      <w:r>
        <w:rPr>
          <w:rFonts w:ascii="Times New Roman"/>
          <w:b w:val="false"/>
          <w:i w:val="false"/>
          <w:color w:val="000000"/>
          <w:sz w:val="28"/>
        </w:rPr>
        <w:t>
      3) штрафов, взысканных во исполнение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незаконного привлечения к административной ответственности.</w:t>
      </w:r>
    </w:p>
    <w:bookmarkStart w:name="z3039" w:id="4184"/>
    <w:p>
      <w:pPr>
        <w:spacing w:after="0"/>
        <w:ind w:left="0"/>
        <w:jc w:val="both"/>
      </w:pPr>
      <w:r>
        <w:rPr>
          <w:rFonts w:ascii="Times New Roman"/>
          <w:b w:val="false"/>
          <w:i w:val="false"/>
          <w:color w:val="000000"/>
          <w:sz w:val="28"/>
        </w:rPr>
        <w:t xml:space="preserve">
      2. Суммы, затраченные на содержание лиц, указанных в части первой </w:t>
      </w:r>
      <w:r>
        <w:rPr>
          <w:rFonts w:ascii="Times New Roman"/>
          <w:b w:val="false"/>
          <w:i w:val="false"/>
          <w:color w:val="000000"/>
          <w:sz w:val="28"/>
        </w:rPr>
        <w:t>статьи 603</w:t>
      </w:r>
      <w:r>
        <w:rPr>
          <w:rFonts w:ascii="Times New Roman"/>
          <w:b w:val="false"/>
          <w:i w:val="false"/>
          <w:color w:val="000000"/>
          <w:sz w:val="28"/>
        </w:rPr>
        <w:t xml:space="preserve">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правонарушениях.</w:t>
      </w:r>
    </w:p>
    <w:bookmarkEnd w:id="4184"/>
    <w:bookmarkStart w:name="z3040" w:id="4185"/>
    <w:p>
      <w:pPr>
        <w:spacing w:after="0"/>
        <w:ind w:left="0"/>
        <w:jc w:val="both"/>
      </w:pPr>
      <w:r>
        <w:rPr>
          <w:rFonts w:ascii="Times New Roman"/>
          <w:b w:val="false"/>
          <w:i w:val="false"/>
          <w:color w:val="000000"/>
          <w:sz w:val="28"/>
        </w:rPr>
        <w:t xml:space="preserve">
      3. При получении копии документов, указанных в </w:t>
      </w:r>
      <w:r>
        <w:rPr>
          <w:rFonts w:ascii="Times New Roman"/>
          <w:b w:val="false"/>
          <w:i w:val="false"/>
          <w:color w:val="000000"/>
          <w:sz w:val="28"/>
        </w:rPr>
        <w:t>статье 823</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862</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bookmarkEnd w:id="4185"/>
    <w:bookmarkStart w:name="z3041" w:id="4186"/>
    <w:p>
      <w:pPr>
        <w:spacing w:after="0"/>
        <w:ind w:left="0"/>
        <w:jc w:val="both"/>
      </w:pPr>
      <w:r>
        <w:rPr>
          <w:rFonts w:ascii="Times New Roman"/>
          <w:b w:val="false"/>
          <w:i w:val="false"/>
          <w:color w:val="000000"/>
          <w:sz w:val="28"/>
        </w:rPr>
        <w:t>
      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bookmarkEnd w:id="4186"/>
    <w:bookmarkStart w:name="z3042" w:id="4187"/>
    <w:p>
      <w:pPr>
        <w:spacing w:after="0"/>
        <w:ind w:left="0"/>
        <w:jc w:val="both"/>
      </w:pPr>
      <w:r>
        <w:rPr>
          <w:rFonts w:ascii="Times New Roman"/>
          <w:b w:val="false"/>
          <w:i w:val="false"/>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bookmarkEnd w:id="4187"/>
    <w:bookmarkStart w:name="z3043" w:id="4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866. Устранение последствий морального вреда</w:t>
      </w:r>
    </w:p>
    <w:bookmarkEnd w:id="4188"/>
    <w:bookmarkStart w:name="z3044" w:id="4189"/>
    <w:p>
      <w:pPr>
        <w:spacing w:after="0"/>
        <w:ind w:left="0"/>
        <w:jc w:val="both"/>
      </w:pPr>
      <w:r>
        <w:rPr>
          <w:rFonts w:ascii="Times New Roman"/>
          <w:b w:val="false"/>
          <w:i w:val="false"/>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bookmarkEnd w:id="4189"/>
    <w:bookmarkStart w:name="z3045" w:id="4190"/>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4190"/>
    <w:bookmarkStart w:name="z3046" w:id="4191"/>
    <w:p>
      <w:pPr>
        <w:spacing w:after="0"/>
        <w:ind w:left="0"/>
        <w:jc w:val="both"/>
      </w:pPr>
      <w:r>
        <w:rPr>
          <w:rFonts w:ascii="Times New Roman"/>
          <w:b w:val="false"/>
          <w:i w:val="false"/>
          <w:color w:val="000000"/>
          <w:sz w:val="28"/>
        </w:rPr>
        <w:t>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bookmarkEnd w:id="4191"/>
    <w:bookmarkStart w:name="z3047" w:id="4192"/>
    <w:p>
      <w:pPr>
        <w:spacing w:after="0"/>
        <w:ind w:left="0"/>
        <w:jc w:val="both"/>
      </w:pPr>
      <w:r>
        <w:rPr>
          <w:rFonts w:ascii="Times New Roman"/>
          <w:b w:val="false"/>
          <w:i w:val="false"/>
          <w:color w:val="000000"/>
          <w:sz w:val="28"/>
        </w:rPr>
        <w:t xml:space="preserve">
      4. По требованию лиц, указанных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bookmarkEnd w:id="4192"/>
    <w:bookmarkStart w:name="z3048" w:id="4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867. Сроки предъявления требований</w:t>
      </w:r>
    </w:p>
    <w:bookmarkEnd w:id="4193"/>
    <w:bookmarkStart w:name="z3049" w:id="4194"/>
    <w:p>
      <w:pPr>
        <w:spacing w:after="0"/>
        <w:ind w:left="0"/>
        <w:jc w:val="both"/>
      </w:pPr>
      <w:r>
        <w:rPr>
          <w:rFonts w:ascii="Times New Roman"/>
          <w:b w:val="false"/>
          <w:i w:val="false"/>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постановления о производстве таких выплат.</w:t>
      </w:r>
    </w:p>
    <w:bookmarkEnd w:id="4194"/>
    <w:bookmarkStart w:name="z3050" w:id="4195"/>
    <w:p>
      <w:pPr>
        <w:spacing w:after="0"/>
        <w:ind w:left="0"/>
        <w:jc w:val="both"/>
      </w:pPr>
      <w:r>
        <w:rPr>
          <w:rFonts w:ascii="Times New Roman"/>
          <w:b w:val="false"/>
          <w:i w:val="false"/>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bookmarkEnd w:id="4195"/>
    <w:bookmarkStart w:name="z3051" w:id="4196"/>
    <w:p>
      <w:pPr>
        <w:spacing w:after="0"/>
        <w:ind w:left="0"/>
        <w:jc w:val="both"/>
      </w:pPr>
      <w:r>
        <w:rPr>
          <w:rFonts w:ascii="Times New Roman"/>
          <w:b w:val="false"/>
          <w:i w:val="false"/>
          <w:color w:val="000000"/>
          <w:sz w:val="28"/>
        </w:rPr>
        <w:t>
      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4196"/>
    <w:bookmarkStart w:name="z3052" w:id="4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868. Возмещение вреда юридическим лицам</w:t>
      </w:r>
    </w:p>
    <w:bookmarkEnd w:id="4197"/>
    <w:p>
      <w:pPr>
        <w:spacing w:after="0"/>
        <w:ind w:left="0"/>
        <w:jc w:val="both"/>
      </w:pPr>
      <w:r>
        <w:rPr>
          <w:rFonts w:ascii="Times New Roman"/>
          <w:b w:val="false"/>
          <w:i w:val="false"/>
          <w:color w:val="000000"/>
          <w:sz w:val="28"/>
        </w:rPr>
        <w:t>
      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bookmarkStart w:name="z3053" w:id="41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869. Восстановление прав в исковом порядке</w:t>
      </w:r>
    </w:p>
    <w:bookmarkEnd w:id="4198"/>
    <w:p>
      <w:pPr>
        <w:spacing w:after="0"/>
        <w:ind w:left="0"/>
        <w:jc w:val="both"/>
      </w:pPr>
      <w:r>
        <w:rPr>
          <w:rFonts w:ascii="Times New Roman"/>
          <w:b w:val="false"/>
          <w:i w:val="false"/>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bookmarkStart w:name="z3054" w:id="41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49. ОСОБЕННОСТИ ПРОИЗВОДСТВА ПО ДЕЛАМ </w:t>
      </w:r>
      <w:r>
        <w:rPr>
          <w:rFonts w:ascii="Times New Roman"/>
          <w:b/>
          <w:i w:val="false"/>
          <w:color w:val="000000"/>
          <w:sz w:val="28"/>
        </w:rPr>
        <w:t>ЛИЦ,</w:t>
      </w:r>
      <w:r>
        <w:br/>
      </w:r>
      <w:r>
        <w:rPr>
          <w:rFonts w:ascii="Times New Roman"/>
          <w:b/>
          <w:i w:val="false"/>
          <w:color w:val="000000"/>
          <w:sz w:val="28"/>
        </w:rPr>
        <w:t>ОБЛАДАЮЩИХ</w:t>
      </w:r>
      <w:r>
        <w:rPr>
          <w:rFonts w:ascii="Times New Roman"/>
          <w:b/>
          <w:i w:val="false"/>
          <w:color w:val="000000"/>
          <w:sz w:val="28"/>
        </w:rPr>
        <w:t xml:space="preserve"> ПРИВИЛЕГИЯМИ И ИММУНИТЕТОМ ОТ</w:t>
      </w:r>
      <w:r>
        <w:br/>
      </w:r>
      <w:r>
        <w:rPr>
          <w:rFonts w:ascii="Times New Roman"/>
          <w:b/>
          <w:i w:val="false"/>
          <w:color w:val="000000"/>
          <w:sz w:val="28"/>
        </w:rPr>
        <w:t>АДМИНИСТРАТИВНОЙ ОТВЕТСТВЕННОСТИ</w:t>
      </w:r>
    </w:p>
    <w:bookmarkEnd w:id="4199"/>
    <w:bookmarkStart w:name="z3055" w:id="4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870. Условия и порядок производства по делу об административном правонарушении в отношении депутата Парламента Республики Казахстан</w:t>
      </w:r>
    </w:p>
    <w:bookmarkEnd w:id="4200"/>
    <w:bookmarkStart w:name="z3056" w:id="4201"/>
    <w:p>
      <w:pPr>
        <w:spacing w:after="0"/>
        <w:ind w:left="0"/>
        <w:jc w:val="both"/>
      </w:pPr>
      <w:r>
        <w:rPr>
          <w:rFonts w:ascii="Times New Roman"/>
          <w:b w:val="false"/>
          <w:i w:val="false"/>
          <w:color w:val="000000"/>
          <w:sz w:val="28"/>
        </w:rPr>
        <w:t>
      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bookmarkEnd w:id="4201"/>
    <w:bookmarkStart w:name="z3057" w:id="4202"/>
    <w:p>
      <w:pPr>
        <w:spacing w:after="0"/>
        <w:ind w:left="0"/>
        <w:jc w:val="both"/>
      </w:pPr>
      <w:r>
        <w:rPr>
          <w:rFonts w:ascii="Times New Roman"/>
          <w:b w:val="false"/>
          <w:i w:val="false"/>
          <w:color w:val="000000"/>
          <w:sz w:val="28"/>
        </w:rPr>
        <w:t>
      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bookmarkEnd w:id="4202"/>
    <w:bookmarkStart w:name="z3058" w:id="4203"/>
    <w:p>
      <w:pPr>
        <w:spacing w:after="0"/>
        <w:ind w:left="0"/>
        <w:jc w:val="both"/>
      </w:pPr>
      <w:r>
        <w:rPr>
          <w:rFonts w:ascii="Times New Roman"/>
          <w:b w:val="false"/>
          <w:i w:val="false"/>
          <w:color w:val="000000"/>
          <w:sz w:val="28"/>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Республики Казахстан "О Парламенте Республики Казахстан и статусе его депутатов".</w:t>
      </w:r>
    </w:p>
    <w:bookmarkEnd w:id="4203"/>
    <w:bookmarkStart w:name="z3059" w:id="4204"/>
    <w:p>
      <w:pPr>
        <w:spacing w:after="0"/>
        <w:ind w:left="0"/>
        <w:jc w:val="both"/>
      </w:pPr>
      <w:r>
        <w:rPr>
          <w:rFonts w:ascii="Times New Roman"/>
          <w:b w:val="false"/>
          <w:i w:val="false"/>
          <w:color w:val="000000"/>
          <w:sz w:val="28"/>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bookmarkEnd w:id="4204"/>
    <w:bookmarkStart w:name="z3060" w:id="4205"/>
    <w:p>
      <w:pPr>
        <w:spacing w:after="0"/>
        <w:ind w:left="0"/>
        <w:jc w:val="both"/>
      </w:pPr>
      <w:r>
        <w:rPr>
          <w:rFonts w:ascii="Times New Roman"/>
          <w:b w:val="false"/>
          <w:i w:val="false"/>
          <w:color w:val="000000"/>
          <w:sz w:val="28"/>
        </w:rPr>
        <w:t>
      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bookmarkEnd w:id="4205"/>
    <w:bookmarkStart w:name="z3061" w:id="4206"/>
    <w:p>
      <w:pPr>
        <w:spacing w:after="0"/>
        <w:ind w:left="0"/>
        <w:jc w:val="both"/>
      </w:pPr>
      <w:r>
        <w:rPr>
          <w:rFonts w:ascii="Times New Roman"/>
          <w:b w:val="false"/>
          <w:i w:val="false"/>
          <w:color w:val="000000"/>
          <w:sz w:val="28"/>
        </w:rPr>
        <w:t>
      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bookmarkEnd w:id="4206"/>
    <w:bookmarkStart w:name="z3062" w:id="4207"/>
    <w:p>
      <w:pPr>
        <w:spacing w:after="0"/>
        <w:ind w:left="0"/>
        <w:jc w:val="both"/>
      </w:pPr>
      <w:r>
        <w:rPr>
          <w:rFonts w:ascii="Times New Roman"/>
          <w:b w:val="false"/>
          <w:i w:val="false"/>
          <w:color w:val="000000"/>
          <w:sz w:val="28"/>
        </w:rPr>
        <w:t>
      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bookmarkEnd w:id="4207"/>
    <w:bookmarkStart w:name="z3063" w:id="4208"/>
    <w:p>
      <w:pPr>
        <w:spacing w:after="0"/>
        <w:ind w:left="0"/>
        <w:jc w:val="both"/>
      </w:pPr>
      <w:r>
        <w:rPr>
          <w:rFonts w:ascii="Times New Roman"/>
          <w:b w:val="false"/>
          <w:i w:val="false"/>
          <w:color w:val="000000"/>
          <w:sz w:val="28"/>
        </w:rPr>
        <w:t>
      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bookmarkEnd w:id="4208"/>
    <w:bookmarkStart w:name="z3064" w:id="4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bookmarkEnd w:id="4209"/>
    <w:bookmarkStart w:name="z3065" w:id="4210"/>
    <w:p>
      <w:pPr>
        <w:spacing w:after="0"/>
        <w:ind w:left="0"/>
        <w:jc w:val="both"/>
      </w:pPr>
      <w:r>
        <w:rPr>
          <w:rFonts w:ascii="Times New Roman"/>
          <w:b w:val="false"/>
          <w:i w:val="false"/>
          <w:color w:val="000000"/>
          <w:sz w:val="28"/>
        </w:rPr>
        <w:t>
      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bookmarkEnd w:id="4210"/>
    <w:bookmarkStart w:name="z3066" w:id="4211"/>
    <w:p>
      <w:pPr>
        <w:spacing w:after="0"/>
        <w:ind w:left="0"/>
        <w:jc w:val="both"/>
      </w:pPr>
      <w:r>
        <w:rPr>
          <w:rFonts w:ascii="Times New Roman"/>
          <w:b w:val="false"/>
          <w:i w:val="false"/>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bookmarkEnd w:id="4211"/>
    <w:bookmarkStart w:name="z3067" w:id="4212"/>
    <w:p>
      <w:pPr>
        <w:spacing w:after="0"/>
        <w:ind w:left="0"/>
        <w:jc w:val="both"/>
      </w:pPr>
      <w:r>
        <w:rPr>
          <w:rFonts w:ascii="Times New Roman"/>
          <w:b w:val="false"/>
          <w:i w:val="false"/>
          <w:color w:val="000000"/>
          <w:sz w:val="28"/>
        </w:rPr>
        <w:t>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поступления.</w:t>
      </w:r>
    </w:p>
    <w:bookmarkEnd w:id="4212"/>
    <w:bookmarkStart w:name="z3068" w:id="4213"/>
    <w:p>
      <w:pPr>
        <w:spacing w:after="0"/>
        <w:ind w:left="0"/>
        <w:jc w:val="both"/>
      </w:pPr>
      <w:r>
        <w:rPr>
          <w:rFonts w:ascii="Times New Roman"/>
          <w:b w:val="false"/>
          <w:i w:val="false"/>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4213"/>
    <w:bookmarkStart w:name="z3069" w:id="4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w:t>
      </w:r>
    </w:p>
    <w:bookmarkEnd w:id="4214"/>
    <w:bookmarkStart w:name="z3070" w:id="4215"/>
    <w:p>
      <w:pPr>
        <w:spacing w:after="0"/>
        <w:ind w:left="0"/>
        <w:jc w:val="both"/>
      </w:pPr>
      <w:r>
        <w:rPr>
          <w:rFonts w:ascii="Times New Roman"/>
          <w:b w:val="false"/>
          <w:i w:val="false"/>
          <w:color w:val="000000"/>
          <w:sz w:val="28"/>
        </w:rPr>
        <w:t>
      1. Председатель или члены Конституционного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bookmarkEnd w:id="4215"/>
    <w:bookmarkStart w:name="z3071" w:id="4216"/>
    <w:p>
      <w:pPr>
        <w:spacing w:after="0"/>
        <w:ind w:left="0"/>
        <w:jc w:val="both"/>
      </w:pPr>
      <w:r>
        <w:rPr>
          <w:rFonts w:ascii="Times New Roman"/>
          <w:b w:val="false"/>
          <w:i w:val="false"/>
          <w:color w:val="000000"/>
          <w:sz w:val="28"/>
        </w:rPr>
        <w:t>
      2. Для получения согласия на привлечение Председателя или членов Конституционного Совета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или члена Конституционного Совета Республики Казахстан в суд, в орган (к должностному лицу), уполномоченные рассматривать дела об административных правонарушениях.</w:t>
      </w:r>
    </w:p>
    <w:bookmarkEnd w:id="4216"/>
    <w:bookmarkStart w:name="z3072" w:id="4217"/>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4217"/>
    <w:bookmarkStart w:name="z3073" w:id="4218"/>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End w:id="421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872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873. Условия и порядок производства по делу об административном правонарушении в отношении судьи</w:t>
      </w:r>
    </w:p>
    <w:bookmarkStart w:name="z3075" w:id="4219"/>
    <w:p>
      <w:pPr>
        <w:spacing w:after="0"/>
        <w:ind w:left="0"/>
        <w:jc w:val="both"/>
      </w:pPr>
      <w:r>
        <w:rPr>
          <w:rFonts w:ascii="Times New Roman"/>
          <w:b w:val="false"/>
          <w:i w:val="false"/>
          <w:color w:val="000000"/>
          <w:sz w:val="28"/>
        </w:rPr>
        <w:t xml:space="preserve">
      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без согласия Сената Парламента Республики Казахстан.</w:t>
      </w:r>
    </w:p>
    <w:bookmarkEnd w:id="4219"/>
    <w:bookmarkStart w:name="z3076" w:id="4220"/>
    <w:p>
      <w:pPr>
        <w:spacing w:after="0"/>
        <w:ind w:left="0"/>
        <w:jc w:val="both"/>
      </w:pPr>
      <w:r>
        <w:rPr>
          <w:rFonts w:ascii="Times New Roman"/>
          <w:b w:val="false"/>
          <w:i w:val="false"/>
          <w:color w:val="000000"/>
          <w:sz w:val="28"/>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bookmarkEnd w:id="4220"/>
    <w:bookmarkStart w:name="z3077" w:id="4221"/>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4221"/>
    <w:bookmarkStart w:name="z3078" w:id="4222"/>
    <w:p>
      <w:pPr>
        <w:spacing w:after="0"/>
        <w:ind w:left="0"/>
        <w:jc w:val="both"/>
      </w:pPr>
      <w:r>
        <w:rPr>
          <w:rFonts w:ascii="Times New Roman"/>
          <w:b w:val="false"/>
          <w:i w:val="false"/>
          <w:color w:val="000000"/>
          <w:sz w:val="28"/>
        </w:rPr>
        <w:t>
      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bookmarkEnd w:id="4222"/>
    <w:bookmarkStart w:name="z3079" w:id="4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874. Условия и порядок производства по делу об административном правонарушении в отношении Генерального Прокурора Республики Казахстан</w:t>
      </w:r>
    </w:p>
    <w:bookmarkEnd w:id="4223"/>
    <w:bookmarkStart w:name="z3080" w:id="4224"/>
    <w:p>
      <w:pPr>
        <w:spacing w:after="0"/>
        <w:ind w:left="0"/>
        <w:jc w:val="both"/>
      </w:pPr>
      <w:r>
        <w:rPr>
          <w:rFonts w:ascii="Times New Roman"/>
          <w:b w:val="false"/>
          <w:i w:val="false"/>
          <w:color w:val="000000"/>
          <w:sz w:val="28"/>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bookmarkEnd w:id="4224"/>
    <w:bookmarkStart w:name="z3081" w:id="4225"/>
    <w:p>
      <w:pPr>
        <w:spacing w:after="0"/>
        <w:ind w:left="0"/>
        <w:jc w:val="both"/>
      </w:pPr>
      <w:r>
        <w:rPr>
          <w:rFonts w:ascii="Times New Roman"/>
          <w:b w:val="false"/>
          <w:i w:val="false"/>
          <w:color w:val="000000"/>
          <w:sz w:val="28"/>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bookmarkEnd w:id="4225"/>
    <w:bookmarkStart w:name="z3082" w:id="4226"/>
    <w:p>
      <w:pPr>
        <w:spacing w:after="0"/>
        <w:ind w:left="0"/>
        <w:jc w:val="both"/>
      </w:pPr>
      <w:r>
        <w:rPr>
          <w:rFonts w:ascii="Times New Roman"/>
          <w:b w:val="false"/>
          <w:i w:val="false"/>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w:t>
      </w:r>
      <w:r>
        <w:rPr>
          <w:rFonts w:ascii="Times New Roman"/>
          <w:b w:val="false"/>
          <w:i w:val="false"/>
          <w:color w:val="000000"/>
          <w:sz w:val="28"/>
        </w:rPr>
        <w:t>статьей 819</w:t>
      </w:r>
      <w:r>
        <w:rPr>
          <w:rFonts w:ascii="Times New Roman"/>
          <w:b w:val="false"/>
          <w:i w:val="false"/>
          <w:color w:val="000000"/>
          <w:sz w:val="28"/>
        </w:rPr>
        <w:t xml:space="preserve"> настоящего Кодекса.</w:t>
      </w:r>
    </w:p>
    <w:bookmarkEnd w:id="4226"/>
    <w:bookmarkStart w:name="z3083" w:id="4227"/>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w:t>
      </w:r>
    </w:p>
    <w:bookmarkEnd w:id="4227"/>
    <w:bookmarkStart w:name="z3084" w:id="4228"/>
    <w:p>
      <w:pPr>
        <w:spacing w:after="0"/>
        <w:ind w:left="0"/>
        <w:jc w:val="both"/>
      </w:pPr>
      <w:r>
        <w:rPr>
          <w:rFonts w:ascii="Times New Roman"/>
          <w:b w:val="false"/>
          <w:i w:val="false"/>
          <w:color w:val="000000"/>
          <w:sz w:val="28"/>
        </w:rPr>
        <w:t>
      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bookmarkEnd w:id="4228"/>
    <w:bookmarkStart w:name="z3085" w:id="4229"/>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w:t>
      </w:r>
    </w:p>
    <w:bookmarkEnd w:id="42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874 с изменениями, внесенными Законом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w:t>
      </w:r>
    </w:p>
    <w:bookmarkStart w:name="z3086" w:id="4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w:t>
      </w:r>
    </w:p>
    <w:bookmarkEnd w:id="4230"/>
    <w:bookmarkStart w:name="z3087" w:id="4231"/>
    <w:p>
      <w:pPr>
        <w:spacing w:after="0"/>
        <w:ind w:left="0"/>
        <w:jc w:val="both"/>
      </w:pPr>
      <w:r>
        <w:rPr>
          <w:rFonts w:ascii="Times New Roman"/>
          <w:b w:val="false"/>
          <w:i w:val="false"/>
          <w:color w:val="000000"/>
          <w:sz w:val="28"/>
        </w:rPr>
        <w:t>
      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bookmarkEnd w:id="4231"/>
    <w:bookmarkStart w:name="z3088" w:id="4232"/>
    <w:p>
      <w:pPr>
        <w:spacing w:after="0"/>
        <w:ind w:left="0"/>
        <w:jc w:val="both"/>
      </w:pPr>
      <w:r>
        <w:rPr>
          <w:rFonts w:ascii="Times New Roman"/>
          <w:b w:val="false"/>
          <w:i w:val="false"/>
          <w:color w:val="000000"/>
          <w:sz w:val="28"/>
        </w:rPr>
        <w:t xml:space="preserve">
      2.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w:t>
      </w:r>
      <w:r>
        <w:rPr>
          <w:rFonts w:ascii="Times New Roman"/>
          <w:b w:val="false"/>
          <w:i w:val="false"/>
          <w:color w:val="000000"/>
          <w:sz w:val="28"/>
        </w:rPr>
        <w:t>статьи 870</w:t>
      </w:r>
      <w:r>
        <w:rPr>
          <w:rFonts w:ascii="Times New Roman"/>
          <w:b w:val="false"/>
          <w:i w:val="false"/>
          <w:color w:val="000000"/>
          <w:sz w:val="28"/>
        </w:rPr>
        <w:t xml:space="preserve"> настоящего Кодекса, если в даче согласия на привод государственными органами, указанными в пункте 4 </w:t>
      </w:r>
      <w:r>
        <w:rPr>
          <w:rFonts w:ascii="Times New Roman"/>
          <w:b w:val="false"/>
          <w:i w:val="false"/>
          <w:color w:val="000000"/>
          <w:sz w:val="28"/>
        </w:rPr>
        <w:t>статьи 52</w:t>
      </w:r>
      <w:r>
        <w:rPr>
          <w:rFonts w:ascii="Times New Roman"/>
          <w:b w:val="false"/>
          <w:i w:val="false"/>
          <w:color w:val="000000"/>
          <w:sz w:val="28"/>
        </w:rPr>
        <w:t xml:space="preserve">, пункте 5 </w:t>
      </w:r>
      <w:r>
        <w:rPr>
          <w:rFonts w:ascii="Times New Roman"/>
          <w:b w:val="false"/>
          <w:i w:val="false"/>
          <w:color w:val="000000"/>
          <w:sz w:val="28"/>
        </w:rPr>
        <w:t>статьи 71</w:t>
      </w:r>
      <w:r>
        <w:rPr>
          <w:rFonts w:ascii="Times New Roman"/>
          <w:b w:val="false"/>
          <w:i w:val="false"/>
          <w:color w:val="000000"/>
          <w:sz w:val="28"/>
        </w:rPr>
        <w:t xml:space="preserve">, пункте 2 </w:t>
      </w:r>
      <w:r>
        <w:rPr>
          <w:rFonts w:ascii="Times New Roman"/>
          <w:b w:val="false"/>
          <w:i w:val="false"/>
          <w:color w:val="000000"/>
          <w:sz w:val="28"/>
        </w:rPr>
        <w:t>статьи 79</w:t>
      </w:r>
      <w:r>
        <w:rPr>
          <w:rFonts w:ascii="Times New Roman"/>
          <w:b w:val="false"/>
          <w:i w:val="false"/>
          <w:color w:val="000000"/>
          <w:sz w:val="28"/>
        </w:rPr>
        <w:t xml:space="preserve">, пункте 3 </w:t>
      </w:r>
      <w:r>
        <w:rPr>
          <w:rFonts w:ascii="Times New Roman"/>
          <w:b w:val="false"/>
          <w:i w:val="false"/>
          <w:color w:val="000000"/>
          <w:sz w:val="28"/>
        </w:rPr>
        <w:t>статьи 83</w:t>
      </w:r>
      <w:r>
        <w:rPr>
          <w:rFonts w:ascii="Times New Roman"/>
          <w:b w:val="false"/>
          <w:i w:val="false"/>
          <w:color w:val="000000"/>
          <w:sz w:val="28"/>
        </w:rPr>
        <w:t xml:space="preserve"> Конституции Республики Казахстан, до рассмотрения дела судьей было отказано или такое согласие не испрашивалось.</w:t>
      </w:r>
    </w:p>
    <w:bookmarkEnd w:id="4232"/>
    <w:bookmarkStart w:name="z3089" w:id="4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876. Лица, обладающие дипломатическим иммунитетом от административной ответственности</w:t>
      </w:r>
    </w:p>
    <w:bookmarkEnd w:id="4233"/>
    <w:bookmarkStart w:name="z3090" w:id="4234"/>
    <w:p>
      <w:pPr>
        <w:spacing w:after="0"/>
        <w:ind w:left="0"/>
        <w:jc w:val="both"/>
      </w:pPr>
      <w:r>
        <w:rPr>
          <w:rFonts w:ascii="Times New Roman"/>
          <w:b w:val="false"/>
          <w:i w:val="false"/>
          <w:color w:val="000000"/>
          <w:sz w:val="28"/>
        </w:rPr>
        <w:t>
      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4234"/>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091" w:id="4235"/>
    <w:p>
      <w:pPr>
        <w:spacing w:after="0"/>
        <w:ind w:left="0"/>
        <w:jc w:val="both"/>
      </w:pPr>
      <w:r>
        <w:rPr>
          <w:rFonts w:ascii="Times New Roman"/>
          <w:b w:val="false"/>
          <w:i w:val="false"/>
          <w:color w:val="000000"/>
          <w:sz w:val="28"/>
        </w:rPr>
        <w:t>
      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bookmarkEnd w:id="4235"/>
    <w:bookmarkStart w:name="z3092" w:id="4236"/>
    <w:p>
      <w:pPr>
        <w:spacing w:after="0"/>
        <w:ind w:left="0"/>
        <w:jc w:val="both"/>
      </w:pPr>
      <w:r>
        <w:rPr>
          <w:rFonts w:ascii="Times New Roman"/>
          <w:b w:val="false"/>
          <w:i w:val="false"/>
          <w:color w:val="000000"/>
          <w:sz w:val="28"/>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4236"/>
    <w:bookmarkStart w:name="z3093" w:id="42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877. Досмотр, административное задержание и привод лиц, пользующихся дипломатическим иммунитетом</w:t>
      </w:r>
    </w:p>
    <w:bookmarkEnd w:id="4237"/>
    <w:bookmarkStart w:name="z3094" w:id="4238"/>
    <w:p>
      <w:pPr>
        <w:spacing w:after="0"/>
        <w:ind w:left="0"/>
        <w:jc w:val="both"/>
      </w:pPr>
      <w:r>
        <w:rPr>
          <w:rFonts w:ascii="Times New Roman"/>
          <w:b w:val="false"/>
          <w:i w:val="false"/>
          <w:color w:val="000000"/>
          <w:sz w:val="28"/>
        </w:rPr>
        <w:t xml:space="preserve">
      1. Лица, перечисленные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bookmarkEnd w:id="4238"/>
    <w:bookmarkStart w:name="z3095" w:id="4239"/>
    <w:p>
      <w:pPr>
        <w:spacing w:after="0"/>
        <w:ind w:left="0"/>
        <w:jc w:val="both"/>
      </w:pPr>
      <w:r>
        <w:rPr>
          <w:rFonts w:ascii="Times New Roman"/>
          <w:b w:val="false"/>
          <w:i w:val="false"/>
          <w:color w:val="000000"/>
          <w:sz w:val="28"/>
        </w:rPr>
        <w:t xml:space="preserve">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производство по делу осуществляется в общем порядке.</w:t>
      </w:r>
    </w:p>
    <w:bookmarkEnd w:id="4239"/>
    <w:bookmarkStart w:name="z3096" w:id="4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878. Дипломатический иммунитет от дачи показаний</w:t>
      </w:r>
    </w:p>
    <w:bookmarkEnd w:id="4240"/>
    <w:bookmarkStart w:name="z3097" w:id="4241"/>
    <w:p>
      <w:pPr>
        <w:spacing w:after="0"/>
        <w:ind w:left="0"/>
        <w:jc w:val="both"/>
      </w:pPr>
      <w:r>
        <w:rPr>
          <w:rFonts w:ascii="Times New Roman"/>
          <w:b w:val="false"/>
          <w:i w:val="false"/>
          <w:color w:val="000000"/>
          <w:sz w:val="28"/>
        </w:rPr>
        <w:t xml:space="preserve">
      1. Лица, перечисленные в подпунктах 1), 3) – 6)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bookmarkEnd w:id="4241"/>
    <w:bookmarkStart w:name="z3098" w:id="4242"/>
    <w:p>
      <w:pPr>
        <w:spacing w:after="0"/>
        <w:ind w:left="0"/>
        <w:jc w:val="both"/>
      </w:pPr>
      <w:r>
        <w:rPr>
          <w:rFonts w:ascii="Times New Roman"/>
          <w:b w:val="false"/>
          <w:i w:val="false"/>
          <w:color w:val="000000"/>
          <w:sz w:val="28"/>
        </w:rPr>
        <w:t>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bookmarkEnd w:id="4242"/>
    <w:bookmarkStart w:name="z3099" w:id="4243"/>
    <w:p>
      <w:pPr>
        <w:spacing w:after="0"/>
        <w:ind w:left="0"/>
        <w:jc w:val="both"/>
      </w:pPr>
      <w:r>
        <w:rPr>
          <w:rFonts w:ascii="Times New Roman"/>
          <w:b w:val="false"/>
          <w:i w:val="false"/>
          <w:color w:val="000000"/>
          <w:sz w:val="28"/>
        </w:rPr>
        <w:t xml:space="preserve">
      3. Лица, указанные в подпункте 2)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bookmarkEnd w:id="4243"/>
    <w:bookmarkStart w:name="z3100" w:id="4244"/>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bookmarkEnd w:id="4244"/>
    <w:bookmarkStart w:name="z3101" w:id="42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879. Дипломатический иммунитет помещений и документов</w:t>
      </w:r>
    </w:p>
    <w:bookmarkEnd w:id="4245"/>
    <w:bookmarkStart w:name="z3102" w:id="4246"/>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bookmarkEnd w:id="4246"/>
    <w:bookmarkStart w:name="z3103" w:id="4247"/>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4247"/>
    <w:bookmarkStart w:name="z3104" w:id="4248"/>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bookmarkEnd w:id="4248"/>
    <w:bookmarkStart w:name="z3105" w:id="4249"/>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bookmarkEnd w:id="4249"/>
    <w:bookmarkStart w:name="z3106" w:id="4250"/>
    <w:p>
      <w:pPr>
        <w:spacing w:after="0"/>
        <w:ind w:left="0"/>
        <w:jc w:val="both"/>
      </w:pPr>
      <w:r>
        <w:rPr>
          <w:rFonts w:ascii="Times New Roman"/>
          <w:b w:val="false"/>
          <w:i w:val="false"/>
          <w:color w:val="000000"/>
          <w:sz w:val="28"/>
        </w:rPr>
        <w:t>
      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4250"/>
    <w:bookmarkStart w:name="z3107" w:id="4251"/>
    <w:p>
      <w:pPr>
        <w:spacing w:after="0"/>
        <w:ind w:left="0"/>
        <w:jc w:val="both"/>
      </w:pPr>
      <w:r>
        <w:rPr>
          <w:rFonts w:ascii="Times New Roman"/>
          <w:b w:val="false"/>
          <w:i w:val="false"/>
          <w:color w:val="000000"/>
          <w:sz w:val="28"/>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bookmarkEnd w:id="4251"/>
    <w:bookmarkStart w:name="z3108" w:id="42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50. ВЗАИМОДЕЙСТВИЕ ОРГАНОВ, ОСУЩЕСТВЛЯЮЩИХ ПРОИЗВОДСТВО</w:t>
      </w:r>
      <w:r>
        <w:br/>
      </w:r>
      <w:r>
        <w:rPr>
          <w:rFonts w:ascii="Times New Roman"/>
          <w:b/>
          <w:i w:val="false"/>
          <w:color w:val="000000"/>
          <w:sz w:val="28"/>
        </w:rPr>
        <w:t>ПО ДЕЛАМ ОБ АДМИНИСТРАТИВНЫХ ПРАВОНАРУШЕНИЯХ, С КОМПЕТЕНТНЫМИ</w:t>
      </w:r>
      <w:r>
        <w:br/>
      </w:r>
      <w:r>
        <w:rPr>
          <w:rFonts w:ascii="Times New Roman"/>
          <w:b/>
          <w:i w:val="false"/>
          <w:color w:val="000000"/>
          <w:sz w:val="28"/>
        </w:rPr>
        <w:t>УЧРЕЖДЕНИЯМИ И ДОЛЖНОСТНЫМИ ЛИЦАМИ ИНОСТРАННЫХ ГОСУДАРСТВ</w:t>
      </w:r>
      <w:r>
        <w:br/>
      </w:r>
      <w:r>
        <w:rPr>
          <w:rFonts w:ascii="Times New Roman"/>
          <w:b/>
          <w:i w:val="false"/>
          <w:color w:val="000000"/>
          <w:sz w:val="28"/>
        </w:rPr>
        <w:t>ПО ДЕЛАМ ОБ АДМИНИСТРАТИВНЫХ ПРАВОНАРУШЕНИЯХ</w:t>
      </w:r>
    </w:p>
    <w:bookmarkEnd w:id="4252"/>
    <w:bookmarkStart w:name="z3109" w:id="4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880. Общие условия оказания правовой помощи по делам об административных правонарушениях</w:t>
      </w:r>
    </w:p>
    <w:bookmarkEnd w:id="4253"/>
    <w:bookmarkStart w:name="z3110" w:id="4254"/>
    <w:p>
      <w:pPr>
        <w:spacing w:after="0"/>
        <w:ind w:left="0"/>
        <w:jc w:val="both"/>
      </w:pPr>
      <w:r>
        <w:rPr>
          <w:rFonts w:ascii="Times New Roman"/>
          <w:b w:val="false"/>
          <w:i w:val="false"/>
          <w:color w:val="000000"/>
          <w:sz w:val="28"/>
        </w:rPr>
        <w:t>
      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bookmarkEnd w:id="4254"/>
    <w:bookmarkStart w:name="z3111" w:id="4255"/>
    <w:p>
      <w:pPr>
        <w:spacing w:after="0"/>
        <w:ind w:left="0"/>
        <w:jc w:val="both"/>
      </w:pPr>
      <w:r>
        <w:rPr>
          <w:rFonts w:ascii="Times New Roman"/>
          <w:b w:val="false"/>
          <w:i w:val="false"/>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4255"/>
    <w:bookmarkStart w:name="z3112" w:id="4256"/>
    <w:p>
      <w:pPr>
        <w:spacing w:after="0"/>
        <w:ind w:left="0"/>
        <w:jc w:val="both"/>
      </w:pPr>
      <w:r>
        <w:rPr>
          <w:rFonts w:ascii="Times New Roman"/>
          <w:b w:val="false"/>
          <w:i w:val="false"/>
          <w:color w:val="000000"/>
          <w:sz w:val="28"/>
        </w:rPr>
        <w:t>
      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bookmarkEnd w:id="4256"/>
    <w:bookmarkStart w:name="z3113" w:id="42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881. Направление запросов о предоставлении информации и </w:t>
      </w:r>
      <w:r>
        <w:rPr>
          <w:rFonts w:ascii="Times New Roman"/>
          <w:b/>
          <w:i w:val="false"/>
          <w:color w:val="000000"/>
          <w:sz w:val="28"/>
        </w:rPr>
        <w:t>документов</w:t>
      </w:r>
      <w:r>
        <w:rPr>
          <w:rFonts w:ascii="Times New Roman"/>
          <w:b/>
          <w:i w:val="false"/>
          <w:color w:val="000000"/>
          <w:sz w:val="28"/>
        </w:rPr>
        <w:t xml:space="preserve"> и поручений о проведении отдельных процессуальных действий</w:t>
      </w:r>
    </w:p>
    <w:bookmarkEnd w:id="4257"/>
    <w:bookmarkStart w:name="z3114" w:id="4258"/>
    <w:p>
      <w:pPr>
        <w:spacing w:after="0"/>
        <w:ind w:left="0"/>
        <w:jc w:val="both"/>
      </w:pPr>
      <w:r>
        <w:rPr>
          <w:rFonts w:ascii="Times New Roman"/>
          <w:b w:val="false"/>
          <w:i w:val="false"/>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bookmarkEnd w:id="4258"/>
    <w:bookmarkStart w:name="z3115" w:id="4259"/>
    <w:p>
      <w:pPr>
        <w:spacing w:after="0"/>
        <w:ind w:left="0"/>
        <w:jc w:val="both"/>
      </w:pPr>
      <w:r>
        <w:rPr>
          <w:rFonts w:ascii="Times New Roman"/>
          <w:b w:val="false"/>
          <w:i w:val="false"/>
          <w:color w:val="000000"/>
          <w:sz w:val="28"/>
        </w:rPr>
        <w:t>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bookmarkEnd w:id="4259"/>
    <w:bookmarkStart w:name="z3116" w:id="4260"/>
    <w:p>
      <w:pPr>
        <w:spacing w:after="0"/>
        <w:ind w:left="0"/>
        <w:jc w:val="both"/>
      </w:pPr>
      <w:r>
        <w:rPr>
          <w:rFonts w:ascii="Times New Roman"/>
          <w:b w:val="false"/>
          <w:i w:val="false"/>
          <w:color w:val="000000"/>
          <w:sz w:val="28"/>
        </w:rPr>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4260"/>
    <w:p>
      <w:pPr>
        <w:spacing w:after="0"/>
        <w:ind w:left="0"/>
        <w:jc w:val="both"/>
      </w:pPr>
      <w:r>
        <w:rPr>
          <w:rFonts w:ascii="Times New Roman"/>
          <w:b w:val="false"/>
          <w:i w:val="false"/>
          <w:color w:val="000000"/>
          <w:sz w:val="28"/>
        </w:rPr>
        <w:t>
      1) наименование запрашиваемого органа соответствующей Стороны;</w:t>
      </w:r>
    </w:p>
    <w:p>
      <w:pPr>
        <w:spacing w:after="0"/>
        <w:ind w:left="0"/>
        <w:jc w:val="both"/>
      </w:pPr>
      <w:r>
        <w:rPr>
          <w:rFonts w:ascii="Times New Roman"/>
          <w:b w:val="false"/>
          <w:i w:val="false"/>
          <w:color w:val="000000"/>
          <w:sz w:val="28"/>
        </w:rPr>
        <w:t>
      2) наименование запрашивающего органа соответствующей Стороны;</w:t>
      </w:r>
    </w:p>
    <w:p>
      <w:pPr>
        <w:spacing w:after="0"/>
        <w:ind w:left="0"/>
        <w:jc w:val="both"/>
      </w:pPr>
      <w:r>
        <w:rPr>
          <w:rFonts w:ascii="Times New Roman"/>
          <w:b w:val="false"/>
          <w:i w:val="false"/>
          <w:color w:val="000000"/>
          <w:sz w:val="28"/>
        </w:rPr>
        <w:t>
      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pPr>
        <w:spacing w:after="0"/>
        <w:ind w:left="0"/>
        <w:jc w:val="both"/>
      </w:pPr>
      <w:r>
        <w:rPr>
          <w:rFonts w:ascii="Times New Roman"/>
          <w:b w:val="false"/>
          <w:i w:val="false"/>
          <w:color w:val="000000"/>
          <w:sz w:val="28"/>
        </w:rPr>
        <w:t>
      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pPr>
        <w:spacing w:after="0"/>
        <w:ind w:left="0"/>
        <w:jc w:val="both"/>
      </w:pPr>
      <w:r>
        <w:rPr>
          <w:rFonts w:ascii="Times New Roman"/>
          <w:b w:val="false"/>
          <w:i w:val="false"/>
          <w:color w:val="000000"/>
          <w:sz w:val="28"/>
        </w:rPr>
        <w:t>
      5) в поручении о вручении документа должны быть также указаны точный адрес получателя и наименование вручаемого документа;</w:t>
      </w:r>
    </w:p>
    <w:p>
      <w:pPr>
        <w:spacing w:after="0"/>
        <w:ind w:left="0"/>
        <w:jc w:val="both"/>
      </w:pPr>
      <w:r>
        <w:rPr>
          <w:rFonts w:ascii="Times New Roman"/>
          <w:b w:val="false"/>
          <w:i w:val="false"/>
          <w:color w:val="000000"/>
          <w:sz w:val="28"/>
        </w:rPr>
        <w:t>
      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bookmarkStart w:name="z3117" w:id="4261"/>
    <w:p>
      <w:pPr>
        <w:spacing w:after="0"/>
        <w:ind w:left="0"/>
        <w:jc w:val="both"/>
      </w:pPr>
      <w:r>
        <w:rPr>
          <w:rFonts w:ascii="Times New Roman"/>
          <w:b w:val="false"/>
          <w:i w:val="false"/>
          <w:color w:val="000000"/>
          <w:sz w:val="28"/>
        </w:rPr>
        <w:t>
      4. Запрос о предоставлении информации и документов, поручение о проведении отдельных процессуальных действий могут также содержать:</w:t>
      </w:r>
    </w:p>
    <w:bookmarkEnd w:id="4261"/>
    <w:p>
      <w:pPr>
        <w:spacing w:after="0"/>
        <w:ind w:left="0"/>
        <w:jc w:val="both"/>
      </w:pPr>
      <w:r>
        <w:rPr>
          <w:rFonts w:ascii="Times New Roman"/>
          <w:b w:val="false"/>
          <w:i w:val="false"/>
          <w:color w:val="000000"/>
          <w:sz w:val="28"/>
        </w:rPr>
        <w:t>
      1) указание срока исполнения требуемых мероприятий;</w:t>
      </w:r>
    </w:p>
    <w:p>
      <w:pPr>
        <w:spacing w:after="0"/>
        <w:ind w:left="0"/>
        <w:jc w:val="both"/>
      </w:pPr>
      <w:r>
        <w:rPr>
          <w:rFonts w:ascii="Times New Roman"/>
          <w:b w:val="false"/>
          <w:i w:val="false"/>
          <w:color w:val="000000"/>
          <w:sz w:val="28"/>
        </w:rPr>
        <w:t>
      2) ходатайство о проведении указанных в запросе мероприятий в определенном порядке;</w:t>
      </w:r>
    </w:p>
    <w:p>
      <w:pPr>
        <w:spacing w:after="0"/>
        <w:ind w:left="0"/>
        <w:jc w:val="both"/>
      </w:pPr>
      <w:r>
        <w:rPr>
          <w:rFonts w:ascii="Times New Roman"/>
          <w:b w:val="false"/>
          <w:i w:val="false"/>
          <w:color w:val="000000"/>
          <w:sz w:val="28"/>
        </w:rPr>
        <w:t>
      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pPr>
        <w:spacing w:after="0"/>
        <w:ind w:left="0"/>
        <w:jc w:val="both"/>
      </w:pPr>
      <w:r>
        <w:rPr>
          <w:rFonts w:ascii="Times New Roman"/>
          <w:b w:val="false"/>
          <w:i w:val="false"/>
          <w:color w:val="000000"/>
          <w:sz w:val="28"/>
        </w:rPr>
        <w:t>
      4) иные ходатайства, связанные с выполнением запроса, поручения.</w:t>
      </w:r>
    </w:p>
    <w:bookmarkStart w:name="z3118" w:id="4262"/>
    <w:p>
      <w:pPr>
        <w:spacing w:after="0"/>
        <w:ind w:left="0"/>
        <w:jc w:val="both"/>
      </w:pPr>
      <w:r>
        <w:rPr>
          <w:rFonts w:ascii="Times New Roman"/>
          <w:b w:val="false"/>
          <w:i w:val="false"/>
          <w:color w:val="000000"/>
          <w:sz w:val="28"/>
        </w:rPr>
        <w:t>
      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bookmarkEnd w:id="4262"/>
    <w:bookmarkStart w:name="z3119" w:id="4263"/>
    <w:p>
      <w:pPr>
        <w:spacing w:after="0"/>
        <w:ind w:left="0"/>
        <w:jc w:val="both"/>
      </w:pPr>
      <w:r>
        <w:rPr>
          <w:rFonts w:ascii="Times New Roman"/>
          <w:b w:val="false"/>
          <w:i w:val="false"/>
          <w:color w:val="000000"/>
          <w:sz w:val="28"/>
        </w:rPr>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bookmarkEnd w:id="4263"/>
    <w:bookmarkStart w:name="z3120" w:id="4264"/>
    <w:p>
      <w:pPr>
        <w:spacing w:after="0"/>
        <w:ind w:left="0"/>
        <w:jc w:val="both"/>
      </w:pPr>
      <w:r>
        <w:rPr>
          <w:rFonts w:ascii="Times New Roman"/>
          <w:b w:val="false"/>
          <w:i w:val="false"/>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bookmarkEnd w:id="4264"/>
    <w:bookmarkStart w:name="z3121" w:id="42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882. Порядок исполнения запросов о предоставлении информации и </w:t>
      </w:r>
      <w:r>
        <w:rPr>
          <w:rFonts w:ascii="Times New Roman"/>
          <w:b/>
          <w:i w:val="false"/>
          <w:color w:val="000000"/>
          <w:sz w:val="28"/>
        </w:rPr>
        <w:t>документов</w:t>
      </w:r>
      <w:r>
        <w:rPr>
          <w:rFonts w:ascii="Times New Roman"/>
          <w:b/>
          <w:i w:val="false"/>
          <w:color w:val="000000"/>
          <w:sz w:val="28"/>
        </w:rPr>
        <w:t xml:space="preserve"> и поручений о проведении отдельных процессуальных действий</w:t>
      </w:r>
    </w:p>
    <w:bookmarkEnd w:id="4265"/>
    <w:bookmarkStart w:name="z3122" w:id="4266"/>
    <w:p>
      <w:pPr>
        <w:spacing w:after="0"/>
        <w:ind w:left="0"/>
        <w:jc w:val="both"/>
      </w:pPr>
      <w:r>
        <w:rPr>
          <w:rFonts w:ascii="Times New Roman"/>
          <w:b w:val="false"/>
          <w:i w:val="false"/>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bookmarkEnd w:id="4266"/>
    <w:bookmarkStart w:name="z3123" w:id="4267"/>
    <w:p>
      <w:pPr>
        <w:spacing w:after="0"/>
        <w:ind w:left="0"/>
        <w:jc w:val="both"/>
      </w:pPr>
      <w:r>
        <w:rPr>
          <w:rFonts w:ascii="Times New Roman"/>
          <w:b w:val="false"/>
          <w:i w:val="false"/>
          <w:color w:val="000000"/>
          <w:sz w:val="28"/>
        </w:rPr>
        <w:t>
      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bookmarkEnd w:id="4267"/>
    <w:bookmarkStart w:name="z3124" w:id="4268"/>
    <w:p>
      <w:pPr>
        <w:spacing w:after="0"/>
        <w:ind w:left="0"/>
        <w:jc w:val="both"/>
      </w:pPr>
      <w:r>
        <w:rPr>
          <w:rFonts w:ascii="Times New Roman"/>
          <w:b w:val="false"/>
          <w:i w:val="false"/>
          <w:color w:val="000000"/>
          <w:sz w:val="28"/>
        </w:rPr>
        <w:t>
      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bookmarkEnd w:id="4268"/>
    <w:bookmarkStart w:name="z3125" w:id="4269"/>
    <w:p>
      <w:pPr>
        <w:spacing w:after="0"/>
        <w:ind w:left="0"/>
        <w:jc w:val="both"/>
      </w:pPr>
      <w:r>
        <w:rPr>
          <w:rFonts w:ascii="Times New Roman"/>
          <w:b w:val="false"/>
          <w:i w:val="false"/>
          <w:color w:val="000000"/>
          <w:sz w:val="28"/>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bookmarkEnd w:id="4269"/>
    <w:bookmarkStart w:name="z3126" w:id="4270"/>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ИСПОЛНЕНИЕ ПОСТАНОВЛЕНИЙ О НАЛОЖЕНИИ</w:t>
      </w:r>
      <w:r>
        <w:br/>
      </w:r>
      <w:r>
        <w:rPr>
          <w:rFonts w:ascii="Times New Roman"/>
          <w:b/>
          <w:i w:val="false"/>
          <w:color w:val="000000"/>
          <w:sz w:val="28"/>
        </w:rPr>
        <w:t>АДМИНИСТРАТИВНЫХ ВЗЫСКАНИЙ</w:t>
      </w:r>
      <w:r>
        <w:br/>
      </w:r>
      <w:r>
        <w:rPr>
          <w:rFonts w:ascii="Times New Roman"/>
          <w:b/>
          <w:i w:val="false"/>
          <w:color w:val="000000"/>
          <w:sz w:val="28"/>
        </w:rPr>
        <w:t>Глава 51. ОСНОВНЫЕ ПОЛОЖЕНИЯ</w:t>
      </w:r>
    </w:p>
    <w:bookmarkEnd w:id="4270"/>
    <w:bookmarkStart w:name="z3128" w:id="4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883. Вступление постановления по делу об административном правонарушении, предписания о необходимости уплаты штрафа в законную силу</w:t>
      </w:r>
    </w:p>
    <w:bookmarkEnd w:id="4271"/>
    <w:p>
      <w:pPr>
        <w:spacing w:after="0"/>
        <w:ind w:left="0"/>
        <w:jc w:val="both"/>
      </w:pPr>
      <w:r>
        <w:rPr>
          <w:rFonts w:ascii="Times New Roman"/>
          <w:b w:val="false"/>
          <w:i w:val="false"/>
          <w:color w:val="000000"/>
          <w:sz w:val="28"/>
        </w:rPr>
        <w:t>
      Постановление по делу об административном правонарушении, предписание о необходимости уплаты штрафа вступают в законную силу:</w:t>
      </w:r>
    </w:p>
    <w:p>
      <w:pPr>
        <w:spacing w:after="0"/>
        <w:ind w:left="0"/>
        <w:jc w:val="both"/>
      </w:pPr>
      <w:r>
        <w:rPr>
          <w:rFonts w:ascii="Times New Roman"/>
          <w:b w:val="false"/>
          <w:i w:val="false"/>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pPr>
        <w:spacing w:after="0"/>
        <w:ind w:left="0"/>
        <w:jc w:val="both"/>
      </w:pPr>
      <w:r>
        <w:rPr>
          <w:rFonts w:ascii="Times New Roman"/>
          <w:b w:val="false"/>
          <w:i w:val="false"/>
          <w:color w:val="000000"/>
          <w:sz w:val="28"/>
        </w:rPr>
        <w:t xml:space="preserve">
      2) немедленно после вынесения постановления по жалобе, протесту, а также постановления в случае, предусмотренном </w:t>
      </w:r>
      <w:r>
        <w:rPr>
          <w:rFonts w:ascii="Times New Roman"/>
          <w:b w:val="false"/>
          <w:i w:val="false"/>
          <w:color w:val="000000"/>
          <w:sz w:val="28"/>
        </w:rPr>
        <w:t>статьей 839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немедленно в случае, предусмотренном абзацем первым части второй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Start w:name="z4433" w:id="4272"/>
    <w:p>
      <w:pPr>
        <w:spacing w:after="0"/>
        <w:ind w:left="0"/>
        <w:jc w:val="both"/>
      </w:pPr>
      <w:r>
        <w:rPr>
          <w:rFonts w:ascii="Times New Roman"/>
          <w:b w:val="false"/>
          <w:i w:val="false"/>
          <w:color w:val="000000"/>
          <w:sz w:val="28"/>
        </w:rPr>
        <w:t xml:space="preserve">
      3-1) немедленно по письменному ходатайству лица, в отношении которого ведется производство по делу, и потерпевшего, предусмотренных </w:t>
      </w:r>
      <w:r>
        <w:rPr>
          <w:rFonts w:ascii="Times New Roman"/>
          <w:b w:val="false"/>
          <w:i w:val="false"/>
          <w:color w:val="000000"/>
          <w:sz w:val="28"/>
        </w:rPr>
        <w:t>статьями 744</w:t>
      </w:r>
      <w:r>
        <w:rPr>
          <w:rFonts w:ascii="Times New Roman"/>
          <w:b w:val="false"/>
          <w:i w:val="false"/>
          <w:color w:val="000000"/>
          <w:sz w:val="28"/>
        </w:rPr>
        <w:t xml:space="preserve"> и </w:t>
      </w:r>
      <w:r>
        <w:rPr>
          <w:rFonts w:ascii="Times New Roman"/>
          <w:b w:val="false"/>
          <w:i w:val="false"/>
          <w:color w:val="000000"/>
          <w:sz w:val="28"/>
        </w:rPr>
        <w:t>745</w:t>
      </w:r>
      <w:r>
        <w:rPr>
          <w:rFonts w:ascii="Times New Roman"/>
          <w:b w:val="false"/>
          <w:i w:val="false"/>
          <w:color w:val="000000"/>
          <w:sz w:val="28"/>
        </w:rPr>
        <w:t xml:space="preserve"> настоящего Кодекса;</w:t>
      </w:r>
    </w:p>
    <w:bookmarkEnd w:id="4272"/>
    <w:p>
      <w:pPr>
        <w:spacing w:after="0"/>
        <w:ind w:left="0"/>
        <w:jc w:val="both"/>
      </w:pPr>
      <w:r>
        <w:rPr>
          <w:rFonts w:ascii="Times New Roman"/>
          <w:b w:val="false"/>
          <w:i w:val="false"/>
          <w:color w:val="000000"/>
          <w:sz w:val="28"/>
        </w:rPr>
        <w:t>
      4) после оглашения постановления о выдворении иностранца или лица без гражданства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29" w:id="42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884. Обязательность постановления о наложении административного взыскания, предписания о необходимости уплаты штрафа</w:t>
      </w:r>
    </w:p>
    <w:bookmarkEnd w:id="42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884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0" w:id="4274"/>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bookmarkEnd w:id="4274"/>
    <w:bookmarkStart w:name="z3131" w:id="4275"/>
    <w:p>
      <w:pPr>
        <w:spacing w:after="0"/>
        <w:ind w:left="0"/>
        <w:jc w:val="both"/>
      </w:pPr>
      <w:r>
        <w:rPr>
          <w:rFonts w:ascii="Times New Roman"/>
          <w:b w:val="false"/>
          <w:i w:val="false"/>
          <w:color w:val="000000"/>
          <w:sz w:val="28"/>
        </w:rPr>
        <w:t>
      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bookmarkEnd w:id="4275"/>
    <w:bookmarkStart w:name="z3132" w:id="4276"/>
    <w:p>
      <w:pPr>
        <w:spacing w:after="0"/>
        <w:ind w:left="0"/>
        <w:jc w:val="both"/>
      </w:pPr>
      <w:r>
        <w:rPr>
          <w:rFonts w:ascii="Times New Roman"/>
          <w:b w:val="false"/>
          <w:i w:val="false"/>
          <w:color w:val="000000"/>
          <w:sz w:val="28"/>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42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3" w:id="4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885. Обращение постановления о наложении административного взыскания, предписания о необходимости уплаты штрафа к исполнению</w:t>
      </w:r>
    </w:p>
    <w:bookmarkEnd w:id="4277"/>
    <w:p>
      <w:pPr>
        <w:spacing w:after="0"/>
        <w:ind w:left="0"/>
        <w:jc w:val="both"/>
      </w:pPr>
      <w:r>
        <w:rPr>
          <w:rFonts w:ascii="Times New Roman"/>
          <w:b w:val="false"/>
          <w:i w:val="false"/>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4" w:id="4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886. Приведение в исполнение постановления о наложении административного взыскания, предписания о необходимости уплаты штрафа</w:t>
      </w:r>
    </w:p>
    <w:bookmarkEnd w:id="42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886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5" w:id="4279"/>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bookmarkEnd w:id="4279"/>
    <w:bookmarkStart w:name="z3136" w:id="4280"/>
    <w:p>
      <w:pPr>
        <w:spacing w:after="0"/>
        <w:ind w:left="0"/>
        <w:jc w:val="both"/>
      </w:pPr>
      <w:r>
        <w:rPr>
          <w:rFonts w:ascii="Times New Roman"/>
          <w:b w:val="false"/>
          <w:i w:val="false"/>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bookmarkEnd w:id="4280"/>
    <w:bookmarkStart w:name="z3137" w:id="4281"/>
    <w:p>
      <w:pPr>
        <w:spacing w:after="0"/>
        <w:ind w:left="0"/>
        <w:jc w:val="both"/>
      </w:pPr>
      <w:r>
        <w:rPr>
          <w:rFonts w:ascii="Times New Roman"/>
          <w:b w:val="false"/>
          <w:i w:val="false"/>
          <w:color w:val="000000"/>
          <w:sz w:val="28"/>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bookmarkEnd w:id="42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8" w:id="42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bookmarkEnd w:id="42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887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9" w:id="4283"/>
    <w:p>
      <w:pPr>
        <w:spacing w:after="0"/>
        <w:ind w:left="0"/>
        <w:jc w:val="both"/>
      </w:pPr>
      <w:r>
        <w:rPr>
          <w:rFonts w:ascii="Times New Roman"/>
          <w:b w:val="false"/>
          <w:i w:val="false"/>
          <w:color w:val="000000"/>
          <w:sz w:val="28"/>
        </w:rPr>
        <w:t>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bookmarkEnd w:id="4283"/>
    <w:bookmarkStart w:name="z3140" w:id="4284"/>
    <w:p>
      <w:pPr>
        <w:spacing w:after="0"/>
        <w:ind w:left="0"/>
        <w:jc w:val="both"/>
      </w:pPr>
      <w:r>
        <w:rPr>
          <w:rFonts w:ascii="Times New Roman"/>
          <w:b w:val="false"/>
          <w:i w:val="false"/>
          <w:color w:val="000000"/>
          <w:sz w:val="28"/>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bookmarkEnd w:id="4284"/>
    <w:bookmarkStart w:name="z3141" w:id="4285"/>
    <w:p>
      <w:pPr>
        <w:spacing w:after="0"/>
        <w:ind w:left="0"/>
        <w:jc w:val="both"/>
      </w:pPr>
      <w:r>
        <w:rPr>
          <w:rFonts w:ascii="Times New Roman"/>
          <w:b w:val="false"/>
          <w:i w:val="false"/>
          <w:color w:val="000000"/>
          <w:sz w:val="28"/>
        </w:rPr>
        <w:t>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bookmarkEnd w:id="4285"/>
    <w:bookmarkStart w:name="z3142" w:id="4286"/>
    <w:p>
      <w:pPr>
        <w:spacing w:after="0"/>
        <w:ind w:left="0"/>
        <w:jc w:val="both"/>
      </w:pPr>
      <w:r>
        <w:rPr>
          <w:rFonts w:ascii="Times New Roman"/>
          <w:b w:val="false"/>
          <w:i w:val="false"/>
          <w:color w:val="000000"/>
          <w:sz w:val="28"/>
        </w:rPr>
        <w:t>
      4. Решение по вопросам, указанным в части второй настоящей статьи, принимается в виде постановления.</w:t>
      </w:r>
    </w:p>
    <w:bookmarkEnd w:id="4286"/>
    <w:bookmarkStart w:name="z3143" w:id="4287"/>
    <w:p>
      <w:pPr>
        <w:spacing w:after="0"/>
        <w:ind w:left="0"/>
        <w:jc w:val="both"/>
      </w:pPr>
      <w:r>
        <w:rPr>
          <w:rFonts w:ascii="Times New Roman"/>
          <w:b w:val="false"/>
          <w:i w:val="false"/>
          <w:color w:val="000000"/>
          <w:sz w:val="28"/>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bookmarkEnd w:id="42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4" w:id="4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4288"/>
    <w:p>
      <w:pPr>
        <w:spacing w:after="0"/>
        <w:ind w:left="0"/>
        <w:jc w:val="both"/>
      </w:pPr>
      <w:r>
        <w:rPr>
          <w:rFonts w:ascii="Times New Roman"/>
          <w:b w:val="false"/>
          <w:i w:val="false"/>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5" w:id="4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889. Освобождение от исполнения административного взыскания</w:t>
      </w:r>
    </w:p>
    <w:bookmarkEnd w:id="4289"/>
    <w:p>
      <w:pPr>
        <w:spacing w:after="0"/>
        <w:ind w:left="0"/>
        <w:jc w:val="both"/>
      </w:pPr>
      <w:r>
        <w:rPr>
          <w:rFonts w:ascii="Times New Roman"/>
          <w:b w:val="false"/>
          <w:i w:val="false"/>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pPr>
        <w:spacing w:after="0"/>
        <w:ind w:left="0"/>
        <w:jc w:val="both"/>
      </w:pPr>
      <w:r>
        <w:rPr>
          <w:rFonts w:ascii="Times New Roman"/>
          <w:b w:val="false"/>
          <w:i w:val="false"/>
          <w:color w:val="000000"/>
          <w:sz w:val="28"/>
        </w:rPr>
        <w:t>
      1) отмены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2) предусмотренных частью второй статьи 8 настоящего Кодекса;</w:t>
      </w:r>
    </w:p>
    <w:p>
      <w:pPr>
        <w:spacing w:after="0"/>
        <w:ind w:left="0"/>
        <w:jc w:val="both"/>
      </w:pPr>
      <w:r>
        <w:rPr>
          <w:rFonts w:ascii="Times New Roman"/>
          <w:b w:val="false"/>
          <w:i w:val="false"/>
          <w:color w:val="000000"/>
          <w:sz w:val="28"/>
        </w:rPr>
        <w:t>
      3) смерти лица, привлеченного к административной ответственности, или объявления его в установленном законом порядке умершим;</w:t>
      </w:r>
    </w:p>
    <w:p>
      <w:pPr>
        <w:spacing w:after="0"/>
        <w:ind w:left="0"/>
        <w:jc w:val="both"/>
      </w:pPr>
      <w:r>
        <w:rPr>
          <w:rFonts w:ascii="Times New Roman"/>
          <w:b w:val="false"/>
          <w:i w:val="false"/>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r>
        <w:rPr>
          <w:rFonts w:ascii="Times New Roman"/>
          <w:b w:val="false"/>
          <w:i w:val="false"/>
          <w:color w:val="000000"/>
          <w:sz w:val="28"/>
        </w:rPr>
        <w:t>статьей 890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6" w:id="4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890. Давность исполнения постановления по делу об административном правонарушении, предписания о необходимости уплаты штрафа</w:t>
      </w:r>
    </w:p>
    <w:bookmarkEnd w:id="42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7" w:id="4291"/>
    <w:p>
      <w:pPr>
        <w:spacing w:after="0"/>
        <w:ind w:left="0"/>
        <w:jc w:val="both"/>
      </w:pPr>
      <w:r>
        <w:rPr>
          <w:rFonts w:ascii="Times New Roman"/>
          <w:b w:val="false"/>
          <w:i w:val="false"/>
          <w:color w:val="000000"/>
          <w:sz w:val="28"/>
        </w:rPr>
        <w:t>
      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bookmarkEnd w:id="4291"/>
    <w:bookmarkStart w:name="z3148" w:id="4292"/>
    <w:p>
      <w:pPr>
        <w:spacing w:after="0"/>
        <w:ind w:left="0"/>
        <w:jc w:val="both"/>
      </w:pPr>
      <w:r>
        <w:rPr>
          <w:rFonts w:ascii="Times New Roman"/>
          <w:b w:val="false"/>
          <w:i w:val="false"/>
          <w:color w:val="000000"/>
          <w:sz w:val="28"/>
        </w:rPr>
        <w:t xml:space="preserve">
      2. В случае приостановления исполнения постановления в соответствии со </w:t>
      </w:r>
      <w:r>
        <w:rPr>
          <w:rFonts w:ascii="Times New Roman"/>
          <w:b w:val="false"/>
          <w:i w:val="false"/>
          <w:color w:val="000000"/>
          <w:sz w:val="28"/>
        </w:rPr>
        <w:t>статьей 834</w:t>
      </w:r>
      <w:r>
        <w:rPr>
          <w:rFonts w:ascii="Times New Roman"/>
          <w:b w:val="false"/>
          <w:i w:val="false"/>
          <w:color w:val="000000"/>
          <w:sz w:val="28"/>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bookmarkEnd w:id="4292"/>
    <w:bookmarkStart w:name="z3149" w:id="4293"/>
    <w:p>
      <w:pPr>
        <w:spacing w:after="0"/>
        <w:ind w:left="0"/>
        <w:jc w:val="both"/>
      </w:pPr>
      <w:r>
        <w:rPr>
          <w:rFonts w:ascii="Times New Roman"/>
          <w:b w:val="false"/>
          <w:i w:val="false"/>
          <w:color w:val="000000"/>
          <w:sz w:val="28"/>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bookmarkEnd w:id="4293"/>
    <w:bookmarkStart w:name="z3150" w:id="4294"/>
    <w:p>
      <w:pPr>
        <w:spacing w:after="0"/>
        <w:ind w:left="0"/>
        <w:jc w:val="both"/>
      </w:pPr>
      <w:r>
        <w:rPr>
          <w:rFonts w:ascii="Times New Roman"/>
          <w:b w:val="false"/>
          <w:i w:val="false"/>
          <w:color w:val="000000"/>
          <w:sz w:val="28"/>
        </w:rPr>
        <w:t xml:space="preserve">
      4. В случае отсрочки исполнения постановления в соответствии со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bookmarkEnd w:id="429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890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1" w:id="4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891. Окончание производства по исполнению постановления о наложении административного взыскания</w:t>
      </w:r>
    </w:p>
    <w:bookmarkEnd w:id="4295"/>
    <w:bookmarkStart w:name="z3152" w:id="4296"/>
    <w:p>
      <w:pPr>
        <w:spacing w:after="0"/>
        <w:ind w:left="0"/>
        <w:jc w:val="both"/>
      </w:pPr>
      <w:r>
        <w:rPr>
          <w:rFonts w:ascii="Times New Roman"/>
          <w:b w:val="false"/>
          <w:i w:val="false"/>
          <w:color w:val="000000"/>
          <w:sz w:val="28"/>
        </w:rPr>
        <w:t>
      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 судье, органу (должностному лицу), вынесшим постановление.</w:t>
      </w:r>
    </w:p>
    <w:bookmarkEnd w:id="4296"/>
    <w:bookmarkStart w:name="z3153" w:id="4297"/>
    <w:p>
      <w:pPr>
        <w:spacing w:after="0"/>
        <w:ind w:left="0"/>
        <w:jc w:val="both"/>
      </w:pPr>
      <w:r>
        <w:rPr>
          <w:rFonts w:ascii="Times New Roman"/>
          <w:b w:val="false"/>
          <w:i w:val="false"/>
          <w:color w:val="000000"/>
          <w:sz w:val="28"/>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w:t>
      </w:r>
    </w:p>
    <w:bookmarkEnd w:id="4297"/>
    <w:bookmarkStart w:name="z3154" w:id="429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52. ПОРЯДОК ИСПОЛНЕНИЯ ОТДЕЛЬНЫХ ВИДОВ</w:t>
      </w:r>
      <w:r>
        <w:br/>
      </w:r>
      <w:r>
        <w:rPr>
          <w:rFonts w:ascii="Times New Roman"/>
          <w:b/>
          <w:i w:val="false"/>
          <w:color w:val="000000"/>
          <w:sz w:val="28"/>
        </w:rPr>
        <w:t>АДМИНИСТРАТИВНЫХ ВЗЫСКАНИЙ</w:t>
      </w:r>
    </w:p>
    <w:bookmarkEnd w:id="4298"/>
    <w:bookmarkStart w:name="z3155" w:id="42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892. Исполнение постановления о наложении административного взыскания в виде предупреждения</w:t>
      </w:r>
    </w:p>
    <w:bookmarkEnd w:id="42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6" w:id="4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893. Добровольное исполнение постановления о наложении штрафа, предписания о необходимости уплаты штрафа</w:t>
      </w:r>
    </w:p>
    <w:bookmarkEnd w:id="4300"/>
    <w:bookmarkStart w:name="z3832" w:id="4301"/>
    <w:p>
      <w:pPr>
        <w:spacing w:after="0"/>
        <w:ind w:left="0"/>
        <w:jc w:val="both"/>
      </w:pPr>
      <w:r>
        <w:rPr>
          <w:rFonts w:ascii="Times New Roman"/>
          <w:b w:val="false"/>
          <w:i w:val="false"/>
          <w:color w:val="000000"/>
          <w:sz w:val="28"/>
        </w:rPr>
        <w:t>
      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bookmarkEnd w:id="4301"/>
    <w:p>
      <w:pPr>
        <w:spacing w:after="0"/>
        <w:ind w:left="0"/>
        <w:jc w:val="both"/>
      </w:pPr>
      <w:r>
        <w:rPr>
          <w:rFonts w:ascii="Times New Roman"/>
          <w:b w:val="false"/>
          <w:i w:val="false"/>
          <w:color w:val="000000"/>
          <w:sz w:val="28"/>
        </w:rPr>
        <w:t xml:space="preserve">
      В случае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штраф подлежит уплате лицом, привлеченным к административной ответственности, со дня истечения срока отсрочки.</w:t>
      </w:r>
    </w:p>
    <w:bookmarkStart w:name="z3833" w:id="4302"/>
    <w:p>
      <w:pPr>
        <w:spacing w:after="0"/>
        <w:ind w:left="0"/>
        <w:jc w:val="both"/>
      </w:pPr>
      <w:r>
        <w:rPr>
          <w:rFonts w:ascii="Times New Roman"/>
          <w:b w:val="false"/>
          <w:i w:val="false"/>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bookmarkEnd w:id="4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0" w:id="4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bookmarkEnd w:id="43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1" w:id="4304"/>
    <w:p>
      <w:pPr>
        <w:spacing w:after="0"/>
        <w:ind w:left="0"/>
        <w:jc w:val="both"/>
      </w:pPr>
      <w:r>
        <w:rPr>
          <w:rFonts w:ascii="Times New Roman"/>
          <w:b w:val="false"/>
          <w:i w:val="false"/>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Гражданским кодексом Республики Казахстан.</w:t>
      </w:r>
    </w:p>
    <w:bookmarkEnd w:id="4304"/>
    <w:bookmarkStart w:name="z3162" w:id="4305"/>
    <w:p>
      <w:pPr>
        <w:spacing w:after="0"/>
        <w:ind w:left="0"/>
        <w:jc w:val="both"/>
      </w:pPr>
      <w:r>
        <w:rPr>
          <w:rFonts w:ascii="Times New Roman"/>
          <w:b w:val="false"/>
          <w:i w:val="false"/>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bookmarkEnd w:id="4305"/>
    <w:bookmarkStart w:name="z3163" w:id="4306"/>
    <w:p>
      <w:pPr>
        <w:spacing w:after="0"/>
        <w:ind w:left="0"/>
        <w:jc w:val="both"/>
      </w:pPr>
      <w:r>
        <w:rPr>
          <w:rFonts w:ascii="Times New Roman"/>
          <w:b w:val="false"/>
          <w:i w:val="false"/>
          <w:color w:val="000000"/>
          <w:sz w:val="28"/>
        </w:rPr>
        <w:t>
      3. 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p>
    <w:bookmarkEnd w:id="4306"/>
    <w:bookmarkStart w:name="z3164" w:id="4307"/>
    <w:p>
      <w:pPr>
        <w:spacing w:after="0"/>
        <w:ind w:left="0"/>
        <w:jc w:val="both"/>
      </w:pPr>
      <w:r>
        <w:rPr>
          <w:rFonts w:ascii="Times New Roman"/>
          <w:b w:val="false"/>
          <w:i w:val="false"/>
          <w:color w:val="000000"/>
          <w:sz w:val="28"/>
        </w:rPr>
        <w:t>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43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894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5" w:id="43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895. Принудительное исполнение постановления о наложении штрафа на юридическое лицо</w:t>
      </w:r>
    </w:p>
    <w:bookmarkEnd w:id="4308"/>
    <w:bookmarkStart w:name="z3166" w:id="4309"/>
    <w:p>
      <w:pPr>
        <w:spacing w:after="0"/>
        <w:ind w:left="0"/>
        <w:jc w:val="both"/>
      </w:pPr>
      <w:r>
        <w:rPr>
          <w:rFonts w:ascii="Times New Roman"/>
          <w:b w:val="false"/>
          <w:i w:val="false"/>
          <w:color w:val="000000"/>
          <w:sz w:val="28"/>
        </w:rPr>
        <w:t>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4309"/>
    <w:p>
      <w:pPr>
        <w:spacing w:after="0"/>
        <w:ind w:left="0"/>
        <w:jc w:val="both"/>
      </w:pPr>
      <w:r>
        <w:rPr>
          <w:rFonts w:ascii="Times New Roman"/>
          <w:b w:val="false"/>
          <w:i w:val="false"/>
          <w:color w:val="000000"/>
          <w:sz w:val="28"/>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p>
    <w:bookmarkStart w:name="z3167" w:id="4310"/>
    <w:p>
      <w:pPr>
        <w:spacing w:after="0"/>
        <w:ind w:left="0"/>
        <w:jc w:val="both"/>
      </w:pPr>
      <w:r>
        <w:rPr>
          <w:rFonts w:ascii="Times New Roman"/>
          <w:b w:val="false"/>
          <w:i w:val="false"/>
          <w:color w:val="000000"/>
          <w:sz w:val="28"/>
        </w:rPr>
        <w:t>
      2. Банк или организация, осуществляющая иные виды банковских операций, обязаны перечислить сумму штрафа в бюджет в установленном порядке.</w:t>
      </w:r>
    </w:p>
    <w:bookmarkEnd w:id="4310"/>
    <w:bookmarkStart w:name="z3168" w:id="4311"/>
    <w:p>
      <w:pPr>
        <w:spacing w:after="0"/>
        <w:ind w:left="0"/>
        <w:jc w:val="both"/>
      </w:pPr>
      <w:r>
        <w:rPr>
          <w:rFonts w:ascii="Times New Roman"/>
          <w:b w:val="false"/>
          <w:i w:val="false"/>
          <w:color w:val="000000"/>
          <w:sz w:val="28"/>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431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895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26.07.2016</w:t>
      </w:r>
      <w:r>
        <w:rPr>
          <w:rFonts w:ascii="Times New Roman"/>
          <w:b w:val="false"/>
          <w:i w:val="false"/>
          <w:color w:val="000000"/>
          <w:sz w:val="28"/>
        </w:rPr>
        <w:t xml:space="preserve"> №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w:t>
      </w:r>
    </w:p>
    <w:bookmarkStart w:name="z3169" w:id="4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896. Порядок направления постановления о наложении штрафа, предписания о необходимости уплаты штрафа на принудительное исполнение</w:t>
      </w:r>
    </w:p>
    <w:bookmarkEnd w:id="43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70" w:id="4313"/>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4313"/>
    <w:p>
      <w:pPr>
        <w:spacing w:after="0"/>
        <w:ind w:left="0"/>
        <w:jc w:val="both"/>
      </w:pPr>
      <w:r>
        <w:rPr>
          <w:rFonts w:ascii="Times New Roman"/>
          <w:b w:val="false"/>
          <w:i w:val="false"/>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pPr>
        <w:spacing w:after="0"/>
        <w:ind w:left="0"/>
        <w:jc w:val="both"/>
      </w:pPr>
      <w:r>
        <w:rPr>
          <w:rFonts w:ascii="Times New Roman"/>
          <w:b w:val="false"/>
          <w:i w:val="false"/>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bookmarkStart w:name="z3171" w:id="4314"/>
    <w:p>
      <w:pPr>
        <w:spacing w:after="0"/>
        <w:ind w:left="0"/>
        <w:jc w:val="both"/>
      </w:pPr>
      <w:r>
        <w:rPr>
          <w:rFonts w:ascii="Times New Roman"/>
          <w:b w:val="false"/>
          <w:i w:val="false"/>
          <w:color w:val="000000"/>
          <w:sz w:val="28"/>
        </w:rPr>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bookmarkEnd w:id="4314"/>
    <w:bookmarkStart w:name="z3172" w:id="4315"/>
    <w:p>
      <w:pPr>
        <w:spacing w:after="0"/>
        <w:ind w:left="0"/>
        <w:jc w:val="both"/>
      </w:pPr>
      <w:r>
        <w:rPr>
          <w:rFonts w:ascii="Times New Roman"/>
          <w:b w:val="false"/>
          <w:i w:val="false"/>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43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896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73" w:id="4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897. Порядок исполнения отдельных видов административных взысканий</w:t>
      </w:r>
    </w:p>
    <w:bookmarkEnd w:id="4316"/>
    <w:bookmarkStart w:name="z3174" w:id="4317"/>
    <w:p>
      <w:pPr>
        <w:spacing w:after="0"/>
        <w:ind w:left="0"/>
        <w:jc w:val="both"/>
      </w:pPr>
      <w:r>
        <w:rPr>
          <w:rFonts w:ascii="Times New Roman"/>
          <w:b w:val="false"/>
          <w:i w:val="false"/>
          <w:color w:val="000000"/>
          <w:sz w:val="28"/>
        </w:rPr>
        <w:t>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bookmarkEnd w:id="4317"/>
    <w:bookmarkStart w:name="z4434" w:id="4318"/>
    <w:p>
      <w:pPr>
        <w:spacing w:after="0"/>
        <w:ind w:left="0"/>
        <w:jc w:val="both"/>
      </w:pPr>
      <w:r>
        <w:rPr>
          <w:rFonts w:ascii="Times New Roman"/>
          <w:b w:val="false"/>
          <w:i w:val="false"/>
          <w:color w:val="000000"/>
          <w:sz w:val="28"/>
        </w:rPr>
        <w:t xml:space="preserve">
      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 xml:space="preserve">92 </w:t>
      </w:r>
      <w:r>
        <w:rPr>
          <w:rFonts w:ascii="Times New Roman"/>
          <w:b w:val="false"/>
          <w:i w:val="false"/>
          <w:color w:val="000000"/>
          <w:sz w:val="28"/>
        </w:rPr>
        <w:t xml:space="preserve">(частями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278</w:t>
      </w:r>
      <w:r>
        <w:rPr>
          <w:rFonts w:ascii="Times New Roman"/>
          <w:b w:val="false"/>
          <w:i w:val="false"/>
          <w:color w:val="000000"/>
          <w:sz w:val="28"/>
        </w:rPr>
        <w:t xml:space="preserve"> (частями второй и третьей), </w:t>
      </w:r>
      <w:r>
        <w:rPr>
          <w:rFonts w:ascii="Times New Roman"/>
          <w:b w:val="false"/>
          <w:i w:val="false"/>
          <w:color w:val="000000"/>
          <w:sz w:val="28"/>
        </w:rPr>
        <w:t>279</w:t>
      </w:r>
      <w:r>
        <w:rPr>
          <w:rFonts w:ascii="Times New Roman"/>
          <w:b w:val="false"/>
          <w:i w:val="false"/>
          <w:color w:val="000000"/>
          <w:sz w:val="28"/>
        </w:rPr>
        <w:t xml:space="preserve"> (частью первой),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(частью пятой),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настоящего Кодекса.</w:t>
      </w:r>
    </w:p>
    <w:bookmarkEnd w:id="4318"/>
    <w:bookmarkStart w:name="z3175" w:id="4319"/>
    <w:p>
      <w:pPr>
        <w:spacing w:after="0"/>
        <w:ind w:left="0"/>
        <w:jc w:val="both"/>
      </w:pPr>
      <w:r>
        <w:rPr>
          <w:rFonts w:ascii="Times New Roman"/>
          <w:b w:val="false"/>
          <w:i w:val="false"/>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bookmarkEnd w:id="4319"/>
    <w:bookmarkStart w:name="z3176" w:id="4320"/>
    <w:p>
      <w:pPr>
        <w:spacing w:after="0"/>
        <w:ind w:left="0"/>
        <w:jc w:val="both"/>
      </w:pPr>
      <w:r>
        <w:rPr>
          <w:rFonts w:ascii="Times New Roman"/>
          <w:b w:val="false"/>
          <w:i w:val="false"/>
          <w:color w:val="000000"/>
          <w:sz w:val="28"/>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43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77" w:id="4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898. Окончание производства по исполнению постановления о наложении штрафа</w:t>
      </w:r>
    </w:p>
    <w:bookmarkEnd w:id="4321"/>
    <w:p>
      <w:pPr>
        <w:spacing w:after="0"/>
        <w:ind w:left="0"/>
        <w:jc w:val="both"/>
      </w:pPr>
      <w:r>
        <w:rPr>
          <w:rFonts w:ascii="Times New Roman"/>
          <w:b w:val="false"/>
          <w:i w:val="false"/>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bookmarkStart w:name="z3178" w:id="4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bookmarkEnd w:id="4322"/>
    <w:bookmarkStart w:name="z3179" w:id="4323"/>
    <w:p>
      <w:pPr>
        <w:spacing w:after="0"/>
        <w:ind w:left="0"/>
        <w:jc w:val="both"/>
      </w:pPr>
      <w:r>
        <w:rPr>
          <w:rFonts w:ascii="Times New Roman"/>
          <w:b w:val="false"/>
          <w:i w:val="false"/>
          <w:color w:val="000000"/>
          <w:sz w:val="28"/>
        </w:rPr>
        <w:t>
      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bookmarkEnd w:id="4323"/>
    <w:bookmarkStart w:name="z3180" w:id="4324"/>
    <w:p>
      <w:pPr>
        <w:spacing w:after="0"/>
        <w:ind w:left="0"/>
        <w:jc w:val="both"/>
      </w:pPr>
      <w:r>
        <w:rPr>
          <w:rFonts w:ascii="Times New Roman"/>
          <w:b w:val="false"/>
          <w:i w:val="false"/>
          <w:color w:val="000000"/>
          <w:sz w:val="28"/>
        </w:rPr>
        <w:t>
      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bookmarkEnd w:id="4324"/>
    <w:bookmarkStart w:name="z3181" w:id="4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900. Органы, исполняющие постановление о лишении специального права</w:t>
      </w:r>
    </w:p>
    <w:bookmarkEnd w:id="4325"/>
    <w:bookmarkStart w:name="z3182" w:id="4326"/>
    <w:p>
      <w:pPr>
        <w:spacing w:after="0"/>
        <w:ind w:left="0"/>
        <w:jc w:val="both"/>
      </w:pPr>
      <w:r>
        <w:rPr>
          <w:rFonts w:ascii="Times New Roman"/>
          <w:b w:val="false"/>
          <w:i w:val="false"/>
          <w:color w:val="000000"/>
          <w:sz w:val="28"/>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bookmarkEnd w:id="4326"/>
    <w:bookmarkStart w:name="z3183" w:id="4327"/>
    <w:p>
      <w:pPr>
        <w:spacing w:after="0"/>
        <w:ind w:left="0"/>
        <w:jc w:val="both"/>
      </w:pPr>
      <w:r>
        <w:rPr>
          <w:rFonts w:ascii="Times New Roman"/>
          <w:b w:val="false"/>
          <w:i w:val="false"/>
          <w:color w:val="000000"/>
          <w:sz w:val="28"/>
        </w:rPr>
        <w:t>
      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bookmarkEnd w:id="4327"/>
    <w:bookmarkStart w:name="z3184" w:id="4328"/>
    <w:p>
      <w:pPr>
        <w:spacing w:after="0"/>
        <w:ind w:left="0"/>
        <w:jc w:val="both"/>
      </w:pPr>
      <w:r>
        <w:rPr>
          <w:rFonts w:ascii="Times New Roman"/>
          <w:b w:val="false"/>
          <w:i w:val="false"/>
          <w:color w:val="000000"/>
          <w:sz w:val="28"/>
        </w:rPr>
        <w:t>
      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bookmarkEnd w:id="4328"/>
    <w:bookmarkStart w:name="z3185" w:id="4329"/>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329"/>
    <w:bookmarkStart w:name="z3186" w:id="4330"/>
    <w:p>
      <w:pPr>
        <w:spacing w:after="0"/>
        <w:ind w:left="0"/>
        <w:jc w:val="both"/>
      </w:pPr>
      <w:r>
        <w:rPr>
          <w:rFonts w:ascii="Times New Roman"/>
          <w:b w:val="false"/>
          <w:i w:val="false"/>
          <w:color w:val="000000"/>
          <w:sz w:val="28"/>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bookmarkEnd w:id="4330"/>
    <w:bookmarkStart w:name="z3187" w:id="4331"/>
    <w:p>
      <w:pPr>
        <w:spacing w:after="0"/>
        <w:ind w:left="0"/>
        <w:jc w:val="both"/>
      </w:pPr>
      <w:r>
        <w:rPr>
          <w:rFonts w:ascii="Times New Roman"/>
          <w:b w:val="false"/>
          <w:i w:val="false"/>
          <w:color w:val="000000"/>
          <w:sz w:val="28"/>
        </w:rPr>
        <w:t>
      6. Постановление суда о лишении права ношения и хранения оружия исполняется должностными лицами органов внутренних дел.</w:t>
      </w:r>
    </w:p>
    <w:bookmarkEnd w:id="43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900 с изменением, внесенным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88" w:id="43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901. Порядок исполнения постановления о лишении специального права</w:t>
      </w:r>
    </w:p>
    <w:bookmarkEnd w:id="4332"/>
    <w:bookmarkStart w:name="z3189" w:id="4333"/>
    <w:p>
      <w:pPr>
        <w:spacing w:after="0"/>
        <w:ind w:left="0"/>
        <w:jc w:val="both"/>
      </w:pPr>
      <w:r>
        <w:rPr>
          <w:rFonts w:ascii="Times New Roman"/>
          <w:b w:val="false"/>
          <w:i w:val="false"/>
          <w:color w:val="000000"/>
          <w:sz w:val="28"/>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bookmarkEnd w:id="4333"/>
    <w:bookmarkStart w:name="z3190" w:id="4334"/>
    <w:p>
      <w:pPr>
        <w:spacing w:after="0"/>
        <w:ind w:left="0"/>
        <w:jc w:val="both"/>
      </w:pPr>
      <w:r>
        <w:rPr>
          <w:rFonts w:ascii="Times New Roman"/>
          <w:b w:val="false"/>
          <w:i w:val="false"/>
          <w:color w:val="000000"/>
          <w:sz w:val="28"/>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bookmarkEnd w:id="4334"/>
    <w:bookmarkStart w:name="z3191" w:id="4335"/>
    <w:p>
      <w:pPr>
        <w:spacing w:after="0"/>
        <w:ind w:left="0"/>
        <w:jc w:val="both"/>
      </w:pPr>
      <w:r>
        <w:rPr>
          <w:rFonts w:ascii="Times New Roman"/>
          <w:b w:val="false"/>
          <w:i w:val="false"/>
          <w:color w:val="000000"/>
          <w:sz w:val="28"/>
        </w:rPr>
        <w:t>
      3. Порядок изъятия удостоверения на право управления транспортными средствами или судном устанавливается уполномоченным органом.</w:t>
      </w:r>
    </w:p>
    <w:bookmarkEnd w:id="4335"/>
    <w:bookmarkStart w:name="z3192" w:id="4336"/>
    <w:p>
      <w:pPr>
        <w:spacing w:after="0"/>
        <w:ind w:left="0"/>
        <w:jc w:val="both"/>
      </w:pPr>
      <w:r>
        <w:rPr>
          <w:rFonts w:ascii="Times New Roman"/>
          <w:b w:val="false"/>
          <w:i w:val="false"/>
          <w:color w:val="000000"/>
          <w:sz w:val="28"/>
        </w:rPr>
        <w:t>
      4. В случае уклонения водителя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bookmarkEnd w:id="4336"/>
    <w:bookmarkStart w:name="z3193" w:id="4337"/>
    <w:p>
      <w:pPr>
        <w:spacing w:after="0"/>
        <w:ind w:left="0"/>
        <w:jc w:val="both"/>
      </w:pPr>
      <w:r>
        <w:rPr>
          <w:rFonts w:ascii="Times New Roman"/>
          <w:b w:val="false"/>
          <w:i w:val="false"/>
          <w:color w:val="000000"/>
          <w:sz w:val="28"/>
        </w:rPr>
        <w:t>
      5. По истечении срока лишения специального права лицу, подвергнутому данному виду административного взыскания, изъятые документы возвращаются в установленном порядке.</w:t>
      </w:r>
    </w:p>
    <w:bookmarkEnd w:id="4337"/>
    <w:bookmarkStart w:name="z3194" w:id="4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902. Порядок исполнения постановления о лишении права охоты</w:t>
      </w:r>
    </w:p>
    <w:bookmarkEnd w:id="4338"/>
    <w:bookmarkStart w:name="z3195" w:id="4339"/>
    <w:p>
      <w:pPr>
        <w:spacing w:after="0"/>
        <w:ind w:left="0"/>
        <w:jc w:val="both"/>
      </w:pPr>
      <w:r>
        <w:rPr>
          <w:rFonts w:ascii="Times New Roman"/>
          <w:b w:val="false"/>
          <w:i w:val="false"/>
          <w:color w:val="000000"/>
          <w:sz w:val="28"/>
        </w:rPr>
        <w:t>
      1. Исполнение постановления о лишении права охоты производится путем изъятия охотничьего билета.</w:t>
      </w:r>
    </w:p>
    <w:bookmarkEnd w:id="4339"/>
    <w:bookmarkStart w:name="z3196" w:id="4340"/>
    <w:p>
      <w:pPr>
        <w:spacing w:after="0"/>
        <w:ind w:left="0"/>
        <w:jc w:val="both"/>
      </w:pPr>
      <w:r>
        <w:rPr>
          <w:rFonts w:ascii="Times New Roman"/>
          <w:b w:val="false"/>
          <w:i w:val="false"/>
          <w:color w:val="000000"/>
          <w:sz w:val="28"/>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bookmarkEnd w:id="4340"/>
    <w:bookmarkStart w:name="z3197" w:id="43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903. Порядок исполнения постановления о лишении права на эксплуатацию радиоэлектронных средств или высокочастотных устройств</w:t>
      </w:r>
    </w:p>
    <w:bookmarkEnd w:id="43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903 исключена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01" w:id="43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904. Порядок исполнения постановления о лишении права ношения и хранения оружия</w:t>
      </w:r>
    </w:p>
    <w:bookmarkEnd w:id="4342"/>
    <w:p>
      <w:pPr>
        <w:spacing w:after="0"/>
        <w:ind w:left="0"/>
        <w:jc w:val="both"/>
      </w:pPr>
      <w:r>
        <w:rPr>
          <w:rFonts w:ascii="Times New Roman"/>
          <w:b w:val="false"/>
          <w:i w:val="false"/>
          <w:color w:val="000000"/>
          <w:sz w:val="28"/>
        </w:rPr>
        <w:t>
      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законодательством.</w:t>
      </w:r>
    </w:p>
    <w:bookmarkStart w:name="z3202" w:id="43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905. Исполнение постановления о лишении разрешения либо приостановлении его действия</w:t>
      </w:r>
    </w:p>
    <w:bookmarkEnd w:id="4343"/>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bookmarkStart w:name="z3203" w:id="43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906. Органы, исполняющие постановление о лишении разрешения либо приостановлении его действия</w:t>
      </w:r>
    </w:p>
    <w:bookmarkEnd w:id="4344"/>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bookmarkStart w:name="z3204" w:id="4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907. Порядок исполнения постановления о лишении разрешения либо приостановлении его действия</w:t>
      </w:r>
    </w:p>
    <w:bookmarkEnd w:id="4345"/>
    <w:bookmarkStart w:name="z3205" w:id="4346"/>
    <w:p>
      <w:pPr>
        <w:spacing w:after="0"/>
        <w:ind w:left="0"/>
        <w:jc w:val="both"/>
      </w:pPr>
      <w:r>
        <w:rPr>
          <w:rFonts w:ascii="Times New Roman"/>
          <w:b w:val="false"/>
          <w:i w:val="false"/>
          <w:color w:val="000000"/>
          <w:sz w:val="28"/>
        </w:rPr>
        <w:t>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bookmarkEnd w:id="4346"/>
    <w:bookmarkStart w:name="z3206" w:id="4347"/>
    <w:p>
      <w:pPr>
        <w:spacing w:after="0"/>
        <w:ind w:left="0"/>
        <w:jc w:val="both"/>
      </w:pPr>
      <w:r>
        <w:rPr>
          <w:rFonts w:ascii="Times New Roman"/>
          <w:b w:val="false"/>
          <w:i w:val="false"/>
          <w:color w:val="000000"/>
          <w:sz w:val="28"/>
        </w:rPr>
        <w:t>
      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bookmarkEnd w:id="4347"/>
    <w:bookmarkStart w:name="z3207" w:id="4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908. Исчисление сроков лишения разрешения либо приостановления его действия</w:t>
      </w:r>
    </w:p>
    <w:bookmarkEnd w:id="4348"/>
    <w:bookmarkStart w:name="z3208" w:id="4349"/>
    <w:p>
      <w:pPr>
        <w:spacing w:after="0"/>
        <w:ind w:left="0"/>
        <w:jc w:val="both"/>
      </w:pPr>
      <w:r>
        <w:rPr>
          <w:rFonts w:ascii="Times New Roman"/>
          <w:b w:val="false"/>
          <w:i w:val="false"/>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bookmarkEnd w:id="4349"/>
    <w:bookmarkStart w:name="z3209" w:id="4350"/>
    <w:p>
      <w:pPr>
        <w:spacing w:after="0"/>
        <w:ind w:left="0"/>
        <w:jc w:val="both"/>
      </w:pPr>
      <w:r>
        <w:rPr>
          <w:rFonts w:ascii="Times New Roman"/>
          <w:b w:val="false"/>
          <w:i w:val="false"/>
          <w:color w:val="000000"/>
          <w:sz w:val="28"/>
        </w:rPr>
        <w:t>
      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законодательством порядке.</w:t>
      </w:r>
    </w:p>
    <w:bookmarkEnd w:id="4350"/>
    <w:p>
      <w:pPr>
        <w:spacing w:after="0"/>
        <w:ind w:left="0"/>
        <w:jc w:val="both"/>
      </w:pPr>
      <w:r>
        <w:rPr>
          <w:rFonts w:ascii="Times New Roman"/>
          <w:b w:val="false"/>
          <w:i w:val="false"/>
          <w:color w:val="000000"/>
          <w:sz w:val="28"/>
        </w:rPr>
        <w:t>
      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bookmarkStart w:name="z3210" w:id="4351"/>
    <w:p>
      <w:pPr>
        <w:spacing w:after="0"/>
        <w:ind w:left="0"/>
        <w:jc w:val="both"/>
      </w:pPr>
      <w:r>
        <w:rPr>
          <w:rFonts w:ascii="Times New Roman"/>
          <w:b w:val="false"/>
          <w:i w:val="false"/>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bookmarkEnd w:id="4351"/>
    <w:bookmarkStart w:name="z3211" w:id="43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909. Исполнение постановления о приостановлении либо запрещении деятельности</w:t>
      </w:r>
    </w:p>
    <w:bookmarkEnd w:id="4352"/>
    <w:bookmarkStart w:name="z3212" w:id="4353"/>
    <w:p>
      <w:pPr>
        <w:spacing w:after="0"/>
        <w:ind w:left="0"/>
        <w:jc w:val="both"/>
      </w:pPr>
      <w:r>
        <w:rPr>
          <w:rFonts w:ascii="Times New Roman"/>
          <w:b w:val="false"/>
          <w:i w:val="false"/>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4353"/>
    <w:bookmarkStart w:name="z3213" w:id="43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3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bookmarkStart w:name="z3214" w:id="4355"/>
    <w:p>
      <w:pPr>
        <w:spacing w:after="0"/>
        <w:ind w:left="0"/>
        <w:jc w:val="both"/>
      </w:pPr>
      <w:r>
        <w:rPr>
          <w:rFonts w:ascii="Times New Roman"/>
          <w:b w:val="false"/>
          <w:i w:val="false"/>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bookmarkEnd w:id="43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909 с изменениями, внесенными законами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15" w:id="4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910. Порядок исполнения постановления о приостановлении либо запрещении деятельности</w:t>
      </w:r>
    </w:p>
    <w:bookmarkEnd w:id="4356"/>
    <w:bookmarkStart w:name="z3216" w:id="4357"/>
    <w:p>
      <w:pPr>
        <w:spacing w:after="0"/>
        <w:ind w:left="0"/>
        <w:jc w:val="both"/>
      </w:pPr>
      <w:r>
        <w:rPr>
          <w:rFonts w:ascii="Times New Roman"/>
          <w:b w:val="false"/>
          <w:i w:val="false"/>
          <w:color w:val="000000"/>
          <w:sz w:val="28"/>
        </w:rPr>
        <w:t>
      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bookmarkEnd w:id="4357"/>
    <w:bookmarkStart w:name="z3217" w:id="4358"/>
    <w:p>
      <w:pPr>
        <w:spacing w:after="0"/>
        <w:ind w:left="0"/>
        <w:jc w:val="both"/>
      </w:pPr>
      <w:r>
        <w:rPr>
          <w:rFonts w:ascii="Times New Roman"/>
          <w:b w:val="false"/>
          <w:i w:val="false"/>
          <w:color w:val="000000"/>
          <w:sz w:val="28"/>
        </w:rPr>
        <w:t>
      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bookmarkEnd w:id="4358"/>
    <w:bookmarkStart w:name="z3834" w:id="43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bookmarkEnd w:id="4359"/>
    <w:bookmarkStart w:name="z3835" w:id="4360"/>
    <w:p>
      <w:pPr>
        <w:spacing w:after="0"/>
        <w:ind w:left="0"/>
        <w:jc w:val="both"/>
      </w:pPr>
      <w:r>
        <w:rPr>
          <w:rFonts w:ascii="Times New Roman"/>
          <w:b w:val="false"/>
          <w:i w:val="false"/>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r>
        <w:rPr>
          <w:rFonts w:ascii="Times New Roman"/>
          <w:b w:val="false"/>
          <w:i w:val="false"/>
          <w:color w:val="000000"/>
          <w:sz w:val="28"/>
        </w:rPr>
        <w:t>статьями 187</w:t>
      </w:r>
      <w:r>
        <w:rPr>
          <w:rFonts w:ascii="Times New Roman"/>
          <w:b w:val="false"/>
          <w:i w:val="false"/>
          <w:color w:val="000000"/>
          <w:sz w:val="28"/>
        </w:rPr>
        <w:t xml:space="preserve"> (части вторая и четвертая), </w:t>
      </w:r>
      <w:r>
        <w:rPr>
          <w:rFonts w:ascii="Times New Roman"/>
          <w:b w:val="false"/>
          <w:i w:val="false"/>
          <w:color w:val="000000"/>
          <w:sz w:val="28"/>
        </w:rPr>
        <w:t>191</w:t>
      </w:r>
      <w:r>
        <w:rPr>
          <w:rFonts w:ascii="Times New Roman"/>
          <w:b w:val="false"/>
          <w:i w:val="false"/>
          <w:color w:val="000000"/>
          <w:sz w:val="28"/>
        </w:rPr>
        <w:t xml:space="preserve"> (часть первая), </w:t>
      </w:r>
      <w:r>
        <w:rPr>
          <w:rFonts w:ascii="Times New Roman"/>
          <w:b w:val="false"/>
          <w:i w:val="false"/>
          <w:color w:val="000000"/>
          <w:sz w:val="28"/>
        </w:rPr>
        <w:t>281</w:t>
      </w:r>
      <w:r>
        <w:rPr>
          <w:rFonts w:ascii="Times New Roman"/>
          <w:b w:val="false"/>
          <w:i w:val="false"/>
          <w:color w:val="000000"/>
          <w:sz w:val="28"/>
        </w:rPr>
        <w:t xml:space="preserve"> (часть третья), </w:t>
      </w:r>
      <w:r>
        <w:rPr>
          <w:rFonts w:ascii="Times New Roman"/>
          <w:b w:val="false"/>
          <w:i w:val="false"/>
          <w:color w:val="000000"/>
          <w:sz w:val="28"/>
        </w:rPr>
        <w:t>282</w:t>
      </w:r>
      <w:r>
        <w:rPr>
          <w:rFonts w:ascii="Times New Roman"/>
          <w:b w:val="false"/>
          <w:i w:val="false"/>
          <w:color w:val="000000"/>
          <w:sz w:val="28"/>
        </w:rPr>
        <w:t xml:space="preserve"> (части пятая и двенадцатая), </w:t>
      </w:r>
      <w:r>
        <w:rPr>
          <w:rFonts w:ascii="Times New Roman"/>
          <w:b w:val="false"/>
          <w:i w:val="false"/>
          <w:color w:val="000000"/>
          <w:sz w:val="28"/>
        </w:rPr>
        <w:t>333</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(часть вторая), </w:t>
      </w:r>
      <w:r>
        <w:rPr>
          <w:rFonts w:ascii="Times New Roman"/>
          <w:b w:val="false"/>
          <w:i w:val="false"/>
          <w:color w:val="000000"/>
          <w:sz w:val="28"/>
        </w:rPr>
        <w:t>427</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вторая, третья, четвертая, пятая, шестая, седьмая, восьмая, девятая и десятая), </w:t>
      </w:r>
      <w:r>
        <w:rPr>
          <w:rFonts w:ascii="Times New Roman"/>
          <w:b w:val="false"/>
          <w:i w:val="false"/>
          <w:color w:val="000000"/>
          <w:sz w:val="28"/>
        </w:rPr>
        <w:t>445-1</w:t>
      </w:r>
      <w:r>
        <w:rPr>
          <w:rFonts w:ascii="Times New Roman"/>
          <w:b w:val="false"/>
          <w:i w:val="false"/>
          <w:color w:val="000000"/>
          <w:sz w:val="28"/>
        </w:rPr>
        <w:t xml:space="preserve"> (части первая,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485-1</w:t>
      </w:r>
      <w:r>
        <w:rPr>
          <w:rFonts w:ascii="Times New Roman"/>
          <w:b w:val="false"/>
          <w:i w:val="false"/>
          <w:color w:val="000000"/>
          <w:sz w:val="28"/>
        </w:rPr>
        <w:t xml:space="preserve"> (часть первая), </w:t>
      </w:r>
      <w:r>
        <w:rPr>
          <w:rFonts w:ascii="Times New Roman"/>
          <w:b w:val="false"/>
          <w:i w:val="false"/>
          <w:color w:val="000000"/>
          <w:sz w:val="28"/>
        </w:rPr>
        <w:t>489-1</w:t>
      </w:r>
      <w:r>
        <w:rPr>
          <w:rFonts w:ascii="Times New Roman"/>
          <w:b w:val="false"/>
          <w:i w:val="false"/>
          <w:color w:val="000000"/>
          <w:sz w:val="28"/>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bookmarkEnd w:id="4360"/>
    <w:bookmarkStart w:name="z3836" w:id="4361"/>
    <w:p>
      <w:pPr>
        <w:spacing w:after="0"/>
        <w:ind w:left="0"/>
        <w:jc w:val="both"/>
      </w:pPr>
      <w:r>
        <w:rPr>
          <w:rFonts w:ascii="Times New Roman"/>
          <w:b w:val="false"/>
          <w:i w:val="false"/>
          <w:color w:val="000000"/>
          <w:sz w:val="28"/>
        </w:rPr>
        <w:t xml:space="preserve">
      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о даче заключения об устранении нарушений.</w:t>
      </w:r>
    </w:p>
    <w:bookmarkEnd w:id="4361"/>
    <w:bookmarkStart w:name="z3837" w:id="4362"/>
    <w:p>
      <w:pPr>
        <w:spacing w:after="0"/>
        <w:ind w:left="0"/>
        <w:jc w:val="both"/>
      </w:pPr>
      <w:r>
        <w:rPr>
          <w:rFonts w:ascii="Times New Roman"/>
          <w:b w:val="false"/>
          <w:i w:val="false"/>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4362"/>
    <w:p>
      <w:pPr>
        <w:spacing w:after="0"/>
        <w:ind w:left="0"/>
        <w:jc w:val="both"/>
      </w:pPr>
      <w:r>
        <w:rPr>
          <w:rFonts w:ascii="Times New Roman"/>
          <w:b w:val="false"/>
          <w:i w:val="false"/>
          <w:color w:val="000000"/>
          <w:sz w:val="28"/>
        </w:rPr>
        <w:t>
      Заключение представляется в письменной форме в течение пяти суток с момента получения запроса.</w:t>
      </w:r>
    </w:p>
    <w:p>
      <w:pPr>
        <w:spacing w:after="0"/>
        <w:ind w:left="0"/>
        <w:jc w:val="both"/>
      </w:pPr>
      <w:r>
        <w:rPr>
          <w:rFonts w:ascii="Times New Roman"/>
          <w:b w:val="false"/>
          <w:i w:val="false"/>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bookmarkStart w:name="z3838" w:id="4363"/>
    <w:p>
      <w:pPr>
        <w:spacing w:after="0"/>
        <w:ind w:left="0"/>
        <w:jc w:val="both"/>
      </w:pPr>
      <w:r>
        <w:rPr>
          <w:rFonts w:ascii="Times New Roman"/>
          <w:b w:val="false"/>
          <w:i w:val="false"/>
          <w:color w:val="000000"/>
          <w:sz w:val="28"/>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bookmarkEnd w:id="4363"/>
    <w:bookmarkStart w:name="z3839" w:id="4364"/>
    <w:p>
      <w:pPr>
        <w:spacing w:after="0"/>
        <w:ind w:left="0"/>
        <w:jc w:val="both"/>
      </w:pPr>
      <w:r>
        <w:rPr>
          <w:rFonts w:ascii="Times New Roman"/>
          <w:b w:val="false"/>
          <w:i w:val="false"/>
          <w:color w:val="000000"/>
          <w:sz w:val="28"/>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bookmarkEnd w:id="4364"/>
    <w:bookmarkStart w:name="z3840" w:id="4365"/>
    <w:p>
      <w:pPr>
        <w:spacing w:after="0"/>
        <w:ind w:left="0"/>
        <w:jc w:val="both"/>
      </w:pPr>
      <w:r>
        <w:rPr>
          <w:rFonts w:ascii="Times New Roman"/>
          <w:b w:val="false"/>
          <w:i w:val="false"/>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bookmarkEnd w:id="4365"/>
    <w:bookmarkStart w:name="z3841" w:id="4366"/>
    <w:p>
      <w:pPr>
        <w:spacing w:after="0"/>
        <w:ind w:left="0"/>
        <w:jc w:val="both"/>
      </w:pPr>
      <w:r>
        <w:rPr>
          <w:rFonts w:ascii="Times New Roman"/>
          <w:b w:val="false"/>
          <w:i w:val="false"/>
          <w:color w:val="000000"/>
          <w:sz w:val="28"/>
        </w:rPr>
        <w:t>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43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52 дополнена статьей 910-1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18" w:id="43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911. Исполнение постановления о принудительном сносе строения</w:t>
      </w:r>
    </w:p>
    <w:bookmarkEnd w:id="4367"/>
    <w:bookmarkStart w:name="z3219" w:id="4368"/>
    <w:p>
      <w:pPr>
        <w:spacing w:after="0"/>
        <w:ind w:left="0"/>
        <w:jc w:val="both"/>
      </w:pPr>
      <w:r>
        <w:rPr>
          <w:rFonts w:ascii="Times New Roman"/>
          <w:b w:val="false"/>
          <w:i w:val="false"/>
          <w:color w:val="000000"/>
          <w:sz w:val="28"/>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bookmarkEnd w:id="4368"/>
    <w:bookmarkStart w:name="z3220" w:id="4369"/>
    <w:p>
      <w:pPr>
        <w:spacing w:after="0"/>
        <w:ind w:left="0"/>
        <w:jc w:val="both"/>
      </w:pPr>
      <w:r>
        <w:rPr>
          <w:rFonts w:ascii="Times New Roman"/>
          <w:b w:val="false"/>
          <w:i w:val="false"/>
          <w:color w:val="000000"/>
          <w:sz w:val="28"/>
        </w:rPr>
        <w:t>
      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bookmarkEnd w:id="4369"/>
    <w:bookmarkStart w:name="z3221" w:id="4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912. Расходы по выполнению постановления о принудительном сносе строения</w:t>
      </w:r>
    </w:p>
    <w:bookmarkEnd w:id="4370"/>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осуществляется за счет нарушителя.</w:t>
      </w:r>
    </w:p>
    <w:bookmarkStart w:name="z3222" w:id="43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913. Исполнение постановления об административном аресте</w:t>
      </w:r>
    </w:p>
    <w:bookmarkEnd w:id="4371"/>
    <w:bookmarkStart w:name="z3223" w:id="4372"/>
    <w:p>
      <w:pPr>
        <w:spacing w:after="0"/>
        <w:ind w:left="0"/>
        <w:jc w:val="both"/>
      </w:pPr>
      <w:r>
        <w:rPr>
          <w:rFonts w:ascii="Times New Roman"/>
          <w:b w:val="false"/>
          <w:i w:val="false"/>
          <w:color w:val="000000"/>
          <w:sz w:val="28"/>
        </w:rPr>
        <w:t>
      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bookmarkEnd w:id="4372"/>
    <w:bookmarkStart w:name="z3224" w:id="4373"/>
    <w:p>
      <w:pPr>
        <w:spacing w:after="0"/>
        <w:ind w:left="0"/>
        <w:jc w:val="both"/>
      </w:pPr>
      <w:r>
        <w:rPr>
          <w:rFonts w:ascii="Times New Roman"/>
          <w:b w:val="false"/>
          <w:i w:val="false"/>
          <w:color w:val="000000"/>
          <w:sz w:val="28"/>
        </w:rPr>
        <w:t>
      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bookmarkEnd w:id="4373"/>
    <w:p>
      <w:pPr>
        <w:spacing w:after="0"/>
        <w:ind w:left="0"/>
        <w:jc w:val="both"/>
      </w:pPr>
      <w:r>
        <w:rPr>
          <w:rFonts w:ascii="Times New Roman"/>
          <w:b w:val="false"/>
          <w:i w:val="false"/>
          <w:color w:val="000000"/>
          <w:sz w:val="28"/>
        </w:rPr>
        <w:t>
      Военнослужащие отбывают административный арест на гауптвахтах.</w:t>
      </w:r>
    </w:p>
    <w:bookmarkStart w:name="z3225" w:id="4374"/>
    <w:p>
      <w:pPr>
        <w:spacing w:after="0"/>
        <w:ind w:left="0"/>
        <w:jc w:val="both"/>
      </w:pPr>
      <w:r>
        <w:rPr>
          <w:rFonts w:ascii="Times New Roman"/>
          <w:b w:val="false"/>
          <w:i w:val="false"/>
          <w:color w:val="000000"/>
          <w:sz w:val="28"/>
        </w:rPr>
        <w:t>
      3. Отбывание административного ареста производится по правилам, установленным законодательством Республики Казахстан.</w:t>
      </w:r>
    </w:p>
    <w:bookmarkEnd w:id="4374"/>
    <w:bookmarkStart w:name="z3226" w:id="4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914. Последствия уклонения от отбывания административного ареста</w:t>
      </w:r>
    </w:p>
    <w:bookmarkEnd w:id="4375"/>
    <w:p>
      <w:pPr>
        <w:spacing w:after="0"/>
        <w:ind w:left="0"/>
        <w:jc w:val="both"/>
      </w:pPr>
      <w:r>
        <w:rPr>
          <w:rFonts w:ascii="Times New Roman"/>
          <w:b w:val="false"/>
          <w:i w:val="false"/>
          <w:color w:val="000000"/>
          <w:sz w:val="28"/>
        </w:rPr>
        <w:t>
      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bookmarkStart w:name="z3227" w:id="43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915. Исполнение постановления в части возмещения имущественного ущерба</w:t>
      </w:r>
    </w:p>
    <w:bookmarkEnd w:id="4376"/>
    <w:p>
      <w:pPr>
        <w:spacing w:after="0"/>
        <w:ind w:left="0"/>
        <w:jc w:val="both"/>
      </w:pPr>
      <w:r>
        <w:rPr>
          <w:rFonts w:ascii="Times New Roman"/>
          <w:b w:val="false"/>
          <w:i w:val="false"/>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приводится в исполнение в порядке, устанавливаемом законодательством.</w:t>
      </w:r>
    </w:p>
    <w:bookmarkStart w:name="z3228" w:id="43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916. Исполнение постановления об административном выдворении из Республики Казахстан иностранцев и лиц без гражданства</w:t>
      </w:r>
    </w:p>
    <w:bookmarkEnd w:id="4377"/>
    <w:bookmarkStart w:name="z3229" w:id="4378"/>
    <w:p>
      <w:pPr>
        <w:spacing w:after="0"/>
        <w:ind w:left="0"/>
        <w:jc w:val="both"/>
      </w:pPr>
      <w:r>
        <w:rPr>
          <w:rFonts w:ascii="Times New Roman"/>
          <w:b w:val="false"/>
          <w:i w:val="false"/>
          <w:color w:val="000000"/>
          <w:sz w:val="28"/>
        </w:rPr>
        <w:t>
      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4378"/>
    <w:p>
      <w:pPr>
        <w:spacing w:after="0"/>
        <w:ind w:left="0"/>
        <w:jc w:val="both"/>
      </w:pPr>
      <w:r>
        <w:rPr>
          <w:rFonts w:ascii="Times New Roman"/>
          <w:b w:val="false"/>
          <w:i w:val="false"/>
          <w:color w:val="000000"/>
          <w:sz w:val="28"/>
        </w:rPr>
        <w:t>
      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bookmarkStart w:name="z3230" w:id="4379"/>
    <w:p>
      <w:pPr>
        <w:spacing w:after="0"/>
        <w:ind w:left="0"/>
        <w:jc w:val="both"/>
      </w:pPr>
      <w:r>
        <w:rPr>
          <w:rFonts w:ascii="Times New Roman"/>
          <w:b w:val="false"/>
          <w:i w:val="false"/>
          <w:color w:val="000000"/>
          <w:sz w:val="28"/>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bookmarkEnd w:id="4379"/>
    <w:bookmarkStart w:name="z3231" w:id="4380"/>
    <w:p>
      <w:pPr>
        <w:spacing w:after="0"/>
        <w:ind w:left="0"/>
        <w:jc w:val="both"/>
      </w:pPr>
      <w:r>
        <w:rPr>
          <w:rFonts w:ascii="Times New Roman"/>
          <w:b w:val="false"/>
          <w:i w:val="false"/>
          <w:color w:val="000000"/>
          <w:sz w:val="28"/>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bookmarkEnd w:id="4380"/>
    <w:bookmarkStart w:name="z3232" w:id="4381"/>
    <w:p>
      <w:pPr>
        <w:spacing w:after="0"/>
        <w:ind w:left="0"/>
        <w:jc w:val="both"/>
      </w:pPr>
      <w:r>
        <w:rPr>
          <w:rFonts w:ascii="Times New Roman"/>
          <w:b w:val="false"/>
          <w:i w:val="false"/>
          <w:color w:val="000000"/>
          <w:sz w:val="28"/>
        </w:rPr>
        <w:t>
      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bookmarkEnd w:id="4381"/>
    <w:bookmarkStart w:name="z3233" w:id="4382"/>
    <w:p>
      <w:pPr>
        <w:spacing w:after="0"/>
        <w:ind w:left="0"/>
        <w:jc w:val="both"/>
      </w:pPr>
      <w:r>
        <w:rPr>
          <w:rFonts w:ascii="Times New Roman"/>
          <w:b w:val="false"/>
          <w:i w:val="false"/>
          <w:color w:val="000000"/>
          <w:sz w:val="28"/>
        </w:rPr>
        <w:t>
      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bookmarkEnd w:id="4382"/>
    <w:bookmarkStart w:name="z3234" w:id="4383"/>
    <w:p>
      <w:pPr>
        <w:spacing w:after="0"/>
        <w:ind w:left="0"/>
        <w:jc w:val="both"/>
      </w:pPr>
      <w:r>
        <w:rPr>
          <w:rFonts w:ascii="Times New Roman"/>
          <w:b w:val="false"/>
          <w:i w:val="false"/>
          <w:color w:val="000000"/>
          <w:sz w:val="28"/>
        </w:rPr>
        <w:t>
      5. Исполнение постановления об административном выдворении оформляется в виде двухстороннего или одностороннего акта.</w:t>
      </w:r>
    </w:p>
    <w:bookmarkEnd w:id="43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35" w:id="43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bookmarkEnd w:id="4384"/>
    <w:p>
      <w:pPr>
        <w:spacing w:after="0"/>
        <w:ind w:left="0"/>
        <w:jc w:val="both"/>
      </w:pPr>
      <w:r>
        <w:rPr>
          <w:rFonts w:ascii="Times New Roman"/>
          <w:b w:val="false"/>
          <w:i w:val="false"/>
          <w:color w:val="000000"/>
          <w:sz w:val="28"/>
        </w:rPr>
        <w:t>
      Постановление об административном выдворении из Республики Казахстан иностранцев или лиц без гражданства исполняется:</w:t>
      </w:r>
    </w:p>
    <w:p>
      <w:pPr>
        <w:spacing w:after="0"/>
        <w:ind w:left="0"/>
        <w:jc w:val="both"/>
      </w:pPr>
      <w:r>
        <w:rPr>
          <w:rFonts w:ascii="Times New Roman"/>
          <w:b w:val="false"/>
          <w:i w:val="false"/>
          <w:color w:val="000000"/>
          <w:sz w:val="28"/>
        </w:rPr>
        <w:t>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второй, четвертой, шестой, седьмой) настоящего Кодекса;</w:t>
      </w:r>
    </w:p>
    <w:p>
      <w:pPr>
        <w:spacing w:after="0"/>
        <w:ind w:left="0"/>
        <w:jc w:val="both"/>
      </w:pPr>
      <w:r>
        <w:rPr>
          <w:rFonts w:ascii="Times New Roman"/>
          <w:b w:val="false"/>
          <w:i w:val="false"/>
          <w:color w:val="000000"/>
          <w:sz w:val="28"/>
        </w:rPr>
        <w:t xml:space="preserve">
      2) органами внутренних дел при совершении правонарушений, предусмотренных </w:t>
      </w:r>
      <w:r>
        <w:rPr>
          <w:rFonts w:ascii="Times New Roman"/>
          <w:b w:val="false"/>
          <w:i w:val="false"/>
          <w:color w:val="000000"/>
          <w:sz w:val="28"/>
        </w:rPr>
        <w:t>статьями 109</w:t>
      </w:r>
      <w:r>
        <w:rPr>
          <w:rFonts w:ascii="Times New Roman"/>
          <w:b w:val="false"/>
          <w:i w:val="false"/>
          <w:color w:val="000000"/>
          <w:sz w:val="28"/>
        </w:rPr>
        <w:t xml:space="preserve">, 443-1 (частью второй), </w:t>
      </w:r>
      <w:r>
        <w:rPr>
          <w:rFonts w:ascii="Times New Roman"/>
          <w:b w:val="false"/>
          <w:i w:val="false"/>
          <w:color w:val="000000"/>
          <w:sz w:val="28"/>
        </w:rPr>
        <w:t>449</w:t>
      </w:r>
      <w:r>
        <w:rPr>
          <w:rFonts w:ascii="Times New Roman"/>
          <w:b w:val="false"/>
          <w:i w:val="false"/>
          <w:color w:val="000000"/>
          <w:sz w:val="28"/>
        </w:rPr>
        <w:t xml:space="preserve"> (частью третьей), </w:t>
      </w:r>
      <w:r>
        <w:rPr>
          <w:rFonts w:ascii="Times New Roman"/>
          <w:b w:val="false"/>
          <w:i w:val="false"/>
          <w:color w:val="000000"/>
          <w:sz w:val="28"/>
        </w:rPr>
        <w:t>490</w:t>
      </w:r>
      <w:r>
        <w:rPr>
          <w:rFonts w:ascii="Times New Roman"/>
          <w:b w:val="false"/>
          <w:i w:val="false"/>
          <w:color w:val="000000"/>
          <w:sz w:val="28"/>
        </w:rPr>
        <w:t xml:space="preserve"> (частями третьей, седьмой), </w:t>
      </w:r>
      <w:r>
        <w:rPr>
          <w:rFonts w:ascii="Times New Roman"/>
          <w:b w:val="false"/>
          <w:i w:val="false"/>
          <w:color w:val="000000"/>
          <w:sz w:val="28"/>
        </w:rPr>
        <w:t>495</w:t>
      </w:r>
      <w:r>
        <w:rPr>
          <w:rFonts w:ascii="Times New Roman"/>
          <w:b w:val="false"/>
          <w:i w:val="false"/>
          <w:color w:val="000000"/>
          <w:sz w:val="28"/>
        </w:rPr>
        <w:t xml:space="preserve"> (частью второй), </w:t>
      </w:r>
      <w:r>
        <w:rPr>
          <w:rFonts w:ascii="Times New Roman"/>
          <w:b w:val="false"/>
          <w:i w:val="false"/>
          <w:color w:val="000000"/>
          <w:sz w:val="28"/>
        </w:rPr>
        <w:t>496</w:t>
      </w:r>
      <w:r>
        <w:rPr>
          <w:rFonts w:ascii="Times New Roman"/>
          <w:b w:val="false"/>
          <w:i w:val="false"/>
          <w:color w:val="000000"/>
          <w:sz w:val="28"/>
        </w:rPr>
        <w:t xml:space="preserve"> (частями второй и третьей), </w:t>
      </w:r>
      <w:r>
        <w:rPr>
          <w:rFonts w:ascii="Times New Roman"/>
          <w:b w:val="false"/>
          <w:i w:val="false"/>
          <w:color w:val="000000"/>
          <w:sz w:val="28"/>
        </w:rPr>
        <w:t>510</w:t>
      </w:r>
      <w:r>
        <w:rPr>
          <w:rFonts w:ascii="Times New Roman"/>
          <w:b w:val="false"/>
          <w:i w:val="false"/>
          <w:color w:val="000000"/>
          <w:sz w:val="28"/>
        </w:rPr>
        <w:t xml:space="preserve"> (частью четвертой),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внесеннвми Законом РК от 30.12.2016 </w:t>
      </w:r>
      <w:r>
        <w:rPr>
          <w:rFonts w:ascii="Times New Roman"/>
          <w:b w:val="false"/>
          <w:i w:val="false"/>
          <w:color w:val="000000"/>
          <w:sz w:val="28"/>
        </w:rPr>
        <w:t>№ 41-VІ</w:t>
      </w:r>
      <w:r>
        <w:rPr>
          <w:rFonts w:ascii="Times New Roman"/>
          <w:b w:val="false"/>
          <w:i/>
          <w:color w:val="000000"/>
          <w:sz w:val="28"/>
        </w:rPr>
        <w:t xml:space="preserve"> (вводится в действие с 01.01.2021).</w:t>
      </w:r>
    </w:p>
    <w:bookmarkStart w:name="z3236" w:id="43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918. Исполнение постановления о проверке знаний правил дорожного движения</w:t>
      </w:r>
    </w:p>
    <w:bookmarkEnd w:id="4385"/>
    <w:p>
      <w:pPr>
        <w:spacing w:after="0"/>
        <w:ind w:left="0"/>
        <w:jc w:val="both"/>
      </w:pPr>
      <w:r>
        <w:rPr>
          <w:rFonts w:ascii="Times New Roman"/>
          <w:b w:val="false"/>
          <w:i w:val="false"/>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bookmarkStart w:name="z3449" w:id="43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918-1. Исполнение постановления о проверке знаний правил безопасного обращения с гражданским и служебным оружием</w:t>
      </w:r>
    </w:p>
    <w:bookmarkEnd w:id="43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918-1 с изменением, внесенным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Постановление о проверке знаний правил безопасного обращения с гражданским и служебным оружием приводится в исполнение органами внутренних дел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918-1 в соответствии с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37" w:id="438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53. ЗАКЛЮЧИТЕЛЬНЫЕ ПОЛОЖЕНИЯ</w:t>
      </w:r>
    </w:p>
    <w:bookmarkEnd w:id="4387"/>
    <w:bookmarkStart w:name="z3238" w:id="43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919. Порядок применения настоящего Кодекса</w:t>
      </w:r>
    </w:p>
    <w:bookmarkEnd w:id="4388"/>
    <w:bookmarkStart w:name="z2979" w:id="4389"/>
    <w:p>
      <w:pPr>
        <w:spacing w:after="0"/>
        <w:ind w:left="0"/>
        <w:jc w:val="both"/>
      </w:pPr>
      <w:r>
        <w:rPr>
          <w:rFonts w:ascii="Times New Roman"/>
          <w:b w:val="false"/>
          <w:i w:val="false"/>
          <w:color w:val="000000"/>
          <w:sz w:val="28"/>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w:t>
      </w:r>
      <w:r>
        <w:rPr>
          <w:rFonts w:ascii="Times New Roman"/>
          <w:b w:val="false"/>
          <w:i w:val="false"/>
          <w:color w:val="000000"/>
          <w:sz w:val="28"/>
        </w:rPr>
        <w:t>статьей 5</w:t>
      </w:r>
      <w:r>
        <w:rPr>
          <w:rFonts w:ascii="Times New Roman"/>
          <w:b w:val="false"/>
          <w:i w:val="false"/>
          <w:color w:val="000000"/>
          <w:sz w:val="28"/>
        </w:rPr>
        <w:t xml:space="preserve">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bookmarkEnd w:id="4389"/>
    <w:bookmarkStart w:name="z2980" w:id="4390"/>
    <w:p>
      <w:pPr>
        <w:spacing w:after="0"/>
        <w:ind w:left="0"/>
        <w:jc w:val="both"/>
      </w:pPr>
      <w:r>
        <w:rPr>
          <w:rFonts w:ascii="Times New Roman"/>
          <w:b w:val="false"/>
          <w:i w:val="false"/>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43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919 в редакции Закона РК от 31.10.2015 </w:t>
      </w:r>
      <w:r>
        <w:rPr>
          <w:rFonts w:ascii="Times New Roman"/>
          <w:b w:val="false"/>
          <w:i w:val="false"/>
          <w:color w:val="000000"/>
          <w:sz w:val="28"/>
        </w:rPr>
        <w:t>№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3404" w:id="43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919-1. Приостановление действия статьи настоящего Кодекса</w:t>
      </w:r>
    </w:p>
    <w:bookmarkEnd w:id="4391"/>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329</w:t>
      </w:r>
      <w:r>
        <w:rPr>
          <w:rFonts w:ascii="Times New Roman"/>
          <w:b w:val="false"/>
          <w:i w:val="false"/>
          <w:color w:val="000000"/>
          <w:sz w:val="28"/>
        </w:rPr>
        <w:t xml:space="preserve"> настоящего Кодекса приостановить до 1 января 2018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53 дополнена статьей 919-1 в соответствии с Законом РК от 08.04.2016 </w:t>
      </w:r>
      <w:r>
        <w:rPr>
          <w:rFonts w:ascii="Times New Roman"/>
          <w:b w:val="false"/>
          <w:i w:val="false"/>
          <w:color w:val="000000"/>
          <w:sz w:val="28"/>
        </w:rPr>
        <w:t>№ 491-V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39" w:id="43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920. Порядок введения в действие настоящего Кодекса</w:t>
      </w:r>
    </w:p>
    <w:bookmarkEnd w:id="4392"/>
    <w:bookmarkStart w:name="z3240" w:id="4393"/>
    <w:p>
      <w:pPr>
        <w:spacing w:after="0"/>
        <w:ind w:left="0"/>
        <w:jc w:val="both"/>
      </w:pPr>
      <w:r>
        <w:rPr>
          <w:rFonts w:ascii="Times New Roman"/>
          <w:b w:val="false"/>
          <w:i w:val="false"/>
          <w:color w:val="000000"/>
          <w:sz w:val="28"/>
        </w:rPr>
        <w:t>
      1. Признать утратившим силу со дня введения в действие настоящего Кодекса:</w:t>
      </w:r>
    </w:p>
    <w:bookmarkEnd w:id="43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bookmarkStart w:name="z3241" w:id="4394"/>
    <w:p>
      <w:pPr>
        <w:spacing w:after="0"/>
        <w:ind w:left="0"/>
        <w:jc w:val="both"/>
      </w:pPr>
      <w:r>
        <w:rPr>
          <w:rFonts w:ascii="Times New Roman"/>
          <w:b w:val="false"/>
          <w:i w:val="false"/>
          <w:color w:val="000000"/>
          <w:sz w:val="28"/>
        </w:rPr>
        <w:t>
      2. Настоящий Кодекс вводится в действие с 1 января 2015 года, за исключением:</w:t>
      </w:r>
    </w:p>
    <w:bookmarkEnd w:id="4394"/>
    <w:bookmarkStart w:name="z4440" w:id="439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части 2-1</w:t>
      </w:r>
      <w:r>
        <w:rPr>
          <w:rFonts w:ascii="Times New Roman"/>
          <w:b w:val="false"/>
          <w:i w:val="false"/>
          <w:color w:val="000000"/>
          <w:sz w:val="28"/>
        </w:rPr>
        <w:t xml:space="preserve"> статьи 1, которая вводится в действие с 1 июля 2020 года;</w:t>
      </w:r>
    </w:p>
    <w:bookmarkEnd w:id="4395"/>
    <w:bookmarkStart w:name="z4435" w:id="4396"/>
    <w:p>
      <w:pPr>
        <w:spacing w:after="0"/>
        <w:ind w:left="0"/>
        <w:jc w:val="both"/>
      </w:pPr>
      <w:r>
        <w:rPr>
          <w:rFonts w:ascii="Times New Roman"/>
          <w:b w:val="false"/>
          <w:i w:val="false"/>
          <w:color w:val="000000"/>
          <w:sz w:val="28"/>
        </w:rPr>
        <w:t xml:space="preserve">
      1-1) подпунктов 4) и 8) части пятой </w:t>
      </w:r>
      <w:r>
        <w:rPr>
          <w:rFonts w:ascii="Times New Roman"/>
          <w:b w:val="false"/>
          <w:i w:val="false"/>
          <w:color w:val="000000"/>
          <w:sz w:val="28"/>
        </w:rPr>
        <w:t>статьи 281</w:t>
      </w:r>
      <w:r>
        <w:rPr>
          <w:rFonts w:ascii="Times New Roman"/>
          <w:b w:val="false"/>
          <w:i w:val="false"/>
          <w:color w:val="000000"/>
          <w:sz w:val="28"/>
        </w:rPr>
        <w:t>, которые вводятся в действие:</w:t>
      </w:r>
    </w:p>
    <w:bookmarkEnd w:id="4396"/>
    <w:bookmarkStart w:name="z4436" w:id="4397"/>
    <w:p>
      <w:pPr>
        <w:spacing w:after="0"/>
        <w:ind w:left="0"/>
        <w:jc w:val="both"/>
      </w:pPr>
      <w:r>
        <w:rPr>
          <w:rFonts w:ascii="Times New Roman"/>
          <w:b w:val="false"/>
          <w:i w:val="false"/>
          <w:color w:val="000000"/>
          <w:sz w:val="28"/>
        </w:rPr>
        <w:t>
      для производителей нефтепродуктов – с 1 января 2017 года;</w:t>
      </w:r>
    </w:p>
    <w:bookmarkEnd w:id="4397"/>
    <w:bookmarkStart w:name="z4437" w:id="4398"/>
    <w:p>
      <w:pPr>
        <w:spacing w:after="0"/>
        <w:ind w:left="0"/>
        <w:jc w:val="both"/>
      </w:pPr>
      <w:r>
        <w:rPr>
          <w:rFonts w:ascii="Times New Roman"/>
          <w:b w:val="false"/>
          <w:i w:val="false"/>
          <w:color w:val="000000"/>
          <w:sz w:val="28"/>
        </w:rPr>
        <w:t>
      для оптовых поставщиков нефтепродуктов, импортеров, розничных реализаторов нефтепродуктов, поставщиков нефти:</w:t>
      </w:r>
    </w:p>
    <w:bookmarkEnd w:id="4398"/>
    <w:bookmarkStart w:name="z4438" w:id="4399"/>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4399"/>
    <w:bookmarkStart w:name="z4439" w:id="4400"/>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четвертом настоящего подпункта;</w:t>
      </w:r>
    </w:p>
    <w:bookmarkEnd w:id="4400"/>
    <w:p>
      <w:pPr>
        <w:spacing w:after="0"/>
        <w:ind w:left="0"/>
        <w:jc w:val="both"/>
      </w:pPr>
      <w:r>
        <w:rPr>
          <w:rFonts w:ascii="Times New Roman"/>
          <w:b w:val="false"/>
          <w:i w:val="false"/>
          <w:color w:val="000000"/>
          <w:sz w:val="28"/>
        </w:rPr>
        <w:t xml:space="preserve">
      2) подпункта 6) части третьей </w:t>
      </w:r>
      <w:r>
        <w:rPr>
          <w:rFonts w:ascii="Times New Roman"/>
          <w:b w:val="false"/>
          <w:i w:val="false"/>
          <w:color w:val="000000"/>
          <w:sz w:val="28"/>
        </w:rPr>
        <w:t>статьи 282</w:t>
      </w:r>
      <w:r>
        <w:rPr>
          <w:rFonts w:ascii="Times New Roman"/>
          <w:b w:val="false"/>
          <w:i w:val="false"/>
          <w:color w:val="000000"/>
          <w:sz w:val="28"/>
        </w:rPr>
        <w:t>, который вводится в действие с 1 января 2016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920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09.04.2016 </w:t>
      </w:r>
      <w:r>
        <w:rPr>
          <w:rFonts w:ascii="Times New Roman"/>
          <w:b w:val="false"/>
          <w:i w:val="false"/>
          <w:color w:val="000000"/>
          <w:sz w:val="28"/>
        </w:rPr>
        <w:t>№ 500-V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r>
        <w:br/>
      </w: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