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0cb87" w14:textId="b90cb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кодексi</w:t>
      </w:r>
    </w:p>
    <w:p>
      <w:pPr>
        <w:spacing w:after="0"/>
        <w:ind w:left="0"/>
        <w:jc w:val="both"/>
      </w:pPr>
      <w:r>
        <w:rPr>
          <w:rFonts w:ascii="Times New Roman"/>
          <w:b w:val="false"/>
          <w:i w:val="false"/>
          <w:color w:val="000000"/>
          <w:sz w:val="28"/>
        </w:rPr>
        <w:t>Қазақстан Республикасының Кодексі 2014 жылғы 3 шiлдедегі № 226-V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Кодекстің қолданысқа енгізілу тәртібін </w:t>
      </w:r>
      <w:r>
        <w:rPr>
          <w:rFonts w:ascii="Times New Roman"/>
          <w:b w:val="false"/>
          <w:i w:val="false"/>
          <w:color w:val="000000"/>
          <w:sz w:val="28"/>
        </w:rPr>
        <w:t>467-баптан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w:t>
      </w:r>
      <w:r>
        <w:rPr>
          <w:rFonts w:ascii="Times New Roman"/>
          <w:b w:val="false"/>
          <w:i w:val="false"/>
          <w:color w:val="ff0000"/>
          <w:sz w:val="28"/>
        </w:rPr>
        <w:t>мазмұнды</w:t>
      </w:r>
      <w:r>
        <w:rPr>
          <w:rFonts w:ascii="Times New Roman"/>
          <w:b w:val="false"/>
          <w:i w:val="false"/>
          <w:color w:val="ff0000"/>
          <w:sz w:val="28"/>
        </w:rPr>
        <w:t xml:space="preserve"> жасады.</w:t>
      </w:r>
    </w:p>
    <w:p>
      <w:pPr>
        <w:spacing w:after="0"/>
        <w:ind w:left="0"/>
        <w:jc w:val="both"/>
      </w:pPr>
      <w:r>
        <w:rPr>
          <w:rFonts w:ascii="Times New Roman"/>
          <w:b w:val="false"/>
          <w:i w:val="false"/>
          <w:color w:val="000000"/>
          <w:sz w:val="28"/>
        </w:rPr>
        <w:t>МАЗМҰНЫ</w:t>
      </w:r>
    </w:p>
    <w:bookmarkStart w:name="z1716" w:id="0"/>
    <w:p>
      <w:pPr>
        <w:spacing w:after="0"/>
        <w:ind w:left="0"/>
        <w:jc w:val="both"/>
      </w:pPr>
      <w:r>
        <w:rPr>
          <w:rFonts w:ascii="Times New Roman"/>
          <w:b w:val="false"/>
          <w:i w:val="false"/>
          <w:color w:val="ff0000"/>
          <w:sz w:val="28"/>
        </w:rPr>
        <w:t xml:space="preserve">
      Ескерту. Бүкіл мәтін бойынша "қоршаған ортаға ірі", "қоршаған ортаға аса ірі", "қоршаған ортаға айтарлықтай", "Қоршаған ортаға ірі" және "Қоршаған ортаға аса ірі" деген сөздер тиісінше "ірі экологиялық", "аса ірі экологиялық", "айтарлықтай экологиялық", "Ірі экологиялық" және "Аса ірі экологиялық" деген сөздермен ауыстырылды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ff0000"/>
          <w:sz w:val="28"/>
        </w:rPr>
        <w:t>
      Ескерту. Бүкіл мәтін бойынша: "ақпараттық-коммуникациялық желілерді", "ақпараттық-коммуникациялық желі", "ақпараттық-коммуникациялық желіге", "ақпараттық-коммуникациялық желінің", "ақпараттық-коммуникациялық желімен", "ақпараттық-коммуникациялық желіде", "ақпараттық-коммуникациялық желілер" деген сөздер тиісінше "телекоммуникациялар желілерін", "телекоммуникациялар желісі", "телекоммуникациялар желісіне", "телекоммуникациялар желісінің", "телекоммуникациялар желісімен", "телекоммуникациялар желісінде", "телекоммуникациялар желілері" деген сөздермен ауыстырылды;</w:t>
      </w:r>
      <w:r>
        <w:br/>
      </w:r>
      <w:r>
        <w:rPr>
          <w:rFonts w:ascii="Times New Roman"/>
          <w:b w:val="false"/>
          <w:i w:val="false"/>
          <w:color w:val="ff0000"/>
          <w:sz w:val="28"/>
        </w:rPr>
        <w:t xml:space="preserve">
      </w:t>
      </w:r>
      <w:r>
        <w:rPr>
          <w:rFonts w:ascii="Times New Roman"/>
          <w:b w:val="false"/>
          <w:i w:val="false"/>
          <w:color w:val="ff0000"/>
          <w:sz w:val="28"/>
        </w:rPr>
        <w:t>"Ұлттық электрондық ақпараттық ресурстарға", "ұлттық электрондық ақпараттық ресурстарға", "ұлттық электрондық ақпараттық ресурстардан" және "ұлттық ақпараттық жүйеге", "ұлттық ақпараттық жүйеден" деген сөздер тиісінше "Мемлекеттік электрондық ақпараттық ресурстарға", "мемлекеттік электрондық ақпараттық ресурстарға", "мемлекеттік электрондық ақпараттық ресурстардан" және "мемлекеттік органдардың ақпараттық жүйелеріне", "мемлекеттік органдардың ақпараттық жүйелерінен" деген сөздермен ауыстырылды - ҚР 24.11.2015</w:t>
      </w:r>
      <w:r>
        <w:rPr>
          <w:rFonts w:ascii="Times New Roman"/>
          <w:b w:val="false"/>
          <w:i w:val="false"/>
          <w:color w:val="ff0000"/>
          <w:sz w:val="28"/>
        </w:rPr>
        <w:t xml:space="preserve"> № 419-V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ff0000"/>
          <w:sz w:val="28"/>
        </w:rPr>
        <w:t xml:space="preserve">
      Ескерту. Бүкіл мәтін бойынша "АИТВ/ЖИТС" деген сөздер "АИТВ" деген сөзбен ауыстырылды - ҚР 28.12.2018 </w:t>
      </w:r>
      <w:r>
        <w:rPr>
          <w:rFonts w:ascii="Times New Roman"/>
          <w:b w:val="false"/>
          <w:i w:val="false"/>
          <w:color w:val="ff0000"/>
          <w:sz w:val="28"/>
        </w:rPr>
        <w:t>№ 208-VI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0"/>
    <w:bookmarkStart w:name="z1689" w:id="1"/>
    <w:p>
      <w:pPr>
        <w:spacing w:after="0"/>
        <w:ind w:left="0"/>
        <w:jc w:val="left"/>
      </w:pPr>
      <w:r>
        <w:rPr>
          <w:rFonts w:ascii="Times New Roman"/>
          <w:b/>
          <w:i w:val="false"/>
          <w:color w:val="000000"/>
        </w:rPr>
        <w:t xml:space="preserve"> Жалпы бөлік</w:t>
      </w:r>
      <w:r>
        <w:br/>
      </w:r>
      <w:r>
        <w:rPr>
          <w:rFonts w:ascii="Times New Roman"/>
          <w:b/>
          <w:i w:val="false"/>
          <w:color w:val="000000"/>
        </w:rPr>
        <w:t>1-БӨЛІМ. ҚЫЛМЫСТЫҚ ЗАҢ</w:t>
      </w:r>
    </w:p>
    <w:bookmarkEnd w:id="1"/>
    <w:bookmarkStart w:name="z1" w:id="2"/>
    <w:p>
      <w:pPr>
        <w:spacing w:after="0"/>
        <w:ind w:left="0"/>
        <w:jc w:val="left"/>
      </w:pPr>
      <w:r>
        <w:rPr>
          <w:rFonts w:ascii="Times New Roman"/>
          <w:b/>
          <w:i w:val="false"/>
          <w:color w:val="000000"/>
        </w:rPr>
        <w:t xml:space="preserve"> 1-бап. Қазақстан Республикасының қылмыстық заңнамасы</w:t>
      </w:r>
    </w:p>
    <w:bookmarkEnd w:id="2"/>
    <w:bookmarkStart w:name="z468" w:id="3"/>
    <w:p>
      <w:pPr>
        <w:spacing w:after="0"/>
        <w:ind w:left="0"/>
        <w:jc w:val="both"/>
      </w:pPr>
      <w:r>
        <w:rPr>
          <w:rFonts w:ascii="Times New Roman"/>
          <w:b w:val="false"/>
          <w:i w:val="false"/>
          <w:color w:val="000000"/>
          <w:sz w:val="28"/>
        </w:rPr>
        <w:t>
      1. Қазақстан Республикасының қылмыстық заңнамасы Қазақстан Республикасының осы Қылмыстық кодексiнен тұрады. Қылмыстық жауаптылықты көздейтiн өзге заңдар осы Кодекске енгiзілгеннен кейiн ғана қолданылуға жатады.</w:t>
      </w:r>
    </w:p>
    <w:bookmarkEnd w:id="3"/>
    <w:bookmarkStart w:name="z469" w:id="4"/>
    <w:p>
      <w:pPr>
        <w:spacing w:after="0"/>
        <w:ind w:left="0"/>
        <w:jc w:val="both"/>
      </w:pPr>
      <w:r>
        <w:rPr>
          <w:rFonts w:ascii="Times New Roman"/>
          <w:b w:val="false"/>
          <w:i w:val="false"/>
          <w:color w:val="000000"/>
          <w:sz w:val="28"/>
        </w:rPr>
        <w:t xml:space="preserve">
      2. Осы Кодекс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негiзделедi.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заңдық күші бар және Республиканың барлық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 Осы Кодекстің конституциялық емес деп танылған, оның ішінде адамның және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қысым жасайтын нормалары заңдық күшін жояды және қолданылуға жатпайды. Қазақстан Республикасы Конституциялық Кеңесі мен Жоғарғы Сотының нормативтік қаулылары Қазақстан Республикасы қылмыстық заңнамасының құрамдас бөлігі болып табылады.</w:t>
      </w:r>
    </w:p>
    <w:bookmarkEnd w:id="4"/>
    <w:bookmarkStart w:name="z470" w:id="5"/>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Республиканың заңнамасында айқындалады.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27.12.2018 </w:t>
      </w:r>
      <w:r>
        <w:rPr>
          <w:rFonts w:ascii="Times New Roman"/>
          <w:b w:val="false"/>
          <w:i w:val="false"/>
          <w:color w:val="000000"/>
          <w:sz w:val="28"/>
        </w:rPr>
        <w:t>№ 205-VI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6"/>
    <w:p>
      <w:pPr>
        <w:spacing w:after="0"/>
        <w:ind w:left="0"/>
        <w:jc w:val="left"/>
      </w:pPr>
      <w:r>
        <w:rPr>
          <w:rFonts w:ascii="Times New Roman"/>
          <w:b/>
          <w:i w:val="false"/>
          <w:color w:val="000000"/>
        </w:rPr>
        <w:t xml:space="preserve"> 2-бап. Қылмыстық кодекстiң мiндеттерi</w:t>
      </w:r>
    </w:p>
    <w:bookmarkEnd w:id="6"/>
    <w:bookmarkStart w:name="z471" w:id="7"/>
    <w:p>
      <w:pPr>
        <w:spacing w:after="0"/>
        <w:ind w:left="0"/>
        <w:jc w:val="both"/>
      </w:pPr>
      <w:r>
        <w:rPr>
          <w:rFonts w:ascii="Times New Roman"/>
          <w:b w:val="false"/>
          <w:i w:val="false"/>
          <w:color w:val="000000"/>
          <w:sz w:val="28"/>
        </w:rPr>
        <w:t>
      1. Осы Кодекстiң мiндеттерi: адамның және азаматтың құқықтарын, бостандықтары мен заңды мүдделерiн, меншiктi, ұйымдардың құқықтары мен заңды мүдделерiн, қоғамдық тәртiп пен қауiпсiздiктi, қоршаған ортаны, Қазақстан Республикасының конституциялық құрылысы мен аумақтық тұтастығын, қоғам мен мемлекеттің заңмен қорғалатын мүдделерін қоғамға қауіпті қолсұғушылықтан қорғау, бейбiтшiлiк пен адамзат қауiпсiздiгiн сақтау, сондай-ақ қылмыстық құқық бұзушылықтардың алдын алу болып табылады.</w:t>
      </w:r>
    </w:p>
    <w:bookmarkEnd w:id="7"/>
    <w:bookmarkStart w:name="z472" w:id="8"/>
    <w:p>
      <w:pPr>
        <w:spacing w:after="0"/>
        <w:ind w:left="0"/>
        <w:jc w:val="both"/>
      </w:pPr>
      <w:r>
        <w:rPr>
          <w:rFonts w:ascii="Times New Roman"/>
          <w:b w:val="false"/>
          <w:i w:val="false"/>
          <w:color w:val="000000"/>
          <w:sz w:val="28"/>
        </w:rPr>
        <w:t>
      2. Бұл мiндеттердi жүзеге асыру үшiн осы Кодексте қылмыстық жауаптылық негiздерi белгiленеді, жеке адам, қоғам немесе мемлекет үшiн қандай қауiптi іс-әрекеттердің қылмыстық құқық бұзушылықтар, яғни қылмыстар немесе қылмыстық теріс қылықтар болып табылатыны айқындалады, оларды жасағаны үшiн жазалар мен өзге де қылмыстық-құқықтық ықпал ету шаралары белгiленедi.</w:t>
      </w:r>
    </w:p>
    <w:bookmarkEnd w:id="8"/>
    <w:bookmarkStart w:name="z3" w:id="9"/>
    <w:p>
      <w:pPr>
        <w:spacing w:after="0"/>
        <w:ind w:left="0"/>
        <w:jc w:val="left"/>
      </w:pPr>
      <w:r>
        <w:rPr>
          <w:rFonts w:ascii="Times New Roman"/>
          <w:b/>
          <w:i w:val="false"/>
          <w:color w:val="000000"/>
        </w:rPr>
        <w:t xml:space="preserve"> 3-бап. Осы Кодексте қамтылған кейбір ұғымдарды түсіндіру</w:t>
      </w:r>
    </w:p>
    <w:bookmarkEnd w:id="9"/>
    <w:bookmarkStart w:name="z473" w:id="10"/>
    <w:p>
      <w:pPr>
        <w:spacing w:after="0"/>
        <w:ind w:left="0"/>
        <w:jc w:val="both"/>
      </w:pPr>
      <w:r>
        <w:rPr>
          <w:rFonts w:ascii="Times New Roman"/>
          <w:b w:val="false"/>
          <w:i w:val="false"/>
          <w:color w:val="000000"/>
          <w:sz w:val="28"/>
        </w:rPr>
        <w:t>
      Осы Кодексте қамтылған ұғымдардың, егер заңда ерекше нұсқаулар болмаса, мынадай мағыналары бар:</w:t>
      </w:r>
    </w:p>
    <w:bookmarkEnd w:id="10"/>
    <w:bookmarkStart w:name="z474" w:id="11"/>
    <w:p>
      <w:pPr>
        <w:spacing w:after="0"/>
        <w:ind w:left="0"/>
        <w:jc w:val="both"/>
      </w:pPr>
      <w:r>
        <w:rPr>
          <w:rFonts w:ascii="Times New Roman"/>
          <w:b w:val="false"/>
          <w:i w:val="false"/>
          <w:color w:val="000000"/>
          <w:sz w:val="28"/>
        </w:rPr>
        <w:t>
      1) адамды қанау –</w:t>
      </w:r>
    </w:p>
    <w:bookmarkEnd w:id="11"/>
    <w:p>
      <w:pPr>
        <w:spacing w:after="0"/>
        <w:ind w:left="0"/>
        <w:jc w:val="both"/>
      </w:pPr>
      <w:r>
        <w:rPr>
          <w:rFonts w:ascii="Times New Roman"/>
          <w:b w:val="false"/>
          <w:i w:val="false"/>
          <w:color w:val="000000"/>
          <w:sz w:val="28"/>
        </w:rPr>
        <w:t>
      Қазақстан Республикасының заңдарында көзделген жағдайларды қоспағанда, кiнәлi адамның мәжбүрлi еңбекті, яғни адам оны орындау үшiн өз қызметтерiн ерiктi түрде ұсынбаған, осы адамнан күш қолдану немесе оны қолдану қатерін төндіру арқылы талап етiлетiн кез келген жұмысты немесе қызметті пайдалануы;</w:t>
      </w:r>
    </w:p>
    <w:p>
      <w:pPr>
        <w:spacing w:after="0"/>
        <w:ind w:left="0"/>
        <w:jc w:val="both"/>
      </w:pPr>
      <w:r>
        <w:rPr>
          <w:rFonts w:ascii="Times New Roman"/>
          <w:b w:val="false"/>
          <w:i w:val="false"/>
          <w:color w:val="000000"/>
          <w:sz w:val="28"/>
        </w:rPr>
        <w:t>
      кiнәлi адамның алынған табыстарды иемденiп алу мақсатында басқа адамның жезөкшелiкпен айналысуын немесе ол көрсететiн өзге де қызметтерді пайдалануы, сол сияқты кiнәлi адамның осы мақсатты көздемей, адамды сексуалдық сипаттағы қызметтер көрсетуге мәжбүрлеуі;</w:t>
      </w:r>
    </w:p>
    <w:p>
      <w:pPr>
        <w:spacing w:after="0"/>
        <w:ind w:left="0"/>
        <w:jc w:val="both"/>
      </w:pPr>
      <w:r>
        <w:rPr>
          <w:rFonts w:ascii="Times New Roman"/>
          <w:b w:val="false"/>
          <w:i w:val="false"/>
          <w:color w:val="000000"/>
          <w:sz w:val="28"/>
        </w:rPr>
        <w:t>
      адамды қайыршылықпен айналысуға, яғни басқа адамдардан ақша және (немесе) өзге мүлiктi сұрауға байланысты қоғамға жат іс-әрекет жасауға мәжбүрлеу;</w:t>
      </w:r>
    </w:p>
    <w:p>
      <w:pPr>
        <w:spacing w:after="0"/>
        <w:ind w:left="0"/>
        <w:jc w:val="both"/>
      </w:pPr>
      <w:r>
        <w:rPr>
          <w:rFonts w:ascii="Times New Roman"/>
          <w:b w:val="false"/>
          <w:i w:val="false"/>
          <w:color w:val="000000"/>
          <w:sz w:val="28"/>
        </w:rPr>
        <w:t>
      кiнәлi адам және (немесе) басқа адам үшiн жұмыстарды және (немесе) көрсетiлетiн қызметтердi орындаудан өзiне байланысты емес себептер бойынша бас тарта алмайтын адамға қатысты меншiк иесiнің өкiлеттiктерiн кiнәлi адамның жүзеге асыруына байланысты өзге де әрекеттер;</w:t>
      </w:r>
    </w:p>
    <w:p>
      <w:pPr>
        <w:spacing w:after="0"/>
        <w:ind w:left="0"/>
        <w:jc w:val="both"/>
      </w:pPr>
      <w:r>
        <w:rPr>
          <w:rFonts w:ascii="Times New Roman"/>
          <w:b w:val="false"/>
          <w:i w:val="false"/>
          <w:color w:val="000000"/>
          <w:sz w:val="28"/>
        </w:rPr>
        <w:t xml:space="preserve">
      2) айтарлықтай залал және айтарлықтай мөлшер –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199-баптарда</w:t>
      </w:r>
      <w:r>
        <w:rPr>
          <w:rFonts w:ascii="Times New Roman"/>
          <w:b w:val="false"/>
          <w:i w:val="false"/>
          <w:color w:val="000000"/>
          <w:sz w:val="28"/>
        </w:rPr>
        <w:t xml:space="preserve"> – айлық есептік көрсеткіштен екі жүз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өнеркәсіптік үлгілер, селекциялық жетiстiктер немесе интегралдық микросхемалар топологиялары қамтылған тауарлардың құны; 202 және 269-1-баптарда – айлық есептік көрсеткіштен екі жүз есе асатын сомадағы залал; </w:t>
      </w:r>
      <w:r>
        <w:rPr>
          <w:rFonts w:ascii="Times New Roman"/>
          <w:b w:val="false"/>
          <w:i w:val="false"/>
          <w:color w:val="000000"/>
          <w:sz w:val="28"/>
        </w:rPr>
        <w:t>214-бапта</w:t>
      </w:r>
      <w:r>
        <w:rPr>
          <w:rFonts w:ascii="Times New Roman"/>
          <w:b w:val="false"/>
          <w:i w:val="false"/>
          <w:color w:val="000000"/>
          <w:sz w:val="28"/>
        </w:rPr>
        <w:t xml:space="preserve"> – құны екі мың айлық есептік көрсеткіштен асатын тауарлар саны; </w:t>
      </w:r>
      <w:r>
        <w:rPr>
          <w:rFonts w:ascii="Times New Roman"/>
          <w:b w:val="false"/>
          <w:i w:val="false"/>
          <w:color w:val="000000"/>
          <w:sz w:val="28"/>
        </w:rPr>
        <w:t>233-бапта</w:t>
      </w:r>
      <w:r>
        <w:rPr>
          <w:rFonts w:ascii="Times New Roman"/>
          <w:b w:val="false"/>
          <w:i w:val="false"/>
          <w:color w:val="000000"/>
          <w:sz w:val="28"/>
        </w:rPr>
        <w:t xml:space="preserve"> – айлық есептік көрсеткіштен бір мың есе асатын сомада келтірілген залал; 325, 326, 328, 335, 337, 340 және 342-баптарда – экологиялық залалды жою немесе табиғи ресурстардың тұтынушылық қасиеттерін қалпына келтіру үшін қажетті шығындардың бір жүз айлық есептік көрсеткіштен асатын мөлшердегі құндық мәні; өзге баптарда – айлық есептік көрсеткіштен екі жүз есе асатын сомадағы залал мөлшері;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елуден үш мың айлық есептік көрсеткішке дейінгі ақша сомасы, бағалы қағаздардың, өзге де мүліктің немесе мүліктік сипаттағы пайданың құны;</w:t>
      </w:r>
    </w:p>
    <w:bookmarkStart w:name="z476" w:id="12"/>
    <w:p>
      <w:pPr>
        <w:spacing w:after="0"/>
        <w:ind w:left="0"/>
        <w:jc w:val="both"/>
      </w:pPr>
      <w:r>
        <w:rPr>
          <w:rFonts w:ascii="Times New Roman"/>
          <w:b w:val="false"/>
          <w:i w:val="false"/>
          <w:color w:val="000000"/>
          <w:sz w:val="28"/>
        </w:rPr>
        <w:t xml:space="preserve">
      3) аса ірі залал және аса ірі мөлшер –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192 және 295-1-баптарда – айлық есептік көрсеткіштен екі мың есе асатын мүлік құны немесе залал мөлшері;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204 және 425-баптарда – айлық есептік көрсеткіштен төрт мың есе асатын мүлік құны немесе залал мөлшері; </w:t>
      </w:r>
      <w:r>
        <w:rPr>
          <w:rFonts w:ascii="Times New Roman"/>
          <w:b w:val="false"/>
          <w:i w:val="false"/>
          <w:color w:val="000000"/>
          <w:sz w:val="28"/>
        </w:rPr>
        <w:t>214-бапта</w:t>
      </w:r>
      <w:r>
        <w:rPr>
          <w:rFonts w:ascii="Times New Roman"/>
          <w:b w:val="false"/>
          <w:i w:val="false"/>
          <w:color w:val="000000"/>
          <w:sz w:val="28"/>
        </w:rPr>
        <w:t xml:space="preserve"> – сомасы жиырма мың айлық есептік көрсеткіштен асатын кіріс; </w:t>
      </w:r>
      <w:r>
        <w:rPr>
          <w:rFonts w:ascii="Times New Roman"/>
          <w:b w:val="false"/>
          <w:i w:val="false"/>
          <w:color w:val="000000"/>
          <w:sz w:val="28"/>
        </w:rPr>
        <w:t>216-бапта</w:t>
      </w:r>
      <w:r>
        <w:rPr>
          <w:rFonts w:ascii="Times New Roman"/>
          <w:b w:val="false"/>
          <w:i w:val="false"/>
          <w:color w:val="000000"/>
          <w:sz w:val="28"/>
        </w:rPr>
        <w:t xml:space="preserve"> – азаматқа айлық есептiк көрсеткiштен бес мың есе асатын сомада келтiрiлген залал не ұйымға немесе мемлекетке айлық есептiк көрсеткiштен елу мың есе асатын сомада келтiрiлген залал; </w:t>
      </w:r>
      <w:r>
        <w:rPr>
          <w:rFonts w:ascii="Times New Roman"/>
          <w:b w:val="false"/>
          <w:i w:val="false"/>
          <w:color w:val="000000"/>
          <w:sz w:val="28"/>
        </w:rPr>
        <w:t>217-бапта</w:t>
      </w:r>
      <w:r>
        <w:rPr>
          <w:rFonts w:ascii="Times New Roman"/>
          <w:b w:val="false"/>
          <w:i w:val="false"/>
          <w:color w:val="000000"/>
          <w:sz w:val="28"/>
        </w:rPr>
        <w:t xml:space="preserve"> – сомасы бес мың айлық есептік көрсеткіштен асатын кіріс;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230-баптарда</w:t>
      </w:r>
      <w:r>
        <w:rPr>
          <w:rFonts w:ascii="Times New Roman"/>
          <w:b w:val="false"/>
          <w:i w:val="false"/>
          <w:color w:val="000000"/>
          <w:sz w:val="28"/>
        </w:rPr>
        <w:t xml:space="preserve"> – айлық есептік көрсеткіштен жиырма мың есе асатын сомадағы залал; </w:t>
      </w:r>
      <w:r>
        <w:rPr>
          <w:rFonts w:ascii="Times New Roman"/>
          <w:b w:val="false"/>
          <w:i w:val="false"/>
          <w:color w:val="000000"/>
          <w:sz w:val="28"/>
        </w:rPr>
        <w:t>234-бапта</w:t>
      </w:r>
      <w:r>
        <w:rPr>
          <w:rFonts w:ascii="Times New Roman"/>
          <w:b w:val="false"/>
          <w:i w:val="false"/>
          <w:color w:val="000000"/>
          <w:sz w:val="28"/>
        </w:rPr>
        <w:t xml:space="preserve"> – жиырма мың айлық есептік көрсеткіштен асатын, алып өткізілген тауарлардың құны;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жетпіс бес мың айлық есептік көрсеткіштен асатын, бюджетке түспеген төлемдер сомасы; </w:t>
      </w:r>
      <w:r>
        <w:rPr>
          <w:rFonts w:ascii="Times New Roman"/>
          <w:b w:val="false"/>
          <w:i w:val="false"/>
          <w:color w:val="000000"/>
          <w:sz w:val="28"/>
        </w:rPr>
        <w:t>253-бапта</w:t>
      </w:r>
      <w:r>
        <w:rPr>
          <w:rFonts w:ascii="Times New Roman"/>
          <w:b w:val="false"/>
          <w:i w:val="false"/>
          <w:color w:val="000000"/>
          <w:sz w:val="28"/>
        </w:rPr>
        <w:t xml:space="preserve"> – екі мың айлық есептік көрсеткіштен асатын ақша сомасы, бағалы қағаздардың, өзге де мүліктің немесе мүліктік сипаттағы пайданың құны; </w:t>
      </w:r>
      <w:r>
        <w:rPr>
          <w:rFonts w:ascii="Times New Roman"/>
          <w:b w:val="false"/>
          <w:i w:val="false"/>
          <w:color w:val="000000"/>
          <w:sz w:val="28"/>
        </w:rPr>
        <w:t>307-бапта</w:t>
      </w:r>
      <w:r>
        <w:rPr>
          <w:rFonts w:ascii="Times New Roman"/>
          <w:b w:val="false"/>
          <w:i w:val="false"/>
          <w:color w:val="000000"/>
          <w:sz w:val="28"/>
        </w:rPr>
        <w:t xml:space="preserve"> – сомасы бес мың айлық есептік көрсеткіштен асатын кіріс;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жиырма мың айлық есептік көрсеткіштен асатын мөлшердегі құндық мәні; </w:t>
      </w:r>
      <w:r>
        <w:rPr>
          <w:rFonts w:ascii="Times New Roman"/>
          <w:b w:val="false"/>
          <w:i w:val="false"/>
          <w:color w:val="000000"/>
          <w:sz w:val="28"/>
        </w:rPr>
        <w:t>365-бапта</w:t>
      </w:r>
      <w:r>
        <w:rPr>
          <w:rFonts w:ascii="Times New Roman"/>
          <w:b w:val="false"/>
          <w:i w:val="false"/>
          <w:color w:val="000000"/>
          <w:sz w:val="28"/>
        </w:rPr>
        <w:t xml:space="preserve">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он мың айлық есептік көрсеткіштен асатын ақша сомасы, бағалы қағаздардың, өзге де мүліктің немесе мүліктік сипаттағы пайданың құны; өзге баптарда – айлық есептік көрсеткіштен төрт мың есе асатын сомадағы залал мөлшері;</w:t>
      </w:r>
    </w:p>
    <w:bookmarkEnd w:id="12"/>
    <w:bookmarkStart w:name="z477" w:id="13"/>
    <w:p>
      <w:pPr>
        <w:spacing w:after="0"/>
        <w:ind w:left="0"/>
        <w:jc w:val="both"/>
      </w:pPr>
      <w:r>
        <w:rPr>
          <w:rFonts w:ascii="Times New Roman"/>
          <w:b w:val="false"/>
          <w:i w:val="false"/>
          <w:color w:val="000000"/>
          <w:sz w:val="28"/>
        </w:rPr>
        <w:t>
      4) ауыр зардаптар – осы Кодексте көзделген қылмыстық құқық бұзушылық құрамының белгісі ретінде көрсетілмеген жағдайлардағы мынадай зардаптар:</w:t>
      </w:r>
    </w:p>
    <w:bookmarkEnd w:id="13"/>
    <w:p>
      <w:pPr>
        <w:spacing w:after="0"/>
        <w:ind w:left="0"/>
        <w:jc w:val="both"/>
      </w:pPr>
      <w:r>
        <w:rPr>
          <w:rFonts w:ascii="Times New Roman"/>
          <w:b w:val="false"/>
          <w:i w:val="false"/>
          <w:color w:val="000000"/>
          <w:sz w:val="28"/>
        </w:rPr>
        <w:t>
      адам өлiмi; екі немесе одан да көп адамның өлiмi; жәбірленушінің немесе оның жақынының (жақындарының) өзiн-өзi өлтiруі; денсаулыққа ауыр зиян келтіру; екі немесе одан да көп адамның денсаулығына ауыр зиян келтіру; адамдардың жаппай сырқаттануы, ауру жұқтыруы, сәулеленуі немесе улануы; халық денсаулығы мен қоршаған орта жай-күйінің нашарлауы; қаламаған жүктіліктің болуы; техногендік немесе экологиялық зілзаланың, төтенше экологиялық ахуалдың туындауы; ірі немесе аса ірі залал келтіру; жоғары қолбасшылық қойған міндеттерді орындамай қалдыру; мемлекет қауіпсіздігіне қатер төндіру, апаттар немесе авариялар; әскери бөлімдер мен бөлімшелердің жауынгерлік әзірлігі мен жауынгерлік қабілеті деңгейінің ұзақ уақыт төмендеуі; жауынгерлік міндеттерді орындамай қалдыру; жауынгерлік техниканың істен шығуы; келтірілген зиянның ауырлығын куәландыратын өзге де зардаптар;</w:t>
      </w:r>
    </w:p>
    <w:bookmarkStart w:name="z478" w:id="14"/>
    <w:p>
      <w:pPr>
        <w:spacing w:after="0"/>
        <w:ind w:left="0"/>
        <w:jc w:val="both"/>
      </w:pPr>
      <w:r>
        <w:rPr>
          <w:rFonts w:ascii="Times New Roman"/>
          <w:b w:val="false"/>
          <w:i w:val="false"/>
          <w:color w:val="000000"/>
          <w:sz w:val="28"/>
        </w:rPr>
        <w:t>
      5)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14"/>
    <w:bookmarkStart w:name="z479" w:id="15"/>
    <w:p>
      <w:pPr>
        <w:spacing w:after="0"/>
        <w:ind w:left="0"/>
        <w:jc w:val="both"/>
      </w:pPr>
      <w:r>
        <w:rPr>
          <w:rFonts w:ascii="Times New Roman"/>
          <w:b w:val="false"/>
          <w:i w:val="false"/>
          <w:color w:val="000000"/>
          <w:sz w:val="28"/>
        </w:rPr>
        <w:t xml:space="preserve">
      6) әскери қылмыстық құқық бұзушылықтар – осы Кодекстің </w:t>
      </w:r>
      <w:r>
        <w:rPr>
          <w:rFonts w:ascii="Times New Roman"/>
          <w:b w:val="false"/>
          <w:i w:val="false"/>
          <w:color w:val="000000"/>
          <w:sz w:val="28"/>
        </w:rPr>
        <w:t>18-тарауында</w:t>
      </w:r>
      <w:r>
        <w:rPr>
          <w:rFonts w:ascii="Times New Roman"/>
          <w:b w:val="false"/>
          <w:i w:val="false"/>
          <w:color w:val="000000"/>
          <w:sz w:val="28"/>
        </w:rPr>
        <w:t xml:space="preserve"> көзделген, әскери қызмет атқарудың белгiленген тәртiбiне қарсы бағытталған, шақыру бойынша не келiсiмшарт бойынша Қазақстан Республикасының Қарулы Күштерiнде, Қазақстан Республикасының басқа да әскерлерi мен әскери құралымдарында әскери қызмет өткеріп жүрген әскери қызметшiлер, сондай-ақ запастағы азаматтар жиындардан өтуi кезiнде жасаған іс-әрекеттер;</w:t>
      </w:r>
    </w:p>
    <w:bookmarkEnd w:id="15"/>
    <w:bookmarkStart w:name="z480" w:id="16"/>
    <w:p>
      <w:pPr>
        <w:spacing w:after="0"/>
        <w:ind w:left="0"/>
        <w:jc w:val="both"/>
      </w:pPr>
      <w:r>
        <w:rPr>
          <w:rFonts w:ascii="Times New Roman"/>
          <w:b w:val="false"/>
          <w:i w:val="false"/>
          <w:color w:val="000000"/>
          <w:sz w:val="28"/>
        </w:rPr>
        <w:t>
      7) банда – қаруды не қару ретінде пайдаланылатын заттарды қолданып немесе қолдану қатерін төндіріп азаматтарға немесе ұйымдарға шабуыл жасау мақсатын көздейтін ұйымдасқан топ;</w:t>
      </w:r>
    </w:p>
    <w:bookmarkEnd w:id="16"/>
    <w:bookmarkStart w:name="z481" w:id="17"/>
    <w:p>
      <w:pPr>
        <w:spacing w:after="0"/>
        <w:ind w:left="0"/>
        <w:jc w:val="both"/>
      </w:pPr>
      <w:r>
        <w:rPr>
          <w:rFonts w:ascii="Times New Roman"/>
          <w:b w:val="false"/>
          <w:i w:val="false"/>
          <w:color w:val="000000"/>
          <w:sz w:val="28"/>
        </w:rPr>
        <w:t>
      8) басқа механикалық көлік құралдары – тракторлар, мотоциклдер, өздігінен жүретін машиналар (экскаваторлар, автокрандар, грейдерлер, катоктар);</w:t>
      </w:r>
    </w:p>
    <w:bookmarkEnd w:id="17"/>
    <w:bookmarkStart w:name="z482" w:id="18"/>
    <w:p>
      <w:pPr>
        <w:spacing w:after="0"/>
        <w:ind w:left="0"/>
        <w:jc w:val="both"/>
      </w:pPr>
      <w:r>
        <w:rPr>
          <w:rFonts w:ascii="Times New Roman"/>
          <w:b w:val="false"/>
          <w:i w:val="false"/>
          <w:color w:val="000000"/>
          <w:sz w:val="28"/>
        </w:rPr>
        <w:t>
      9) билік өкілі – мемлекеттiк қызметте жүрген, қызмет бабымен өзіне тәуелді емес адамдарға қатысты Қазақстан Республикасының заңында белгіленген тәртіппен билік ету өкілеттіктері берілген адам, оның ішінде құқық қорғау немесе арнаулы мемлекеттік органның, әскери полиция органының қызметкері, қоғамдық тәртіпті қамтамасыз етуге қатысатын әскери қызметші;</w:t>
      </w:r>
    </w:p>
    <w:bookmarkEnd w:id="18"/>
    <w:bookmarkStart w:name="z483" w:id="19"/>
    <w:p>
      <w:pPr>
        <w:spacing w:after="0"/>
        <w:ind w:left="0"/>
        <w:jc w:val="both"/>
      </w:pPr>
      <w:r>
        <w:rPr>
          <w:rFonts w:ascii="Times New Roman"/>
          <w:b w:val="false"/>
          <w:i w:val="false"/>
          <w:color w:val="000000"/>
          <w:sz w:val="28"/>
        </w:rPr>
        <w:t xml:space="preserve">
      10) болмашы мөлшер – </w:t>
      </w:r>
      <w:r>
        <w:rPr>
          <w:rFonts w:ascii="Times New Roman"/>
          <w:b w:val="false"/>
          <w:i w:val="false"/>
          <w:color w:val="000000"/>
          <w:sz w:val="28"/>
        </w:rPr>
        <w:t>187-бапта</w:t>
      </w:r>
      <w:r>
        <w:rPr>
          <w:rFonts w:ascii="Times New Roman"/>
          <w:b w:val="false"/>
          <w:i w:val="false"/>
          <w:color w:val="000000"/>
          <w:sz w:val="28"/>
        </w:rPr>
        <w:t xml:space="preserve"> – ұйымға тиесілі мүліктің он айлық есептік көрсеткіштен аспайтын немесе жеке тұлғаға тиесілі мүліктің екі айлық есептік көрсеткіштен аспайтын құны;</w:t>
      </w:r>
    </w:p>
    <w:bookmarkEnd w:id="19"/>
    <w:bookmarkStart w:name="z484" w:id="20"/>
    <w:p>
      <w:pPr>
        <w:spacing w:after="0"/>
        <w:ind w:left="0"/>
        <w:jc w:val="both"/>
      </w:pPr>
      <w:r>
        <w:rPr>
          <w:rFonts w:ascii="Times New Roman"/>
          <w:b w:val="false"/>
          <w:i w:val="false"/>
          <w:color w:val="000000"/>
          <w:sz w:val="28"/>
        </w:rPr>
        <w:t>
      11) денсаулыққа ауыр зиян – адамның денсаулығына, оның өміріне қауіпті зиян не денсаулыққа: көру, сөйлеу, есту қабілетінен немесе қандай да бір ағзадан айырылуға; ағзаның өз функцияларын жоғалтуына; бет-әлпетінің қалпына келмейтіндей бұзылуына; жалпы еңбек қабілетінің кемінде үштен бірін айтарлықтай тұрақты түрде жоғалтумен ұласқан денсаулықтың бұзылуына; кәсіби еңбек қабілетін толық жоғалтуға; жүктілікті үзуге; психикалық, мінез-құлықтық, оның ішінде психикаға белсенді әсер ететін заттарды тұтынуға байланысты бұзылушылыққа (ауруға) әкеп соққан өзге де зиян;</w:t>
      </w:r>
    </w:p>
    <w:bookmarkEnd w:id="20"/>
    <w:bookmarkStart w:name="z485" w:id="21"/>
    <w:p>
      <w:pPr>
        <w:spacing w:after="0"/>
        <w:ind w:left="0"/>
        <w:jc w:val="both"/>
      </w:pPr>
      <w:r>
        <w:rPr>
          <w:rFonts w:ascii="Times New Roman"/>
          <w:b w:val="false"/>
          <w:i w:val="false"/>
          <w:color w:val="000000"/>
          <w:sz w:val="28"/>
        </w:rPr>
        <w:t>
      12) денсаулыққа ауырлығы орташа зиян – адамның денсаулығына, оның өміріне қауіпті емес, денсаулықтың ұзақ уақыт (жиырма бір күннен астам мерзімге) бұзылуына немесе жалпы еңбек қабілетін (үштен бір бөлігінен кем) тұрақты түрде айтарлықтай жоғалтуға әкеп соққан зиян;</w:t>
      </w:r>
    </w:p>
    <w:bookmarkEnd w:id="21"/>
    <w:bookmarkStart w:name="z486" w:id="22"/>
    <w:p>
      <w:pPr>
        <w:spacing w:after="0"/>
        <w:ind w:left="0"/>
        <w:jc w:val="both"/>
      </w:pPr>
      <w:r>
        <w:rPr>
          <w:rFonts w:ascii="Times New Roman"/>
          <w:b w:val="false"/>
          <w:i w:val="false"/>
          <w:color w:val="000000"/>
          <w:sz w:val="28"/>
        </w:rPr>
        <w:t>
      13) денсаулыққа жеңіл зиян – денсаулықтың қысқа мерзімге (жиырма бір күннен аспайтын мерзімге) бұзылуына немесе жалпы еңбек қабiлетiн (оннан бiр бөлігiнен кем) тұрақты түрде болмашы жоғалтуға әкеп соққан адамның денсаулығына келтірілген зиян;</w:t>
      </w:r>
    </w:p>
    <w:bookmarkEnd w:id="22"/>
    <w:bookmarkStart w:name="z487" w:id="23"/>
    <w:p>
      <w:pPr>
        <w:spacing w:after="0"/>
        <w:ind w:left="0"/>
        <w:jc w:val="both"/>
      </w:pPr>
      <w:r>
        <w:rPr>
          <w:rFonts w:ascii="Times New Roman"/>
          <w:b w:val="false"/>
          <w:i w:val="false"/>
          <w:color w:val="000000"/>
          <w:sz w:val="28"/>
        </w:rPr>
        <w:t>
      14) елеулi зиян – осы Кодексте көзделген қылмыстық құқық бұзушылық құрамының белгісі ретінде көрсетілмеген жағдайлардағы мынадай зардаптар:</w:t>
      </w:r>
    </w:p>
    <w:bookmarkEnd w:id="23"/>
    <w:p>
      <w:pPr>
        <w:spacing w:after="0"/>
        <w:ind w:left="0"/>
        <w:jc w:val="both"/>
      </w:pPr>
      <w:r>
        <w:rPr>
          <w:rFonts w:ascii="Times New Roman"/>
          <w:b w:val="false"/>
          <w:i w:val="false"/>
          <w:color w:val="000000"/>
          <w:sz w:val="28"/>
        </w:rPr>
        <w:t>
      адамның және азаматтың конституциялық құқықтары мен бостандықтарын, ұйымдардың құқықтары мен заңды мүдделерін, қоғамның және мемлекеттің заңмен қорғалатын мүдделерін бұзу; айтарлықтай залал келтіру; жәбірленуші адамда өмірлік қиын жағдайдың туындауы; ұйымдардың немесе мемлекеттік органдардың қалыпты жұмысының бұзылуы; маңызды әскери іс-шаралардың өткізілмей қалуы не әскери бөлімдер мен бөлімшелердің жауынгерлік әзірлігі мен жауынгерлік қабілеті деңгейінің қысқа мерзімге төмендеуі; қарулы топтарды немесе жекелеген қарулы адамдарды, құрлықтағы, әуе немесе теңіз жауынгерлік техникасын дер кезінде байқамау немесе оларға тойтарыс бере алмау, адамдардың және көлік құралдарының Қазақстан Республикасының Мемлекеттік шекарасы арқылы кедергісіз заңсыз өтуіне, контрабандалық жүктердің өткізілуіне жол беру, шекараны қорғайтын шекара құрылыстарына, техникалық құралдарға залал келтіретін іс-қимылдарға салғырт қарау; келтірілген зиянның елеулі екендігін куәландыратын өзге де зардаптар;</w:t>
      </w:r>
    </w:p>
    <w:bookmarkStart w:name="z488" w:id="24"/>
    <w:p>
      <w:pPr>
        <w:spacing w:after="0"/>
        <w:ind w:left="0"/>
        <w:jc w:val="both"/>
      </w:pPr>
      <w:r>
        <w:rPr>
          <w:rFonts w:ascii="Times New Roman"/>
          <w:b w:val="false"/>
          <w:i w:val="false"/>
          <w:color w:val="000000"/>
          <w:sz w:val="28"/>
        </w:rPr>
        <w:t>
      15) жалдамалы – қарулы қақтығысқа, соғыс қимылдарына немесе мемлекеттің конституциялық құрылысын құлатуға немесе бүлдіруге не аумақтық тұтастығын бұзуға бағытталған өзге де күш қолдану әрекеттеріне қатысу үшін арнайы азғырып көндірілген, материалдық сыйақы алу немесе өзге де жеке басының пайдасы мақсатында әрекет ететін, қақтығысып жатқан тараптың немесе көрсетілген іс-қимылдар қарсы бағытталған мемлекеттің азаматы болып табылмайтын, қақтығысып жатқан тараптың қарулы күштерінің жеке құрамына кірмейтін, өзінің қарулы күштерінің құрамына кіретін адам ретінде ресми міндеттерді атқару үшін басқа мемлекет жібермеген адам;</w:t>
      </w:r>
    </w:p>
    <w:bookmarkEnd w:id="24"/>
    <w:bookmarkStart w:name="z489" w:id="25"/>
    <w:p>
      <w:pPr>
        <w:spacing w:after="0"/>
        <w:ind w:left="0"/>
        <w:jc w:val="both"/>
      </w:pPr>
      <w:r>
        <w:rPr>
          <w:rFonts w:ascii="Times New Roman"/>
          <w:b w:val="false"/>
          <w:i w:val="false"/>
          <w:color w:val="000000"/>
          <w:sz w:val="28"/>
        </w:rPr>
        <w:t xml:space="preserve">
      16) жауапты мемлекеттiк лауазымды атқаратын адам – мемлекет функцияларын және мемлекеттiк органдардың өкiлеттiктерiн тiкелей атқару үшiн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конституциялық және өзге де заңдарында белгiленген лауазымды атқаратын адам, оның ішінде Парламент депутаты, судья, сол сияқты Қазақстан Республикасының мемлекеттiк қызмет туралы заңнамасына сәйкес мемлекеттiк саяси лауазымды не "А" корпусының мемлекеттік әкімшілік лауазымын атқаратын адам;</w:t>
      </w:r>
    </w:p>
    <w:bookmarkEnd w:id="25"/>
    <w:bookmarkStart w:name="z490" w:id="26"/>
    <w:p>
      <w:pPr>
        <w:spacing w:after="0"/>
        <w:ind w:left="0"/>
        <w:jc w:val="both"/>
      </w:pPr>
      <w:r>
        <w:rPr>
          <w:rFonts w:ascii="Times New Roman"/>
          <w:b w:val="false"/>
          <w:i w:val="false"/>
          <w:color w:val="000000"/>
          <w:sz w:val="28"/>
        </w:rPr>
        <w:t>
      17) жымқыру – бөтен мүлiктi осы мүлiктiң меншiк иесiне немесе өзге иеленушiсiне залал келтiре отырып, кінәлі адамның немесе басқа адамдардың пайдасына пайдакүнемдiк мақсатта жасалған құқыққа қарсы өтеусіз алып қою және (немесе) айналдыру;</w:t>
      </w:r>
    </w:p>
    <w:bookmarkEnd w:id="26"/>
    <w:bookmarkStart w:name="z491" w:id="27"/>
    <w:p>
      <w:pPr>
        <w:spacing w:after="0"/>
        <w:ind w:left="0"/>
        <w:jc w:val="both"/>
      </w:pPr>
      <w:r>
        <w:rPr>
          <w:rFonts w:ascii="Times New Roman"/>
          <w:b w:val="false"/>
          <w:i w:val="false"/>
          <w:color w:val="000000"/>
          <w:sz w:val="28"/>
        </w:rPr>
        <w:t>
      18) заңсыз әскерилендірілген құралым – Қазақстан Республикасының заңнамасында көзделмеген, әскерилендірілген типтегі ұйымдық құрылымы бар, жеке-дара басшылыққа ие, соғысқа қабілетті, қатаң тәртіпке бағынған құралым (бірлестік, жасақ, дружина немесе үш және одан да көп адамнан тұратын өзге де топ);</w:t>
      </w:r>
    </w:p>
    <w:bookmarkEnd w:id="27"/>
    <w:bookmarkStart w:name="z492" w:id="28"/>
    <w:p>
      <w:pPr>
        <w:spacing w:after="0"/>
        <w:ind w:left="0"/>
        <w:jc w:val="both"/>
      </w:pPr>
      <w:r>
        <w:rPr>
          <w:rFonts w:ascii="Times New Roman"/>
          <w:b w:val="false"/>
          <w:i w:val="false"/>
          <w:color w:val="000000"/>
          <w:sz w:val="28"/>
        </w:rPr>
        <w:t>
      19) коммерциялық немесе өзге ұйымда басқару функцияларын орындайтын адам – мемлекеттiк орган, жергiлiктi өзiн-өзi басқару органы, мемлекеттiк ұйым не квазимемлекеттік сектор субъектісі болып табылмайтын ұйымда тұрақты, уақытша не арнайы өкiлеттiк бойынша ұйымдастырушылық-өкiмдiк немесе әкiмшiлiк-шаруашылық мiндеттердi орындайтын адам;</w:t>
      </w:r>
    </w:p>
    <w:bookmarkEnd w:id="28"/>
    <w:bookmarkStart w:name="z493" w:id="29"/>
    <w:p>
      <w:pPr>
        <w:spacing w:after="0"/>
        <w:ind w:left="0"/>
        <w:jc w:val="both"/>
      </w:pPr>
      <w:r>
        <w:rPr>
          <w:rFonts w:ascii="Times New Roman"/>
          <w:b w:val="false"/>
          <w:i w:val="false"/>
          <w:color w:val="000000"/>
          <w:sz w:val="28"/>
        </w:rPr>
        <w:t>
      20) көлік – темiржол, автомобиль, теңiз, ішкі су, оның ішінде шағын көлемді теңіз және өзен кемелерi, әуе, қалалық электр, оның ішінде метрополитен, сондай-ақ Қазақстан Республикасының аумағындағы магистральдық құбыржол көлігі;</w:t>
      </w:r>
    </w:p>
    <w:bookmarkEnd w:id="29"/>
    <w:bookmarkStart w:name="z1772" w:id="30"/>
    <w:p>
      <w:pPr>
        <w:spacing w:after="0"/>
        <w:ind w:left="0"/>
        <w:jc w:val="both"/>
      </w:pPr>
      <w:r>
        <w:rPr>
          <w:rFonts w:ascii="Times New Roman"/>
          <w:b w:val="false"/>
          <w:i w:val="false"/>
          <w:color w:val="000000"/>
          <w:sz w:val="28"/>
        </w:rPr>
        <w:t xml:space="preserve">
      20-1) Қазақстан Республикасының өмірлік маңызы бар мүдделеріне өзге де ауыр зиян – осы Кодекстің </w:t>
      </w:r>
      <w:r>
        <w:rPr>
          <w:rFonts w:ascii="Times New Roman"/>
          <w:b w:val="false"/>
          <w:i w:val="false"/>
          <w:color w:val="000000"/>
          <w:sz w:val="28"/>
        </w:rPr>
        <w:t>160-бабының</w:t>
      </w:r>
      <w:r>
        <w:rPr>
          <w:rFonts w:ascii="Times New Roman"/>
          <w:b w:val="false"/>
          <w:i w:val="false"/>
          <w:color w:val="000000"/>
          <w:sz w:val="28"/>
        </w:rPr>
        <w:t xml:space="preserve"> екінші бөлігінде, </w:t>
      </w:r>
      <w:r>
        <w:rPr>
          <w:rFonts w:ascii="Times New Roman"/>
          <w:b w:val="false"/>
          <w:i w:val="false"/>
          <w:color w:val="000000"/>
          <w:sz w:val="28"/>
        </w:rPr>
        <w:t>163-бабында</w:t>
      </w:r>
      <w:r>
        <w:rPr>
          <w:rFonts w:ascii="Times New Roman"/>
          <w:b w:val="false"/>
          <w:i w:val="false"/>
          <w:color w:val="000000"/>
          <w:sz w:val="28"/>
        </w:rPr>
        <w:t xml:space="preserve">, </w:t>
      </w:r>
      <w:r>
        <w:rPr>
          <w:rFonts w:ascii="Times New Roman"/>
          <w:b w:val="false"/>
          <w:i w:val="false"/>
          <w:color w:val="000000"/>
          <w:sz w:val="28"/>
        </w:rPr>
        <w:t>164-бабының</w:t>
      </w:r>
      <w:r>
        <w:rPr>
          <w:rFonts w:ascii="Times New Roman"/>
          <w:b w:val="false"/>
          <w:i w:val="false"/>
          <w:color w:val="000000"/>
          <w:sz w:val="28"/>
        </w:rPr>
        <w:t xml:space="preserve"> екінші бөлігінде, </w:t>
      </w:r>
      <w:r>
        <w:rPr>
          <w:rFonts w:ascii="Times New Roman"/>
          <w:b w:val="false"/>
          <w:i w:val="false"/>
          <w:color w:val="000000"/>
          <w:sz w:val="28"/>
        </w:rPr>
        <w:t>168</w:t>
      </w:r>
      <w:r>
        <w:rPr>
          <w:rFonts w:ascii="Times New Roman"/>
          <w:b w:val="false"/>
          <w:i w:val="false"/>
          <w:color w:val="000000"/>
          <w:sz w:val="28"/>
        </w:rPr>
        <w:t xml:space="preserve">,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175-баптарында</w:t>
      </w:r>
      <w:r>
        <w:rPr>
          <w:rFonts w:ascii="Times New Roman"/>
          <w:b w:val="false"/>
          <w:i w:val="false"/>
          <w:color w:val="000000"/>
          <w:sz w:val="28"/>
        </w:rPr>
        <w:t xml:space="preserve">, </w:t>
      </w:r>
      <w:r>
        <w:rPr>
          <w:rFonts w:ascii="Times New Roman"/>
          <w:b w:val="false"/>
          <w:i w:val="false"/>
          <w:color w:val="000000"/>
          <w:sz w:val="28"/>
        </w:rPr>
        <w:t>179-бабының</w:t>
      </w:r>
      <w:r>
        <w:rPr>
          <w:rFonts w:ascii="Times New Roman"/>
          <w:b w:val="false"/>
          <w:i w:val="false"/>
          <w:color w:val="000000"/>
          <w:sz w:val="28"/>
        </w:rPr>
        <w:t xml:space="preserve"> үшінші бөлігінде, </w:t>
      </w:r>
      <w:r>
        <w:rPr>
          <w:rFonts w:ascii="Times New Roman"/>
          <w:b w:val="false"/>
          <w:i w:val="false"/>
          <w:color w:val="000000"/>
          <w:sz w:val="28"/>
        </w:rPr>
        <w:t>180-бабының</w:t>
      </w:r>
      <w:r>
        <w:rPr>
          <w:rFonts w:ascii="Times New Roman"/>
          <w:b w:val="false"/>
          <w:i w:val="false"/>
          <w:color w:val="000000"/>
          <w:sz w:val="28"/>
        </w:rPr>
        <w:t xml:space="preserve"> үшінші бөлігінде, </w:t>
      </w:r>
      <w:r>
        <w:rPr>
          <w:rFonts w:ascii="Times New Roman"/>
          <w:b w:val="false"/>
          <w:i w:val="false"/>
          <w:color w:val="000000"/>
          <w:sz w:val="28"/>
        </w:rPr>
        <w:t>181-бабында</w:t>
      </w:r>
      <w:r>
        <w:rPr>
          <w:rFonts w:ascii="Times New Roman"/>
          <w:b w:val="false"/>
          <w:i w:val="false"/>
          <w:color w:val="000000"/>
          <w:sz w:val="28"/>
        </w:rPr>
        <w:t xml:space="preserve">, </w:t>
      </w:r>
      <w:r>
        <w:rPr>
          <w:rFonts w:ascii="Times New Roman"/>
          <w:b w:val="false"/>
          <w:i w:val="false"/>
          <w:color w:val="000000"/>
          <w:sz w:val="28"/>
        </w:rPr>
        <w:t>182-бабының</w:t>
      </w:r>
      <w:r>
        <w:rPr>
          <w:rFonts w:ascii="Times New Roman"/>
          <w:b w:val="false"/>
          <w:i w:val="false"/>
          <w:color w:val="000000"/>
          <w:sz w:val="28"/>
        </w:rPr>
        <w:t xml:space="preserve"> үшінші бөлігінде, </w:t>
      </w:r>
      <w:r>
        <w:rPr>
          <w:rFonts w:ascii="Times New Roman"/>
          <w:b w:val="false"/>
          <w:i w:val="false"/>
          <w:color w:val="000000"/>
          <w:sz w:val="28"/>
        </w:rPr>
        <w:t>455-бабында</w:t>
      </w:r>
      <w:r>
        <w:rPr>
          <w:rFonts w:ascii="Times New Roman"/>
          <w:b w:val="false"/>
          <w:i w:val="false"/>
          <w:color w:val="000000"/>
          <w:sz w:val="28"/>
        </w:rPr>
        <w:t xml:space="preserve"> көзделген іс-әрекеттерді жасау салдарынан келтірілген зиян;</w:t>
      </w:r>
    </w:p>
    <w:bookmarkEnd w:id="30"/>
    <w:bookmarkStart w:name="z494" w:id="31"/>
    <w:p>
      <w:pPr>
        <w:spacing w:after="0"/>
        <w:ind w:left="0"/>
        <w:jc w:val="both"/>
      </w:pPr>
      <w:r>
        <w:rPr>
          <w:rFonts w:ascii="Times New Roman"/>
          <w:b w:val="false"/>
          <w:i w:val="false"/>
          <w:color w:val="000000"/>
          <w:sz w:val="28"/>
        </w:rPr>
        <w:t>
      21) қоғамдық бірлестік лидері – өзінің ықпалы мен беделі арқылы осы қоғамдық бірлестіктің қызметіне жеке-дара басқарушылық ықпал жасауға қабілетті қоғамдық бірлестіктің басшысы, сондай-ақ қоғамдық бірлестіктің өзге де қатысушысы;</w:t>
      </w:r>
    </w:p>
    <w:bookmarkEnd w:id="31"/>
    <w:bookmarkStart w:name="z495" w:id="32"/>
    <w:p>
      <w:pPr>
        <w:spacing w:after="0"/>
        <w:ind w:left="0"/>
        <w:jc w:val="both"/>
      </w:pPr>
      <w:r>
        <w:rPr>
          <w:rFonts w:ascii="Times New Roman"/>
          <w:b w:val="false"/>
          <w:i w:val="false"/>
          <w:color w:val="000000"/>
          <w:sz w:val="28"/>
        </w:rPr>
        <w:t>
      22) қылмыстық әрекеттерді үйлестіру – қылмыстарды бірлесіп жасау мақсатында ұйымдасқан топтар (қылмыстық ұйымдар) арасындағы келісу (ұйымдасқан топтар (қылмыстық ұйымдар) басшыларының немесе өзге де қатысушыларының арасында тұрақты байланыстар орнату, қылмыстар жасау үшін жоспарлар әзірлеп, жағдайлар жасау, сондай-ақ қылмыстық ықпал ету аясын, қылмыстық әрекеттен түсетін табыстарды бөлісу);</w:t>
      </w:r>
    </w:p>
    <w:bookmarkEnd w:id="32"/>
    <w:bookmarkStart w:name="z496" w:id="33"/>
    <w:p>
      <w:pPr>
        <w:spacing w:after="0"/>
        <w:ind w:left="0"/>
        <w:jc w:val="both"/>
      </w:pPr>
      <w:r>
        <w:rPr>
          <w:rFonts w:ascii="Times New Roman"/>
          <w:b w:val="false"/>
          <w:i w:val="false"/>
          <w:color w:val="000000"/>
          <w:sz w:val="28"/>
        </w:rPr>
        <w:t>
      23) қылмыстық қоғамдастық – бiр немесе бiрнеше қылмыстық құқық бұзушылықтарды бiрлесiп жасау, сол сияқты осы қылмыстық ұйымдардың кез келгенiнiң бiр немесе бiрнеше қылмыстық құқық бұзушылықтарды өз бетiнше жасауына жағдайлар жасау үшін сөз байласқан екi немесе одан да көп қылмыстық ұйымның бірігуі;</w:t>
      </w:r>
    </w:p>
    <w:bookmarkEnd w:id="33"/>
    <w:bookmarkStart w:name="z497" w:id="34"/>
    <w:p>
      <w:pPr>
        <w:spacing w:after="0"/>
        <w:ind w:left="0"/>
        <w:jc w:val="both"/>
      </w:pPr>
      <w:r>
        <w:rPr>
          <w:rFonts w:ascii="Times New Roman"/>
          <w:b w:val="false"/>
          <w:i w:val="false"/>
          <w:color w:val="000000"/>
          <w:sz w:val="28"/>
        </w:rPr>
        <w:t>
      24) қылмыстық топ –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заңсыз әскерилендірілген құралым;</w:t>
      </w:r>
    </w:p>
    <w:bookmarkEnd w:id="34"/>
    <w:bookmarkStart w:name="z498" w:id="35"/>
    <w:p>
      <w:pPr>
        <w:spacing w:after="0"/>
        <w:ind w:left="0"/>
        <w:jc w:val="both"/>
      </w:pPr>
      <w:r>
        <w:rPr>
          <w:rFonts w:ascii="Times New Roman"/>
          <w:b w:val="false"/>
          <w:i w:val="false"/>
          <w:color w:val="000000"/>
          <w:sz w:val="28"/>
        </w:rPr>
        <w:t>
      25) қылмыстық ұйым – қатысушылары ұйымдық, функционалдық және (немесе) аумақтық оқшауланған топтарға (құрылымдық бөлімшелерге) бөлінген ұйымдасқан топ;</w:t>
      </w:r>
    </w:p>
    <w:bookmarkEnd w:id="35"/>
    <w:bookmarkStart w:name="z499" w:id="36"/>
    <w:p>
      <w:pPr>
        <w:spacing w:after="0"/>
        <w:ind w:left="0"/>
        <w:jc w:val="both"/>
      </w:pPr>
      <w:r>
        <w:rPr>
          <w:rFonts w:ascii="Times New Roman"/>
          <w:b w:val="false"/>
          <w:i w:val="false"/>
          <w:color w:val="000000"/>
          <w:sz w:val="28"/>
        </w:rPr>
        <w:t>
      26) лауазымды адам – тұрақты, уақытша немесе арнайы өкiлеттiк бойынша билік өкiлi функцияларын жүзеге асыратын не мемлекеттiк органдарда, жергiлiктi өзiн-өзi басқару органдарында, сондай-ақ Қазақстан Республикасының Қарулы Күштерiнде, Қазақстан Республикасының басқа да әскерлерi мен әскери құралымдарында ұйымдастырушылық-өкiмдiк немесе әкiмшiлiк-шаруашылық функцияларды орындайтын адам;</w:t>
      </w:r>
    </w:p>
    <w:bookmarkEnd w:id="36"/>
    <w:bookmarkStart w:name="z1776" w:id="37"/>
    <w:p>
      <w:pPr>
        <w:spacing w:after="0"/>
        <w:ind w:left="0"/>
        <w:jc w:val="both"/>
      </w:pPr>
      <w:r>
        <w:rPr>
          <w:rFonts w:ascii="Times New Roman"/>
          <w:b w:val="false"/>
          <w:i w:val="false"/>
          <w:color w:val="000000"/>
          <w:sz w:val="28"/>
        </w:rPr>
        <w:t>
      26-1) мәжбүрлі төлем – бұл Қазақстан Республикасының Жәбірленушілерге өтемақы қоры туралы заңнамасына сәйкес соттың айыптау үкімі бойынша өндіріп алынатын тіркелген ақшалай соманы қылмыстық құқық бұзушылық жасаған адамның төлеу жөніндегі міндеті;</w:t>
      </w:r>
    </w:p>
    <w:bookmarkEnd w:id="37"/>
    <w:bookmarkStart w:name="z500" w:id="38"/>
    <w:p>
      <w:pPr>
        <w:spacing w:after="0"/>
        <w:ind w:left="0"/>
        <w:jc w:val="both"/>
      </w:pPr>
      <w:r>
        <w:rPr>
          <w:rFonts w:ascii="Times New Roman"/>
          <w:b w:val="false"/>
          <w:i w:val="false"/>
          <w:color w:val="000000"/>
          <w:sz w:val="28"/>
        </w:rPr>
        <w:t>
      27) мемлекеттік функцияларды орындауға уәкілеттік берілген адам – Қазақстан Республикасының мемлекеттік қызмет туралы заңнамасына сәйкес мемлекеттік қызметші, мәслихат депутаты;</w:t>
      </w:r>
    </w:p>
    <w:bookmarkEnd w:id="38"/>
    <w:bookmarkStart w:name="z501" w:id="39"/>
    <w:p>
      <w:pPr>
        <w:spacing w:after="0"/>
        <w:ind w:left="0"/>
        <w:jc w:val="both"/>
      </w:pPr>
      <w:r>
        <w:rPr>
          <w:rFonts w:ascii="Times New Roman"/>
          <w:b w:val="false"/>
          <w:i w:val="false"/>
          <w:color w:val="000000"/>
          <w:sz w:val="28"/>
        </w:rPr>
        <w:t>
      28) мемлекеттік функцияларды орындауға уәкілеттік берілген адамдарға теңестірілген адам – жергілікті өзін-өзі басқару органдарына сайланған адам; Қазақстан Республикасының заңында белгіленген тәртіппен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органының мүшелігіне кандидат ретінде тіркелген азамат; жергілікті өзін-өзі басқару органында тұрақты немесе уақытша жұмыс істейтін, еңбегіне ақы төлеу Қазақстан Республикасының мемлекеттік бюджетінің қаражатынан жүргізілетін қызметші;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Банкінің және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әрекет ететін азаматтық авиация саласындағы уәкілетті ұйымның қызметшілері; қаржы нарығын және қаржы ұйымдарын реттеу, бақылау мен қадағалау жөніндегі уәкілетті органның қызметшілері;</w:t>
      </w:r>
    </w:p>
    <w:bookmarkEnd w:id="39"/>
    <w:bookmarkStart w:name="z1818" w:id="40"/>
    <w:p>
      <w:pPr>
        <w:spacing w:after="0"/>
        <w:ind w:left="0"/>
        <w:jc w:val="both"/>
      </w:pPr>
      <w:r>
        <w:rPr>
          <w:rFonts w:ascii="Times New Roman"/>
          <w:b w:val="false"/>
          <w:i w:val="false"/>
          <w:color w:val="000000"/>
          <w:sz w:val="28"/>
        </w:rPr>
        <w:t>
      28-1)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bookmarkEnd w:id="40"/>
    <w:bookmarkStart w:name="z502" w:id="41"/>
    <w:p>
      <w:pPr>
        <w:spacing w:after="0"/>
        <w:ind w:left="0"/>
        <w:jc w:val="both"/>
      </w:pPr>
      <w:r>
        <w:rPr>
          <w:rFonts w:ascii="Times New Roman"/>
          <w:b w:val="false"/>
          <w:i w:val="false"/>
          <w:color w:val="000000"/>
          <w:sz w:val="28"/>
        </w:rPr>
        <w:t>
      29) сыбайлас жемқорлық қылмыстар – осы Кодекстің 189 (үшінші бөлігінің 2) тармағында), 190 (үшінші бөлігінің 2) тармағында), 218 (үшінші бөлігінің 1) тармағында), 234 (үшінші бөлігінің 1) тармағында), 249 (үшінші бөлігінің 2) тармағында), 361, 362 (төртінші бөлігінің 3) тармағында), 364, 365, 366, 367, 368, 369, 370, 450, 451 (екінші бөлігінің 2) тармағында) және 452-баптарында көзделген іс-әрекеттер;</w:t>
      </w:r>
    </w:p>
    <w:bookmarkEnd w:id="41"/>
    <w:bookmarkStart w:name="z503" w:id="42"/>
    <w:p>
      <w:pPr>
        <w:spacing w:after="0"/>
        <w:ind w:left="0"/>
        <w:jc w:val="both"/>
      </w:pPr>
      <w:r>
        <w:rPr>
          <w:rFonts w:ascii="Times New Roman"/>
          <w:b w:val="false"/>
          <w:i w:val="false"/>
          <w:color w:val="000000"/>
          <w:sz w:val="28"/>
        </w:rPr>
        <w:t xml:space="preserve">
      30) террористік қылмыстар – осы Кодекстің </w:t>
      </w:r>
      <w:r>
        <w:rPr>
          <w:rFonts w:ascii="Times New Roman"/>
          <w:b w:val="false"/>
          <w:i w:val="false"/>
          <w:color w:val="000000"/>
          <w:sz w:val="28"/>
        </w:rPr>
        <w:t>170</w:t>
      </w:r>
      <w:r>
        <w:rPr>
          <w:rFonts w:ascii="Times New Roman"/>
          <w:b w:val="false"/>
          <w:i w:val="false"/>
          <w:color w:val="000000"/>
          <w:sz w:val="28"/>
        </w:rPr>
        <w:t xml:space="preserve">, </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177</w:t>
      </w:r>
      <w:r>
        <w:rPr>
          <w:rFonts w:ascii="Times New Roman"/>
          <w:b w:val="false"/>
          <w:i w:val="false"/>
          <w:color w:val="000000"/>
          <w:sz w:val="28"/>
        </w:rPr>
        <w:t xml:space="preserve">, </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255</w:t>
      </w:r>
      <w:r>
        <w:rPr>
          <w:rFonts w:ascii="Times New Roman"/>
          <w:b w:val="false"/>
          <w:i w:val="false"/>
          <w:color w:val="000000"/>
          <w:sz w:val="28"/>
        </w:rPr>
        <w:t xml:space="preserve">, </w:t>
      </w:r>
      <w:r>
        <w:rPr>
          <w:rFonts w:ascii="Times New Roman"/>
          <w:b w:val="false"/>
          <w:i w:val="false"/>
          <w:color w:val="000000"/>
          <w:sz w:val="28"/>
        </w:rPr>
        <w:t>256</w:t>
      </w:r>
      <w:r>
        <w:rPr>
          <w:rFonts w:ascii="Times New Roman"/>
          <w:b w:val="false"/>
          <w:i w:val="false"/>
          <w:color w:val="000000"/>
          <w:sz w:val="28"/>
        </w:rPr>
        <w:t xml:space="preserve">, </w:t>
      </w:r>
      <w:r>
        <w:rPr>
          <w:rFonts w:ascii="Times New Roman"/>
          <w:b w:val="false"/>
          <w:i w:val="false"/>
          <w:color w:val="000000"/>
          <w:sz w:val="28"/>
        </w:rPr>
        <w:t>257</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261</w:t>
      </w:r>
      <w:r>
        <w:rPr>
          <w:rFonts w:ascii="Times New Roman"/>
          <w:b w:val="false"/>
          <w:i w:val="false"/>
          <w:color w:val="000000"/>
          <w:sz w:val="28"/>
        </w:rPr>
        <w:t xml:space="preserve">, </w:t>
      </w:r>
      <w:r>
        <w:rPr>
          <w:rFonts w:ascii="Times New Roman"/>
          <w:b w:val="false"/>
          <w:i w:val="false"/>
          <w:color w:val="000000"/>
          <w:sz w:val="28"/>
        </w:rPr>
        <w:t>269</w:t>
      </w:r>
      <w:r>
        <w:rPr>
          <w:rFonts w:ascii="Times New Roman"/>
          <w:b w:val="false"/>
          <w:i w:val="false"/>
          <w:color w:val="000000"/>
          <w:sz w:val="28"/>
        </w:rPr>
        <w:t xml:space="preserve"> және </w:t>
      </w:r>
      <w:r>
        <w:rPr>
          <w:rFonts w:ascii="Times New Roman"/>
          <w:b w:val="false"/>
          <w:i w:val="false"/>
          <w:color w:val="000000"/>
          <w:sz w:val="28"/>
        </w:rPr>
        <w:t>270-баптарында</w:t>
      </w:r>
      <w:r>
        <w:rPr>
          <w:rFonts w:ascii="Times New Roman"/>
          <w:b w:val="false"/>
          <w:i w:val="false"/>
          <w:color w:val="000000"/>
          <w:sz w:val="28"/>
        </w:rPr>
        <w:t xml:space="preserve"> көзделген іс-әрекеттер;</w:t>
      </w:r>
    </w:p>
    <w:bookmarkEnd w:id="42"/>
    <w:bookmarkStart w:name="z504" w:id="43"/>
    <w:p>
      <w:pPr>
        <w:spacing w:after="0"/>
        <w:ind w:left="0"/>
        <w:jc w:val="both"/>
      </w:pPr>
      <w:r>
        <w:rPr>
          <w:rFonts w:ascii="Times New Roman"/>
          <w:b w:val="false"/>
          <w:i w:val="false"/>
          <w:color w:val="000000"/>
          <w:sz w:val="28"/>
        </w:rPr>
        <w:t>
      31) террористік топ – бір немесе бірнеше террористік қылмыс жасау мақсатын көздейтін ұйымдасқан топ;</w:t>
      </w:r>
    </w:p>
    <w:bookmarkEnd w:id="43"/>
    <w:bookmarkStart w:name="z505" w:id="44"/>
    <w:p>
      <w:pPr>
        <w:spacing w:after="0"/>
        <w:ind w:left="0"/>
        <w:jc w:val="both"/>
      </w:pPr>
      <w:r>
        <w:rPr>
          <w:rFonts w:ascii="Times New Roman"/>
          <w:b w:val="false"/>
          <w:i w:val="false"/>
          <w:color w:val="000000"/>
          <w:sz w:val="28"/>
        </w:rPr>
        <w:t>
      32) топбастаушы жағдайына ие адам – ұйымдасқан топтардың (қылмыстық ұйымдардың) басшылары қылмыстық әрекеттерді үйлестіру жөнінде өкілеттіктер берген адам не топ мүшелері өздерінің мүдделерін қозғайтын және олардың қылмыстық әрекетінің бағыты мен сипатын айқындайтын, неғұрлым жауапты шешімдерді өз мойнына алу құқығын танитын адам;</w:t>
      </w:r>
    </w:p>
    <w:bookmarkEnd w:id="44"/>
    <w:bookmarkStart w:name="z506" w:id="45"/>
    <w:p>
      <w:pPr>
        <w:spacing w:after="0"/>
        <w:ind w:left="0"/>
        <w:jc w:val="both"/>
      </w:pPr>
      <w:r>
        <w:rPr>
          <w:rFonts w:ascii="Times New Roman"/>
          <w:b w:val="false"/>
          <w:i w:val="false"/>
          <w:color w:val="000000"/>
          <w:sz w:val="28"/>
        </w:rPr>
        <w:t>
      33) трансұлттық қылмыстық қоғамдастық – екі немесе одан да көп трансұлттық қылмыстық ұйым бірлестігі;</w:t>
      </w:r>
    </w:p>
    <w:bookmarkEnd w:id="45"/>
    <w:bookmarkStart w:name="z507" w:id="46"/>
    <w:p>
      <w:pPr>
        <w:spacing w:after="0"/>
        <w:ind w:left="0"/>
        <w:jc w:val="both"/>
      </w:pPr>
      <w:r>
        <w:rPr>
          <w:rFonts w:ascii="Times New Roman"/>
          <w:b w:val="false"/>
          <w:i w:val="false"/>
          <w:color w:val="000000"/>
          <w:sz w:val="28"/>
        </w:rPr>
        <w:t>
      34) трансұлттық қылмыстық ұйым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қылмыстық ұйым;</w:t>
      </w:r>
    </w:p>
    <w:bookmarkEnd w:id="46"/>
    <w:bookmarkStart w:name="z508" w:id="47"/>
    <w:p>
      <w:pPr>
        <w:spacing w:after="0"/>
        <w:ind w:left="0"/>
        <w:jc w:val="both"/>
      </w:pPr>
      <w:r>
        <w:rPr>
          <w:rFonts w:ascii="Times New Roman"/>
          <w:b w:val="false"/>
          <w:i w:val="false"/>
          <w:color w:val="000000"/>
          <w:sz w:val="28"/>
        </w:rPr>
        <w:t>
      35) трансұлттық ұйымдасқан топ – екі немесе одан да көп мемлекеттің не бір мемлекеттің аумағында іс-әрекет жасауды ұйымдастыру немесе оның орындалуын басқа мемлекеттің аумағынан басқару кезінде, сол сияқты басқа мемлекеттің азаматтары қатысқан кезде бір немесе бірнеше қылмыстық құқық бұзушылық жасау мақсатын көздейтін ұйымдасқан топ;</w:t>
      </w:r>
    </w:p>
    <w:bookmarkEnd w:id="47"/>
    <w:bookmarkStart w:name="z509" w:id="48"/>
    <w:p>
      <w:pPr>
        <w:spacing w:after="0"/>
        <w:ind w:left="0"/>
        <w:jc w:val="both"/>
      </w:pPr>
      <w:r>
        <w:rPr>
          <w:rFonts w:ascii="Times New Roman"/>
          <w:b w:val="false"/>
          <w:i w:val="false"/>
          <w:color w:val="000000"/>
          <w:sz w:val="28"/>
        </w:rPr>
        <w:t>
      36) ұйымдасқан топ – бір немесе бірнеше қылмыстық құқық бұзушылық жасау мақсатында алдын ала біріккен екі немесе одан да көп адамдардың тұрақты тобы;</w:t>
      </w:r>
    </w:p>
    <w:bookmarkEnd w:id="48"/>
    <w:bookmarkStart w:name="z510" w:id="49"/>
    <w:p>
      <w:pPr>
        <w:spacing w:after="0"/>
        <w:ind w:left="0"/>
        <w:jc w:val="both"/>
      </w:pPr>
      <w:r>
        <w:rPr>
          <w:rFonts w:ascii="Times New Roman"/>
          <w:b w:val="false"/>
          <w:i w:val="false"/>
          <w:color w:val="000000"/>
          <w:sz w:val="28"/>
        </w:rPr>
        <w:t>
      37) ұйымдастырушылық-өкімдік функциялар – қызмет бабымен бағынысты адамдардың орындауы үшін міндетті бұйрықтарды және өкімдерді шығаруға, сондай-ақ бағыныстыларға қатысты көтермелеу шараларын және тәртіптік жазалар қолдануға Қазақстан Республикасының заңында белгіленген тәртіппен берілген құқық;</w:t>
      </w:r>
    </w:p>
    <w:bookmarkEnd w:id="49"/>
    <w:bookmarkStart w:name="z1748" w:id="50"/>
    <w:p>
      <w:pPr>
        <w:spacing w:after="0"/>
        <w:ind w:left="0"/>
        <w:jc w:val="both"/>
      </w:pPr>
      <w:r>
        <w:rPr>
          <w:rFonts w:ascii="Times New Roman"/>
          <w:b w:val="false"/>
          <w:i w:val="false"/>
          <w:color w:val="000000"/>
          <w:sz w:val="28"/>
        </w:rPr>
        <w:t>
      37-1)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p>
    <w:bookmarkEnd w:id="50"/>
    <w:bookmarkStart w:name="z511" w:id="51"/>
    <w:p>
      <w:pPr>
        <w:spacing w:after="0"/>
        <w:ind w:left="0"/>
        <w:jc w:val="both"/>
      </w:pPr>
      <w:r>
        <w:rPr>
          <w:rFonts w:ascii="Times New Roman"/>
          <w:b w:val="false"/>
          <w:i w:val="false"/>
          <w:color w:val="000000"/>
          <w:sz w:val="28"/>
        </w:rPr>
        <w:t xml:space="preserve">
      38) iрi залал және ірі мөлшер – </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186</w:t>
      </w:r>
      <w:r>
        <w:rPr>
          <w:rFonts w:ascii="Times New Roman"/>
          <w:b w:val="false"/>
          <w:i w:val="false"/>
          <w:color w:val="000000"/>
          <w:sz w:val="28"/>
        </w:rPr>
        <w:t xml:space="preserve"> және </w:t>
      </w:r>
      <w:r>
        <w:rPr>
          <w:rFonts w:ascii="Times New Roman"/>
          <w:b w:val="false"/>
          <w:i w:val="false"/>
          <w:color w:val="000000"/>
          <w:sz w:val="28"/>
        </w:rPr>
        <w:t>458-баптарда</w:t>
      </w:r>
      <w:r>
        <w:rPr>
          <w:rFonts w:ascii="Times New Roman"/>
          <w:b w:val="false"/>
          <w:i w:val="false"/>
          <w:color w:val="000000"/>
          <w:sz w:val="28"/>
        </w:rPr>
        <w:t xml:space="preserve"> – айлық есептік көрсеткіштен бес жүз есе асатын сомадағы залал; </w:t>
      </w:r>
      <w:r>
        <w:rPr>
          <w:rFonts w:ascii="Times New Roman"/>
          <w:b w:val="false"/>
          <w:i w:val="false"/>
          <w:color w:val="000000"/>
          <w:sz w:val="28"/>
        </w:rPr>
        <w:t>188</w:t>
      </w:r>
      <w:r>
        <w:rPr>
          <w:rFonts w:ascii="Times New Roman"/>
          <w:b w:val="false"/>
          <w:i w:val="false"/>
          <w:color w:val="000000"/>
          <w:sz w:val="28"/>
        </w:rPr>
        <w:t xml:space="preserve">, 188-1, </w:t>
      </w:r>
      <w:r>
        <w:rPr>
          <w:rFonts w:ascii="Times New Roman"/>
          <w:b w:val="false"/>
          <w:i w:val="false"/>
          <w:color w:val="000000"/>
          <w:sz w:val="28"/>
        </w:rPr>
        <w:t>191</w:t>
      </w:r>
      <w:r>
        <w:rPr>
          <w:rFonts w:ascii="Times New Roman"/>
          <w:b w:val="false"/>
          <w:i w:val="false"/>
          <w:color w:val="000000"/>
          <w:sz w:val="28"/>
        </w:rPr>
        <w:t xml:space="preserve"> және </w:t>
      </w:r>
      <w:r>
        <w:rPr>
          <w:rFonts w:ascii="Times New Roman"/>
          <w:b w:val="false"/>
          <w:i w:val="false"/>
          <w:color w:val="000000"/>
          <w:sz w:val="28"/>
        </w:rPr>
        <w:t>192-баптарда</w:t>
      </w:r>
      <w:r>
        <w:rPr>
          <w:rFonts w:ascii="Times New Roman"/>
          <w:b w:val="false"/>
          <w:i w:val="false"/>
          <w:color w:val="000000"/>
          <w:sz w:val="28"/>
        </w:rPr>
        <w:t xml:space="preserve"> – айлық есептік көрсеткіштен бес жүз есе асатын мүлік құны немесе залал мөлшері; </w:t>
      </w:r>
      <w:r>
        <w:rPr>
          <w:rFonts w:ascii="Times New Roman"/>
          <w:b w:val="false"/>
          <w:i w:val="false"/>
          <w:color w:val="000000"/>
          <w:sz w:val="28"/>
        </w:rPr>
        <w:t>189</w:t>
      </w:r>
      <w:r>
        <w:rPr>
          <w:rFonts w:ascii="Times New Roman"/>
          <w:b w:val="false"/>
          <w:i w:val="false"/>
          <w:color w:val="000000"/>
          <w:sz w:val="28"/>
        </w:rPr>
        <w:t xml:space="preserve">, </w:t>
      </w:r>
      <w:r>
        <w:rPr>
          <w:rFonts w:ascii="Times New Roman"/>
          <w:b w:val="false"/>
          <w:i w:val="false"/>
          <w:color w:val="000000"/>
          <w:sz w:val="28"/>
        </w:rPr>
        <w:t>190</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w:t>
      </w:r>
      <w:r>
        <w:rPr>
          <w:rFonts w:ascii="Times New Roman"/>
          <w:b w:val="false"/>
          <w:i w:val="false"/>
          <w:color w:val="000000"/>
          <w:sz w:val="28"/>
        </w:rPr>
        <w:t>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197</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204, 269-1, 295-1 және 425-баптарда – айлық есептік көрсеткіштен бір мың есе асатын мүлік құны немесе залал мөлшері; </w:t>
      </w:r>
      <w:r>
        <w:rPr>
          <w:rFonts w:ascii="Times New Roman"/>
          <w:b w:val="false"/>
          <w:i w:val="false"/>
          <w:color w:val="000000"/>
          <w:sz w:val="28"/>
        </w:rPr>
        <w:t>198</w:t>
      </w:r>
      <w:r>
        <w:rPr>
          <w:rFonts w:ascii="Times New Roman"/>
          <w:b w:val="false"/>
          <w:i w:val="false"/>
          <w:color w:val="000000"/>
          <w:sz w:val="28"/>
        </w:rPr>
        <w:t xml:space="preserve"> және </w:t>
      </w:r>
      <w:r>
        <w:rPr>
          <w:rFonts w:ascii="Times New Roman"/>
          <w:b w:val="false"/>
          <w:i w:val="false"/>
          <w:color w:val="000000"/>
          <w:sz w:val="28"/>
        </w:rPr>
        <w:t>199-баптарда</w:t>
      </w:r>
      <w:r>
        <w:rPr>
          <w:rFonts w:ascii="Times New Roman"/>
          <w:b w:val="false"/>
          <w:i w:val="false"/>
          <w:color w:val="000000"/>
          <w:sz w:val="28"/>
        </w:rPr>
        <w:t xml:space="preserve"> – айлық есептік көрсеткіштен бір мың есе асатын залал мөлшері немесе зияткерлік меншік объектілерін пайдалану құқықтарының құны не авторлық құқық және (немесе) сабақтас құқықтар объектілері даналарының немесе өнертабыстар, пайдалы модельдер, өнеркәсiптiк үлгiлер, селекциялық жетiстiктер немесе интегралдық микросхемалар топологиялары қамтылған тауарлардың құны; </w:t>
      </w:r>
      <w:r>
        <w:rPr>
          <w:rFonts w:ascii="Times New Roman"/>
          <w:b w:val="false"/>
          <w:i w:val="false"/>
          <w:color w:val="000000"/>
          <w:sz w:val="28"/>
        </w:rPr>
        <w:t>214-бапта</w:t>
      </w:r>
      <w:r>
        <w:rPr>
          <w:rFonts w:ascii="Times New Roman"/>
          <w:b w:val="false"/>
          <w:i w:val="false"/>
          <w:color w:val="000000"/>
          <w:sz w:val="28"/>
        </w:rPr>
        <w:t xml:space="preserve"> – сомасы он мың айлық есептік көрсеткіштен асатын кіріс;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(бірінші бөлігі), </w:t>
      </w:r>
      <w:r>
        <w:rPr>
          <w:rFonts w:ascii="Times New Roman"/>
          <w:b w:val="false"/>
          <w:i w:val="false"/>
          <w:color w:val="000000"/>
          <w:sz w:val="28"/>
        </w:rPr>
        <w:t>239</w:t>
      </w:r>
      <w:r>
        <w:rPr>
          <w:rFonts w:ascii="Times New Roman"/>
          <w:b w:val="false"/>
          <w:i w:val="false"/>
          <w:color w:val="000000"/>
          <w:sz w:val="28"/>
        </w:rPr>
        <w:t xml:space="preserve"> (бірінші және екінші бөліктері),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250</w:t>
      </w:r>
      <w:r>
        <w:rPr>
          <w:rFonts w:ascii="Times New Roman"/>
          <w:b w:val="false"/>
          <w:i w:val="false"/>
          <w:color w:val="000000"/>
          <w:sz w:val="28"/>
        </w:rPr>
        <w:t xml:space="preserve"> (екінші бөлігі)-баптарда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w:t>
      </w:r>
      <w:r>
        <w:rPr>
          <w:rFonts w:ascii="Times New Roman"/>
          <w:b w:val="false"/>
          <w:i w:val="false"/>
          <w:color w:val="000000"/>
          <w:sz w:val="28"/>
        </w:rPr>
        <w:t>216-бапта</w:t>
      </w:r>
      <w:r>
        <w:rPr>
          <w:rFonts w:ascii="Times New Roman"/>
          <w:b w:val="false"/>
          <w:i w:val="false"/>
          <w:color w:val="000000"/>
          <w:sz w:val="28"/>
        </w:rPr>
        <w:t xml:space="preserve"> – азаматқа айлық есептiк көрсеткiштен екі мың есе асатын сомада келтiрiлген залал не ұйымға немесе мемлекетке айлық есептiк көрсеткiштен жиырма мың есе асатын сомада келтiрiлген залал; </w:t>
      </w:r>
      <w:r>
        <w:rPr>
          <w:rFonts w:ascii="Times New Roman"/>
          <w:b w:val="false"/>
          <w:i w:val="false"/>
          <w:color w:val="000000"/>
          <w:sz w:val="28"/>
        </w:rPr>
        <w:t>217-бапта</w:t>
      </w:r>
      <w:r>
        <w:rPr>
          <w:rFonts w:ascii="Times New Roman"/>
          <w:b w:val="false"/>
          <w:i w:val="false"/>
          <w:color w:val="000000"/>
          <w:sz w:val="28"/>
        </w:rPr>
        <w:t xml:space="preserve"> – сомасы бір мың айлық есептік көрсеткіштен асатын кіріс; </w:t>
      </w:r>
      <w:r>
        <w:rPr>
          <w:rFonts w:ascii="Times New Roman"/>
          <w:b w:val="false"/>
          <w:i w:val="false"/>
          <w:color w:val="000000"/>
          <w:sz w:val="28"/>
        </w:rPr>
        <w:t>218-бапта</w:t>
      </w:r>
      <w:r>
        <w:rPr>
          <w:rFonts w:ascii="Times New Roman"/>
          <w:b w:val="false"/>
          <w:i w:val="false"/>
          <w:color w:val="000000"/>
          <w:sz w:val="28"/>
        </w:rPr>
        <w:t xml:space="preserve"> – жиырма мың айлық есептік көрсеткіштен асатын сомаға қылмыстық жолмен алынған ақша және (немесе) өзге де мүлік; </w:t>
      </w:r>
      <w:r>
        <w:rPr>
          <w:rFonts w:ascii="Times New Roman"/>
          <w:b w:val="false"/>
          <w:i w:val="false"/>
          <w:color w:val="000000"/>
          <w:sz w:val="28"/>
        </w:rPr>
        <w:t>219</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w:t>
      </w:r>
      <w:r>
        <w:rPr>
          <w:rFonts w:ascii="Times New Roman"/>
          <w:b w:val="false"/>
          <w:i w:val="false"/>
          <w:color w:val="000000"/>
          <w:sz w:val="28"/>
        </w:rPr>
        <w:t>224</w:t>
      </w: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және </w:t>
      </w:r>
      <w:r>
        <w:rPr>
          <w:rFonts w:ascii="Times New Roman"/>
          <w:b w:val="false"/>
          <w:i w:val="false"/>
          <w:color w:val="000000"/>
          <w:sz w:val="28"/>
        </w:rPr>
        <w:t>241-баптарда</w:t>
      </w:r>
      <w:r>
        <w:rPr>
          <w:rFonts w:ascii="Times New Roman"/>
          <w:b w:val="false"/>
          <w:i w:val="false"/>
          <w:color w:val="000000"/>
          <w:sz w:val="28"/>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w:t>
      </w:r>
      <w:r>
        <w:rPr>
          <w:rFonts w:ascii="Times New Roman"/>
          <w:b w:val="false"/>
          <w:i w:val="false"/>
          <w:color w:val="000000"/>
          <w:sz w:val="28"/>
        </w:rPr>
        <w:t>230-баптарда</w:t>
      </w:r>
      <w:r>
        <w:rPr>
          <w:rFonts w:ascii="Times New Roman"/>
          <w:b w:val="false"/>
          <w:i w:val="false"/>
          <w:color w:val="000000"/>
          <w:sz w:val="28"/>
        </w:rPr>
        <w:t xml:space="preserve"> – айлық есептік көрсеткіштен он мың есе асатын сомадағы залал; </w:t>
      </w:r>
      <w:r>
        <w:rPr>
          <w:rFonts w:ascii="Times New Roman"/>
          <w:b w:val="false"/>
          <w:i w:val="false"/>
          <w:color w:val="000000"/>
          <w:sz w:val="28"/>
        </w:rPr>
        <w:t>221-бапта</w:t>
      </w:r>
      <w:r>
        <w:rPr>
          <w:rFonts w:ascii="Times New Roman"/>
          <w:b w:val="false"/>
          <w:i w:val="false"/>
          <w:color w:val="000000"/>
          <w:sz w:val="28"/>
        </w:rPr>
        <w:t xml:space="preserve"> – сомасы жиырма мың айлық есептік көрсеткіштен асатын кіріс; </w:t>
      </w:r>
      <w:r>
        <w:rPr>
          <w:rFonts w:ascii="Times New Roman"/>
          <w:b w:val="false"/>
          <w:i w:val="false"/>
          <w:color w:val="000000"/>
          <w:sz w:val="28"/>
        </w:rPr>
        <w:t>231-бапта</w:t>
      </w:r>
      <w:r>
        <w:rPr>
          <w:rFonts w:ascii="Times New Roman"/>
          <w:b w:val="false"/>
          <w:i w:val="false"/>
          <w:color w:val="000000"/>
          <w:sz w:val="28"/>
        </w:rPr>
        <w:t xml:space="preserve"> – қолдан жасалған банкноттардың, монеталардың, бағалы қағаздардың, шетел валютасының айлық есептік көрсеткіштен бес жүз есе асатын құны; </w:t>
      </w:r>
      <w:r>
        <w:rPr>
          <w:rFonts w:ascii="Times New Roman"/>
          <w:b w:val="false"/>
          <w:i w:val="false"/>
          <w:color w:val="000000"/>
          <w:sz w:val="28"/>
        </w:rPr>
        <w:t>234-бапта</w:t>
      </w:r>
      <w:r>
        <w:rPr>
          <w:rFonts w:ascii="Times New Roman"/>
          <w:b w:val="false"/>
          <w:i w:val="false"/>
          <w:color w:val="000000"/>
          <w:sz w:val="28"/>
        </w:rPr>
        <w:t xml:space="preserve"> – алып өткізілген тауарлардың он мың айлық есептік көрсеткіштен асатын құны; </w:t>
      </w:r>
      <w:r>
        <w:rPr>
          <w:rFonts w:ascii="Times New Roman"/>
          <w:b w:val="false"/>
          <w:i w:val="false"/>
          <w:color w:val="000000"/>
          <w:sz w:val="28"/>
        </w:rPr>
        <w:t>235-бапта</w:t>
      </w:r>
      <w:r>
        <w:rPr>
          <w:rFonts w:ascii="Times New Roman"/>
          <w:b w:val="false"/>
          <w:i w:val="false"/>
          <w:color w:val="000000"/>
          <w:sz w:val="28"/>
        </w:rPr>
        <w:t xml:space="preserve"> – қырық бес мың айлық есептік көрсеткіштен асатын, ұлттық валютада және (немесе) шетел валютасында қайтарылмаған қаражат сомасы; </w:t>
      </w:r>
      <w:r>
        <w:rPr>
          <w:rFonts w:ascii="Times New Roman"/>
          <w:b w:val="false"/>
          <w:i w:val="false"/>
          <w:color w:val="000000"/>
          <w:sz w:val="28"/>
        </w:rPr>
        <w:t>236-бапта</w:t>
      </w:r>
      <w:r>
        <w:rPr>
          <w:rFonts w:ascii="Times New Roman"/>
          <w:b w:val="false"/>
          <w:i w:val="false"/>
          <w:color w:val="000000"/>
          <w:sz w:val="28"/>
        </w:rPr>
        <w:t xml:space="preserve"> – төленбеген кедендік баждардың, кедендік алымдардың, салықтардың, арнайы, демпингке қарсы, өтемақы баждарының бес мың айлық есептік көрсеткіштен асатын құны; </w:t>
      </w:r>
      <w:r>
        <w:rPr>
          <w:rFonts w:ascii="Times New Roman"/>
          <w:b w:val="false"/>
          <w:i w:val="false"/>
          <w:color w:val="000000"/>
          <w:sz w:val="28"/>
        </w:rPr>
        <w:t>238</w:t>
      </w:r>
      <w:r>
        <w:rPr>
          <w:rFonts w:ascii="Times New Roman"/>
          <w:b w:val="false"/>
          <w:i w:val="false"/>
          <w:color w:val="000000"/>
          <w:sz w:val="28"/>
        </w:rPr>
        <w:t xml:space="preserve"> (екінші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w:t>
      </w:r>
      <w:r>
        <w:rPr>
          <w:rFonts w:ascii="Times New Roman"/>
          <w:b w:val="false"/>
          <w:i w:val="false"/>
          <w:color w:val="000000"/>
          <w:sz w:val="28"/>
        </w:rPr>
        <w:t>244-бапта</w:t>
      </w:r>
      <w:r>
        <w:rPr>
          <w:rFonts w:ascii="Times New Roman"/>
          <w:b w:val="false"/>
          <w:i w:val="false"/>
          <w:color w:val="000000"/>
          <w:sz w:val="28"/>
        </w:rPr>
        <w:t xml:space="preserve"> – жиырма мың айлық есептік көрсеткіштен асатын, бюджетке түспеген төлемдер сомасы; 245-бапта – тексерілетін кезеңнің күнтізбелік бір жылы 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асатын жағдайда, тексерілген кезең үшін елу мың айлық есептік көрсеткіштен асатын, бюджетке түспеген төлемдер сомасы; </w:t>
      </w:r>
      <w:r>
        <w:rPr>
          <w:rFonts w:ascii="Times New Roman"/>
          <w:b w:val="false"/>
          <w:i w:val="false"/>
          <w:color w:val="000000"/>
          <w:sz w:val="28"/>
        </w:rPr>
        <w:t>247-бапта</w:t>
      </w:r>
      <w:r>
        <w:rPr>
          <w:rFonts w:ascii="Times New Roman"/>
          <w:b w:val="false"/>
          <w:i w:val="false"/>
          <w:color w:val="000000"/>
          <w:sz w:val="28"/>
        </w:rPr>
        <w:t xml:space="preserve"> – үш жүз айлық есептік көрсеткіштен асатын, адам алған сома немесе оған көрсетілген қызметтер құны; </w:t>
      </w:r>
      <w:r>
        <w:rPr>
          <w:rFonts w:ascii="Times New Roman"/>
          <w:b w:val="false"/>
          <w:i w:val="false"/>
          <w:color w:val="000000"/>
          <w:sz w:val="28"/>
        </w:rPr>
        <w:t>253-бапта</w:t>
      </w:r>
      <w:r>
        <w:rPr>
          <w:rFonts w:ascii="Times New Roman"/>
          <w:b w:val="false"/>
          <w:i w:val="false"/>
          <w:color w:val="000000"/>
          <w:sz w:val="28"/>
        </w:rPr>
        <w:t xml:space="preserve"> – бес жүз айлық есептік көрсеткіштен асатын ақша сомасы, бағалы қағаздардың, өзге де мүліктің немесе мүліктік сипаттағы пайданың құны; </w:t>
      </w:r>
      <w:r>
        <w:rPr>
          <w:rFonts w:ascii="Times New Roman"/>
          <w:b w:val="false"/>
          <w:i w:val="false"/>
          <w:color w:val="000000"/>
          <w:sz w:val="28"/>
        </w:rPr>
        <w:t>258-бапта</w:t>
      </w:r>
      <w:r>
        <w:rPr>
          <w:rFonts w:ascii="Times New Roman"/>
          <w:b w:val="false"/>
          <w:i w:val="false"/>
          <w:color w:val="000000"/>
          <w:sz w:val="28"/>
        </w:rPr>
        <w:t xml:space="preserve"> – бір мың айлық есептік көрсеткіштен асатын ақша сомасы, мүліктің, мүліктік сипаттағы пайданың, көрсетілген қызметтердің құны; </w:t>
      </w:r>
      <w:r>
        <w:rPr>
          <w:rFonts w:ascii="Times New Roman"/>
          <w:b w:val="false"/>
          <w:i w:val="false"/>
          <w:color w:val="000000"/>
          <w:sz w:val="28"/>
        </w:rPr>
        <w:t>274-бапта</w:t>
      </w:r>
      <w:r>
        <w:rPr>
          <w:rFonts w:ascii="Times New Roman"/>
          <w:b w:val="false"/>
          <w:i w:val="false"/>
          <w:color w:val="000000"/>
          <w:sz w:val="28"/>
        </w:rPr>
        <w:t xml:space="preserve"> – азаматқа айлық есептiк көрсеткiштен екі мың есе асатын сомада келтiрiлген залал не ұйымға немесе мемлекетке айлық есептiк көрсеткiштен он мың есе асатын сомада келтiрiлген залал; </w:t>
      </w:r>
      <w:r>
        <w:rPr>
          <w:rFonts w:ascii="Times New Roman"/>
          <w:b w:val="false"/>
          <w:i w:val="false"/>
          <w:color w:val="000000"/>
          <w:sz w:val="28"/>
        </w:rPr>
        <w:t>292-бапта</w:t>
      </w:r>
      <w:r>
        <w:rPr>
          <w:rFonts w:ascii="Times New Roman"/>
          <w:b w:val="false"/>
          <w:i w:val="false"/>
          <w:color w:val="000000"/>
          <w:sz w:val="28"/>
        </w:rPr>
        <w:t xml:space="preserve"> – жеке тұлғаға айлық есептiк көрсеткiштен бір мың есе асатын сомада келтiрiлген залал не ұйымға немесе мемлекетке айлық есептiк көрсеткiштен екі мың есе асатын сомада келтiрiлген залал; </w:t>
      </w:r>
      <w:r>
        <w:rPr>
          <w:rFonts w:ascii="Times New Roman"/>
          <w:b w:val="false"/>
          <w:i w:val="false"/>
          <w:color w:val="000000"/>
          <w:sz w:val="28"/>
        </w:rPr>
        <w:t>307-бапта</w:t>
      </w:r>
      <w:r>
        <w:rPr>
          <w:rFonts w:ascii="Times New Roman"/>
          <w:b w:val="false"/>
          <w:i w:val="false"/>
          <w:color w:val="000000"/>
          <w:sz w:val="28"/>
        </w:rPr>
        <w:t xml:space="preserve"> – сомасы бір мың айлық есептік көрсеткіштен асатын кіріс; </w:t>
      </w:r>
      <w:r>
        <w:rPr>
          <w:rFonts w:ascii="Times New Roman"/>
          <w:b w:val="false"/>
          <w:i w:val="false"/>
          <w:color w:val="000000"/>
          <w:sz w:val="28"/>
        </w:rPr>
        <w:t>323-бапта</w:t>
      </w:r>
      <w:r>
        <w:rPr>
          <w:rFonts w:ascii="Times New Roman"/>
          <w:b w:val="false"/>
          <w:i w:val="false"/>
          <w:color w:val="000000"/>
          <w:sz w:val="28"/>
        </w:rPr>
        <w:t xml:space="preserve"> – жалған жасалған дәрілік заттар мен медициналық бұйымдардың бір мың айлық есептік көрсеткіштен асатын құны; </w:t>
      </w:r>
      <w:r>
        <w:rPr>
          <w:rFonts w:ascii="Times New Roman"/>
          <w:b w:val="false"/>
          <w:i w:val="false"/>
          <w:color w:val="000000"/>
          <w:sz w:val="28"/>
        </w:rPr>
        <w:t>324</w:t>
      </w:r>
      <w:r>
        <w:rPr>
          <w:rFonts w:ascii="Times New Roman"/>
          <w:b w:val="false"/>
          <w:i w:val="false"/>
          <w:color w:val="000000"/>
          <w:sz w:val="28"/>
        </w:rPr>
        <w:t xml:space="preserve">, </w:t>
      </w:r>
      <w:r>
        <w:rPr>
          <w:rFonts w:ascii="Times New Roman"/>
          <w:b w:val="false"/>
          <w:i w:val="false"/>
          <w:color w:val="000000"/>
          <w:sz w:val="28"/>
        </w:rPr>
        <w:t>325</w:t>
      </w:r>
      <w:r>
        <w:rPr>
          <w:rFonts w:ascii="Times New Roman"/>
          <w:b w:val="false"/>
          <w:i w:val="false"/>
          <w:color w:val="000000"/>
          <w:sz w:val="28"/>
        </w:rPr>
        <w:t xml:space="preserve">, </w:t>
      </w:r>
      <w:r>
        <w:rPr>
          <w:rFonts w:ascii="Times New Roman"/>
          <w:b w:val="false"/>
          <w:i w:val="false"/>
          <w:color w:val="000000"/>
          <w:sz w:val="28"/>
        </w:rPr>
        <w:t>326</w:t>
      </w:r>
      <w:r>
        <w:rPr>
          <w:rFonts w:ascii="Times New Roman"/>
          <w:b w:val="false"/>
          <w:i w:val="false"/>
          <w:color w:val="000000"/>
          <w:sz w:val="28"/>
        </w:rPr>
        <w:t xml:space="preserve">, </w:t>
      </w:r>
      <w:r>
        <w:rPr>
          <w:rFonts w:ascii="Times New Roman"/>
          <w:b w:val="false"/>
          <w:i w:val="false"/>
          <w:color w:val="000000"/>
          <w:sz w:val="28"/>
        </w:rPr>
        <w:t>328</w:t>
      </w:r>
      <w:r>
        <w:rPr>
          <w:rFonts w:ascii="Times New Roman"/>
          <w:b w:val="false"/>
          <w:i w:val="false"/>
          <w:color w:val="000000"/>
          <w:sz w:val="28"/>
        </w:rPr>
        <w:t xml:space="preserve">, </w:t>
      </w:r>
      <w:r>
        <w:rPr>
          <w:rFonts w:ascii="Times New Roman"/>
          <w:b w:val="false"/>
          <w:i w:val="false"/>
          <w:color w:val="000000"/>
          <w:sz w:val="28"/>
        </w:rPr>
        <w:t>329</w:t>
      </w:r>
      <w:r>
        <w:rPr>
          <w:rFonts w:ascii="Times New Roman"/>
          <w:b w:val="false"/>
          <w:i w:val="false"/>
          <w:color w:val="000000"/>
          <w:sz w:val="28"/>
        </w:rPr>
        <w:t xml:space="preserve">, </w:t>
      </w:r>
      <w:r>
        <w:rPr>
          <w:rFonts w:ascii="Times New Roman"/>
          <w:b w:val="false"/>
          <w:i w:val="false"/>
          <w:color w:val="000000"/>
          <w:sz w:val="28"/>
        </w:rPr>
        <w:t>330</w:t>
      </w:r>
      <w:r>
        <w:rPr>
          <w:rFonts w:ascii="Times New Roman"/>
          <w:b w:val="false"/>
          <w:i w:val="false"/>
          <w:color w:val="000000"/>
          <w:sz w:val="28"/>
        </w:rPr>
        <w:t xml:space="preserve">, </w:t>
      </w:r>
      <w:r>
        <w:rPr>
          <w:rFonts w:ascii="Times New Roman"/>
          <w:b w:val="false"/>
          <w:i w:val="false"/>
          <w:color w:val="000000"/>
          <w:sz w:val="28"/>
        </w:rPr>
        <w:t>332</w:t>
      </w: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w:t>
      </w:r>
      <w:r>
        <w:rPr>
          <w:rFonts w:ascii="Times New Roman"/>
          <w:b w:val="false"/>
          <w:i w:val="false"/>
          <w:color w:val="000000"/>
          <w:sz w:val="28"/>
        </w:rPr>
        <w:t>334</w:t>
      </w:r>
      <w:r>
        <w:rPr>
          <w:rFonts w:ascii="Times New Roman"/>
          <w:b w:val="false"/>
          <w:i w:val="false"/>
          <w:color w:val="000000"/>
          <w:sz w:val="28"/>
        </w:rPr>
        <w:t xml:space="preserve">, </w:t>
      </w:r>
      <w:r>
        <w:rPr>
          <w:rFonts w:ascii="Times New Roman"/>
          <w:b w:val="false"/>
          <w:i w:val="false"/>
          <w:color w:val="000000"/>
          <w:sz w:val="28"/>
        </w:rPr>
        <w:t>335</w:t>
      </w: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w:t>
      </w:r>
      <w:r>
        <w:rPr>
          <w:rFonts w:ascii="Times New Roman"/>
          <w:b w:val="false"/>
          <w:i w:val="false"/>
          <w:color w:val="000000"/>
          <w:sz w:val="28"/>
        </w:rPr>
        <w:t>338</w:t>
      </w:r>
      <w:r>
        <w:rPr>
          <w:rFonts w:ascii="Times New Roman"/>
          <w:b w:val="false"/>
          <w:i w:val="false"/>
          <w:color w:val="000000"/>
          <w:sz w:val="28"/>
        </w:rPr>
        <w:t xml:space="preserve">, </w:t>
      </w:r>
      <w:r>
        <w:rPr>
          <w:rFonts w:ascii="Times New Roman"/>
          <w:b w:val="false"/>
          <w:i w:val="false"/>
          <w:color w:val="000000"/>
          <w:sz w:val="28"/>
        </w:rPr>
        <w:t>339</w:t>
      </w:r>
      <w:r>
        <w:rPr>
          <w:rFonts w:ascii="Times New Roman"/>
          <w:b w:val="false"/>
          <w:i w:val="false"/>
          <w:color w:val="000000"/>
          <w:sz w:val="28"/>
        </w:rPr>
        <w:t xml:space="preserve">, </w:t>
      </w:r>
      <w:r>
        <w:rPr>
          <w:rFonts w:ascii="Times New Roman"/>
          <w:b w:val="false"/>
          <w:i w:val="false"/>
          <w:color w:val="000000"/>
          <w:sz w:val="28"/>
        </w:rPr>
        <w:t>340</w:t>
      </w:r>
      <w:r>
        <w:rPr>
          <w:rFonts w:ascii="Times New Roman"/>
          <w:b w:val="false"/>
          <w:i w:val="false"/>
          <w:color w:val="000000"/>
          <w:sz w:val="28"/>
        </w:rPr>
        <w:t xml:space="preserve">, </w:t>
      </w:r>
      <w:r>
        <w:rPr>
          <w:rFonts w:ascii="Times New Roman"/>
          <w:b w:val="false"/>
          <w:i w:val="false"/>
          <w:color w:val="000000"/>
          <w:sz w:val="28"/>
        </w:rPr>
        <w:t>341</w:t>
      </w:r>
      <w:r>
        <w:rPr>
          <w:rFonts w:ascii="Times New Roman"/>
          <w:b w:val="false"/>
          <w:i w:val="false"/>
          <w:color w:val="000000"/>
          <w:sz w:val="28"/>
        </w:rPr>
        <w:t xml:space="preserve"> және </w:t>
      </w:r>
      <w:r>
        <w:rPr>
          <w:rFonts w:ascii="Times New Roman"/>
          <w:b w:val="false"/>
          <w:i w:val="false"/>
          <w:color w:val="000000"/>
          <w:sz w:val="28"/>
        </w:rPr>
        <w:t>343-баптарда</w:t>
      </w:r>
      <w:r>
        <w:rPr>
          <w:rFonts w:ascii="Times New Roman"/>
          <w:b w:val="false"/>
          <w:i w:val="false"/>
          <w:color w:val="000000"/>
          <w:sz w:val="28"/>
        </w:rPr>
        <w:t xml:space="preserve"> – экологиялық залалды жою немесе табиғи ресурстардың тұтынушылық қасиеттерін қалпына келтіру үшін қажетті шығындардың бір мың айлық есептік көрсеткіштен асатын мөлшердегі құндық мәні; </w:t>
      </w:r>
      <w:r>
        <w:rPr>
          <w:rFonts w:ascii="Times New Roman"/>
          <w:b w:val="false"/>
          <w:i w:val="false"/>
          <w:color w:val="000000"/>
          <w:sz w:val="28"/>
        </w:rPr>
        <w:t>344-бапта</w:t>
      </w:r>
      <w:r>
        <w:rPr>
          <w:rFonts w:ascii="Times New Roman"/>
          <w:b w:val="false"/>
          <w:i w:val="false"/>
          <w:color w:val="000000"/>
          <w:sz w:val="28"/>
        </w:rPr>
        <w:t xml:space="preserve"> – екі мың айлық есептік көрсеткіштен асатын залал мөлшері; </w:t>
      </w:r>
      <w:r>
        <w:rPr>
          <w:rFonts w:ascii="Times New Roman"/>
          <w:b w:val="false"/>
          <w:i w:val="false"/>
          <w:color w:val="000000"/>
          <w:sz w:val="28"/>
        </w:rPr>
        <w:t>350</w:t>
      </w:r>
      <w:r>
        <w:rPr>
          <w:rFonts w:ascii="Times New Roman"/>
          <w:b w:val="false"/>
          <w:i w:val="false"/>
          <w:color w:val="000000"/>
          <w:sz w:val="28"/>
        </w:rPr>
        <w:t xml:space="preserve">, </w:t>
      </w:r>
      <w:r>
        <w:rPr>
          <w:rFonts w:ascii="Times New Roman"/>
          <w:b w:val="false"/>
          <w:i w:val="false"/>
          <w:color w:val="000000"/>
          <w:sz w:val="28"/>
        </w:rPr>
        <w:t>354</w:t>
      </w:r>
      <w:r>
        <w:rPr>
          <w:rFonts w:ascii="Times New Roman"/>
          <w:b w:val="false"/>
          <w:i w:val="false"/>
          <w:color w:val="000000"/>
          <w:sz w:val="28"/>
        </w:rPr>
        <w:t xml:space="preserve">, </w:t>
      </w:r>
      <w:r>
        <w:rPr>
          <w:rFonts w:ascii="Times New Roman"/>
          <w:b w:val="false"/>
          <w:i w:val="false"/>
          <w:color w:val="000000"/>
          <w:sz w:val="28"/>
        </w:rPr>
        <w:t>355</w:t>
      </w:r>
      <w:r>
        <w:rPr>
          <w:rFonts w:ascii="Times New Roman"/>
          <w:b w:val="false"/>
          <w:i w:val="false"/>
          <w:color w:val="000000"/>
          <w:sz w:val="28"/>
        </w:rPr>
        <w:t xml:space="preserve"> және </w:t>
      </w:r>
      <w:r>
        <w:rPr>
          <w:rFonts w:ascii="Times New Roman"/>
          <w:b w:val="false"/>
          <w:i w:val="false"/>
          <w:color w:val="000000"/>
          <w:sz w:val="28"/>
        </w:rPr>
        <w:t>356-баптарда</w:t>
      </w:r>
      <w:r>
        <w:rPr>
          <w:rFonts w:ascii="Times New Roman"/>
          <w:b w:val="false"/>
          <w:i w:val="false"/>
          <w:color w:val="000000"/>
          <w:sz w:val="28"/>
        </w:rPr>
        <w:t xml:space="preserve"> – азаматқа айлық есептік көрсеткіштен екі жүз есе асатын мөлшерде келтірілген залал не ұйымға немесе мемлекетке айлық есептік көрсеткіштен бір мың есе асатын мөлшерде келтірілген залал; </w:t>
      </w:r>
      <w:r>
        <w:rPr>
          <w:rFonts w:ascii="Times New Roman"/>
          <w:b w:val="false"/>
          <w:i w:val="false"/>
          <w:color w:val="000000"/>
          <w:sz w:val="28"/>
        </w:rPr>
        <w:t>365-бапта</w:t>
      </w:r>
      <w:r>
        <w:rPr>
          <w:rFonts w:ascii="Times New Roman"/>
          <w:b w:val="false"/>
          <w:i w:val="false"/>
          <w:color w:val="000000"/>
          <w:sz w:val="28"/>
        </w:rPr>
        <w:t xml:space="preserve"> – азаматқа айлық есептік көрсеткіштен екі жүз есе асатын сомада келтірілген залал не ұйымға немесе мемлекетке айлық есептік көрсеткіштен екі мың есе асатын сомада келтірілген залал; </w:t>
      </w:r>
      <w:r>
        <w:rPr>
          <w:rFonts w:ascii="Times New Roman"/>
          <w:b w:val="false"/>
          <w:i w:val="false"/>
          <w:color w:val="000000"/>
          <w:sz w:val="28"/>
        </w:rPr>
        <w:t>366</w:t>
      </w:r>
      <w:r>
        <w:rPr>
          <w:rFonts w:ascii="Times New Roman"/>
          <w:b w:val="false"/>
          <w:i w:val="false"/>
          <w:color w:val="000000"/>
          <w:sz w:val="28"/>
        </w:rPr>
        <w:t xml:space="preserve"> және </w:t>
      </w:r>
      <w:r>
        <w:rPr>
          <w:rFonts w:ascii="Times New Roman"/>
          <w:b w:val="false"/>
          <w:i w:val="false"/>
          <w:color w:val="000000"/>
          <w:sz w:val="28"/>
        </w:rPr>
        <w:t>367-баптарда</w:t>
      </w:r>
      <w:r>
        <w:rPr>
          <w:rFonts w:ascii="Times New Roman"/>
          <w:b w:val="false"/>
          <w:i w:val="false"/>
          <w:color w:val="000000"/>
          <w:sz w:val="28"/>
        </w:rPr>
        <w:t xml:space="preserve"> – үш мыңнан асатын және он мың айлық есептік көрсеткішке дейінгі ақша сомасы, бағалы қағаздардың, өзге де мүліктің немесе мүліктік сипаттағы пайданың құны; </w:t>
      </w:r>
      <w:r>
        <w:rPr>
          <w:rFonts w:ascii="Times New Roman"/>
          <w:b w:val="false"/>
          <w:i w:val="false"/>
          <w:color w:val="000000"/>
          <w:sz w:val="28"/>
        </w:rPr>
        <w:t>399-бапта</w:t>
      </w:r>
      <w:r>
        <w:rPr>
          <w:rFonts w:ascii="Times New Roman"/>
          <w:b w:val="false"/>
          <w:i w:val="false"/>
          <w:color w:val="000000"/>
          <w:sz w:val="28"/>
        </w:rPr>
        <w:t xml:space="preserve"> – арнайы техникалық құралдардың бес мың айлық есептік көрсеткіштен асатын құны; өзге баптарда – айлық есептік көрсеткіштен бір мың есе асатын сомадағы залал мөлшері;</w:t>
      </w:r>
    </w:p>
    <w:bookmarkEnd w:id="51"/>
    <w:bookmarkStart w:name="z512" w:id="52"/>
    <w:p>
      <w:pPr>
        <w:spacing w:after="0"/>
        <w:ind w:left="0"/>
        <w:jc w:val="both"/>
      </w:pPr>
      <w:r>
        <w:rPr>
          <w:rFonts w:ascii="Times New Roman"/>
          <w:b w:val="false"/>
          <w:i w:val="false"/>
          <w:color w:val="000000"/>
          <w:sz w:val="28"/>
        </w:rPr>
        <w:t xml:space="preserve">
      39) экстремистік қылмыстар – осы Кодекстің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179</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w:t>
      </w:r>
      <w:r>
        <w:rPr>
          <w:rFonts w:ascii="Times New Roman"/>
          <w:b w:val="false"/>
          <w:i w:val="false"/>
          <w:color w:val="000000"/>
          <w:sz w:val="28"/>
        </w:rPr>
        <w:t>181</w:t>
      </w:r>
      <w:r>
        <w:rPr>
          <w:rFonts w:ascii="Times New Roman"/>
          <w:b w:val="false"/>
          <w:i w:val="false"/>
          <w:color w:val="000000"/>
          <w:sz w:val="28"/>
        </w:rPr>
        <w:t xml:space="preserve">, </w:t>
      </w:r>
      <w:r>
        <w:rPr>
          <w:rFonts w:ascii="Times New Roman"/>
          <w:b w:val="false"/>
          <w:i w:val="false"/>
          <w:color w:val="000000"/>
          <w:sz w:val="28"/>
        </w:rPr>
        <w:t>182</w:t>
      </w:r>
      <w:r>
        <w:rPr>
          <w:rFonts w:ascii="Times New Roman"/>
          <w:b w:val="false"/>
          <w:i w:val="false"/>
          <w:color w:val="000000"/>
          <w:sz w:val="28"/>
        </w:rPr>
        <w:t xml:space="preserve">, </w:t>
      </w:r>
      <w:r>
        <w:rPr>
          <w:rFonts w:ascii="Times New Roman"/>
          <w:b w:val="false"/>
          <w:i w:val="false"/>
          <w:color w:val="000000"/>
          <w:sz w:val="28"/>
        </w:rPr>
        <w:t>184</w:t>
      </w:r>
      <w:r>
        <w:rPr>
          <w:rFonts w:ascii="Times New Roman"/>
          <w:b w:val="false"/>
          <w:i w:val="false"/>
          <w:color w:val="000000"/>
          <w:sz w:val="28"/>
        </w:rPr>
        <w:t xml:space="preserve">, </w:t>
      </w:r>
      <w:r>
        <w:rPr>
          <w:rFonts w:ascii="Times New Roman"/>
          <w:b w:val="false"/>
          <w:i w:val="false"/>
          <w:color w:val="000000"/>
          <w:sz w:val="28"/>
        </w:rPr>
        <w:t>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260</w:t>
      </w:r>
      <w:r>
        <w:rPr>
          <w:rFonts w:ascii="Times New Roman"/>
          <w:b w:val="false"/>
          <w:i w:val="false"/>
          <w:color w:val="000000"/>
          <w:sz w:val="28"/>
        </w:rPr>
        <w:t xml:space="preserve">, </w:t>
      </w:r>
      <w:r>
        <w:rPr>
          <w:rFonts w:ascii="Times New Roman"/>
          <w:b w:val="false"/>
          <w:i w:val="false"/>
          <w:color w:val="000000"/>
          <w:sz w:val="28"/>
        </w:rPr>
        <w:t>267</w:t>
      </w:r>
      <w:r>
        <w:rPr>
          <w:rFonts w:ascii="Times New Roman"/>
          <w:b w:val="false"/>
          <w:i w:val="false"/>
          <w:color w:val="000000"/>
          <w:sz w:val="28"/>
        </w:rPr>
        <w:t xml:space="preserve">, </w:t>
      </w:r>
      <w:r>
        <w:rPr>
          <w:rFonts w:ascii="Times New Roman"/>
          <w:b w:val="false"/>
          <w:i w:val="false"/>
          <w:color w:val="000000"/>
          <w:sz w:val="28"/>
        </w:rPr>
        <w:t>404</w:t>
      </w:r>
      <w:r>
        <w:rPr>
          <w:rFonts w:ascii="Times New Roman"/>
          <w:b w:val="false"/>
          <w:i w:val="false"/>
          <w:color w:val="000000"/>
          <w:sz w:val="28"/>
        </w:rPr>
        <w:t xml:space="preserve"> (екінші және үшінші бөліктерінде) және </w:t>
      </w:r>
      <w:r>
        <w:rPr>
          <w:rFonts w:ascii="Times New Roman"/>
          <w:b w:val="false"/>
          <w:i w:val="false"/>
          <w:color w:val="000000"/>
          <w:sz w:val="28"/>
        </w:rPr>
        <w:t>405-баптарында</w:t>
      </w:r>
      <w:r>
        <w:rPr>
          <w:rFonts w:ascii="Times New Roman"/>
          <w:b w:val="false"/>
          <w:i w:val="false"/>
          <w:color w:val="000000"/>
          <w:sz w:val="28"/>
        </w:rPr>
        <w:t xml:space="preserve"> көзделген іс-әрекеттер;</w:t>
      </w:r>
    </w:p>
    <w:bookmarkEnd w:id="52"/>
    <w:bookmarkStart w:name="z513" w:id="53"/>
    <w:p>
      <w:pPr>
        <w:spacing w:after="0"/>
        <w:ind w:left="0"/>
        <w:jc w:val="both"/>
      </w:pPr>
      <w:r>
        <w:rPr>
          <w:rFonts w:ascii="Times New Roman"/>
          <w:b w:val="false"/>
          <w:i w:val="false"/>
          <w:color w:val="000000"/>
          <w:sz w:val="28"/>
        </w:rPr>
        <w:t>
      40) экстремистік топ – бір немесе бірнеше экстремистік қылмыс жасау мақсатын көздейтін ұйымдасқан топ;</w:t>
      </w:r>
    </w:p>
    <w:bookmarkEnd w:id="53"/>
    <w:bookmarkStart w:name="z514" w:id="54"/>
    <w:p>
      <w:pPr>
        <w:spacing w:after="0"/>
        <w:ind w:left="0"/>
        <w:jc w:val="both"/>
      </w:pPr>
      <w:r>
        <w:rPr>
          <w:rFonts w:ascii="Times New Roman"/>
          <w:b w:val="false"/>
          <w:i w:val="false"/>
          <w:color w:val="000000"/>
          <w:sz w:val="28"/>
        </w:rPr>
        <w:t>
      41) электрондық жеткізгіш – ақпаратты электрондық нысанда сақтауға, сондай-ақ оны техникалық құралдардың көмегімен жазуға немесе тыңдатып-көрсетуге арналған материалдық жеткізгіш;</w:t>
      </w:r>
    </w:p>
    <w:bookmarkEnd w:id="54"/>
    <w:bookmarkStart w:name="z1744" w:id="55"/>
    <w:p>
      <w:pPr>
        <w:spacing w:after="0"/>
        <w:ind w:left="0"/>
        <w:jc w:val="both"/>
      </w:pPr>
      <w:r>
        <w:rPr>
          <w:rFonts w:ascii="Times New Roman"/>
          <w:b w:val="false"/>
          <w:i w:val="false"/>
          <w:color w:val="000000"/>
          <w:sz w:val="28"/>
        </w:rPr>
        <w:t xml:space="preserve">
      42) кәмелетке толмағандардың жыныстық тиіспеушілігіне қарсы қылмыс – осы Кодекстің </w:t>
      </w:r>
      <w:r>
        <w:rPr>
          <w:rFonts w:ascii="Times New Roman"/>
          <w:b w:val="false"/>
          <w:i w:val="false"/>
          <w:color w:val="000000"/>
          <w:sz w:val="28"/>
        </w:rPr>
        <w:t>120</w:t>
      </w:r>
      <w:r>
        <w:rPr>
          <w:rFonts w:ascii="Times New Roman"/>
          <w:b w:val="false"/>
          <w:i w:val="false"/>
          <w:color w:val="000000"/>
          <w:sz w:val="28"/>
        </w:rPr>
        <w:t xml:space="preserve"> (зорлау), </w:t>
      </w:r>
      <w:r>
        <w:rPr>
          <w:rFonts w:ascii="Times New Roman"/>
          <w:b w:val="false"/>
          <w:i w:val="false"/>
          <w:color w:val="000000"/>
          <w:sz w:val="28"/>
        </w:rPr>
        <w:t>121</w:t>
      </w:r>
      <w:r>
        <w:rPr>
          <w:rFonts w:ascii="Times New Roman"/>
          <w:b w:val="false"/>
          <w:i w:val="false"/>
          <w:color w:val="000000"/>
          <w:sz w:val="28"/>
        </w:rPr>
        <w:t xml:space="preserve"> (сексуалдық сипаттағы зорлық-зомбылық әрекеттер), </w:t>
      </w:r>
      <w:r>
        <w:rPr>
          <w:rFonts w:ascii="Times New Roman"/>
          <w:b w:val="false"/>
          <w:i w:val="false"/>
          <w:color w:val="000000"/>
          <w:sz w:val="28"/>
        </w:rPr>
        <w:t>122</w:t>
      </w:r>
      <w:r>
        <w:rPr>
          <w:rFonts w:ascii="Times New Roman"/>
          <w:b w:val="false"/>
          <w:i w:val="false"/>
          <w:color w:val="000000"/>
          <w:sz w:val="28"/>
        </w:rPr>
        <w:t xml:space="preserve"> (он алты жасқа толмаған адаммен жыныстық қатынас немесе сексуалдық сипаттағы өзге де әрекеттер жасау), </w:t>
      </w:r>
      <w:r>
        <w:rPr>
          <w:rFonts w:ascii="Times New Roman"/>
          <w:b w:val="false"/>
          <w:i w:val="false"/>
          <w:color w:val="000000"/>
          <w:sz w:val="28"/>
        </w:rPr>
        <w:t>123</w:t>
      </w:r>
      <w:r>
        <w:rPr>
          <w:rFonts w:ascii="Times New Roman"/>
          <w:b w:val="false"/>
          <w:i w:val="false"/>
          <w:color w:val="000000"/>
          <w:sz w:val="28"/>
        </w:rPr>
        <w:t xml:space="preserve">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 124 (жас балаларды азғындық жолға түсіру), 134 (кәмелетке толмаған адамды жезөкшелікпен айналысуға тарту), 144 (кәмелетке толмағандарды эротикалық мазмұндағы өнімдерді жасауға тарту)-баптарында, 312-баптың (кәмелетке толмағандардың порнографиялық бейнелері бар материалдарды немесе заттарды дайындау және олардың айналымы не оларды порнографиялық сипаттағы ойын-сауық іс-шараларына қатысу үшін тарту) екінші және үшінші бөліктерінде көзделген, жас балаларға және кәмелетке толмағандарға қатысты жасалған іс-әрекеттер.</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10.01.2018 </w:t>
      </w:r>
      <w:r>
        <w:rPr>
          <w:rFonts w:ascii="Times New Roman"/>
          <w:b w:val="false"/>
          <w:i w:val="false"/>
          <w:color w:val="000000"/>
          <w:sz w:val="28"/>
        </w:rPr>
        <w:t>№ 132-VI</w:t>
      </w:r>
      <w:r>
        <w:rPr>
          <w:rFonts w:ascii="Times New Roman"/>
          <w:b w:val="false"/>
          <w:i w:val="false"/>
          <w:color w:val="ff0000"/>
          <w:sz w:val="28"/>
        </w:rPr>
        <w:t xml:space="preserve">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 w:id="56"/>
    <w:p>
      <w:pPr>
        <w:spacing w:after="0"/>
        <w:ind w:left="0"/>
        <w:jc w:val="left"/>
      </w:pPr>
      <w:r>
        <w:rPr>
          <w:rFonts w:ascii="Times New Roman"/>
          <w:b/>
          <w:i w:val="false"/>
          <w:color w:val="000000"/>
        </w:rPr>
        <w:t xml:space="preserve"> 4-бап. Қылмыстық жауаптылықтың негiзi</w:t>
      </w:r>
    </w:p>
    <w:bookmarkEnd w:id="56"/>
    <w:p>
      <w:pPr>
        <w:spacing w:after="0"/>
        <w:ind w:left="0"/>
        <w:jc w:val="both"/>
      </w:pPr>
      <w:r>
        <w:rPr>
          <w:rFonts w:ascii="Times New Roman"/>
          <w:b w:val="false"/>
          <w:i w:val="false"/>
          <w:color w:val="000000"/>
          <w:sz w:val="28"/>
        </w:rPr>
        <w:t>
      Қылмыстық құқық бұзушылықтар жасау, яғни осы Кодексте көзделген қылмыс не қылмыстық теріс қылық құрамының барлық белгiлерi бар іс-әрекеттер қылмыстық жауаптылықтың бiрден-бiр негiзi болып табылады. Дәл сол бiр қылмыстық құқық бұзушылық үшiн ешкiмді де қылмыстық жауаптылыққа қайталап тартуға болмайды. Қылмыстық заңды ұқсастығы бойынша қолдануға жол берiлмейдi.</w:t>
      </w:r>
    </w:p>
    <w:bookmarkStart w:name="z5" w:id="57"/>
    <w:p>
      <w:pPr>
        <w:spacing w:after="0"/>
        <w:ind w:left="0"/>
        <w:jc w:val="left"/>
      </w:pPr>
      <w:r>
        <w:rPr>
          <w:rFonts w:ascii="Times New Roman"/>
          <w:b/>
          <w:i w:val="false"/>
          <w:color w:val="000000"/>
        </w:rPr>
        <w:t xml:space="preserve"> 5-бап. Қылмыстық заңның уақыт бойынша қолданылуы</w:t>
      </w:r>
    </w:p>
    <w:bookmarkEnd w:id="57"/>
    <w:bookmarkStart w:name="z518" w:id="58"/>
    <w:p>
      <w:pPr>
        <w:spacing w:after="0"/>
        <w:ind w:left="0"/>
        <w:jc w:val="both"/>
      </w:pPr>
      <w:r>
        <w:rPr>
          <w:rFonts w:ascii="Times New Roman"/>
          <w:b w:val="false"/>
          <w:i w:val="false"/>
          <w:color w:val="000000"/>
          <w:sz w:val="28"/>
        </w:rPr>
        <w:t>
      Іс-әрекеттiң қылмыстылығы мен жазаланушылығы сол іс-әрекет жасалған уақытта қолданыста болған заңмен айқындалады. Қоғамға қауiптi әрекет (әрекетсiздiк) жүзеге асырылған уақыт, зардаптардың туындаған уақытына қарамастан, қылмыстық құқық бұзушылық жасалған уақыт деп танылады.</w:t>
      </w:r>
    </w:p>
    <w:bookmarkEnd w:id="58"/>
    <w:bookmarkStart w:name="z6" w:id="59"/>
    <w:p>
      <w:pPr>
        <w:spacing w:after="0"/>
        <w:ind w:left="0"/>
        <w:jc w:val="left"/>
      </w:pPr>
      <w:r>
        <w:rPr>
          <w:rFonts w:ascii="Times New Roman"/>
          <w:b/>
          <w:i w:val="false"/>
          <w:color w:val="000000"/>
        </w:rPr>
        <w:t xml:space="preserve"> 6-бап. Қылмыстық заңның керi күшi</w:t>
      </w:r>
    </w:p>
    <w:bookmarkEnd w:id="59"/>
    <w:bookmarkStart w:name="z515" w:id="60"/>
    <w:p>
      <w:pPr>
        <w:spacing w:after="0"/>
        <w:ind w:left="0"/>
        <w:jc w:val="both"/>
      </w:pPr>
      <w:r>
        <w:rPr>
          <w:rFonts w:ascii="Times New Roman"/>
          <w:b w:val="false"/>
          <w:i w:val="false"/>
          <w:color w:val="000000"/>
          <w:sz w:val="28"/>
        </w:rPr>
        <w:t>
      1. Іс-әрекеттің қылмыстылығын немесе жазаланушылығын жоятын, қылмыстық құқық бұзушылық жасаған адамның жауаптылығын немесе жазасын жеңiлдететiн немесе жағдайын өзге де түрде жақсартатын заңның керi күшi болады, яғни осындай заң қолданысқа енгізілгенге дейiн тиiстi іс-әрекетті жасаған адамдарға, оның iшiнде жазасын өтеп жүрген немесе жазасын өтеген, бiрақ сотталғандығы бар адамдарға қолданылады.</w:t>
      </w:r>
    </w:p>
    <w:bookmarkEnd w:id="60"/>
    <w:bookmarkStart w:name="z516" w:id="61"/>
    <w:p>
      <w:pPr>
        <w:spacing w:after="0"/>
        <w:ind w:left="0"/>
        <w:jc w:val="both"/>
      </w:pPr>
      <w:r>
        <w:rPr>
          <w:rFonts w:ascii="Times New Roman"/>
          <w:b w:val="false"/>
          <w:i w:val="false"/>
          <w:color w:val="000000"/>
          <w:sz w:val="28"/>
        </w:rPr>
        <w:t>
      2. Егер жаңа қылмыстық заң адамның жазасын өтеп жүрген іс-әрекеті үшін жазаланушылықты жеңiлдетсе, онда тағайындалған жаза жаңадан шығарылған қылмыстық заң санкциясының шегiнде қысқартылуға жатады.</w:t>
      </w:r>
    </w:p>
    <w:bookmarkEnd w:id="61"/>
    <w:bookmarkStart w:name="z517" w:id="62"/>
    <w:p>
      <w:pPr>
        <w:spacing w:after="0"/>
        <w:ind w:left="0"/>
        <w:jc w:val="both"/>
      </w:pPr>
      <w:r>
        <w:rPr>
          <w:rFonts w:ascii="Times New Roman"/>
          <w:b w:val="false"/>
          <w:i w:val="false"/>
          <w:color w:val="000000"/>
          <w:sz w:val="28"/>
        </w:rPr>
        <w:t>
      3. Іс-әрекеттің қылмыстылығын немесе жазаланушылығын белгiлейтiн, осы іс-әрекеттi жасаған адамның жауаптылығын немесе жазасын күшейтетiн немесе жағдайын өзге де түрде нашарлататын заңның керi күшi болмайды.</w:t>
      </w:r>
    </w:p>
    <w:bookmarkEnd w:id="62"/>
    <w:bookmarkStart w:name="z7" w:id="63"/>
    <w:p>
      <w:pPr>
        <w:spacing w:after="0"/>
        <w:ind w:left="0"/>
        <w:jc w:val="left"/>
      </w:pPr>
      <w:r>
        <w:rPr>
          <w:rFonts w:ascii="Times New Roman"/>
          <w:b/>
          <w:i w:val="false"/>
          <w:color w:val="000000"/>
        </w:rPr>
        <w:t xml:space="preserve"> 7-бап. Қылмыстық заңның Қазақстан Республикасының аумағында қылмыстық құқық бұзушылық жасаған адамдарға қатысты қолданылуы</w:t>
      </w:r>
    </w:p>
    <w:bookmarkEnd w:id="63"/>
    <w:bookmarkStart w:name="z1622" w:id="64"/>
    <w:p>
      <w:pPr>
        <w:spacing w:after="0"/>
        <w:ind w:left="0"/>
        <w:jc w:val="both"/>
      </w:pPr>
      <w:r>
        <w:rPr>
          <w:rFonts w:ascii="Times New Roman"/>
          <w:b w:val="false"/>
          <w:i w:val="false"/>
          <w:color w:val="000000"/>
          <w:sz w:val="28"/>
        </w:rPr>
        <w:t>
      1. Қазақстан Республикасының аумағында қылмыстық құқық бұзушылық жасаған адам осы Кодекс бойынша жауаптылыққа жатады.</w:t>
      </w:r>
    </w:p>
    <w:bookmarkEnd w:id="64"/>
    <w:bookmarkStart w:name="z519" w:id="65"/>
    <w:p>
      <w:pPr>
        <w:spacing w:after="0"/>
        <w:ind w:left="0"/>
        <w:jc w:val="both"/>
      </w:pPr>
      <w:r>
        <w:rPr>
          <w:rFonts w:ascii="Times New Roman"/>
          <w:b w:val="false"/>
          <w:i w:val="false"/>
          <w:color w:val="000000"/>
          <w:sz w:val="28"/>
        </w:rPr>
        <w:t>
      2. Қазақстан Республикасының аумағында басталған немесе жалғастырылған не аяқталған іс-әрекет Қазақстан Республикасының аумағында жасалған қылмыстық құқық бұзушылық деп танылады. Осы Кодекстiң күшi Қазақстан Республикасының континенттік қайраңында және айрықша экономикалық аймағында жасалған қылмыстық құқық бұзушылықтарға да қолданылады.</w:t>
      </w:r>
    </w:p>
    <w:bookmarkEnd w:id="65"/>
    <w:bookmarkStart w:name="z520" w:id="66"/>
    <w:p>
      <w:pPr>
        <w:spacing w:after="0"/>
        <w:ind w:left="0"/>
        <w:jc w:val="both"/>
      </w:pPr>
      <w:r>
        <w:rPr>
          <w:rFonts w:ascii="Times New Roman"/>
          <w:b w:val="false"/>
          <w:i w:val="false"/>
          <w:color w:val="000000"/>
          <w:sz w:val="28"/>
        </w:rPr>
        <w:t>
      3. Қазақстан Республикасының портына тiркелген және Қазақстан Республикасының шегiнен тыс ашық су немесе әуе кеңiстiгiнде жүрген кемеде қылмыстық құқық бұзушылық жасаған адам, егер Қазақстан Республикасының халықаралық шартында өзгеше көзделмесе, осы Кодекс бойынша қылмыстық жауаптылыққа жатады. Қазақстан Республикасының әскери кораблiнде немесе әскери әуе кемесiнде қылмыстық құқық бұзушылық жасаған адам да, өзінің қай жерде болғанына қарамастан, осы Кодекс бойынша қылмыстық жауаптылықта болады.</w:t>
      </w:r>
    </w:p>
    <w:bookmarkEnd w:id="66"/>
    <w:bookmarkStart w:name="z521" w:id="67"/>
    <w:p>
      <w:pPr>
        <w:spacing w:after="0"/>
        <w:ind w:left="0"/>
        <w:jc w:val="both"/>
      </w:pPr>
      <w:r>
        <w:rPr>
          <w:rFonts w:ascii="Times New Roman"/>
          <w:b w:val="false"/>
          <w:i w:val="false"/>
          <w:color w:val="000000"/>
          <w:sz w:val="28"/>
        </w:rPr>
        <w:t>
      4. Шет мемлекеттердiң дипломатиялық өкiлдерiнiң және иммунитеттi пайдаланатын өзге де азаматтардың қылмыстық жауаптылығы туралы мәселе осы адамдар Қазақстан Республикасының аумағында қылмыстық құқық бұзушылық жасаған жағдайда, халықаралық құқық нормаларына сәйкес шешiледi.</w:t>
      </w:r>
    </w:p>
    <w:bookmarkEnd w:id="67"/>
    <w:bookmarkStart w:name="z8" w:id="68"/>
    <w:p>
      <w:pPr>
        <w:spacing w:after="0"/>
        <w:ind w:left="0"/>
        <w:jc w:val="left"/>
      </w:pPr>
      <w:r>
        <w:rPr>
          <w:rFonts w:ascii="Times New Roman"/>
          <w:b/>
          <w:i w:val="false"/>
          <w:color w:val="000000"/>
        </w:rPr>
        <w:t xml:space="preserve"> 8-бап. Қылмыстық заңның Қазақстан Республикасының шегiнен тысқары жерде қылмыстық құқық бұзушылық жасаған адамдарға қатысты қолданылуы</w:t>
      </w:r>
    </w:p>
    <w:bookmarkEnd w:id="68"/>
    <w:bookmarkStart w:name="z522" w:id="69"/>
    <w:p>
      <w:pPr>
        <w:spacing w:after="0"/>
        <w:ind w:left="0"/>
        <w:jc w:val="both"/>
      </w:pPr>
      <w:r>
        <w:rPr>
          <w:rFonts w:ascii="Times New Roman"/>
          <w:b w:val="false"/>
          <w:i w:val="false"/>
          <w:color w:val="000000"/>
          <w:sz w:val="28"/>
        </w:rPr>
        <w:t>
      1. Қазақстан Республикасының шегiнен тысқары жерде қылмыстық құқық бұзушылық жасаған Қазақстан Республикасының азаматтары, егер олар жасаған іс-әрекет аумағында сол іс-әрекет жасалған мемлекетте қылмыстық жазаланады деп танылса және егер осы адамдар басқа мемлекетте сотталмаған болса, осы Кодекс бойынша қылмыстық жауаптылыққа жатады. Аталған адамдарды соттаған кезде жазаны аумағында қылмыстық құқық бұзушылық жасалған мемлекеттiң заңында көзделген санкцияның жоғары шегiнен асыруға болмайды. Қазақстан Республикасының аумағында жүрген шетелдіктер мен азаматтығы жоқ адамдарды Қазақстан Республикасының халықаралық шартына сәйкес қылмыстық жауаптылыққа тарту немесе жазасын өтеу үшін шет мемлекетке беруге болмайтын жағдайларда, олар да осы негіздерде жауаптылықта болады.</w:t>
      </w:r>
    </w:p>
    <w:bookmarkEnd w:id="69"/>
    <w:p>
      <w:pPr>
        <w:spacing w:after="0"/>
        <w:ind w:left="0"/>
        <w:jc w:val="both"/>
      </w:pPr>
      <w:r>
        <w:rPr>
          <w:rFonts w:ascii="Times New Roman"/>
          <w:b w:val="false"/>
          <w:i w:val="false"/>
          <w:color w:val="000000"/>
          <w:sz w:val="28"/>
        </w:rPr>
        <w:t>
      Осы Кодекстің ережелері, егер Қазақстан Республикасының халықаралық шартында өзгеше белгіленбесе, террористік немесе экстремистік қылмыс не бейбітшілік пен адамзат қауіпсіздігіне қарсы қылмыс жасалған жағдайларда, не Қазақстан Республикасының өмірлік маңызы бар мүдделеріне өзге де ауыр зиян келтіргені үшін қылмыстың жасалған жеріне қарамастан, Қазақстан Республикасының азаматтарына, Қазақстан Республикасының аумағында тұрақты тұратын азаматтығы жоқ адамдарға қатысты қолданылады.</w:t>
      </w:r>
    </w:p>
    <w:bookmarkStart w:name="z523" w:id="70"/>
    <w:p>
      <w:pPr>
        <w:spacing w:after="0"/>
        <w:ind w:left="0"/>
        <w:jc w:val="both"/>
      </w:pPr>
      <w:r>
        <w:rPr>
          <w:rFonts w:ascii="Times New Roman"/>
          <w:b w:val="false"/>
          <w:i w:val="false"/>
          <w:color w:val="000000"/>
          <w:sz w:val="28"/>
        </w:rPr>
        <w:t>
      2. Адамның басқа мемлекеттiң аумағында сотталғандығының және қылмыстық жазаланатын іс-әрекет жасауының өзге де қылмыстық-құқықтық салдарының, егер Қазақстан Республикасының халықаралық шартында өзгеше көзделмесе немесе егер басқа мемлекеттiң аумағында жасалған қылмыстық жазаланатын іс-әрекет Қазақстан Республикасының ұлттық мүдделерiн қозғамаса, осы адамның Қазақстан Республикасының аумағында жасаған қылмыстық құқық бұзушылығы үшiн қылмыстық жауаптылығы туралы мәселенi шешу үшiн қылмыстық-құқықтық мәнi болмайды.</w:t>
      </w:r>
    </w:p>
    <w:bookmarkEnd w:id="70"/>
    <w:bookmarkStart w:name="z524" w:id="71"/>
    <w:p>
      <w:pPr>
        <w:spacing w:after="0"/>
        <w:ind w:left="0"/>
        <w:jc w:val="both"/>
      </w:pPr>
      <w:r>
        <w:rPr>
          <w:rFonts w:ascii="Times New Roman"/>
          <w:b w:val="false"/>
          <w:i w:val="false"/>
          <w:color w:val="000000"/>
          <w:sz w:val="28"/>
        </w:rPr>
        <w:t>
      3. Қазақстан Республикасының шегінен тысқары жерде орналасқан оның әскери бөлiмдерiнiң әскери қызметшiлерi шет мемлекеттiң аумағында жасаған қылмыстық құқық бұзушылықтар үшiн, егер Қазақстан Республикасының халықаралық шартында өзгеше көзделмесе, осы Кодекс бойынша қылмыстық жауаптылықта болады.</w:t>
      </w:r>
    </w:p>
    <w:bookmarkEnd w:id="71"/>
    <w:bookmarkStart w:name="z525" w:id="72"/>
    <w:p>
      <w:pPr>
        <w:spacing w:after="0"/>
        <w:ind w:left="0"/>
        <w:jc w:val="both"/>
      </w:pPr>
      <w:r>
        <w:rPr>
          <w:rFonts w:ascii="Times New Roman"/>
          <w:b w:val="false"/>
          <w:i w:val="false"/>
          <w:color w:val="000000"/>
          <w:sz w:val="28"/>
        </w:rPr>
        <w:t>
      4. Қазақстан Республикасының шегiнен тысқары жерде қылмыс жасаған, сондай-ақ Қазақстан Республикасының аумағында тұрақты тұрмайтын шетелдiктер, азаматтығы жоқ адамдар, егер осы іс-әрекет Қазақстан Республикасының мүдделерiне қарсы бағытталған жағдайларда және Қазақстан Республикасының халықаралық шартында көзделген жағдайларда, егер олар басқа мемлекетте сотталмаған болса және Қазақстан Республикасының аумағында қылмыстық жауаптылыққа тартылатын болса, осы Кодекс бойынша қылмыстық жауаптылыққа жатады.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 w:id="73"/>
    <w:p>
      <w:pPr>
        <w:spacing w:after="0"/>
        <w:ind w:left="0"/>
        <w:jc w:val="left"/>
      </w:pPr>
      <w:r>
        <w:rPr>
          <w:rFonts w:ascii="Times New Roman"/>
          <w:b/>
          <w:i w:val="false"/>
          <w:color w:val="000000"/>
        </w:rPr>
        <w:t xml:space="preserve"> 9-бап. Қылмыстық құқық бұзушылық жасаған адамдарды ұстап беру</w:t>
      </w:r>
    </w:p>
    <w:bookmarkEnd w:id="73"/>
    <w:bookmarkStart w:name="z526" w:id="74"/>
    <w:p>
      <w:pPr>
        <w:spacing w:after="0"/>
        <w:ind w:left="0"/>
        <w:jc w:val="both"/>
      </w:pPr>
      <w:r>
        <w:rPr>
          <w:rFonts w:ascii="Times New Roman"/>
          <w:b w:val="false"/>
          <w:i w:val="false"/>
          <w:color w:val="000000"/>
          <w:sz w:val="28"/>
        </w:rPr>
        <w:t>
      1. Басқа мемлекеттiң аумағында қылмыстық құқық бұзушылық жасаған Қазақстан Республикасының азаматтары, егер Қазақстан Республикасының халықаралық шартында өзгеше белгiленбесе, ұстап беруге жатпайды.</w:t>
      </w:r>
    </w:p>
    <w:bookmarkEnd w:id="74"/>
    <w:bookmarkStart w:name="z527" w:id="75"/>
    <w:p>
      <w:pPr>
        <w:spacing w:after="0"/>
        <w:ind w:left="0"/>
        <w:jc w:val="both"/>
      </w:pPr>
      <w:r>
        <w:rPr>
          <w:rFonts w:ascii="Times New Roman"/>
          <w:b w:val="false"/>
          <w:i w:val="false"/>
          <w:color w:val="000000"/>
          <w:sz w:val="28"/>
        </w:rPr>
        <w:t>
      2. Қазақстан Республикасының шегiнен тысқары жерде қылмыс жасаған және Қазақстан Республикасының аумағында жүрген шетелдiктер мен азаматтығы жоқ адамдар Қазақстан Республикасының халықаралық шартына сәйкес қылмыстық жауаптылыққа тарту немесе жазасын өтеу үшiн шет мемлекетке ұстап берiлуi мүмкiн.</w:t>
      </w:r>
    </w:p>
    <w:bookmarkEnd w:id="75"/>
    <w:bookmarkStart w:name="z528" w:id="76"/>
    <w:p>
      <w:pPr>
        <w:spacing w:after="0"/>
        <w:ind w:left="0"/>
        <w:jc w:val="both"/>
      </w:pPr>
      <w:r>
        <w:rPr>
          <w:rFonts w:ascii="Times New Roman"/>
          <w:b w:val="false"/>
          <w:i w:val="false"/>
          <w:color w:val="000000"/>
          <w:sz w:val="28"/>
        </w:rPr>
        <w:t>
      3. Ешкімді де шет мемлекетке, егер сол мемлекетте оған азаптау, зорлық-зомбылық, басқа да қатыгездік немесе адамдық қадір-қасиетін қорлайтындай жәбір көрсету немесе жазалау қатері бар деп пайымдауға айтарлықтай негіздер болса, сондай-ақ өлім жазасын қолдану қаупі жағдайында, егер Қазақстан Республикасының шарттарында өзгеше көзделмесе, ұстап беруге болмайды.</w:t>
      </w:r>
    </w:p>
    <w:bookmarkEnd w:id="76"/>
    <w:bookmarkStart w:name="z1690" w:id="77"/>
    <w:p>
      <w:pPr>
        <w:spacing w:after="0"/>
        <w:ind w:left="0"/>
        <w:jc w:val="left"/>
      </w:pPr>
      <w:r>
        <w:rPr>
          <w:rFonts w:ascii="Times New Roman"/>
          <w:b/>
          <w:i w:val="false"/>
          <w:color w:val="000000"/>
        </w:rPr>
        <w:t xml:space="preserve"> 2-БӨЛІМ. ҚЫЛМЫСТЫҚ ҚҰҚЫҚ БҰЗУШЫЛЫҚТАР</w:t>
      </w:r>
    </w:p>
    <w:bookmarkEnd w:id="77"/>
    <w:bookmarkStart w:name="z10" w:id="78"/>
    <w:p>
      <w:pPr>
        <w:spacing w:after="0"/>
        <w:ind w:left="0"/>
        <w:jc w:val="left"/>
      </w:pPr>
      <w:r>
        <w:rPr>
          <w:rFonts w:ascii="Times New Roman"/>
          <w:b/>
          <w:i w:val="false"/>
          <w:color w:val="000000"/>
        </w:rPr>
        <w:t xml:space="preserve"> 10-бап. Қылмыс және қылмыстық теріс қылық ұғымдары</w:t>
      </w:r>
    </w:p>
    <w:bookmarkEnd w:id="78"/>
    <w:bookmarkStart w:name="z529" w:id="79"/>
    <w:p>
      <w:pPr>
        <w:spacing w:after="0"/>
        <w:ind w:left="0"/>
        <w:jc w:val="both"/>
      </w:pPr>
      <w:r>
        <w:rPr>
          <w:rFonts w:ascii="Times New Roman"/>
          <w:b w:val="false"/>
          <w:i w:val="false"/>
          <w:color w:val="000000"/>
          <w:sz w:val="28"/>
        </w:rPr>
        <w:t>
      1. Қылмыстық құқық бұзушылықтар қоғамға қауіптілік және жазаланушылық дәрежесіне қарай қылмыстар және қылмыстық теріс қылықтар болып бөлінеді.</w:t>
      </w:r>
    </w:p>
    <w:bookmarkEnd w:id="79"/>
    <w:bookmarkStart w:name="z530" w:id="80"/>
    <w:p>
      <w:pPr>
        <w:spacing w:after="0"/>
        <w:ind w:left="0"/>
        <w:jc w:val="both"/>
      </w:pPr>
      <w:r>
        <w:rPr>
          <w:rFonts w:ascii="Times New Roman"/>
          <w:b w:val="false"/>
          <w:i w:val="false"/>
          <w:color w:val="000000"/>
          <w:sz w:val="28"/>
        </w:rPr>
        <w:t>
      2. Осы Кодексте айыппұл салу, түзеу жұмыстары, қоғамдық жұмыстарға тарту, бас бостандығын шектеу, бас бостандығынан айыру немесе өлім жазасы түріндегі жазалау қатерімен тыйым салынған айыпты жасалған, қоғамға қауіпті іс-әрекет (әрекет немесе әрекетсіздік) қылмыс деп танылады.</w:t>
      </w:r>
    </w:p>
    <w:bookmarkEnd w:id="80"/>
    <w:bookmarkStart w:name="z531" w:id="81"/>
    <w:p>
      <w:pPr>
        <w:spacing w:after="0"/>
        <w:ind w:left="0"/>
        <w:jc w:val="both"/>
      </w:pPr>
      <w:r>
        <w:rPr>
          <w:rFonts w:ascii="Times New Roman"/>
          <w:b w:val="false"/>
          <w:i w:val="false"/>
          <w:color w:val="000000"/>
          <w:sz w:val="28"/>
        </w:rPr>
        <w:t>
      3. Қылмыстық теріс қылық деп қоғамға зор қауіп төндірмейтін, жеке адамға, ұйымға, қоғамға немесе мемлекетке болмашы зиян келтірген не зиян келтіру қатерін туғызған, оны жасағаны үшін айыппұл салу, түзеу жұмыстары, қоғамдық жұмыстарға тарту, қамаққа алу, шетелдікті немесе азаматтығы жоқ адамды Қазақстан Республикасының шегінен тысқары жерге шығарып жіберу түріндегі жаза көзделген, айыпты жасалған іс-әрекет (әрекет не әрекетсіздік) танылады.</w:t>
      </w:r>
    </w:p>
    <w:bookmarkEnd w:id="81"/>
    <w:bookmarkStart w:name="z532" w:id="82"/>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Ерекше бөлiгiнде</w:t>
      </w:r>
      <w:r>
        <w:rPr>
          <w:rFonts w:ascii="Times New Roman"/>
          <w:b w:val="false"/>
          <w:i w:val="false"/>
          <w:color w:val="000000"/>
          <w:sz w:val="28"/>
        </w:rPr>
        <w:t xml:space="preserve"> көзделген, формальды түрде, қандай да бiр іс-әрекеттiң белгiлерi бар, бірақ маңызы жағынан болмашы болғандықтан, қоғамға қауiп төндірмейтін әрекет немесе әрекетсiздiк қылмыстық құқық бұзушылық болып табылмайды.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 w:id="83"/>
    <w:p>
      <w:pPr>
        <w:spacing w:after="0"/>
        <w:ind w:left="0"/>
        <w:jc w:val="left"/>
      </w:pPr>
      <w:r>
        <w:rPr>
          <w:rFonts w:ascii="Times New Roman"/>
          <w:b/>
          <w:i w:val="false"/>
          <w:color w:val="000000"/>
        </w:rPr>
        <w:t xml:space="preserve"> 11-бап. Қылмыс санаттары</w:t>
      </w:r>
    </w:p>
    <w:bookmarkEnd w:id="83"/>
    <w:bookmarkStart w:name="z533" w:id="84"/>
    <w:p>
      <w:pPr>
        <w:spacing w:after="0"/>
        <w:ind w:left="0"/>
        <w:jc w:val="both"/>
      </w:pPr>
      <w:r>
        <w:rPr>
          <w:rFonts w:ascii="Times New Roman"/>
          <w:b w:val="false"/>
          <w:i w:val="false"/>
          <w:color w:val="000000"/>
          <w:sz w:val="28"/>
        </w:rPr>
        <w:t>
      1. Қылмыстар сипаты мен қоғамға қауiптiлiк дәрежесiне қарай онша ауыр емес қылмыстар, ауырлығы орташа қылмыстар, ауыр қылмыстар және аса ауыр қылмыстар деп бөлiнедi.</w:t>
      </w:r>
    </w:p>
    <w:bookmarkEnd w:id="84"/>
    <w:bookmarkStart w:name="z534" w:id="85"/>
    <w:p>
      <w:pPr>
        <w:spacing w:after="0"/>
        <w:ind w:left="0"/>
        <w:jc w:val="both"/>
      </w:pPr>
      <w:r>
        <w:rPr>
          <w:rFonts w:ascii="Times New Roman"/>
          <w:b w:val="false"/>
          <w:i w:val="false"/>
          <w:color w:val="000000"/>
          <w:sz w:val="28"/>
        </w:rPr>
        <w:t>
      2. Жасалғаны үшiн осы Кодексте көзделген ең ауыр жаза бас бостандығынан айыру екi жылдан аспайтын қасақана жасалған іс-әрекеттер, сондай-ақ жасалғаны үшiн осы Кодексте көзделген ең ауыр жаза бас бостандығынан айыру бес жылдан аспайтын абайсызда жасалған іс-әрекеттер онша ауыр емес қылмыстар деп танылады.</w:t>
      </w:r>
    </w:p>
    <w:bookmarkEnd w:id="85"/>
    <w:bookmarkStart w:name="z535" w:id="86"/>
    <w:p>
      <w:pPr>
        <w:spacing w:after="0"/>
        <w:ind w:left="0"/>
        <w:jc w:val="both"/>
      </w:pPr>
      <w:r>
        <w:rPr>
          <w:rFonts w:ascii="Times New Roman"/>
          <w:b w:val="false"/>
          <w:i w:val="false"/>
          <w:color w:val="000000"/>
          <w:sz w:val="28"/>
        </w:rPr>
        <w:t>
      3. Жасалғаны үшiн осы Кодексте көзделген ең ауыр жаза бас бостандығынан айыру бес жылдан аспайтын қасақана жасалған іс-әрекеттер, сондай-ақ жасалғаны үшiн бес жылдан астам мерзiмге бас бостандығынан айыру түрiндегi жаза көзделген абайсызда жасалған іс-әрекеттер ауырлығы орташа қылмыстар деп танылады.</w:t>
      </w:r>
    </w:p>
    <w:bookmarkEnd w:id="86"/>
    <w:bookmarkStart w:name="z536" w:id="87"/>
    <w:p>
      <w:pPr>
        <w:spacing w:after="0"/>
        <w:ind w:left="0"/>
        <w:jc w:val="both"/>
      </w:pPr>
      <w:r>
        <w:rPr>
          <w:rFonts w:ascii="Times New Roman"/>
          <w:b w:val="false"/>
          <w:i w:val="false"/>
          <w:color w:val="000000"/>
          <w:sz w:val="28"/>
        </w:rPr>
        <w:t>
      4. Жасалғаны үшiн осы Кодексте көзделген ең ауыр жаза бас бостандығынан айыру он екi жылдан аспайтын қасақана жасалған іс-әрекеттер ауыр қылмыстар деп танылады.</w:t>
      </w:r>
    </w:p>
    <w:bookmarkEnd w:id="87"/>
    <w:bookmarkStart w:name="z537" w:id="88"/>
    <w:p>
      <w:pPr>
        <w:spacing w:after="0"/>
        <w:ind w:left="0"/>
        <w:jc w:val="both"/>
      </w:pPr>
      <w:r>
        <w:rPr>
          <w:rFonts w:ascii="Times New Roman"/>
          <w:b w:val="false"/>
          <w:i w:val="false"/>
          <w:color w:val="000000"/>
          <w:sz w:val="28"/>
        </w:rPr>
        <w:t>
      5. Жасалғаны үшiн осы Кодексте он екi жылдан астам мерзiмге бас бостандығынан айыру, өмір бойына бас бостандығынан айыру немесе өлiм жазасы түрiндегi жаза көзделген қасақана жасалған іс-әрекеттер аса ауыр қылмыстар деп танылады.</w:t>
      </w:r>
    </w:p>
    <w:bookmarkEnd w:id="88"/>
    <w:bookmarkStart w:name="z12" w:id="89"/>
    <w:p>
      <w:pPr>
        <w:spacing w:after="0"/>
        <w:ind w:left="0"/>
        <w:jc w:val="left"/>
      </w:pPr>
      <w:r>
        <w:rPr>
          <w:rFonts w:ascii="Times New Roman"/>
          <w:b/>
          <w:i w:val="false"/>
          <w:color w:val="000000"/>
        </w:rPr>
        <w:t xml:space="preserve"> 12-бап. Қылмыстық құқық бұзушылықтардың бiрнеше рет жасалуы</w:t>
      </w:r>
    </w:p>
    <w:bookmarkEnd w:id="89"/>
    <w:bookmarkStart w:name="z538" w:id="90"/>
    <w:p>
      <w:pPr>
        <w:spacing w:after="0"/>
        <w:ind w:left="0"/>
        <w:jc w:val="both"/>
      </w:pPr>
      <w:r>
        <w:rPr>
          <w:rFonts w:ascii="Times New Roman"/>
          <w:b w:val="false"/>
          <w:i w:val="false"/>
          <w:color w:val="000000"/>
          <w:sz w:val="28"/>
        </w:rPr>
        <w:t>
      1. Осы Кодекстiң Ерекше бөлiгiнiң дәл сол бiр бабында немесе бабының бөлiгiнде көзделген екi немесе одан да көп іс-әрекеттi жасау қылмыстық құқық бұзушылықтардың бiрнеше рет жасалуы деп танылады. Қылмыс және қылмыстық теріс қылық өзара бірнеше рет жасалуды құрамайды.</w:t>
      </w:r>
    </w:p>
    <w:bookmarkEnd w:id="90"/>
    <w:bookmarkStart w:name="z539" w:id="91"/>
    <w:p>
      <w:pPr>
        <w:spacing w:after="0"/>
        <w:ind w:left="0"/>
        <w:jc w:val="both"/>
      </w:pPr>
      <w:r>
        <w:rPr>
          <w:rFonts w:ascii="Times New Roman"/>
          <w:b w:val="false"/>
          <w:i w:val="false"/>
          <w:color w:val="000000"/>
          <w:sz w:val="28"/>
        </w:rPr>
        <w:t>
      2. Егер адам бұрын жасаған қылмыстық құқық бұзушылығы үшін сотталған не заңда белгіленген негіздер бойынша қылмыстық жауаптылықтан босатылған болса, қылмыстық құқық бұзушылық бірнеше рет жасалған деп танылмайды.</w:t>
      </w:r>
    </w:p>
    <w:bookmarkEnd w:id="91"/>
    <w:bookmarkStart w:name="z540" w:id="92"/>
    <w:p>
      <w:pPr>
        <w:spacing w:after="0"/>
        <w:ind w:left="0"/>
        <w:jc w:val="both"/>
      </w:pPr>
      <w:r>
        <w:rPr>
          <w:rFonts w:ascii="Times New Roman"/>
          <w:b w:val="false"/>
          <w:i w:val="false"/>
          <w:color w:val="000000"/>
          <w:sz w:val="28"/>
        </w:rPr>
        <w:t>
      3. Жалғасатын қылмыстық құқық бұзушылық, яғни бiр пиғылмен және бiр мақсатпен ұштасып, тұтас алғанда бiр қылмыстық құқық бұзушылықты құрайтын, құқыққа қарсы бiрқатар бiрдей іс-әрекеттерден тұратын қылмыстық құқық бұзушылық бiрнеше рет жасалған қылмыстық құқық бұзушылық деп танылмайды.</w:t>
      </w:r>
    </w:p>
    <w:bookmarkEnd w:id="92"/>
    <w:bookmarkStart w:name="z541" w:id="93"/>
    <w:p>
      <w:pPr>
        <w:spacing w:after="0"/>
        <w:ind w:left="0"/>
        <w:jc w:val="both"/>
      </w:pPr>
      <w:r>
        <w:rPr>
          <w:rFonts w:ascii="Times New Roman"/>
          <w:b w:val="false"/>
          <w:i w:val="false"/>
          <w:color w:val="000000"/>
          <w:sz w:val="28"/>
        </w:rPr>
        <w:t xml:space="preserve">
      4. Қылмыстардың бірнеше рет жасалуы осы Кодексте неғұрлым қатаң жазаға әкеп соғатын мән-жай ретiнде көзделген жағдайларда, адамның жасаған қылмыстары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қылмыстарды бiрнеше рет жасағаны үшiн жаза көзделетiн бабының тиiстi бөлiгi бойынша сараланады.</w:t>
      </w:r>
    </w:p>
    <w:bookmarkEnd w:id="93"/>
    <w:bookmarkStart w:name="z542" w:id="94"/>
    <w:p>
      <w:pPr>
        <w:spacing w:after="0"/>
        <w:ind w:left="0"/>
        <w:jc w:val="both"/>
      </w:pPr>
      <w:r>
        <w:rPr>
          <w:rFonts w:ascii="Times New Roman"/>
          <w:b w:val="false"/>
          <w:i w:val="false"/>
          <w:color w:val="000000"/>
          <w:sz w:val="28"/>
        </w:rPr>
        <w:t xml:space="preserve">
      5. Қылмыстық теріс қылықтардың бірнеше рет жасалуы осы Кодексте неғұрлым қатаң жазаға әкеп соғатын мән-жай ретiнде көзделген жағдайларда, адамның жасаған қылмыстық теріс қылықтары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қылмыстық теріс қылықтарды бiрнеше рет жасағаны үшiн жаза көзделетiн бабының тиiстi бөлiгi бойынша сараланады.</w:t>
      </w:r>
    </w:p>
    <w:bookmarkEnd w:id="94"/>
    <w:bookmarkStart w:name="z13" w:id="95"/>
    <w:p>
      <w:pPr>
        <w:spacing w:after="0"/>
        <w:ind w:left="0"/>
        <w:jc w:val="left"/>
      </w:pPr>
      <w:r>
        <w:rPr>
          <w:rFonts w:ascii="Times New Roman"/>
          <w:b/>
          <w:i w:val="false"/>
          <w:color w:val="000000"/>
        </w:rPr>
        <w:t xml:space="preserve"> 13-бап. Қылмыстық құқық бұзушылықтар жиынтығы</w:t>
      </w:r>
    </w:p>
    <w:bookmarkEnd w:id="95"/>
    <w:bookmarkStart w:name="z543" w:id="96"/>
    <w:p>
      <w:pPr>
        <w:spacing w:after="0"/>
        <w:ind w:left="0"/>
        <w:jc w:val="both"/>
      </w:pPr>
      <w:r>
        <w:rPr>
          <w:rFonts w:ascii="Times New Roman"/>
          <w:b w:val="false"/>
          <w:i w:val="false"/>
          <w:color w:val="000000"/>
          <w:sz w:val="28"/>
        </w:rPr>
        <w:t>
      1. Осы Кодекстiң түрлi баптарында немесе баптарының бөлiктерiнде көзделген, адам солардың бiрде-бiреуi үшiн сотталмаған немесе заңмен белгiленген негiздер бойынша қылмыстық жауаптылықтан босатылмаған екi немесе одан да көп іс-әрекеттi жасау, қылмыстық құқық бұзушылықтардың жиынтығы деп танылады. Қылмыстық құқық бұзушылықтардың жиынтығы кезінде адам, егер осы іс-әрекеттердiң белгiлерi осы Кодекстiң бiр бабының немесе бабының бiр бөлiгiнiң неғұрлым қатаң жазаны көздейтiн нормасында қамтылмаған болса, әрбiр жасалған іс-әрекет үшiн осы Кодекстiң тиiстi бабы немесе бабының бөлiгi бойынша қылмыстық жауаптылықта болады.</w:t>
      </w:r>
    </w:p>
    <w:bookmarkEnd w:id="96"/>
    <w:bookmarkStart w:name="z544" w:id="97"/>
    <w:p>
      <w:pPr>
        <w:spacing w:after="0"/>
        <w:ind w:left="0"/>
        <w:jc w:val="both"/>
      </w:pPr>
      <w:r>
        <w:rPr>
          <w:rFonts w:ascii="Times New Roman"/>
          <w:b w:val="false"/>
          <w:i w:val="false"/>
          <w:color w:val="000000"/>
          <w:sz w:val="28"/>
        </w:rPr>
        <w:t>
      2. Осы Кодекстiң екi немесе одан да көп бабында көзделген қылмыстық құқық бұзушылықтардың белгiлерi бар бiр әрекет (әрекетсiздiк) те қылмыстық құқық бұзушылықтардың жиынтығы деп танылады. Қылмыстардың мұндай жиынтығы кезінде адам, егер бiр іс-әрекеттiң белгiлерi осы Кодекс бабының басқа іс-әрекет үшiн неғұрлым қатаң жазаны көздейтiн нормасында қамтылмаған болса, әрбiр жасалған іс-әрекет үшiн осы Кодекстің тиiстi баптары бойынша қылмыстық жауаптылықта болады.</w:t>
      </w:r>
    </w:p>
    <w:bookmarkEnd w:id="97"/>
    <w:bookmarkStart w:name="z545" w:id="98"/>
    <w:p>
      <w:pPr>
        <w:spacing w:after="0"/>
        <w:ind w:left="0"/>
        <w:jc w:val="both"/>
      </w:pPr>
      <w:r>
        <w:rPr>
          <w:rFonts w:ascii="Times New Roman"/>
          <w:b w:val="false"/>
          <w:i w:val="false"/>
          <w:color w:val="000000"/>
          <w:sz w:val="28"/>
        </w:rPr>
        <w:t xml:space="preserve">
      3. Егер дәл сол бір іс-әрекет осы Кодекстiң тиiстi баптарының жалпы және арнайы нормаларының белгiлерiне сәйкес келсе, қылмыстық құқық бұзушылықтардың жиынтығы болмайды және қылмыстық жауаптылық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арнайы норманы қамтитын бабы бойынша туындайды.</w:t>
      </w:r>
    </w:p>
    <w:bookmarkEnd w:id="98"/>
    <w:bookmarkStart w:name="z14" w:id="99"/>
    <w:p>
      <w:pPr>
        <w:spacing w:after="0"/>
        <w:ind w:left="0"/>
        <w:jc w:val="left"/>
      </w:pPr>
      <w:r>
        <w:rPr>
          <w:rFonts w:ascii="Times New Roman"/>
          <w:b/>
          <w:i w:val="false"/>
          <w:color w:val="000000"/>
        </w:rPr>
        <w:t xml:space="preserve"> 14-бап. Қылмыстардың қайталануы, қылмыстардың қауіпті қайталануы</w:t>
      </w:r>
    </w:p>
    <w:bookmarkEnd w:id="99"/>
    <w:bookmarkStart w:name="z546" w:id="100"/>
    <w:p>
      <w:pPr>
        <w:spacing w:after="0"/>
        <w:ind w:left="0"/>
        <w:jc w:val="both"/>
      </w:pPr>
      <w:r>
        <w:rPr>
          <w:rFonts w:ascii="Times New Roman"/>
          <w:b w:val="false"/>
          <w:i w:val="false"/>
          <w:color w:val="000000"/>
          <w:sz w:val="28"/>
        </w:rPr>
        <w:t>
      1. Егер адам бұрын ауыр қылмыс жасағаны үшiн бас бостандығынан айыруға сотталған болса, осы адамның ауыр қылмыс жасауы қылмыстардың қайталануы деп танылады.</w:t>
      </w:r>
    </w:p>
    <w:bookmarkEnd w:id="100"/>
    <w:bookmarkStart w:name="z547" w:id="101"/>
    <w:p>
      <w:pPr>
        <w:spacing w:after="0"/>
        <w:ind w:left="0"/>
        <w:jc w:val="both"/>
      </w:pPr>
      <w:r>
        <w:rPr>
          <w:rFonts w:ascii="Times New Roman"/>
          <w:b w:val="false"/>
          <w:i w:val="false"/>
          <w:color w:val="000000"/>
          <w:sz w:val="28"/>
        </w:rPr>
        <w:t>
      2. Қылмыстардың қауіпті қайталануы деп адамның:</w:t>
      </w:r>
    </w:p>
    <w:bookmarkEnd w:id="101"/>
    <w:p>
      <w:pPr>
        <w:spacing w:after="0"/>
        <w:ind w:left="0"/>
        <w:jc w:val="both"/>
      </w:pPr>
      <w:r>
        <w:rPr>
          <w:rFonts w:ascii="Times New Roman"/>
          <w:b w:val="false"/>
          <w:i w:val="false"/>
          <w:color w:val="000000"/>
          <w:sz w:val="28"/>
        </w:rPr>
        <w:t>
      1) егер осы адам бұрын ауыр қылмыс жасағаны үшін екі рет бас бостандығынан айыруға сотталса немесе аса ауыр қылмысы үшін сотталған болса, ауыр қылмыс жасағаны;</w:t>
      </w:r>
    </w:p>
    <w:p>
      <w:pPr>
        <w:spacing w:after="0"/>
        <w:ind w:left="0"/>
        <w:jc w:val="both"/>
      </w:pPr>
      <w:r>
        <w:rPr>
          <w:rFonts w:ascii="Times New Roman"/>
          <w:b w:val="false"/>
          <w:i w:val="false"/>
          <w:color w:val="000000"/>
          <w:sz w:val="28"/>
        </w:rPr>
        <w:t>
      2) егер ол бұрын ауыр немесе аса ауыр қылмысы үшін бас бостандығынан айыруға сотталған болса, аса ауыр қылмыс жасағаны танылады.</w:t>
      </w:r>
    </w:p>
    <w:bookmarkStart w:name="z1713" w:id="102"/>
    <w:p>
      <w:pPr>
        <w:spacing w:after="0"/>
        <w:ind w:left="0"/>
        <w:jc w:val="both"/>
      </w:pPr>
      <w:r>
        <w:rPr>
          <w:rFonts w:ascii="Times New Roman"/>
          <w:b w:val="false"/>
          <w:i w:val="false"/>
          <w:color w:val="000000"/>
          <w:sz w:val="28"/>
        </w:rPr>
        <w:t>
      3. Он сегiз жасқа дейінгі адамның жасаған қылмыстары үшін сотталғандық, сондай-ақ осы Кодексте белгіленген тәртіппен алып тасталған немесе жойылған сотталғандық қылмыстардың қайталануын және қылмыстардың қауіпті қайталануын тану кезінде есепке алынбайды.</w:t>
      </w:r>
    </w:p>
    <w:bookmarkEnd w:id="102"/>
    <w:bookmarkStart w:name="z1714" w:id="103"/>
    <w:p>
      <w:pPr>
        <w:spacing w:after="0"/>
        <w:ind w:left="0"/>
        <w:jc w:val="both"/>
      </w:pPr>
      <w:r>
        <w:rPr>
          <w:rFonts w:ascii="Times New Roman"/>
          <w:b w:val="false"/>
          <w:i w:val="false"/>
          <w:color w:val="000000"/>
          <w:sz w:val="28"/>
        </w:rPr>
        <w:t>
      4. Қылмыстардың қайталануы және қылмыстардың қауіпті қайталануы осы Кодексте көзделген негiздер мен шектерде неғұрлым қатаң жазаға әкеп соғады.</w:t>
      </w:r>
    </w:p>
    <w:bookmarkEnd w:id="103"/>
    <w:bookmarkStart w:name="z15" w:id="104"/>
    <w:p>
      <w:pPr>
        <w:spacing w:after="0"/>
        <w:ind w:left="0"/>
        <w:jc w:val="left"/>
      </w:pPr>
      <w:r>
        <w:rPr>
          <w:rFonts w:ascii="Times New Roman"/>
          <w:b/>
          <w:i w:val="false"/>
          <w:color w:val="000000"/>
        </w:rPr>
        <w:t xml:space="preserve"> 15-бап. Қылмыстық жауаптылыққа жататын адамдар</w:t>
      </w:r>
    </w:p>
    <w:bookmarkEnd w:id="104"/>
    <w:bookmarkStart w:name="z548" w:id="105"/>
    <w:p>
      <w:pPr>
        <w:spacing w:after="0"/>
        <w:ind w:left="0"/>
        <w:jc w:val="both"/>
      </w:pPr>
      <w:r>
        <w:rPr>
          <w:rFonts w:ascii="Times New Roman"/>
          <w:b w:val="false"/>
          <w:i w:val="false"/>
          <w:color w:val="000000"/>
          <w:sz w:val="28"/>
        </w:rPr>
        <w:t>
      1. Қылмыстық құқық бұзушылық жасаған уақытта он алты жасқа толған есi дұрыс жеке тұлға қылмыстық жауаптылыққа жатады.</w:t>
      </w:r>
    </w:p>
    <w:bookmarkEnd w:id="105"/>
    <w:bookmarkStart w:name="z549" w:id="106"/>
    <w:p>
      <w:pPr>
        <w:spacing w:after="0"/>
        <w:ind w:left="0"/>
        <w:jc w:val="both"/>
      </w:pPr>
      <w:r>
        <w:rPr>
          <w:rFonts w:ascii="Times New Roman"/>
          <w:b w:val="false"/>
          <w:i w:val="false"/>
          <w:color w:val="000000"/>
          <w:sz w:val="28"/>
        </w:rPr>
        <w:t>
      2. Қылмыс жасаған уақытта он төрт жасқа толған адамдардың адам өлтiргенi (</w:t>
      </w:r>
      <w:r>
        <w:rPr>
          <w:rFonts w:ascii="Times New Roman"/>
          <w:b w:val="false"/>
          <w:i w:val="false"/>
          <w:color w:val="000000"/>
          <w:sz w:val="28"/>
        </w:rPr>
        <w:t>99-бап</w:t>
      </w:r>
      <w:r>
        <w:rPr>
          <w:rFonts w:ascii="Times New Roman"/>
          <w:b w:val="false"/>
          <w:i w:val="false"/>
          <w:color w:val="000000"/>
          <w:sz w:val="28"/>
        </w:rPr>
        <w:t>), денсаулыққа қасақана ауыр зиян келтiргенi (</w:t>
      </w:r>
      <w:r>
        <w:rPr>
          <w:rFonts w:ascii="Times New Roman"/>
          <w:b w:val="false"/>
          <w:i w:val="false"/>
          <w:color w:val="000000"/>
          <w:sz w:val="28"/>
        </w:rPr>
        <w:t>106-бап</w:t>
      </w:r>
      <w:r>
        <w:rPr>
          <w:rFonts w:ascii="Times New Roman"/>
          <w:b w:val="false"/>
          <w:i w:val="false"/>
          <w:color w:val="000000"/>
          <w:sz w:val="28"/>
        </w:rPr>
        <w:t>), ауырлататын мән-жайлар кезiнде денсаулыққа қасақана ауырлығы орташа зиян келтiргенi (</w:t>
      </w:r>
      <w:r>
        <w:rPr>
          <w:rFonts w:ascii="Times New Roman"/>
          <w:b w:val="false"/>
          <w:i w:val="false"/>
          <w:color w:val="000000"/>
          <w:sz w:val="28"/>
        </w:rPr>
        <w:t>107-баптың</w:t>
      </w:r>
      <w:r>
        <w:rPr>
          <w:rFonts w:ascii="Times New Roman"/>
          <w:b w:val="false"/>
          <w:i w:val="false"/>
          <w:color w:val="000000"/>
          <w:sz w:val="28"/>
        </w:rPr>
        <w:t xml:space="preserve"> екiншi бөлiгі), зорлағаны (</w:t>
      </w:r>
      <w:r>
        <w:rPr>
          <w:rFonts w:ascii="Times New Roman"/>
          <w:b w:val="false"/>
          <w:i w:val="false"/>
          <w:color w:val="000000"/>
          <w:sz w:val="28"/>
        </w:rPr>
        <w:t>120-бап</w:t>
      </w:r>
      <w:r>
        <w:rPr>
          <w:rFonts w:ascii="Times New Roman"/>
          <w:b w:val="false"/>
          <w:i w:val="false"/>
          <w:color w:val="000000"/>
          <w:sz w:val="28"/>
        </w:rPr>
        <w:t>), сексуалдық сипаттағы зорлық-зомбылық әрекеттерi (</w:t>
      </w:r>
      <w:r>
        <w:rPr>
          <w:rFonts w:ascii="Times New Roman"/>
          <w:b w:val="false"/>
          <w:i w:val="false"/>
          <w:color w:val="000000"/>
          <w:sz w:val="28"/>
        </w:rPr>
        <w:t>121-бап</w:t>
      </w:r>
      <w:r>
        <w:rPr>
          <w:rFonts w:ascii="Times New Roman"/>
          <w:b w:val="false"/>
          <w:i w:val="false"/>
          <w:color w:val="000000"/>
          <w:sz w:val="28"/>
        </w:rPr>
        <w:t>), адам ұрлағаны (</w:t>
      </w:r>
      <w:r>
        <w:rPr>
          <w:rFonts w:ascii="Times New Roman"/>
          <w:b w:val="false"/>
          <w:i w:val="false"/>
          <w:color w:val="000000"/>
          <w:sz w:val="28"/>
        </w:rPr>
        <w:t>125-бап</w:t>
      </w:r>
      <w:r>
        <w:rPr>
          <w:rFonts w:ascii="Times New Roman"/>
          <w:b w:val="false"/>
          <w:i w:val="false"/>
          <w:color w:val="000000"/>
          <w:sz w:val="28"/>
        </w:rPr>
        <w:t>), халықаралық қорғауды пайдаланатын адамдарға немесе ұйымдарға шабуыл жасағаны (</w:t>
      </w:r>
      <w:r>
        <w:rPr>
          <w:rFonts w:ascii="Times New Roman"/>
          <w:b w:val="false"/>
          <w:i w:val="false"/>
          <w:color w:val="000000"/>
          <w:sz w:val="28"/>
        </w:rPr>
        <w:t>173-бап</w:t>
      </w:r>
      <w:r>
        <w:rPr>
          <w:rFonts w:ascii="Times New Roman"/>
          <w:b w:val="false"/>
          <w:i w:val="false"/>
          <w:color w:val="000000"/>
          <w:sz w:val="28"/>
        </w:rPr>
        <w:t>), әлеуметтiк, ұлттық, рулық, нәсiлдiк, тектік-топтық немесе дiни алауыздықты қоздырғаны (</w:t>
      </w:r>
      <w:r>
        <w:rPr>
          <w:rFonts w:ascii="Times New Roman"/>
          <w:b w:val="false"/>
          <w:i w:val="false"/>
          <w:color w:val="000000"/>
          <w:sz w:val="28"/>
        </w:rPr>
        <w:t>174-бап</w:t>
      </w:r>
      <w:r>
        <w:rPr>
          <w:rFonts w:ascii="Times New Roman"/>
          <w:b w:val="false"/>
          <w:i w:val="false"/>
          <w:color w:val="000000"/>
          <w:sz w:val="28"/>
        </w:rPr>
        <w:t>), Қазақстан Республикасы Тұңғыш Президентінің – Елбасының өміріне қолсұғушылық (</w:t>
      </w:r>
      <w:r>
        <w:rPr>
          <w:rFonts w:ascii="Times New Roman"/>
          <w:b w:val="false"/>
          <w:i w:val="false"/>
          <w:color w:val="000000"/>
          <w:sz w:val="28"/>
        </w:rPr>
        <w:t>177-бап</w:t>
      </w:r>
      <w:r>
        <w:rPr>
          <w:rFonts w:ascii="Times New Roman"/>
          <w:b w:val="false"/>
          <w:i w:val="false"/>
          <w:color w:val="000000"/>
          <w:sz w:val="28"/>
        </w:rPr>
        <w:t>), Қазақстан Республикасы Президентінің өміріне қолсұғушылық (</w:t>
      </w:r>
      <w:r>
        <w:rPr>
          <w:rFonts w:ascii="Times New Roman"/>
          <w:b w:val="false"/>
          <w:i w:val="false"/>
          <w:color w:val="000000"/>
          <w:sz w:val="28"/>
        </w:rPr>
        <w:t>178-бап</w:t>
      </w:r>
      <w:r>
        <w:rPr>
          <w:rFonts w:ascii="Times New Roman"/>
          <w:b w:val="false"/>
          <w:i w:val="false"/>
          <w:color w:val="000000"/>
          <w:sz w:val="28"/>
        </w:rPr>
        <w:t>), диверсия (</w:t>
      </w:r>
      <w:r>
        <w:rPr>
          <w:rFonts w:ascii="Times New Roman"/>
          <w:b w:val="false"/>
          <w:i w:val="false"/>
          <w:color w:val="000000"/>
          <w:sz w:val="28"/>
        </w:rPr>
        <w:t>184-бап</w:t>
      </w:r>
      <w:r>
        <w:rPr>
          <w:rFonts w:ascii="Times New Roman"/>
          <w:b w:val="false"/>
          <w:i w:val="false"/>
          <w:color w:val="000000"/>
          <w:sz w:val="28"/>
        </w:rPr>
        <w:t>), ұрлық (</w:t>
      </w:r>
      <w:r>
        <w:rPr>
          <w:rFonts w:ascii="Times New Roman"/>
          <w:b w:val="false"/>
          <w:i w:val="false"/>
          <w:color w:val="000000"/>
          <w:sz w:val="28"/>
        </w:rPr>
        <w:t>188-баптың</w:t>
      </w:r>
      <w:r>
        <w:rPr>
          <w:rFonts w:ascii="Times New Roman"/>
          <w:b w:val="false"/>
          <w:i w:val="false"/>
          <w:color w:val="000000"/>
          <w:sz w:val="28"/>
        </w:rPr>
        <w:t xml:space="preserve"> екінші, үшінші және төртінші бөліктері), мал ұрлау (188-1-баптың екінші, үшінші және төртінші бөліктері), тонау (</w:t>
      </w:r>
      <w:r>
        <w:rPr>
          <w:rFonts w:ascii="Times New Roman"/>
          <w:b w:val="false"/>
          <w:i w:val="false"/>
          <w:color w:val="000000"/>
          <w:sz w:val="28"/>
        </w:rPr>
        <w:t>191-баптың</w:t>
      </w:r>
      <w:r>
        <w:rPr>
          <w:rFonts w:ascii="Times New Roman"/>
          <w:b w:val="false"/>
          <w:i w:val="false"/>
          <w:color w:val="000000"/>
          <w:sz w:val="28"/>
        </w:rPr>
        <w:t xml:space="preserve"> екінші, үшінші және төртінші бөліктері), қарақшылық (</w:t>
      </w:r>
      <w:r>
        <w:rPr>
          <w:rFonts w:ascii="Times New Roman"/>
          <w:b w:val="false"/>
          <w:i w:val="false"/>
          <w:color w:val="000000"/>
          <w:sz w:val="28"/>
        </w:rPr>
        <w:t>192-бап</w:t>
      </w:r>
      <w:r>
        <w:rPr>
          <w:rFonts w:ascii="Times New Roman"/>
          <w:b w:val="false"/>
          <w:i w:val="false"/>
          <w:color w:val="000000"/>
          <w:sz w:val="28"/>
        </w:rPr>
        <w:t>), қорқытып алушылық (</w:t>
      </w:r>
      <w:r>
        <w:rPr>
          <w:rFonts w:ascii="Times New Roman"/>
          <w:b w:val="false"/>
          <w:i w:val="false"/>
          <w:color w:val="000000"/>
          <w:sz w:val="28"/>
        </w:rPr>
        <w:t>194-баптың</w:t>
      </w:r>
      <w:r>
        <w:rPr>
          <w:rFonts w:ascii="Times New Roman"/>
          <w:b w:val="false"/>
          <w:i w:val="false"/>
          <w:color w:val="000000"/>
          <w:sz w:val="28"/>
        </w:rPr>
        <w:t xml:space="preserve"> екінші, үшінші және төртінші бөліктері), ауырлататын мән-жайлар кезiнде автомобильдi немесе өзге де көлiк құралын жымқыру мақсатынсыз құқыққа сыйымсыз иеленіп алғаны (</w:t>
      </w:r>
      <w:r>
        <w:rPr>
          <w:rFonts w:ascii="Times New Roman"/>
          <w:b w:val="false"/>
          <w:i w:val="false"/>
          <w:color w:val="000000"/>
          <w:sz w:val="28"/>
        </w:rPr>
        <w:t>200-баптың</w:t>
      </w:r>
      <w:r>
        <w:rPr>
          <w:rFonts w:ascii="Times New Roman"/>
          <w:b w:val="false"/>
          <w:i w:val="false"/>
          <w:color w:val="000000"/>
          <w:sz w:val="28"/>
        </w:rPr>
        <w:t xml:space="preserve"> екiншi, үшiншi және төртiншi бөлiктерi), ауырлататын мән-жайлар кезiнде бөтеннің мүлкін қасақана жойғаны немесе бүлдiргенi (</w:t>
      </w:r>
      <w:r>
        <w:rPr>
          <w:rFonts w:ascii="Times New Roman"/>
          <w:b w:val="false"/>
          <w:i w:val="false"/>
          <w:color w:val="000000"/>
          <w:sz w:val="28"/>
        </w:rPr>
        <w:t>202-баптың</w:t>
      </w:r>
      <w:r>
        <w:rPr>
          <w:rFonts w:ascii="Times New Roman"/>
          <w:b w:val="false"/>
          <w:i w:val="false"/>
          <w:color w:val="000000"/>
          <w:sz w:val="28"/>
        </w:rPr>
        <w:t xml:space="preserve"> екiншi және үшiншi бөлiктерi), терроризм актісі (</w:t>
      </w:r>
      <w:r>
        <w:rPr>
          <w:rFonts w:ascii="Times New Roman"/>
          <w:b w:val="false"/>
          <w:i w:val="false"/>
          <w:color w:val="000000"/>
          <w:sz w:val="28"/>
        </w:rPr>
        <w:t>255-бап</w:t>
      </w:r>
      <w:r>
        <w:rPr>
          <w:rFonts w:ascii="Times New Roman"/>
          <w:b w:val="false"/>
          <w:i w:val="false"/>
          <w:color w:val="000000"/>
          <w:sz w:val="28"/>
        </w:rPr>
        <w:t>), терроризмді насихаттағаны немесе терроризм актісін жасауға жария түрде шақырғаны (</w:t>
      </w:r>
      <w:r>
        <w:rPr>
          <w:rFonts w:ascii="Times New Roman"/>
          <w:b w:val="false"/>
          <w:i w:val="false"/>
          <w:color w:val="000000"/>
          <w:sz w:val="28"/>
        </w:rPr>
        <w:t>256-бап</w:t>
      </w:r>
      <w:r>
        <w:rPr>
          <w:rFonts w:ascii="Times New Roman"/>
          <w:b w:val="false"/>
          <w:i w:val="false"/>
          <w:color w:val="000000"/>
          <w:sz w:val="28"/>
        </w:rPr>
        <w:t>), террористік топ құрғаны, оған басшылық еткені және оның әрекетіне қатысқаны (</w:t>
      </w:r>
      <w:r>
        <w:rPr>
          <w:rFonts w:ascii="Times New Roman"/>
          <w:b w:val="false"/>
          <w:i w:val="false"/>
          <w:color w:val="000000"/>
          <w:sz w:val="28"/>
        </w:rPr>
        <w:t>257-баптың</w:t>
      </w:r>
      <w:r>
        <w:rPr>
          <w:rFonts w:ascii="Times New Roman"/>
          <w:b w:val="false"/>
          <w:i w:val="false"/>
          <w:color w:val="000000"/>
          <w:sz w:val="28"/>
        </w:rPr>
        <w:t xml:space="preserve"> бірінші және екінші бөліктері), террористік немесе экстремистік әрекетті қаржыландырғаны және терроризмге не экстремизмге өзге де дем берушілік (</w:t>
      </w:r>
      <w:r>
        <w:rPr>
          <w:rFonts w:ascii="Times New Roman"/>
          <w:b w:val="false"/>
          <w:i w:val="false"/>
          <w:color w:val="000000"/>
          <w:sz w:val="28"/>
        </w:rPr>
        <w:t>258-бап</w:t>
      </w:r>
      <w:r>
        <w:rPr>
          <w:rFonts w:ascii="Times New Roman"/>
          <w:b w:val="false"/>
          <w:i w:val="false"/>
          <w:color w:val="000000"/>
          <w:sz w:val="28"/>
        </w:rPr>
        <w:t>), адамды кепiлге алғаны (</w:t>
      </w:r>
      <w:r>
        <w:rPr>
          <w:rFonts w:ascii="Times New Roman"/>
          <w:b w:val="false"/>
          <w:i w:val="false"/>
          <w:color w:val="000000"/>
          <w:sz w:val="28"/>
        </w:rPr>
        <w:t>261-бап</w:t>
      </w:r>
      <w:r>
        <w:rPr>
          <w:rFonts w:ascii="Times New Roman"/>
          <w:b w:val="false"/>
          <w:i w:val="false"/>
          <w:color w:val="000000"/>
          <w:sz w:val="28"/>
        </w:rPr>
        <w:t>), ғимараттарға, құрылыстарға, қатынас және байланыс құралдарына шабуыл жасағаны немесе оларды басып алғаны (</w:t>
      </w:r>
      <w:r>
        <w:rPr>
          <w:rFonts w:ascii="Times New Roman"/>
          <w:b w:val="false"/>
          <w:i w:val="false"/>
          <w:color w:val="000000"/>
          <w:sz w:val="28"/>
        </w:rPr>
        <w:t>269-бап</w:t>
      </w:r>
      <w:r>
        <w:rPr>
          <w:rFonts w:ascii="Times New Roman"/>
          <w:b w:val="false"/>
          <w:i w:val="false"/>
          <w:color w:val="000000"/>
          <w:sz w:val="28"/>
        </w:rPr>
        <w:t>), терроризм актiсi туралы көрiнеу жалған хабарлағаны (</w:t>
      </w:r>
      <w:r>
        <w:rPr>
          <w:rFonts w:ascii="Times New Roman"/>
          <w:b w:val="false"/>
          <w:i w:val="false"/>
          <w:color w:val="000000"/>
          <w:sz w:val="28"/>
        </w:rPr>
        <w:t>273-бап</w:t>
      </w:r>
      <w:r>
        <w:rPr>
          <w:rFonts w:ascii="Times New Roman"/>
          <w:b w:val="false"/>
          <w:i w:val="false"/>
          <w:color w:val="000000"/>
          <w:sz w:val="28"/>
        </w:rPr>
        <w:t>), қаруды, оқ-дәрiлердi, жарылғыш заттар мен жарылыс құрылғыларын жымқырғаны не қорқытып алғаны (</w:t>
      </w:r>
      <w:r>
        <w:rPr>
          <w:rFonts w:ascii="Times New Roman"/>
          <w:b w:val="false"/>
          <w:i w:val="false"/>
          <w:color w:val="000000"/>
          <w:sz w:val="28"/>
        </w:rPr>
        <w:t>291-бап</w:t>
      </w:r>
      <w:r>
        <w:rPr>
          <w:rFonts w:ascii="Times New Roman"/>
          <w:b w:val="false"/>
          <w:i w:val="false"/>
          <w:color w:val="000000"/>
          <w:sz w:val="28"/>
        </w:rPr>
        <w:t>), ауырлататын мән-жайлар кезінде бұзақылық жасағаны (</w:t>
      </w:r>
      <w:r>
        <w:rPr>
          <w:rFonts w:ascii="Times New Roman"/>
          <w:b w:val="false"/>
          <w:i w:val="false"/>
          <w:color w:val="000000"/>
          <w:sz w:val="28"/>
        </w:rPr>
        <w:t>293-баптың</w:t>
      </w:r>
      <w:r>
        <w:rPr>
          <w:rFonts w:ascii="Times New Roman"/>
          <w:b w:val="false"/>
          <w:i w:val="false"/>
          <w:color w:val="000000"/>
          <w:sz w:val="28"/>
        </w:rPr>
        <w:t xml:space="preserve"> екінші және үшiншi бөлiктері), есiрткi, психотроптық заттарды, сол тектестерді жымқырғаны не қорқытып алғаны (</w:t>
      </w:r>
      <w:r>
        <w:rPr>
          <w:rFonts w:ascii="Times New Roman"/>
          <w:b w:val="false"/>
          <w:i w:val="false"/>
          <w:color w:val="000000"/>
          <w:sz w:val="28"/>
        </w:rPr>
        <w:t>298-бап</w:t>
      </w:r>
      <w:r>
        <w:rPr>
          <w:rFonts w:ascii="Times New Roman"/>
          <w:b w:val="false"/>
          <w:i w:val="false"/>
          <w:color w:val="000000"/>
          <w:sz w:val="28"/>
        </w:rPr>
        <w:t>), ауырлататын мән-жайлар кезiнде өлген адамдардың мәйiттерiн және олар жерленген жерлердi қорлағаны (</w:t>
      </w:r>
      <w:r>
        <w:rPr>
          <w:rFonts w:ascii="Times New Roman"/>
          <w:b w:val="false"/>
          <w:i w:val="false"/>
          <w:color w:val="000000"/>
          <w:sz w:val="28"/>
        </w:rPr>
        <w:t>314-баптың</w:t>
      </w:r>
      <w:r>
        <w:rPr>
          <w:rFonts w:ascii="Times New Roman"/>
          <w:b w:val="false"/>
          <w:i w:val="false"/>
          <w:color w:val="000000"/>
          <w:sz w:val="28"/>
        </w:rPr>
        <w:t xml:space="preserve"> екiншi бөлiгi) және көлiк құралдарын немесе қатынас жолдарын қасақана жарамсыз еткені (</w:t>
      </w:r>
      <w:r>
        <w:rPr>
          <w:rFonts w:ascii="Times New Roman"/>
          <w:b w:val="false"/>
          <w:i w:val="false"/>
          <w:color w:val="000000"/>
          <w:sz w:val="28"/>
        </w:rPr>
        <w:t>350-бап</w:t>
      </w:r>
      <w:r>
        <w:rPr>
          <w:rFonts w:ascii="Times New Roman"/>
          <w:b w:val="false"/>
          <w:i w:val="false"/>
          <w:color w:val="000000"/>
          <w:sz w:val="28"/>
        </w:rPr>
        <w:t>) үшiн қылмыстық жауаптылыққа жатады.</w:t>
      </w:r>
    </w:p>
    <w:bookmarkEnd w:id="106"/>
    <w:bookmarkStart w:name="z550" w:id="107"/>
    <w:p>
      <w:pPr>
        <w:spacing w:after="0"/>
        <w:ind w:left="0"/>
        <w:jc w:val="both"/>
      </w:pPr>
      <w:r>
        <w:rPr>
          <w:rFonts w:ascii="Times New Roman"/>
          <w:b w:val="false"/>
          <w:i w:val="false"/>
          <w:color w:val="000000"/>
          <w:sz w:val="28"/>
        </w:rPr>
        <w:t>
      3. Егер кәмелетке толмаған адам осы баптың бiрiншi немесе екiншi бөлiктерiнде көзделген жасқа толған болса, бiрақ психикасының бұзылуына байланысты емес психикалық дамуы жағынан артта қалуы салдарынан қылмыстық құқық бұзушылық жасаған уақытта өзiнiң әрекеттерiнiң (әрекетсiздiгiнiң) iс жүзiндегi сипаты мен қоғамға қауiптiлiгiн толық көлемде ұғына алмаса не оларға ие бола алмаса, ол қылмыстық жауаптылыққа жатпайды.</w:t>
      </w:r>
    </w:p>
    <w:bookmarkEnd w:id="107"/>
    <w:bookmarkStart w:name="z551" w:id="108"/>
    <w:p>
      <w:pPr>
        <w:spacing w:after="0"/>
        <w:ind w:left="0"/>
        <w:jc w:val="both"/>
      </w:pPr>
      <w:r>
        <w:rPr>
          <w:rFonts w:ascii="Times New Roman"/>
          <w:b w:val="false"/>
          <w:i w:val="false"/>
          <w:color w:val="000000"/>
          <w:sz w:val="28"/>
        </w:rPr>
        <w:t>
      4. Қылмыстық құқық бұзушылықтар жасаған адамдар шығу тегiне, әлеуметтiк, лауазымдық және мүлiктiк жағдайына, жынысына, нәсiлiне, ұлтына, тiлiне, дiнге көзқарасына, сенiміне, қоғамдық бiрлестiктерге қатыстылығына, тұрғылықты жерiне немесе өзге де кез келген мән-жайларға қарамастан заң алдында тең.</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 w:id="109"/>
    <w:p>
      <w:pPr>
        <w:spacing w:after="0"/>
        <w:ind w:left="0"/>
        <w:jc w:val="left"/>
      </w:pPr>
      <w:r>
        <w:rPr>
          <w:rFonts w:ascii="Times New Roman"/>
          <w:b/>
          <w:i w:val="false"/>
          <w:color w:val="000000"/>
        </w:rPr>
        <w:t xml:space="preserve"> 16-бап. Есi дұрыс еместiк</w:t>
      </w:r>
    </w:p>
    <w:bookmarkEnd w:id="109"/>
    <w:bookmarkStart w:name="z552" w:id="110"/>
    <w:p>
      <w:pPr>
        <w:spacing w:after="0"/>
        <w:ind w:left="0"/>
        <w:jc w:val="both"/>
      </w:pPr>
      <w:r>
        <w:rPr>
          <w:rFonts w:ascii="Times New Roman"/>
          <w:b w:val="false"/>
          <w:i w:val="false"/>
          <w:color w:val="000000"/>
          <w:sz w:val="28"/>
        </w:rPr>
        <w:t>
      1. Осы Кодексте көзделген қоғамға қауiптi іс-әрекеттi жасаған уақытта есi дұрыс емес күйде болған, яғни созылмалы психикалық ауруы, психикасының уақытша бұзылуы, ақыл-есінің кемдігі немесе психикасының өзге де дертке ұшырауы салдарынан өзінің әрекеттерiнiң (әрекетсiздiгiнiң) iс жүзiндегi сипаты мен қоғамға қауiптiлiгiн ұғына алмаған немесе оларға ие бола алмаған адам қылмыстық жауаптылыққа жатпайды.</w:t>
      </w:r>
    </w:p>
    <w:bookmarkEnd w:id="110"/>
    <w:bookmarkStart w:name="z553" w:id="111"/>
    <w:p>
      <w:pPr>
        <w:spacing w:after="0"/>
        <w:ind w:left="0"/>
        <w:jc w:val="both"/>
      </w:pPr>
      <w:r>
        <w:rPr>
          <w:rFonts w:ascii="Times New Roman"/>
          <w:b w:val="false"/>
          <w:i w:val="false"/>
          <w:color w:val="000000"/>
          <w:sz w:val="28"/>
        </w:rPr>
        <w:t>
      2. Есi дұрыс емес деп танылған адамға сот осы Кодексте көзделген медициналық сипаттағы мәжбүрлеу шараларын қолдануы мүмкiн.</w:t>
      </w:r>
    </w:p>
    <w:bookmarkEnd w:id="111"/>
    <w:bookmarkStart w:name="z17" w:id="112"/>
    <w:p>
      <w:pPr>
        <w:spacing w:after="0"/>
        <w:ind w:left="0"/>
        <w:jc w:val="left"/>
      </w:pPr>
      <w:r>
        <w:rPr>
          <w:rFonts w:ascii="Times New Roman"/>
          <w:b/>
          <w:i w:val="false"/>
          <w:color w:val="000000"/>
        </w:rPr>
        <w:t xml:space="preserve"> 17-бап. Есiнiң дұрыстығы жоққа шығарылмайтын психикасы бұзылған адамдардың қылмыстық жауаптылығы</w:t>
      </w:r>
    </w:p>
    <w:bookmarkEnd w:id="112"/>
    <w:bookmarkStart w:name="z554" w:id="113"/>
    <w:p>
      <w:pPr>
        <w:spacing w:after="0"/>
        <w:ind w:left="0"/>
        <w:jc w:val="both"/>
      </w:pPr>
      <w:r>
        <w:rPr>
          <w:rFonts w:ascii="Times New Roman"/>
          <w:b w:val="false"/>
          <w:i w:val="false"/>
          <w:color w:val="000000"/>
          <w:sz w:val="28"/>
        </w:rPr>
        <w:t>
      1. Қылмыстық құқық бұзушылық жасаған уақытта психикасының бұзылуы салдарынан өзiнiң әрекеттерiнiң (әрекетсiздiгiнiң) iс жүзiндегi сипаты мен қоғамға қауiптiлiгiн толық көлемде ұғына алмаған не оларға ие бола алмаған есi дұрыс адам қылмыстық жауаптылыққа жатады.</w:t>
      </w:r>
    </w:p>
    <w:bookmarkEnd w:id="113"/>
    <w:bookmarkStart w:name="z555" w:id="114"/>
    <w:p>
      <w:pPr>
        <w:spacing w:after="0"/>
        <w:ind w:left="0"/>
        <w:jc w:val="both"/>
      </w:pPr>
      <w:r>
        <w:rPr>
          <w:rFonts w:ascii="Times New Roman"/>
          <w:b w:val="false"/>
          <w:i w:val="false"/>
          <w:color w:val="000000"/>
          <w:sz w:val="28"/>
        </w:rPr>
        <w:t>
      2. Есiнiң дұрыстығы жоққа шығарылмайтын психиканың бұзылуын сот жаза тағайындау кезiнде жеңiлдететін мән-жай ретiнде есепке алады және ол осы Кодексте көзделген медициналық сипаттағы мәжбүрлеу шараларын тағайындау үшiн негiз бола алады.</w:t>
      </w:r>
    </w:p>
    <w:bookmarkEnd w:id="114"/>
    <w:bookmarkStart w:name="z18" w:id="115"/>
    <w:p>
      <w:pPr>
        <w:spacing w:after="0"/>
        <w:ind w:left="0"/>
        <w:jc w:val="left"/>
      </w:pPr>
      <w:r>
        <w:rPr>
          <w:rFonts w:ascii="Times New Roman"/>
          <w:b/>
          <w:i w:val="false"/>
          <w:color w:val="000000"/>
        </w:rPr>
        <w:t xml:space="preserve"> 18-бап. Масаң күйде қылмыстық құқық бұзушылық жасаған адамдардың қылмыстық жауаптылығы</w:t>
      </w:r>
    </w:p>
    <w:bookmarkEnd w:id="115"/>
    <w:p>
      <w:pPr>
        <w:spacing w:after="0"/>
        <w:ind w:left="0"/>
        <w:jc w:val="both"/>
      </w:pPr>
      <w:r>
        <w:rPr>
          <w:rFonts w:ascii="Times New Roman"/>
          <w:b w:val="false"/>
          <w:i w:val="false"/>
          <w:color w:val="000000"/>
          <w:sz w:val="28"/>
        </w:rPr>
        <w:t>
      Алкогольдi, есiрткi, психотроптық заттарды немесе басқа да есеңгiрететiн заттарды пайдалану салдарынан мас күйiнде қылмыстық құқық бұзушылық жасаған адам қылмыстық жауаптылықтан босатылмайды.</w:t>
      </w:r>
    </w:p>
    <w:bookmarkStart w:name="z19" w:id="116"/>
    <w:p>
      <w:pPr>
        <w:spacing w:after="0"/>
        <w:ind w:left="0"/>
        <w:jc w:val="left"/>
      </w:pPr>
      <w:r>
        <w:rPr>
          <w:rFonts w:ascii="Times New Roman"/>
          <w:b/>
          <w:i w:val="false"/>
          <w:color w:val="000000"/>
        </w:rPr>
        <w:t xml:space="preserve"> 19-бап. Кiнә</w:t>
      </w:r>
    </w:p>
    <w:bookmarkEnd w:id="116"/>
    <w:bookmarkStart w:name="z556" w:id="117"/>
    <w:p>
      <w:pPr>
        <w:spacing w:after="0"/>
        <w:ind w:left="0"/>
        <w:jc w:val="both"/>
      </w:pPr>
      <w:r>
        <w:rPr>
          <w:rFonts w:ascii="Times New Roman"/>
          <w:b w:val="false"/>
          <w:i w:val="false"/>
          <w:color w:val="000000"/>
          <w:sz w:val="28"/>
        </w:rPr>
        <w:t>
      1. Адам өзінің кiнәсi анықталған қоғамға қауіпті іс-әрекеттері (әрекеттері немесе әрекетсіздігі) және оның қоғамға қауіпті зардаптарының туындауы үшiн ғана қылмыстық жауаптылыққа жатады.</w:t>
      </w:r>
    </w:p>
    <w:bookmarkEnd w:id="117"/>
    <w:bookmarkStart w:name="z557" w:id="118"/>
    <w:p>
      <w:pPr>
        <w:spacing w:after="0"/>
        <w:ind w:left="0"/>
        <w:jc w:val="both"/>
      </w:pPr>
      <w:r>
        <w:rPr>
          <w:rFonts w:ascii="Times New Roman"/>
          <w:b w:val="false"/>
          <w:i w:val="false"/>
          <w:color w:val="000000"/>
          <w:sz w:val="28"/>
        </w:rPr>
        <w:t>
      2. Объективтi айып тағуға, яғни кiнәсiз зиян келтiргенi үшiн қылмыстық жауаптылыққа жол берiлмейдi.</w:t>
      </w:r>
    </w:p>
    <w:bookmarkEnd w:id="118"/>
    <w:bookmarkStart w:name="z558" w:id="119"/>
    <w:p>
      <w:pPr>
        <w:spacing w:after="0"/>
        <w:ind w:left="0"/>
        <w:jc w:val="both"/>
      </w:pPr>
      <w:r>
        <w:rPr>
          <w:rFonts w:ascii="Times New Roman"/>
          <w:b w:val="false"/>
          <w:i w:val="false"/>
          <w:color w:val="000000"/>
          <w:sz w:val="28"/>
        </w:rPr>
        <w:t>
      3. Іс-әрекетті қасақана немесе абайсызда жасаған адам ғана қылмыстық құқық бұзушылық үшін кiнәлi деп танылады.</w:t>
      </w:r>
    </w:p>
    <w:bookmarkEnd w:id="119"/>
    <w:bookmarkStart w:name="z559" w:id="120"/>
    <w:p>
      <w:pPr>
        <w:spacing w:after="0"/>
        <w:ind w:left="0"/>
        <w:jc w:val="both"/>
      </w:pPr>
      <w:r>
        <w:rPr>
          <w:rFonts w:ascii="Times New Roman"/>
          <w:b w:val="false"/>
          <w:i w:val="false"/>
          <w:color w:val="000000"/>
          <w:sz w:val="28"/>
        </w:rPr>
        <w:t xml:space="preserve">
      4. Абайсызда жасалған іс-әрекет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арнайы көзделген жағдайда ғана қылмыстық құқық бұзушылық деп танылады.</w:t>
      </w:r>
    </w:p>
    <w:bookmarkEnd w:id="120"/>
    <w:bookmarkStart w:name="z20" w:id="121"/>
    <w:p>
      <w:pPr>
        <w:spacing w:after="0"/>
        <w:ind w:left="0"/>
        <w:jc w:val="left"/>
      </w:pPr>
      <w:r>
        <w:rPr>
          <w:rFonts w:ascii="Times New Roman"/>
          <w:b/>
          <w:i w:val="false"/>
          <w:color w:val="000000"/>
        </w:rPr>
        <w:t xml:space="preserve"> 20-бап. Қасақана жасалған қылмыстық құқық бұзушылық</w:t>
      </w:r>
    </w:p>
    <w:bookmarkEnd w:id="121"/>
    <w:bookmarkStart w:name="z560" w:id="122"/>
    <w:p>
      <w:pPr>
        <w:spacing w:after="0"/>
        <w:ind w:left="0"/>
        <w:jc w:val="both"/>
      </w:pPr>
      <w:r>
        <w:rPr>
          <w:rFonts w:ascii="Times New Roman"/>
          <w:b w:val="false"/>
          <w:i w:val="false"/>
          <w:color w:val="000000"/>
          <w:sz w:val="28"/>
        </w:rPr>
        <w:t>
      1. Тiкелей немесе жанама пиғылмен жасалған іс-әрекет қасақана жасалған қылмыстық құқық бұзушылық деп танылады.</w:t>
      </w:r>
    </w:p>
    <w:bookmarkEnd w:id="122"/>
    <w:bookmarkStart w:name="z561" w:id="123"/>
    <w:p>
      <w:pPr>
        <w:spacing w:after="0"/>
        <w:ind w:left="0"/>
        <w:jc w:val="both"/>
      </w:pPr>
      <w:r>
        <w:rPr>
          <w:rFonts w:ascii="Times New Roman"/>
          <w:b w:val="false"/>
          <w:i w:val="false"/>
          <w:color w:val="000000"/>
          <w:sz w:val="28"/>
        </w:rPr>
        <w:t>
      2. Егер адам өз әрекеттерiнiң (әрекетсiздiгiнiң) қоғамға қауiптi екенiн ұғынған болса, оның қоғамға қауiптi зардаптарының болу мүмкiндігiн немесе болмай қоймайтынын алдын ала болжап білген болса және осы зардаптардың туындауын қалаған болса, қылмыстық құқық бұзушылық тiкелей пиғылмен жасалған деп танылады.</w:t>
      </w:r>
    </w:p>
    <w:bookmarkEnd w:id="123"/>
    <w:bookmarkStart w:name="z562" w:id="124"/>
    <w:p>
      <w:pPr>
        <w:spacing w:after="0"/>
        <w:ind w:left="0"/>
        <w:jc w:val="both"/>
      </w:pPr>
      <w:r>
        <w:rPr>
          <w:rFonts w:ascii="Times New Roman"/>
          <w:b w:val="false"/>
          <w:i w:val="false"/>
          <w:color w:val="000000"/>
          <w:sz w:val="28"/>
        </w:rPr>
        <w:t>
      3. Егер адам өз әрекеттерiнiң (әрекетсiздiгiнiң) қоғамға қауiптi екенiн ұғынған болса, оның қоғамға қауiптi зардаптарының болу мүмкiндігiн алдын ала болжап білген болса, осы зардаптардың орын алуын қаламаса да, оларға саналы түрде жол берсе не оларға немқұрайлы қараса, қылмыстық құқық бұзушылық жанама пиғылмен жасалған деп танылады.</w:t>
      </w:r>
    </w:p>
    <w:bookmarkEnd w:id="124"/>
    <w:bookmarkStart w:name="z21" w:id="125"/>
    <w:p>
      <w:pPr>
        <w:spacing w:after="0"/>
        <w:ind w:left="0"/>
        <w:jc w:val="left"/>
      </w:pPr>
      <w:r>
        <w:rPr>
          <w:rFonts w:ascii="Times New Roman"/>
          <w:b/>
          <w:i w:val="false"/>
          <w:color w:val="000000"/>
        </w:rPr>
        <w:t xml:space="preserve"> 21-бап. Абайсызда жасалған қылмыстық құқық бұзушылық</w:t>
      </w:r>
    </w:p>
    <w:bookmarkEnd w:id="125"/>
    <w:bookmarkStart w:name="z563" w:id="126"/>
    <w:p>
      <w:pPr>
        <w:spacing w:after="0"/>
        <w:ind w:left="0"/>
        <w:jc w:val="both"/>
      </w:pPr>
      <w:r>
        <w:rPr>
          <w:rFonts w:ascii="Times New Roman"/>
          <w:b w:val="false"/>
          <w:i w:val="false"/>
          <w:color w:val="000000"/>
          <w:sz w:val="28"/>
        </w:rPr>
        <w:t>
      1. Менмендiкпен немесе немқұрайлылықпен жасалған іс-әрекет абайсызда жасалған қылмыстық құқық бұзушылық деп танылады.</w:t>
      </w:r>
    </w:p>
    <w:bookmarkEnd w:id="126"/>
    <w:bookmarkStart w:name="z564" w:id="127"/>
    <w:p>
      <w:pPr>
        <w:spacing w:after="0"/>
        <w:ind w:left="0"/>
        <w:jc w:val="both"/>
      </w:pPr>
      <w:r>
        <w:rPr>
          <w:rFonts w:ascii="Times New Roman"/>
          <w:b w:val="false"/>
          <w:i w:val="false"/>
          <w:color w:val="000000"/>
          <w:sz w:val="28"/>
        </w:rPr>
        <w:t>
      2. Егер адам өз әрекеттерiнiң (әрекетсiздiгiнiң) қоғамға қауiпті зардаптар туғызу мүмкiндігін алдын ала болжап білген болса, бiрақ бұған жеткiлiктi негiздерсiз жеңiлтектікпен бұл зардаптарды болдырмауға болады деп есептеген болса, қылмыстық құқық бұзушылық менмендiкпен жасалған деп танылады.</w:t>
      </w:r>
    </w:p>
    <w:bookmarkEnd w:id="127"/>
    <w:bookmarkStart w:name="z565" w:id="128"/>
    <w:p>
      <w:pPr>
        <w:spacing w:after="0"/>
        <w:ind w:left="0"/>
        <w:jc w:val="both"/>
      </w:pPr>
      <w:r>
        <w:rPr>
          <w:rFonts w:ascii="Times New Roman"/>
          <w:b w:val="false"/>
          <w:i w:val="false"/>
          <w:color w:val="000000"/>
          <w:sz w:val="28"/>
        </w:rPr>
        <w:t>
      3. Егер адам өз әрекеттерiнiң (әрекетсiздiгiнiң) қоғамға қауiптi зардаптар туғызу мүмкiндігін алдын ала болжап білмеген болса, дегенмен тиістi ұқыптылық пен сақтық танытқанда, осы зардаптарды алдын ала болжап білуге тиiс және біле алатын болғанда, қылмыстық құқық бұзушылық немқұрайлылықпен жасалған деп танылады.</w:t>
      </w:r>
    </w:p>
    <w:bookmarkEnd w:id="128"/>
    <w:bookmarkStart w:name="z22" w:id="129"/>
    <w:p>
      <w:pPr>
        <w:spacing w:after="0"/>
        <w:ind w:left="0"/>
        <w:jc w:val="left"/>
      </w:pPr>
      <w:r>
        <w:rPr>
          <w:rFonts w:ascii="Times New Roman"/>
          <w:b/>
          <w:i w:val="false"/>
          <w:color w:val="000000"/>
        </w:rPr>
        <w:t xml:space="preserve"> 22-бап. Кiнәнiң екi нысанымен жасалған қылмыстық құқық бұзушылықтар үшiн жауаптылық</w:t>
      </w:r>
    </w:p>
    <w:bookmarkEnd w:id="129"/>
    <w:p>
      <w:pPr>
        <w:spacing w:after="0"/>
        <w:ind w:left="0"/>
        <w:jc w:val="both"/>
      </w:pPr>
      <w:r>
        <w:rPr>
          <w:rFonts w:ascii="Times New Roman"/>
          <w:b w:val="false"/>
          <w:i w:val="false"/>
          <w:color w:val="000000"/>
          <w:sz w:val="28"/>
        </w:rPr>
        <w:t>
      Егер қасақана қылмыстық құқық бұзушылық жасау нәтижесінде заң бойынша неғұрлым қатаң жазаға әкеп соғатын және адамның пиғылында болмаған ауыр зардаптар келтiрiлсе, мұндай зардаптар үшiн қылмыстық жауаптылық, егер адам олардың туындау мүмкiндігін алдын ала болжап білген болса, бiрақ бұған жеткiлiктi негiздерсiз менмендiкпен оларды болдырмауға болады деп есептеген немесе егер адам бұл зардаптардың туындау мүмкіндігін алдын ала болжап білмеген, бiрақ алдын ала болжап білуге тиiс және біле алатын болған жағдайларда ғана туындайды. Тұтас алғанда, мұндай қылмыстық құқық бұзушылық қасақана жасалған деп танылады.</w:t>
      </w:r>
    </w:p>
    <w:bookmarkStart w:name="z23" w:id="130"/>
    <w:p>
      <w:pPr>
        <w:spacing w:after="0"/>
        <w:ind w:left="0"/>
        <w:jc w:val="left"/>
      </w:pPr>
      <w:r>
        <w:rPr>
          <w:rFonts w:ascii="Times New Roman"/>
          <w:b/>
          <w:i w:val="false"/>
          <w:color w:val="000000"/>
        </w:rPr>
        <w:t xml:space="preserve"> 23-бап. Кінәсіздікпен зиян келтiру</w:t>
      </w:r>
    </w:p>
    <w:bookmarkEnd w:id="130"/>
    <w:bookmarkStart w:name="z566" w:id="131"/>
    <w:p>
      <w:pPr>
        <w:spacing w:after="0"/>
        <w:ind w:left="0"/>
        <w:jc w:val="both"/>
      </w:pPr>
      <w:r>
        <w:rPr>
          <w:rFonts w:ascii="Times New Roman"/>
          <w:b w:val="false"/>
          <w:i w:val="false"/>
          <w:color w:val="000000"/>
          <w:sz w:val="28"/>
        </w:rPr>
        <w:t>
      1. Егер әрекеттерді (әрекетсiздiкті) және қоғамға қауiптi туындаған зардаптарды жасаған адамның пиғылында болмаған болса, ал мұндай іс-әрекетті абайсызда жасағаны және қоғамға қауiптi зардаптар келтiргенi үшiн осы Кодексте қылмыстық жауаптылық көзделмесе, іс-әрекет кінәсіздікпен жасалған деп танылады.</w:t>
      </w:r>
    </w:p>
    <w:bookmarkEnd w:id="131"/>
    <w:bookmarkStart w:name="z567" w:id="132"/>
    <w:p>
      <w:pPr>
        <w:spacing w:after="0"/>
        <w:ind w:left="0"/>
        <w:jc w:val="both"/>
      </w:pPr>
      <w:r>
        <w:rPr>
          <w:rFonts w:ascii="Times New Roman"/>
          <w:b w:val="false"/>
          <w:i w:val="false"/>
          <w:color w:val="000000"/>
          <w:sz w:val="28"/>
        </w:rPr>
        <w:t>
      2. Егер іс-әрекет жасаған адам өз әрекеттерiнiң (әрекетсiздiгiнiң) қоғамға қауiптiлiгiн ұғынбаған болса және iстiң мән-жайлары бойынша ұғына алмаған болса не қоғамға қауіпті зардаптардың туындауы мүмкiн екенiн алдын ала болжап білмеген болса және iстiң мән-жайлары бойынша оларды алдын ала болжап білуге тиiс болмаса немесе біле алмаған болса, іс-әрекет кінәсіздікпен жасалған деп танылады. Егер іс-әрекет жасаған кезде қоғамға қауiптi зардаптардың туындауын алдын ала болжап білген адам бұған жеткiлiктi негiздерде оларды болғызбауға болады деп есептеген болса не өзiнiң психикалық-физиологиялық қасиеттерiнiң қысылтаяң жағдайлар талаптарына немесе жүйке-психикалық ауыртпалықтарға сәйкес келмеуi салдарынан осы зардаптарды болғызбауға шамасы келмеген болса да, іс-әрекет кінәсіздікпен жасалған деп танылады.</w:t>
      </w:r>
    </w:p>
    <w:bookmarkEnd w:id="132"/>
    <w:bookmarkStart w:name="z24" w:id="133"/>
    <w:p>
      <w:pPr>
        <w:spacing w:after="0"/>
        <w:ind w:left="0"/>
        <w:jc w:val="left"/>
      </w:pPr>
      <w:r>
        <w:rPr>
          <w:rFonts w:ascii="Times New Roman"/>
          <w:b/>
          <w:i w:val="false"/>
          <w:color w:val="000000"/>
        </w:rPr>
        <w:t xml:space="preserve"> 24-бап. Қылмысқа дайындалу және қылмысқа оқталу</w:t>
      </w:r>
    </w:p>
    <w:bookmarkEnd w:id="133"/>
    <w:bookmarkStart w:name="z568" w:id="134"/>
    <w:p>
      <w:pPr>
        <w:spacing w:after="0"/>
        <w:ind w:left="0"/>
        <w:jc w:val="both"/>
      </w:pPr>
      <w:r>
        <w:rPr>
          <w:rFonts w:ascii="Times New Roman"/>
          <w:b w:val="false"/>
          <w:i w:val="false"/>
          <w:color w:val="000000"/>
          <w:sz w:val="28"/>
        </w:rPr>
        <w:t>
      1. Тікелей пиғылмен жасалған, қылмыс құралдарын немесе қаруларын iздестiру, әзiрлеу немесе бейiмдеп жасау, қылмысқа сыбайлас қатысушыларды iздестiру, қылмыс жасауға сөз байласу не қылмыс жасау үшiн өзге де қасақана жағдайлар жасау, егер бұл ретте қылмыс адамның еркiне байланысты емес мән-жайлар бойынша ақырына дейiн жеткiзiлмеген болса, қылмысқа дайындалу деп танылады.</w:t>
      </w:r>
    </w:p>
    <w:bookmarkEnd w:id="134"/>
    <w:bookmarkStart w:name="z569" w:id="135"/>
    <w:p>
      <w:pPr>
        <w:spacing w:after="0"/>
        <w:ind w:left="0"/>
        <w:jc w:val="both"/>
      </w:pPr>
      <w:r>
        <w:rPr>
          <w:rFonts w:ascii="Times New Roman"/>
          <w:b w:val="false"/>
          <w:i w:val="false"/>
          <w:color w:val="000000"/>
          <w:sz w:val="28"/>
        </w:rPr>
        <w:t>
      2. Ауыр немесе аса ауыр қылмысқа дайындалғаны үшiн, сондай-ақ террористік қылмысқа дайындалғаны үшін қылмыстық жауаптылық туындайды.</w:t>
      </w:r>
    </w:p>
    <w:bookmarkEnd w:id="135"/>
    <w:bookmarkStart w:name="z570" w:id="136"/>
    <w:p>
      <w:pPr>
        <w:spacing w:after="0"/>
        <w:ind w:left="0"/>
        <w:jc w:val="both"/>
      </w:pPr>
      <w:r>
        <w:rPr>
          <w:rFonts w:ascii="Times New Roman"/>
          <w:b w:val="false"/>
          <w:i w:val="false"/>
          <w:color w:val="000000"/>
          <w:sz w:val="28"/>
        </w:rPr>
        <w:t>
      3. Қылмыс жасауға тура бағытталған, тікелей пиғылмен жасалған әрекеттер (әрекетсiздiк), егер бұл ретте қылмыс адамға байланысты емес мән-жайлар бойынша ақырына дейiн жеткiзiлмеген болса, қылмысқа оқталу деп танылады.</w:t>
      </w:r>
    </w:p>
    <w:bookmarkEnd w:id="136"/>
    <w:bookmarkStart w:name="z571" w:id="137"/>
    <w:p>
      <w:pPr>
        <w:spacing w:after="0"/>
        <w:ind w:left="0"/>
        <w:jc w:val="both"/>
      </w:pPr>
      <w:r>
        <w:rPr>
          <w:rFonts w:ascii="Times New Roman"/>
          <w:b w:val="false"/>
          <w:i w:val="false"/>
          <w:color w:val="000000"/>
          <w:sz w:val="28"/>
        </w:rPr>
        <w:t>
      4. Ауырлығы орташа қылмысқа, ауыр немесе аса ауыр қылмысқа оқталғаны үшiн, сондай-ақ террористік қылмысқа оқталғаны үшін қылмыстық жауаптылық туындайды.</w:t>
      </w:r>
    </w:p>
    <w:bookmarkEnd w:id="137"/>
    <w:bookmarkStart w:name="z572" w:id="138"/>
    <w:p>
      <w:pPr>
        <w:spacing w:after="0"/>
        <w:ind w:left="0"/>
        <w:jc w:val="both"/>
      </w:pPr>
      <w:r>
        <w:rPr>
          <w:rFonts w:ascii="Times New Roman"/>
          <w:b w:val="false"/>
          <w:i w:val="false"/>
          <w:color w:val="000000"/>
          <w:sz w:val="28"/>
        </w:rPr>
        <w:t>
      5. Қылмысқа дайындалғаны және қылмысқа оқталғаны үшiн қылмыстық жауаптылық осы Кодекстiң аяқталған қылмысқа арналған бабы бойынша, осы баптың тиiстi бөлiгiне сiлтеме жасала отырып туындайды.</w:t>
      </w:r>
    </w:p>
    <w:bookmarkEnd w:id="138"/>
    <w:bookmarkStart w:name="z25" w:id="139"/>
    <w:p>
      <w:pPr>
        <w:spacing w:after="0"/>
        <w:ind w:left="0"/>
        <w:jc w:val="left"/>
      </w:pPr>
      <w:r>
        <w:rPr>
          <w:rFonts w:ascii="Times New Roman"/>
          <w:b/>
          <w:i w:val="false"/>
          <w:color w:val="000000"/>
        </w:rPr>
        <w:t xml:space="preserve"> 25-бап. Аяқталған қылмыстық құқық бұзушылық</w:t>
      </w:r>
    </w:p>
    <w:bookmarkEnd w:id="139"/>
    <w:p>
      <w:pPr>
        <w:spacing w:after="0"/>
        <w:ind w:left="0"/>
        <w:jc w:val="both"/>
      </w:pPr>
      <w:r>
        <w:rPr>
          <w:rFonts w:ascii="Times New Roman"/>
          <w:b w:val="false"/>
          <w:i w:val="false"/>
          <w:color w:val="000000"/>
          <w:sz w:val="28"/>
        </w:rPr>
        <w:t xml:space="preserve">
      Егер адам жасаған іс-әрекетте осы Кодекстің </w:t>
      </w:r>
      <w:r>
        <w:rPr>
          <w:rFonts w:ascii="Times New Roman"/>
          <w:b w:val="false"/>
          <w:i w:val="false"/>
          <w:color w:val="000000"/>
          <w:sz w:val="28"/>
        </w:rPr>
        <w:t>Ерекше бөлігінде</w:t>
      </w:r>
      <w:r>
        <w:rPr>
          <w:rFonts w:ascii="Times New Roman"/>
          <w:b w:val="false"/>
          <w:i w:val="false"/>
          <w:color w:val="000000"/>
          <w:sz w:val="28"/>
        </w:rPr>
        <w:t xml:space="preserve"> көзделген құқық бұзушылық құрамының барлық белгiлерi болса, қылмыстық құқық бұзушылық аяқталған деп танылады.</w:t>
      </w:r>
    </w:p>
    <w:bookmarkStart w:name="z26" w:id="140"/>
    <w:p>
      <w:pPr>
        <w:spacing w:after="0"/>
        <w:ind w:left="0"/>
        <w:jc w:val="left"/>
      </w:pPr>
      <w:r>
        <w:rPr>
          <w:rFonts w:ascii="Times New Roman"/>
          <w:b/>
          <w:i w:val="false"/>
          <w:color w:val="000000"/>
        </w:rPr>
        <w:t xml:space="preserve"> 26-бап. Қылмыстық құқық бұзушылықтан өз еркiмен бас тарту</w:t>
      </w:r>
    </w:p>
    <w:bookmarkEnd w:id="140"/>
    <w:bookmarkStart w:name="z573" w:id="141"/>
    <w:p>
      <w:pPr>
        <w:spacing w:after="0"/>
        <w:ind w:left="0"/>
        <w:jc w:val="both"/>
      </w:pPr>
      <w:r>
        <w:rPr>
          <w:rFonts w:ascii="Times New Roman"/>
          <w:b w:val="false"/>
          <w:i w:val="false"/>
          <w:color w:val="000000"/>
          <w:sz w:val="28"/>
        </w:rPr>
        <w:t>
      1. Адамның дайындалу әрекеттерiн тоқтатуы не осы іс-әрекетті жасауға тiкелей бағытталған әрекеттердi (әрекетсiздiктi) тоқтатуы, егер адам оны ақырына дейiн жеткiзу мүмкiндiгiн ұғынған болса, қылмыстық құқық бұзушылықтан өз еркiмен бас тарту деп танылады. Егер адам осы іс-әрекетті ақырына дейiн жеткiзуден өз еркiмен және біржолата бас тартса, ол осы қылмыстық құқық бұзушылық үшiн қылмыстық жауаптылыққа жатпайды.</w:t>
      </w:r>
    </w:p>
    <w:bookmarkEnd w:id="141"/>
    <w:bookmarkStart w:name="z574" w:id="142"/>
    <w:p>
      <w:pPr>
        <w:spacing w:after="0"/>
        <w:ind w:left="0"/>
        <w:jc w:val="both"/>
      </w:pPr>
      <w:r>
        <w:rPr>
          <w:rFonts w:ascii="Times New Roman"/>
          <w:b w:val="false"/>
          <w:i w:val="false"/>
          <w:color w:val="000000"/>
          <w:sz w:val="28"/>
        </w:rPr>
        <w:t>
      2. Қылмыстық құқық бұзушылықты ақырына дейiн жеткiзуден өз еркiмен бас тартқан адам, егер оның іс жүзінде жасаған іс-әрекетiнде өзге қылмыстық құқық бұзушылық құрамы болған жағдайда ғана, қылмыстық жауаптылыққа жатады.</w:t>
      </w:r>
    </w:p>
    <w:bookmarkEnd w:id="142"/>
    <w:bookmarkStart w:name="z575" w:id="143"/>
    <w:p>
      <w:pPr>
        <w:spacing w:after="0"/>
        <w:ind w:left="0"/>
        <w:jc w:val="both"/>
      </w:pPr>
      <w:r>
        <w:rPr>
          <w:rFonts w:ascii="Times New Roman"/>
          <w:b w:val="false"/>
          <w:i w:val="false"/>
          <w:color w:val="000000"/>
          <w:sz w:val="28"/>
        </w:rPr>
        <w:t>
      3. Егер қылмыстық құқық бұзушылықты ұйымдастырушы және оған айдап салушы мемлекеттiк органдарға хабарлауымен немесе өзге де қолданылған шараларымен орындаушының осы құқық бұзушылықты ақырына дейiн жеткiзуiне жол бермесе, бұл адамдар қылмыстық жауаптылыққа жатпайды. Егер орындаушы қылмыстық құқық бұзушылықты аяқтағанға дейiн оған күні бұрын уәде берген жәрдемінен бас тартса немесе көрсетiлген көмектiң салдарын жойса, көмектесушi қылмыстық жауаптылыққа жатпайды.</w:t>
      </w:r>
    </w:p>
    <w:bookmarkEnd w:id="143"/>
    <w:bookmarkStart w:name="z576" w:id="144"/>
    <w:p>
      <w:pPr>
        <w:spacing w:after="0"/>
        <w:ind w:left="0"/>
        <w:jc w:val="both"/>
      </w:pPr>
      <w:r>
        <w:rPr>
          <w:rFonts w:ascii="Times New Roman"/>
          <w:b w:val="false"/>
          <w:i w:val="false"/>
          <w:color w:val="000000"/>
          <w:sz w:val="28"/>
        </w:rPr>
        <w:t xml:space="preserve">
      4. Егер ұйымдастырушының немесе айдап салушының осы баптың </w:t>
      </w:r>
      <w:r>
        <w:rPr>
          <w:rFonts w:ascii="Times New Roman"/>
          <w:b w:val="false"/>
          <w:i w:val="false"/>
          <w:color w:val="000000"/>
          <w:sz w:val="28"/>
        </w:rPr>
        <w:t>үшiншi бөлiгiнде</w:t>
      </w:r>
      <w:r>
        <w:rPr>
          <w:rFonts w:ascii="Times New Roman"/>
          <w:b w:val="false"/>
          <w:i w:val="false"/>
          <w:color w:val="000000"/>
          <w:sz w:val="28"/>
        </w:rPr>
        <w:t xml:space="preserve"> көрсетілген әрекеттері қылмыстық құқық бұзушылықты болдырмауға әкеп соқпаса, онда олардың қолданған шараларын сот жаза тағайындау кезiнде жеңiлдететiн мән-жайлар деп тануы мүмкiн.</w:t>
      </w:r>
    </w:p>
    <w:bookmarkEnd w:id="144"/>
    <w:bookmarkStart w:name="z27" w:id="145"/>
    <w:p>
      <w:pPr>
        <w:spacing w:after="0"/>
        <w:ind w:left="0"/>
        <w:jc w:val="left"/>
      </w:pPr>
      <w:r>
        <w:rPr>
          <w:rFonts w:ascii="Times New Roman"/>
          <w:b/>
          <w:i w:val="false"/>
          <w:color w:val="000000"/>
        </w:rPr>
        <w:t xml:space="preserve"> 27-бап. Қылмыстық құқық бұзушылыққа сыбайлас қатысу ұғымы</w:t>
      </w:r>
    </w:p>
    <w:bookmarkEnd w:id="145"/>
    <w:p>
      <w:pPr>
        <w:spacing w:after="0"/>
        <w:ind w:left="0"/>
        <w:jc w:val="both"/>
      </w:pPr>
      <w:r>
        <w:rPr>
          <w:rFonts w:ascii="Times New Roman"/>
          <w:b w:val="false"/>
          <w:i w:val="false"/>
          <w:color w:val="000000"/>
          <w:sz w:val="28"/>
        </w:rPr>
        <w:t>
      Екi немесе одан да көп адамның қасақана қылмыстық құқық бұзушылық жасауға қасақана бiрлесе қатысуы қылмыстық құқық бұзушылыққа сыбайлас қатысу деп танылады.</w:t>
      </w:r>
    </w:p>
    <w:bookmarkStart w:name="z28" w:id="146"/>
    <w:p>
      <w:pPr>
        <w:spacing w:after="0"/>
        <w:ind w:left="0"/>
        <w:jc w:val="left"/>
      </w:pPr>
      <w:r>
        <w:rPr>
          <w:rFonts w:ascii="Times New Roman"/>
          <w:b/>
          <w:i w:val="false"/>
          <w:color w:val="000000"/>
        </w:rPr>
        <w:t xml:space="preserve"> 28-бап. Қылмыстық құқық бұзушылыққа сыбайлас қатысушылардың түрлерi</w:t>
      </w:r>
    </w:p>
    <w:bookmarkEnd w:id="146"/>
    <w:bookmarkStart w:name="z577" w:id="147"/>
    <w:p>
      <w:pPr>
        <w:spacing w:after="0"/>
        <w:ind w:left="0"/>
        <w:jc w:val="both"/>
      </w:pPr>
      <w:r>
        <w:rPr>
          <w:rFonts w:ascii="Times New Roman"/>
          <w:b w:val="false"/>
          <w:i w:val="false"/>
          <w:color w:val="000000"/>
          <w:sz w:val="28"/>
        </w:rPr>
        <w:t>
      1. Ұйымдастырушы, айдап салушы және көмектесушi орындаушымен бірге қылмыстық құқық бұзушылыққа сыбайлас қатысушылар деп танылады.</w:t>
      </w:r>
    </w:p>
    <w:bookmarkEnd w:id="147"/>
    <w:bookmarkStart w:name="z578" w:id="148"/>
    <w:p>
      <w:pPr>
        <w:spacing w:after="0"/>
        <w:ind w:left="0"/>
        <w:jc w:val="both"/>
      </w:pPr>
      <w:r>
        <w:rPr>
          <w:rFonts w:ascii="Times New Roman"/>
          <w:b w:val="false"/>
          <w:i w:val="false"/>
          <w:color w:val="000000"/>
          <w:sz w:val="28"/>
        </w:rPr>
        <w:t>
      2. Қылмыстық құқық бұзушылықты тiкелей жасаған не оны жасауға басқа адамдармен (бірге орындаушылармен) бiрлесіп тiкелей қатысқан адам, сондай-ақ жасына, есiнiң дұрыс еместiгiне немесе осы Кодексте көзделген басқа да мән-жайларға байланысты қылмыстық жауаптылыққа жатпайтын басқа адамдарды пайдалану арқылы, сол сияқты іс-әрекеттi абайсызда жасаған адамдарды пайдалану арқылы қылмыстық құқық бұзушылық жасаған адам орындаушы деп танылады.</w:t>
      </w:r>
    </w:p>
    <w:bookmarkEnd w:id="148"/>
    <w:bookmarkStart w:name="z579" w:id="149"/>
    <w:p>
      <w:pPr>
        <w:spacing w:after="0"/>
        <w:ind w:left="0"/>
        <w:jc w:val="both"/>
      </w:pPr>
      <w:r>
        <w:rPr>
          <w:rFonts w:ascii="Times New Roman"/>
          <w:b w:val="false"/>
          <w:i w:val="false"/>
          <w:color w:val="000000"/>
          <w:sz w:val="28"/>
        </w:rPr>
        <w:t>
      3. Қылмыстық құқық бұзушылық жасауды ұйымдастырған немесе оның орындалуына басшылық еткен адам, сол сияқты қылмыстық топты құрған не оған басшылық еткен адам ұйымдастырушы деп танылады.</w:t>
      </w:r>
    </w:p>
    <w:bookmarkEnd w:id="149"/>
    <w:bookmarkStart w:name="z580" w:id="150"/>
    <w:p>
      <w:pPr>
        <w:spacing w:after="0"/>
        <w:ind w:left="0"/>
        <w:jc w:val="both"/>
      </w:pPr>
      <w:r>
        <w:rPr>
          <w:rFonts w:ascii="Times New Roman"/>
          <w:b w:val="false"/>
          <w:i w:val="false"/>
          <w:color w:val="000000"/>
          <w:sz w:val="28"/>
        </w:rPr>
        <w:t>
      4. Басқа адамды азғыру, параға сатып алу, қорқыту жолымен немесе басқа да тәсілмен қылмыстық құқық бұзушылық жасауға көндiрген адам айдап салушы деп танылады.</w:t>
      </w:r>
    </w:p>
    <w:bookmarkEnd w:id="150"/>
    <w:bookmarkStart w:name="z581" w:id="151"/>
    <w:p>
      <w:pPr>
        <w:spacing w:after="0"/>
        <w:ind w:left="0"/>
        <w:jc w:val="both"/>
      </w:pPr>
      <w:r>
        <w:rPr>
          <w:rFonts w:ascii="Times New Roman"/>
          <w:b w:val="false"/>
          <w:i w:val="false"/>
          <w:color w:val="000000"/>
          <w:sz w:val="28"/>
        </w:rPr>
        <w:t>
      5. Кеңестерiмен, нұсқауларымен, ақпарат, осы іс-әрекетті жасайтын қару немесе құралдар беруімен не оны жасауға кедергiлердi жоюымен қылмыстық құқық бұзушылықтың жасалуына жәрдемдескен адам, сондай-ақ орындаушыны, қылмыстық құқық бұзушылық жасау қаруын немесе өзге де құралдарын, осы іс-әрекеттің iзiн не құқыққа қарсы жолмен қол жеткізілген заттарды жасыруға күні бұрын уәде берген адам, сол сияқты осындай заттарды иемденуге немесе өткiзуге күні бұрын уәде берген адам көмектесушi деп танылады.</w:t>
      </w:r>
    </w:p>
    <w:bookmarkEnd w:id="151"/>
    <w:bookmarkStart w:name="z29" w:id="152"/>
    <w:p>
      <w:pPr>
        <w:spacing w:after="0"/>
        <w:ind w:left="0"/>
        <w:jc w:val="left"/>
      </w:pPr>
      <w:r>
        <w:rPr>
          <w:rFonts w:ascii="Times New Roman"/>
          <w:b/>
          <w:i w:val="false"/>
          <w:color w:val="000000"/>
        </w:rPr>
        <w:t xml:space="preserve"> 29-бап. Қылмыстық құқық бұзушылыққа сыбайлас қатысушылардың жауаптылығы</w:t>
      </w:r>
    </w:p>
    <w:bookmarkEnd w:id="152"/>
    <w:bookmarkStart w:name="z582" w:id="153"/>
    <w:p>
      <w:pPr>
        <w:spacing w:after="0"/>
        <w:ind w:left="0"/>
        <w:jc w:val="both"/>
      </w:pPr>
      <w:r>
        <w:rPr>
          <w:rFonts w:ascii="Times New Roman"/>
          <w:b w:val="false"/>
          <w:i w:val="false"/>
          <w:color w:val="000000"/>
          <w:sz w:val="28"/>
        </w:rPr>
        <w:t>
      1. Сыбайлас қатысушылардың қылмыстық жауаптылығы олардың әрқайсысының қылмыстық құқық бұзушылықты жасауға қатысу сипатымен және дәрежесiмен айқындалады.</w:t>
      </w:r>
    </w:p>
    <w:bookmarkEnd w:id="153"/>
    <w:bookmarkStart w:name="z583" w:id="154"/>
    <w:p>
      <w:pPr>
        <w:spacing w:after="0"/>
        <w:ind w:left="0"/>
        <w:jc w:val="both"/>
      </w:pPr>
      <w:r>
        <w:rPr>
          <w:rFonts w:ascii="Times New Roman"/>
          <w:b w:val="false"/>
          <w:i w:val="false"/>
          <w:color w:val="000000"/>
          <w:sz w:val="28"/>
        </w:rPr>
        <w:t xml:space="preserve">
      2. Бірге орындаушылар өздерiнiң бiрлесiп жасаған қылмыстық құқық бұзушылығы үшiн осы Кодекстiң </w:t>
      </w:r>
      <w:r>
        <w:rPr>
          <w:rFonts w:ascii="Times New Roman"/>
          <w:b w:val="false"/>
          <w:i w:val="false"/>
          <w:color w:val="000000"/>
          <w:sz w:val="28"/>
        </w:rPr>
        <w:t>28-бабына</w:t>
      </w:r>
      <w:r>
        <w:rPr>
          <w:rFonts w:ascii="Times New Roman"/>
          <w:b w:val="false"/>
          <w:i w:val="false"/>
          <w:color w:val="000000"/>
          <w:sz w:val="28"/>
        </w:rPr>
        <w:t xml:space="preserve"> сiлтеме жасамай, осы Кодекстiң белгілі бiр бабы бойынша жауап бередi.</w:t>
      </w:r>
    </w:p>
    <w:bookmarkEnd w:id="154"/>
    <w:bookmarkStart w:name="z584" w:id="155"/>
    <w:p>
      <w:pPr>
        <w:spacing w:after="0"/>
        <w:ind w:left="0"/>
        <w:jc w:val="both"/>
      </w:pPr>
      <w:r>
        <w:rPr>
          <w:rFonts w:ascii="Times New Roman"/>
          <w:b w:val="false"/>
          <w:i w:val="false"/>
          <w:color w:val="000000"/>
          <w:sz w:val="28"/>
        </w:rPr>
        <w:t xml:space="preserve">
      3. Ұйымдастырушының, айдап салушының және көмектесушiнiң жауаптылығы, олар бiр мезгiлде бірге орындаушылар болып табылған жағдайларды қоспағанда, жасалған іс-әрекет үшiн жаза көзделетiн бап бойынша, осы Кодекстiң </w:t>
      </w:r>
      <w:r>
        <w:rPr>
          <w:rFonts w:ascii="Times New Roman"/>
          <w:b w:val="false"/>
          <w:i w:val="false"/>
          <w:color w:val="000000"/>
          <w:sz w:val="28"/>
        </w:rPr>
        <w:t>28-бабына</w:t>
      </w:r>
      <w:r>
        <w:rPr>
          <w:rFonts w:ascii="Times New Roman"/>
          <w:b w:val="false"/>
          <w:i w:val="false"/>
          <w:color w:val="000000"/>
          <w:sz w:val="28"/>
        </w:rPr>
        <w:t xml:space="preserve"> сiлтеме жасала отырып туындайды.</w:t>
      </w:r>
    </w:p>
    <w:bookmarkEnd w:id="155"/>
    <w:bookmarkStart w:name="z585" w:id="156"/>
    <w:p>
      <w:pPr>
        <w:spacing w:after="0"/>
        <w:ind w:left="0"/>
        <w:jc w:val="both"/>
      </w:pPr>
      <w:r>
        <w:rPr>
          <w:rFonts w:ascii="Times New Roman"/>
          <w:b w:val="false"/>
          <w:i w:val="false"/>
          <w:color w:val="000000"/>
          <w:sz w:val="28"/>
        </w:rPr>
        <w:t>
      4. Орындаушы өзіне байланысты емес мән-жайлар бойынша қылмысты ақырына дейiн жеткiзбеген жағдайда, қалған сыбайлас қатысушылар қылмысқа дайындалуға немесе қылмысқа оқталуға сыбайласып қатысқаны үшiн жауаптылықта болады. Өзіне байланысты емес мән-жайлар бойынша басқа адамдарды қылмыс жасауға көндiре алмаған адам да осы іс-әрекетті жасауға дайындалғаны үшiн қылмыстық жауаптылықта болады.</w:t>
      </w:r>
    </w:p>
    <w:bookmarkEnd w:id="156"/>
    <w:bookmarkStart w:name="z586" w:id="157"/>
    <w:p>
      <w:pPr>
        <w:spacing w:after="0"/>
        <w:ind w:left="0"/>
        <w:jc w:val="both"/>
      </w:pPr>
      <w:r>
        <w:rPr>
          <w:rFonts w:ascii="Times New Roman"/>
          <w:b w:val="false"/>
          <w:i w:val="false"/>
          <w:color w:val="000000"/>
          <w:sz w:val="28"/>
        </w:rPr>
        <w:t xml:space="preserve">
      5.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арнайы көрсетілген, қылмыстық құқық бұзушылықтың субъектiсi болып табылмайтын, осы бапта көзделген іс-әрекетті жасауға қатысқан адам осы қылмыстық құқық бұзушылық үшiн оны ұйымдастырушы, оған айдап салушы не көмектесуші ретiнде қылмыстық жауаптылықта болады.</w:t>
      </w:r>
    </w:p>
    <w:bookmarkEnd w:id="157"/>
    <w:bookmarkStart w:name="z30" w:id="158"/>
    <w:p>
      <w:pPr>
        <w:spacing w:after="0"/>
        <w:ind w:left="0"/>
        <w:jc w:val="left"/>
      </w:pPr>
      <w:r>
        <w:rPr>
          <w:rFonts w:ascii="Times New Roman"/>
          <w:b/>
          <w:i w:val="false"/>
          <w:color w:val="000000"/>
        </w:rPr>
        <w:t xml:space="preserve"> 30-бап. Қылмыстық құқық бұзушылыққа сыбайлас қатысушының шектен шығуы</w:t>
      </w:r>
    </w:p>
    <w:bookmarkEnd w:id="158"/>
    <w:p>
      <w:pPr>
        <w:spacing w:after="0"/>
        <w:ind w:left="0"/>
        <w:jc w:val="both"/>
      </w:pPr>
      <w:r>
        <w:rPr>
          <w:rFonts w:ascii="Times New Roman"/>
          <w:b w:val="false"/>
          <w:i w:val="false"/>
          <w:color w:val="000000"/>
          <w:sz w:val="28"/>
        </w:rPr>
        <w:t>
      Сыбайлас қатысушының шектен шығуы деп адамның басқа да сыбайлас қатысушылардың пиғылында болмаған қылмыстық құқық бұзушылық жасауы танылады. Оның шектен шыққаны үшiн басқа сыбайлас қатысушылар қылмыстық жауаптылыққа жатпайды.</w:t>
      </w:r>
    </w:p>
    <w:bookmarkStart w:name="z31" w:id="159"/>
    <w:p>
      <w:pPr>
        <w:spacing w:after="0"/>
        <w:ind w:left="0"/>
        <w:jc w:val="left"/>
      </w:pPr>
      <w:r>
        <w:rPr>
          <w:rFonts w:ascii="Times New Roman"/>
          <w:b/>
          <w:i w:val="false"/>
          <w:color w:val="000000"/>
        </w:rPr>
        <w:t xml:space="preserve"> 31-бап. Топ жасаған қылмыстық құқық бұзушылықтар үшін қылмыстық жауаптылық</w:t>
      </w:r>
    </w:p>
    <w:bookmarkEnd w:id="159"/>
    <w:bookmarkStart w:name="z587" w:id="160"/>
    <w:p>
      <w:pPr>
        <w:spacing w:after="0"/>
        <w:ind w:left="0"/>
        <w:jc w:val="both"/>
      </w:pPr>
      <w:r>
        <w:rPr>
          <w:rFonts w:ascii="Times New Roman"/>
          <w:b w:val="false"/>
          <w:i w:val="false"/>
          <w:color w:val="000000"/>
          <w:sz w:val="28"/>
        </w:rPr>
        <w:t>
      1. Егер қылмыстық құқық бұзушылықты жасауға екi немесе одан да көп орындаушы алдын ала сөз байласпай бiрлесiп қатысса, ол адамдар тобы жасаған қылмыстық құқық бұзушылық деп танылады.</w:t>
      </w:r>
    </w:p>
    <w:bookmarkEnd w:id="160"/>
    <w:bookmarkStart w:name="z588" w:id="161"/>
    <w:p>
      <w:pPr>
        <w:spacing w:after="0"/>
        <w:ind w:left="0"/>
        <w:jc w:val="both"/>
      </w:pPr>
      <w:r>
        <w:rPr>
          <w:rFonts w:ascii="Times New Roman"/>
          <w:b w:val="false"/>
          <w:i w:val="false"/>
          <w:color w:val="000000"/>
          <w:sz w:val="28"/>
        </w:rPr>
        <w:t>
      2. Егер қылмыстық құқық бұзушылыққа оны бiрлесiп жасау туралы күнi бұрын уағдаласқан адамдар қатысса, ол алдын ала сөз байласу арқылы адамдар тобы жасаған қылмыстық құқық бұзушылық деп танылады.</w:t>
      </w:r>
    </w:p>
    <w:bookmarkEnd w:id="161"/>
    <w:bookmarkStart w:name="z589" w:id="162"/>
    <w:p>
      <w:pPr>
        <w:spacing w:after="0"/>
        <w:ind w:left="0"/>
        <w:jc w:val="both"/>
      </w:pPr>
      <w:r>
        <w:rPr>
          <w:rFonts w:ascii="Times New Roman"/>
          <w:b w:val="false"/>
          <w:i w:val="false"/>
          <w:color w:val="000000"/>
          <w:sz w:val="28"/>
        </w:rPr>
        <w:t>
      3. Егер қылмысты ұйымдасқан топ, қылмыстық ұйым, қылмыстық қоғамдастық, трансұлттық ұйымдасқан топ, трансұлттық қылмыстық ұйым, трансұлттық қылмыстық қоғамдастық, террористік топ, экстремистік топ, банда немесе заңсыз әскерилендірілген құралым жасаса, ол қылмыстық топ жасаған қылмыс деп танылады.</w:t>
      </w:r>
    </w:p>
    <w:bookmarkEnd w:id="162"/>
    <w:bookmarkStart w:name="z590" w:id="163"/>
    <w:p>
      <w:pPr>
        <w:spacing w:after="0"/>
        <w:ind w:left="0"/>
        <w:jc w:val="both"/>
      </w:pPr>
      <w:r>
        <w:rPr>
          <w:rFonts w:ascii="Times New Roman"/>
          <w:b w:val="false"/>
          <w:i w:val="false"/>
          <w:color w:val="000000"/>
          <w:sz w:val="28"/>
        </w:rPr>
        <w:t xml:space="preserve">
      4. Қылмыстық топ құрған не оған басшылық еткен адам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баптарында көзделген жағдайларда қылмыстық топты ұйымдастырғаны және оған басшылық еткені үшін, сондай-ақ егер қылмыстар оның пиғылында болған болса, қылмыстық топ жасаған барлық қылмыстар үшiн қылмыстық жауаптылыққа жатады.</w:t>
      </w:r>
    </w:p>
    <w:bookmarkEnd w:id="163"/>
    <w:bookmarkStart w:name="z591" w:id="164"/>
    <w:p>
      <w:pPr>
        <w:spacing w:after="0"/>
        <w:ind w:left="0"/>
        <w:jc w:val="both"/>
      </w:pPr>
      <w:r>
        <w:rPr>
          <w:rFonts w:ascii="Times New Roman"/>
          <w:b w:val="false"/>
          <w:i w:val="false"/>
          <w:color w:val="000000"/>
          <w:sz w:val="28"/>
        </w:rPr>
        <w:t xml:space="preserve">
      5. Қылмыстық топтың басқа қатысушылары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баптарында көзделген жағдайларда, оған қатысқаны үшiн, сондай-ақ өздерi дайындауға немесе жасауға қатысқан қылмыстар үшiн қылмыстық жауаптылықта болады.</w:t>
      </w:r>
    </w:p>
    <w:bookmarkEnd w:id="164"/>
    <w:bookmarkStart w:name="z32" w:id="165"/>
    <w:p>
      <w:pPr>
        <w:spacing w:after="0"/>
        <w:ind w:left="0"/>
        <w:jc w:val="left"/>
      </w:pPr>
      <w:r>
        <w:rPr>
          <w:rFonts w:ascii="Times New Roman"/>
          <w:b/>
          <w:i w:val="false"/>
          <w:color w:val="000000"/>
        </w:rPr>
        <w:t xml:space="preserve"> 32-бап. Қажеттi қорғаныс</w:t>
      </w:r>
    </w:p>
    <w:bookmarkEnd w:id="165"/>
    <w:bookmarkStart w:name="z592" w:id="166"/>
    <w:p>
      <w:pPr>
        <w:spacing w:after="0"/>
        <w:ind w:left="0"/>
        <w:jc w:val="both"/>
      </w:pPr>
      <w:r>
        <w:rPr>
          <w:rFonts w:ascii="Times New Roman"/>
          <w:b w:val="false"/>
          <w:i w:val="false"/>
          <w:color w:val="000000"/>
          <w:sz w:val="28"/>
        </w:rPr>
        <w:t>
      1. Қорғанушының және басқа да адамдардың жеке басы мен құқықтарын, сондай-ақ қоғамның және мемлекеттің заңмен қорғалатын мүдделерін қоғамға қауіпті қолсұғушылықтан, оның ішінде қолсұғушы адамға зиян келтіру жолымен заңды түрде қорғау қажетті қорғаныс деп танылады.</w:t>
      </w:r>
    </w:p>
    <w:bookmarkEnd w:id="166"/>
    <w:p>
      <w:pPr>
        <w:spacing w:after="0"/>
        <w:ind w:left="0"/>
        <w:jc w:val="both"/>
      </w:pPr>
      <w:r>
        <w:rPr>
          <w:rFonts w:ascii="Times New Roman"/>
          <w:b w:val="false"/>
          <w:i w:val="false"/>
          <w:color w:val="000000"/>
          <w:sz w:val="28"/>
        </w:rPr>
        <w:t>
      Барлық адамдардың өздерінің кәсiптік немесе өзге де арнаулы даярлығына және қызмет бабына қарамастан, олардың тең дәрежеде қажеттi қорғануға құқығы бар. Қоғамға қауiптi қолсұғушылықтан құтылу не басқа адамдардың немесе мемлекеттiк органдардың көмегiне жүгiну мүмкiндiгiне қарамастан, бұл құқық адамға тиесiлi болып табылады.</w:t>
      </w:r>
    </w:p>
    <w:bookmarkStart w:name="z593" w:id="167"/>
    <w:p>
      <w:pPr>
        <w:spacing w:after="0"/>
        <w:ind w:left="0"/>
        <w:jc w:val="both"/>
      </w:pPr>
      <w:r>
        <w:rPr>
          <w:rFonts w:ascii="Times New Roman"/>
          <w:b w:val="false"/>
          <w:i w:val="false"/>
          <w:color w:val="000000"/>
          <w:sz w:val="28"/>
        </w:rPr>
        <w:t>
      2. Қажеттi қорғаныс жағдайында, яғни қорғанушының немесе өзге де адамдардың жеке басын, тұрғынжайын, меншiгiн, жер учаскесiн және басқа да құқықтарын, қоғамның немесе мемлекеттiң заңмен қорғалатын мүдделерiн қолсұғушыға зиян келтiру арқылы қоғамға қауіпті қолсұғушылықтан қорғау кезiнде қолсұғушы адамға зиян келтiру, егер бұл ретте қажеттi қорғаныс шегінен шығуға жол берілмеген болса, қылмыстық құқық бұзушылық болып табылмайды.</w:t>
      </w:r>
    </w:p>
    <w:bookmarkEnd w:id="167"/>
    <w:bookmarkStart w:name="z594" w:id="168"/>
    <w:p>
      <w:pPr>
        <w:spacing w:after="0"/>
        <w:ind w:left="0"/>
        <w:jc w:val="both"/>
      </w:pPr>
      <w:r>
        <w:rPr>
          <w:rFonts w:ascii="Times New Roman"/>
          <w:b w:val="false"/>
          <w:i w:val="false"/>
          <w:color w:val="000000"/>
          <w:sz w:val="28"/>
        </w:rPr>
        <w:t>
      3. Нәтижесiнде қолсұғушыға анық шектен тыс, жағдай мәжбүр етпейтін зиян келтiрiлетiн, қолсұғушылықтың сипаты мен қоғамға қауiптiлiк дәрежесiне қорғанудың анық сай келмеуi қажеттi қорғаныс шегiнен шығу деп танылады. Мұндай шектен шығу қасақана зиян келтiрiлген жағдайларда ғана қылмыстық жауаптылыққа әкеп соғады.</w:t>
      </w:r>
    </w:p>
    <w:bookmarkEnd w:id="168"/>
    <w:p>
      <w:pPr>
        <w:spacing w:after="0"/>
        <w:ind w:left="0"/>
        <w:jc w:val="both"/>
      </w:pPr>
      <w:r>
        <w:rPr>
          <w:rFonts w:ascii="Times New Roman"/>
          <w:b w:val="false"/>
          <w:i w:val="false"/>
          <w:color w:val="000000"/>
          <w:sz w:val="28"/>
        </w:rPr>
        <w:t>
      Адамның өміріне қол сұғушы адамға не қорғанушының немесе басқа адамдардың өміріне қауіпті қарулы шабуылмен немесе зорлық-зомбылықпен не осындай зорлық-зомбылықтың тікелей қатерімен, не тұрғын үйге, үй-жайға басып кірумен ұштасқан өзге де қолсұғушылыққа тойтарыс беру кезінде адамға зиян келтіру, сондай-ақ егер қорғанушы қолсұғушылықтың кенеттен болуы салдарынан шабуыл қаупінің дәрежесі мен сипатын объективті бағалай алмаса, қажетті қорғаныс шегінен шығу болып табылмайды.</w:t>
      </w:r>
    </w:p>
    <w:bookmarkStart w:name="z33" w:id="169"/>
    <w:p>
      <w:pPr>
        <w:spacing w:after="0"/>
        <w:ind w:left="0"/>
        <w:jc w:val="left"/>
      </w:pPr>
      <w:r>
        <w:rPr>
          <w:rFonts w:ascii="Times New Roman"/>
          <w:b/>
          <w:i w:val="false"/>
          <w:color w:val="000000"/>
        </w:rPr>
        <w:t xml:space="preserve"> 33-бап. Қолсұғушылық жасаған адамды ұстап алу кезiнде зиян келтiру</w:t>
      </w:r>
    </w:p>
    <w:bookmarkEnd w:id="169"/>
    <w:bookmarkStart w:name="z595" w:id="170"/>
    <w:p>
      <w:pPr>
        <w:spacing w:after="0"/>
        <w:ind w:left="0"/>
        <w:jc w:val="both"/>
      </w:pPr>
      <w:r>
        <w:rPr>
          <w:rFonts w:ascii="Times New Roman"/>
          <w:b w:val="false"/>
          <w:i w:val="false"/>
          <w:color w:val="000000"/>
          <w:sz w:val="28"/>
        </w:rPr>
        <w:t>
      1. Қылмыстық жазаланатын іс-әрекет жасаған адамды мемлекеттiк органдарға жеткiзу және оның жаңа қолсұғушылық жасау мүмкiндiгiн тыю үшiн ұстап алу кезiнде оған зиян келтiру, егер мұндай адамды өзге амалдармен ұстау мүмкiн болмаса және бұл ретте осы үшiн қажеттi шаралар шегінен шығуға жол берiлмеген болса, қылмыстық құқық бұзушылық болып табылмайды.</w:t>
      </w:r>
    </w:p>
    <w:bookmarkEnd w:id="170"/>
    <w:bookmarkStart w:name="z596" w:id="171"/>
    <w:p>
      <w:pPr>
        <w:spacing w:after="0"/>
        <w:ind w:left="0"/>
        <w:jc w:val="both"/>
      </w:pPr>
      <w:r>
        <w:rPr>
          <w:rFonts w:ascii="Times New Roman"/>
          <w:b w:val="false"/>
          <w:i w:val="false"/>
          <w:color w:val="000000"/>
          <w:sz w:val="28"/>
        </w:rPr>
        <w:t>
      2. Адамға анық шектен тыс, жағдай мәжбүр етпейтін қажетсіз зиян келтiрілген кезде, ұсталатын адам жасаған құқық бұзушылықтың сипаты мен қоғамға қауiптiлiк дәрежесiне және ұстап алудың мән-жайларына олардың анық сай келмеуі, қолсұғушылық жасаған адамды ұстап алу үшін қажетті шаралар шегінен шығу деп танылады. Мұндай шектен шығу қасақана зиян келтiрiлген жағдайларда ғана қылмыстық жауаптылыққа әкеп соғады.</w:t>
      </w:r>
    </w:p>
    <w:bookmarkEnd w:id="171"/>
    <w:bookmarkStart w:name="z597" w:id="172"/>
    <w:p>
      <w:pPr>
        <w:spacing w:after="0"/>
        <w:ind w:left="0"/>
        <w:jc w:val="both"/>
      </w:pPr>
      <w:r>
        <w:rPr>
          <w:rFonts w:ascii="Times New Roman"/>
          <w:b w:val="false"/>
          <w:i w:val="false"/>
          <w:color w:val="000000"/>
          <w:sz w:val="28"/>
        </w:rPr>
        <w:t>
      3. Қолсұғушылық жасаған адамды ұстап алуға бұған арнайы уәкiлеттiк берілген адамдармен бірге жәбiрленушiлер мен басқа азаматтардың да құқығы болады.</w:t>
      </w:r>
    </w:p>
    <w:bookmarkEnd w:id="172"/>
    <w:bookmarkStart w:name="z34" w:id="173"/>
    <w:p>
      <w:pPr>
        <w:spacing w:after="0"/>
        <w:ind w:left="0"/>
        <w:jc w:val="left"/>
      </w:pPr>
      <w:r>
        <w:rPr>
          <w:rFonts w:ascii="Times New Roman"/>
          <w:b/>
          <w:i w:val="false"/>
          <w:color w:val="000000"/>
        </w:rPr>
        <w:t xml:space="preserve"> 34-бап. Аса қажеттiлiк</w:t>
      </w:r>
    </w:p>
    <w:bookmarkEnd w:id="173"/>
    <w:bookmarkStart w:name="z598" w:id="174"/>
    <w:p>
      <w:pPr>
        <w:spacing w:after="0"/>
        <w:ind w:left="0"/>
        <w:jc w:val="both"/>
      </w:pPr>
      <w:r>
        <w:rPr>
          <w:rFonts w:ascii="Times New Roman"/>
          <w:b w:val="false"/>
          <w:i w:val="false"/>
          <w:color w:val="000000"/>
          <w:sz w:val="28"/>
        </w:rPr>
        <w:t>
      1. Осы Кодекспен қорғалатын мүдделерге аса қажеттілік жағдайында, яғни осы адамның немесе өзге де адамдардың өмiрiне, денсаулығына, құқықтары мен заңды мүдделерiне, қоғамның немесе мемлекеттiң мүдделерiне тiкелей қатер төндiретiн қауiптi жою үшiн зиян келтiру, егер бұл қауiптi өзге амалдармен жою мүмкiн болмаса және бұл ретте аса қажеттiлiк шегiнен шығуға жол берiлмесе, қылмыстық құқық бұзушылық болып табылмайды.</w:t>
      </w:r>
    </w:p>
    <w:bookmarkEnd w:id="174"/>
    <w:bookmarkStart w:name="z599" w:id="175"/>
    <w:p>
      <w:pPr>
        <w:spacing w:after="0"/>
        <w:ind w:left="0"/>
        <w:jc w:val="both"/>
      </w:pPr>
      <w:r>
        <w:rPr>
          <w:rFonts w:ascii="Times New Roman"/>
          <w:b w:val="false"/>
          <w:i w:val="false"/>
          <w:color w:val="000000"/>
          <w:sz w:val="28"/>
        </w:rPr>
        <w:t>
      2. Төнген қауіптің сипаты мен дәрежесіне және қауіп жойылған жағдайға анық сәйкес келмейтін зиян келтіру, құқық қорғау мүдделеріне болдырмай тасталған зиянға тең немесе оған қарағанда неғұрлым елеулі зиян келтірілген жағдайда, аса қажеттілік шегінен шығу деп танылады. Мұндай шектен шығу тек қасақана зиян келтiрiлген жағдайларда ғана жауаптылыққа әкеп соғады.</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Жедел-іздестіру, қарсы барлау іс-шараларын немесе жасырын тергеу іс-қимылдарын жүзеге асыру</w:t>
      </w:r>
    </w:p>
    <w:bookmarkStart w:name="z600" w:id="176"/>
    <w:p>
      <w:pPr>
        <w:spacing w:after="0"/>
        <w:ind w:left="0"/>
        <w:jc w:val="both"/>
      </w:pPr>
      <w:r>
        <w:rPr>
          <w:rFonts w:ascii="Times New Roman"/>
          <w:b w:val="false"/>
          <w:i w:val="false"/>
          <w:color w:val="000000"/>
          <w:sz w:val="28"/>
        </w:rPr>
        <w:t>
      1. Уәкілетті мемлекеттік орган қызметкерінің не осы органмен ынтымақтасып жұмыс істейтін өзге адамның осындай органның тапсырмасы бойынша, Қазақстан Республикасының заңына сәйкес жедел-іздестіру, қарсы барлау іс-шараларын немесе жасырын тергеу іс-қимылдарын орындау кезінде жасаған, осы Кодекспен қорғалатын мүдделерге зиян келтірген іс-әрекеті, егер бұл іс-әрекет адамдар тобы, алдын ала сөз байласу арқылы адамдар тобы, қылмыстық топ жасаған қылмыстық құқық бұзушылықтарды болғызбау, анықтау, ашу немесе тергеп-тексеру, барлау және (немесе) нұқсан келтіру акцияларының алдын алу, оларды әшкерелеу және жолын кесу мақсатымен жасалса, сондай-ақ егер құқықпен қорғалатын мүдделерге келтірілген зиян көрсетілген қылмыстық құқық бұзушылықтар келтіретін зиянға қарағанда аздау болса және егер оларды болғызбауды, ашуды немесе тергеп-тексеруді, сол сияқты қылмыстық құқық бұзушылықтарды жасауға кінәлі адамдарды әшкерелеуді өзге тәсілмен жүзеге асыру мүмкін болмаса, ол қылмыстық құқық бұзушылық болып табылмайды.</w:t>
      </w:r>
    </w:p>
    <w:bookmarkEnd w:id="176"/>
    <w:bookmarkStart w:name="z1749" w:id="177"/>
    <w:p>
      <w:pPr>
        <w:spacing w:after="0"/>
        <w:ind w:left="0"/>
        <w:jc w:val="both"/>
      </w:pPr>
      <w:r>
        <w:rPr>
          <w:rFonts w:ascii="Times New Roman"/>
          <w:b w:val="false"/>
          <w:i w:val="false"/>
          <w:color w:val="000000"/>
          <w:sz w:val="28"/>
        </w:rPr>
        <w:t>
      2. Осы баптың бірінші бөлігінің ережелері адамның өміріне немесе денсаулығына қатер төндірумен, экологиялық апат, қоғамдық күйзеліс немесе өзге де ауыр зардаптар қатерімен ұштасқан іс-әрекеттер жасаған адамдарға қолданылмайды.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bookmarkStart w:name="z36" w:id="178"/>
    <w:p>
      <w:pPr>
        <w:spacing w:after="0"/>
        <w:ind w:left="0"/>
        <w:jc w:val="left"/>
      </w:pPr>
      <w:r>
        <w:rPr>
          <w:rFonts w:ascii="Times New Roman"/>
          <w:b/>
          <w:i w:val="false"/>
          <w:color w:val="000000"/>
        </w:rPr>
        <w:t xml:space="preserve"> 36-бап. Негізді тәуекел ету</w:t>
      </w:r>
    </w:p>
    <w:bookmarkEnd w:id="178"/>
    <w:bookmarkStart w:name="z602" w:id="179"/>
    <w:p>
      <w:pPr>
        <w:spacing w:after="0"/>
        <w:ind w:left="0"/>
        <w:jc w:val="both"/>
      </w:pPr>
      <w:r>
        <w:rPr>
          <w:rFonts w:ascii="Times New Roman"/>
          <w:b w:val="false"/>
          <w:i w:val="false"/>
          <w:color w:val="000000"/>
          <w:sz w:val="28"/>
        </w:rPr>
        <w:t>
      1. Қоғамға пайдалы мақсатқа қол жеткiзу үшін негізді тәуекел ету кезінде осы Кодекспен қорғалатын мүдделерге зиян келтiру қылмыстық құқық бұзушылық болып табылмайды.</w:t>
      </w:r>
    </w:p>
    <w:bookmarkEnd w:id="179"/>
    <w:bookmarkStart w:name="z603" w:id="180"/>
    <w:p>
      <w:pPr>
        <w:spacing w:after="0"/>
        <w:ind w:left="0"/>
        <w:jc w:val="both"/>
      </w:pPr>
      <w:r>
        <w:rPr>
          <w:rFonts w:ascii="Times New Roman"/>
          <w:b w:val="false"/>
          <w:i w:val="false"/>
          <w:color w:val="000000"/>
          <w:sz w:val="28"/>
        </w:rPr>
        <w:t>
      2. Егер көрсетілген мақсатқа тәуекелмен байланыссыз әрекеттермен (әрекетсiздiкпен) қол жеткiзiлмейтiн болса және тәуекелге жол берген адам осы Кодекспен қорғалатын мүдделерге зиян келтiрiлуiн болғызбау үшiн жеткiлiктi шаралар қолданған болса, тәуекел ету негізді деп танылады.</w:t>
      </w:r>
    </w:p>
    <w:bookmarkEnd w:id="180"/>
    <w:bookmarkStart w:name="z604" w:id="181"/>
    <w:p>
      <w:pPr>
        <w:spacing w:after="0"/>
        <w:ind w:left="0"/>
        <w:jc w:val="both"/>
      </w:pPr>
      <w:r>
        <w:rPr>
          <w:rFonts w:ascii="Times New Roman"/>
          <w:b w:val="false"/>
          <w:i w:val="false"/>
          <w:color w:val="000000"/>
          <w:sz w:val="28"/>
        </w:rPr>
        <w:t>
      3. Егер тәуекел ету адамдардың өмiрiне немесе денсаулығына қатер төндірумен, экологиялық апат, қоғамдық кесапат немесе өзге де ауыр зардаптар қатерімен көрінеу ұштасқан болса, тәуекел ету негізді деп танылмайды.</w:t>
      </w:r>
    </w:p>
    <w:bookmarkEnd w:id="181"/>
    <w:bookmarkStart w:name="z37" w:id="182"/>
    <w:p>
      <w:pPr>
        <w:spacing w:after="0"/>
        <w:ind w:left="0"/>
        <w:jc w:val="left"/>
      </w:pPr>
      <w:r>
        <w:rPr>
          <w:rFonts w:ascii="Times New Roman"/>
          <w:b/>
          <w:i w:val="false"/>
          <w:color w:val="000000"/>
        </w:rPr>
        <w:t xml:space="preserve"> 37-бап. Күштеп немесе психикалық мәжбүрлеу</w:t>
      </w:r>
    </w:p>
    <w:bookmarkEnd w:id="182"/>
    <w:bookmarkStart w:name="z605" w:id="183"/>
    <w:p>
      <w:pPr>
        <w:spacing w:after="0"/>
        <w:ind w:left="0"/>
        <w:jc w:val="both"/>
      </w:pPr>
      <w:r>
        <w:rPr>
          <w:rFonts w:ascii="Times New Roman"/>
          <w:b w:val="false"/>
          <w:i w:val="false"/>
          <w:color w:val="000000"/>
          <w:sz w:val="28"/>
        </w:rPr>
        <w:t>
      1. Егер күштеп немесе психикалық мәжбүрлеудiң салдарынан адам өзiнiң әрекеттерiне (әрекетсiздiгiне) ие бола алмаса, мұндай мәжбүрлеудiң нәтижесiнде осы Кодекспен қорғалатын мүдделерге зиян келтiру қылмыстық құқық бұзушылық болып табылмайды.</w:t>
      </w:r>
    </w:p>
    <w:bookmarkEnd w:id="183"/>
    <w:bookmarkStart w:name="z606" w:id="184"/>
    <w:p>
      <w:pPr>
        <w:spacing w:after="0"/>
        <w:ind w:left="0"/>
        <w:jc w:val="both"/>
      </w:pPr>
      <w:r>
        <w:rPr>
          <w:rFonts w:ascii="Times New Roman"/>
          <w:b w:val="false"/>
          <w:i w:val="false"/>
          <w:color w:val="000000"/>
          <w:sz w:val="28"/>
        </w:rPr>
        <w:t xml:space="preserve">
      2. Күштеп немесе психикалық мәжбүрлеу нәтижесiнде осы Кодекспен қорғалатын мүдделерге зиян келтiрiлуінің салдарынан адам өзiнiң әрекеттерiне ие бола алу мүмкiндiгiн сақтаған болса, ол үшін қылмыстық жауаптылық туралы мәселе осы Кодекстiң </w:t>
      </w:r>
      <w:r>
        <w:rPr>
          <w:rFonts w:ascii="Times New Roman"/>
          <w:b w:val="false"/>
          <w:i w:val="false"/>
          <w:color w:val="000000"/>
          <w:sz w:val="28"/>
        </w:rPr>
        <w:t>34-бабының</w:t>
      </w:r>
      <w:r>
        <w:rPr>
          <w:rFonts w:ascii="Times New Roman"/>
          <w:b w:val="false"/>
          <w:i w:val="false"/>
          <w:color w:val="000000"/>
          <w:sz w:val="28"/>
        </w:rPr>
        <w:t xml:space="preserve"> ережелерi ескерiле отырып шешiледi.</w:t>
      </w:r>
    </w:p>
    <w:bookmarkEnd w:id="184"/>
    <w:bookmarkStart w:name="z38" w:id="185"/>
    <w:p>
      <w:pPr>
        <w:spacing w:after="0"/>
        <w:ind w:left="0"/>
        <w:jc w:val="left"/>
      </w:pPr>
      <w:r>
        <w:rPr>
          <w:rFonts w:ascii="Times New Roman"/>
          <w:b/>
          <w:i w:val="false"/>
          <w:color w:val="000000"/>
        </w:rPr>
        <w:t xml:space="preserve"> 38-бап. Бұйрықты немесе өкiмдi орындау</w:t>
      </w:r>
    </w:p>
    <w:bookmarkEnd w:id="185"/>
    <w:bookmarkStart w:name="z607" w:id="186"/>
    <w:p>
      <w:pPr>
        <w:spacing w:after="0"/>
        <w:ind w:left="0"/>
        <w:jc w:val="both"/>
      </w:pPr>
      <w:r>
        <w:rPr>
          <w:rFonts w:ascii="Times New Roman"/>
          <w:b w:val="false"/>
          <w:i w:val="false"/>
          <w:color w:val="000000"/>
          <w:sz w:val="28"/>
        </w:rPr>
        <w:t>
      1. Өзi үшiн мiндеттi бұйрықты немесе өкiмдi орындау үшін әрекет жасаған адамның осы Кодекспен қорғалатын мүдделерге зиян келтiруi қылмыстық құқық бұзушылық болып табылмайды. Мұндай зиян келтiрiлгенi үшiн заңсыз бұйрық немесе өкiм берген адам қылмыстық жауаптылықта болады.</w:t>
      </w:r>
    </w:p>
    <w:bookmarkEnd w:id="186"/>
    <w:bookmarkStart w:name="z608" w:id="187"/>
    <w:p>
      <w:pPr>
        <w:spacing w:after="0"/>
        <w:ind w:left="0"/>
        <w:jc w:val="both"/>
      </w:pPr>
      <w:r>
        <w:rPr>
          <w:rFonts w:ascii="Times New Roman"/>
          <w:b w:val="false"/>
          <w:i w:val="false"/>
          <w:color w:val="000000"/>
          <w:sz w:val="28"/>
        </w:rPr>
        <w:t>
      2. Көрiнеу заңсыз бұйрықты немесе өкiмдi орындау үшiн қасақана қылмыстық құқық бұзушылық жасаған адам жалпы негiздерде қылмыстық жауаптылықта болады. Көрiнеу заңсыз бұйрықты немесе өкiмдi орындамау қылмыстық жауаптылықты болдырмайды.</w:t>
      </w:r>
    </w:p>
    <w:bookmarkEnd w:id="187"/>
    <w:bookmarkStart w:name="z1691" w:id="188"/>
    <w:p>
      <w:pPr>
        <w:spacing w:after="0"/>
        <w:ind w:left="0"/>
        <w:jc w:val="left"/>
      </w:pPr>
      <w:r>
        <w:rPr>
          <w:rFonts w:ascii="Times New Roman"/>
          <w:b/>
          <w:i w:val="false"/>
          <w:color w:val="000000"/>
        </w:rPr>
        <w:t xml:space="preserve"> 3-БӨЛІМ. ЖАЗА</w:t>
      </w:r>
    </w:p>
    <w:bookmarkEnd w:id="188"/>
    <w:bookmarkStart w:name="z39" w:id="189"/>
    <w:p>
      <w:pPr>
        <w:spacing w:after="0"/>
        <w:ind w:left="0"/>
        <w:jc w:val="left"/>
      </w:pPr>
      <w:r>
        <w:rPr>
          <w:rFonts w:ascii="Times New Roman"/>
          <w:b/>
          <w:i w:val="false"/>
          <w:color w:val="000000"/>
        </w:rPr>
        <w:t xml:space="preserve"> 39-бап. Жаза ұғымы мен оның мақсаттары</w:t>
      </w:r>
    </w:p>
    <w:bookmarkEnd w:id="189"/>
    <w:bookmarkStart w:name="z609" w:id="190"/>
    <w:p>
      <w:pPr>
        <w:spacing w:after="0"/>
        <w:ind w:left="0"/>
        <w:jc w:val="both"/>
      </w:pPr>
      <w:r>
        <w:rPr>
          <w:rFonts w:ascii="Times New Roman"/>
          <w:b w:val="false"/>
          <w:i w:val="false"/>
          <w:color w:val="000000"/>
          <w:sz w:val="28"/>
        </w:rPr>
        <w:t>
      1. Жаза дегенiмiз - сот үкiмi бойынша тағайындалатын мемлекеттiк мәжбүрлеу шарасы. Жаза қылмыстық құқық бұзушылық жасағаны үшін кiнәлi деп танылған адамға қолданылады және ол осы адамды құқықтары мен бостандықтарынан осы Кодексте көзделген айыру немесе оларды шектеу болып табылады.</w:t>
      </w:r>
    </w:p>
    <w:bookmarkEnd w:id="190"/>
    <w:bookmarkStart w:name="z610" w:id="191"/>
    <w:p>
      <w:pPr>
        <w:spacing w:after="0"/>
        <w:ind w:left="0"/>
        <w:jc w:val="both"/>
      </w:pPr>
      <w:r>
        <w:rPr>
          <w:rFonts w:ascii="Times New Roman"/>
          <w:b w:val="false"/>
          <w:i w:val="false"/>
          <w:color w:val="000000"/>
          <w:sz w:val="28"/>
        </w:rPr>
        <w:t>
      2. Жаза әлеуметтiк әдiлеттiлiктi қалпына келтiру, сондай-ақ сотталған адамды түзеу және сотталған адамның да, басқа адамдардың да жаңа қылмыстық құқық бұзушылықтар жасауының алдын алу мақсатында қолданылады. Жаза тән азабын шектiрудi немесе адамның қадiр-қасиетiн қорлауды мақсат етпейдi.</w:t>
      </w:r>
    </w:p>
    <w:bookmarkEnd w:id="191"/>
    <w:bookmarkStart w:name="z40" w:id="192"/>
    <w:p>
      <w:pPr>
        <w:spacing w:after="0"/>
        <w:ind w:left="0"/>
        <w:jc w:val="left"/>
      </w:pPr>
      <w:r>
        <w:rPr>
          <w:rFonts w:ascii="Times New Roman"/>
          <w:b/>
          <w:i w:val="false"/>
          <w:color w:val="000000"/>
        </w:rPr>
        <w:t xml:space="preserve"> 40-бап. Жаза түрлерi</w:t>
      </w:r>
    </w:p>
    <w:bookmarkEnd w:id="192"/>
    <w:bookmarkStart w:name="z611" w:id="193"/>
    <w:p>
      <w:pPr>
        <w:spacing w:after="0"/>
        <w:ind w:left="0"/>
        <w:jc w:val="both"/>
      </w:pPr>
      <w:r>
        <w:rPr>
          <w:rFonts w:ascii="Times New Roman"/>
          <w:b w:val="false"/>
          <w:i w:val="false"/>
          <w:color w:val="000000"/>
          <w:sz w:val="28"/>
        </w:rPr>
        <w:t>
      1. Қылмыстық теріс қылық жасағаны үшін кінәлі деп танылған адамға мынадай негiзгi жазалар:</w:t>
      </w:r>
    </w:p>
    <w:bookmarkEnd w:id="193"/>
    <w:p>
      <w:pPr>
        <w:spacing w:after="0"/>
        <w:ind w:left="0"/>
        <w:jc w:val="both"/>
      </w:pPr>
      <w:r>
        <w:rPr>
          <w:rFonts w:ascii="Times New Roman"/>
          <w:b w:val="false"/>
          <w:i w:val="false"/>
          <w:color w:val="000000"/>
          <w:sz w:val="28"/>
        </w:rPr>
        <w:t>
      1) айыппұл;</w:t>
      </w:r>
    </w:p>
    <w:p>
      <w:pPr>
        <w:spacing w:after="0"/>
        <w:ind w:left="0"/>
        <w:jc w:val="both"/>
      </w:pPr>
      <w:r>
        <w:rPr>
          <w:rFonts w:ascii="Times New Roman"/>
          <w:b w:val="false"/>
          <w:i w:val="false"/>
          <w:color w:val="000000"/>
          <w:sz w:val="28"/>
        </w:rPr>
        <w:t>
      2) түзеу жұмыстары;</w:t>
      </w:r>
    </w:p>
    <w:p>
      <w:pPr>
        <w:spacing w:after="0"/>
        <w:ind w:left="0"/>
        <w:jc w:val="both"/>
      </w:pPr>
      <w:r>
        <w:rPr>
          <w:rFonts w:ascii="Times New Roman"/>
          <w:b w:val="false"/>
          <w:i w:val="false"/>
          <w:color w:val="000000"/>
          <w:sz w:val="28"/>
        </w:rPr>
        <w:t>
      3) қоғамдық жұмыстарға тарту;</w:t>
      </w:r>
    </w:p>
    <w:p>
      <w:pPr>
        <w:spacing w:after="0"/>
        <w:ind w:left="0"/>
        <w:jc w:val="both"/>
      </w:pPr>
      <w:r>
        <w:rPr>
          <w:rFonts w:ascii="Times New Roman"/>
          <w:b w:val="false"/>
          <w:i w:val="false"/>
          <w:color w:val="000000"/>
          <w:sz w:val="28"/>
        </w:rPr>
        <w:t>
      4) қамаққа алу;</w:t>
      </w:r>
    </w:p>
    <w:p>
      <w:pPr>
        <w:spacing w:after="0"/>
        <w:ind w:left="0"/>
        <w:jc w:val="both"/>
      </w:pPr>
      <w:r>
        <w:rPr>
          <w:rFonts w:ascii="Times New Roman"/>
          <w:b w:val="false"/>
          <w:i w:val="false"/>
          <w:color w:val="000000"/>
          <w:sz w:val="28"/>
        </w:rPr>
        <w:t>
      5) шетелдікті немесе азаматтығы жоқ адамды Қазақстан Республикасының шегінен тысқары жерге шығарып жіберу қолданылуы мүмкiн.</w:t>
      </w:r>
    </w:p>
    <w:bookmarkStart w:name="z612" w:id="194"/>
    <w:p>
      <w:pPr>
        <w:spacing w:after="0"/>
        <w:ind w:left="0"/>
        <w:jc w:val="both"/>
      </w:pPr>
      <w:r>
        <w:rPr>
          <w:rFonts w:ascii="Times New Roman"/>
          <w:b w:val="false"/>
          <w:i w:val="false"/>
          <w:color w:val="000000"/>
          <w:sz w:val="28"/>
        </w:rPr>
        <w:t>
      2. Қылмыс жасағаны үшін кінәлі деп танылған адамға мынадай негізгі жазалар:</w:t>
      </w:r>
    </w:p>
    <w:bookmarkEnd w:id="194"/>
    <w:p>
      <w:pPr>
        <w:spacing w:after="0"/>
        <w:ind w:left="0"/>
        <w:jc w:val="both"/>
      </w:pPr>
      <w:r>
        <w:rPr>
          <w:rFonts w:ascii="Times New Roman"/>
          <w:b w:val="false"/>
          <w:i w:val="false"/>
          <w:color w:val="000000"/>
          <w:sz w:val="28"/>
        </w:rPr>
        <w:t>
      1) айыппұл;</w:t>
      </w:r>
    </w:p>
    <w:p>
      <w:pPr>
        <w:spacing w:after="0"/>
        <w:ind w:left="0"/>
        <w:jc w:val="both"/>
      </w:pPr>
      <w:r>
        <w:rPr>
          <w:rFonts w:ascii="Times New Roman"/>
          <w:b w:val="false"/>
          <w:i w:val="false"/>
          <w:color w:val="000000"/>
          <w:sz w:val="28"/>
        </w:rPr>
        <w:t>
      2) түзеу жұмыстары;</w:t>
      </w:r>
    </w:p>
    <w:p>
      <w:pPr>
        <w:spacing w:after="0"/>
        <w:ind w:left="0"/>
        <w:jc w:val="both"/>
      </w:pPr>
      <w:r>
        <w:rPr>
          <w:rFonts w:ascii="Times New Roman"/>
          <w:b w:val="false"/>
          <w:i w:val="false"/>
          <w:color w:val="000000"/>
          <w:sz w:val="28"/>
        </w:rPr>
        <w:t>
      2-1) қоғамдық жұмыстарға тарту;</w:t>
      </w:r>
    </w:p>
    <w:p>
      <w:pPr>
        <w:spacing w:after="0"/>
        <w:ind w:left="0"/>
        <w:jc w:val="both"/>
      </w:pPr>
      <w:r>
        <w:rPr>
          <w:rFonts w:ascii="Times New Roman"/>
          <w:b w:val="false"/>
          <w:i w:val="false"/>
          <w:color w:val="000000"/>
          <w:sz w:val="28"/>
        </w:rPr>
        <w:t>
      3) бас бостандығын шектеу;</w:t>
      </w:r>
    </w:p>
    <w:p>
      <w:pPr>
        <w:spacing w:after="0"/>
        <w:ind w:left="0"/>
        <w:jc w:val="both"/>
      </w:pPr>
      <w:r>
        <w:rPr>
          <w:rFonts w:ascii="Times New Roman"/>
          <w:b w:val="false"/>
          <w:i w:val="false"/>
          <w:color w:val="000000"/>
          <w:sz w:val="28"/>
        </w:rPr>
        <w:t>
      4) бас бостандығынан айыру;</w:t>
      </w:r>
    </w:p>
    <w:p>
      <w:pPr>
        <w:spacing w:after="0"/>
        <w:ind w:left="0"/>
        <w:jc w:val="both"/>
      </w:pPr>
      <w:r>
        <w:rPr>
          <w:rFonts w:ascii="Times New Roman"/>
          <w:b w:val="false"/>
          <w:i w:val="false"/>
          <w:color w:val="000000"/>
          <w:sz w:val="28"/>
        </w:rPr>
        <w:t>
      5) өлiм жазасы қолданылуы мүмкiн.</w:t>
      </w:r>
    </w:p>
    <w:bookmarkStart w:name="z613" w:id="195"/>
    <w:p>
      <w:pPr>
        <w:spacing w:after="0"/>
        <w:ind w:left="0"/>
        <w:jc w:val="both"/>
      </w:pPr>
      <w:r>
        <w:rPr>
          <w:rFonts w:ascii="Times New Roman"/>
          <w:b w:val="false"/>
          <w:i w:val="false"/>
          <w:color w:val="000000"/>
          <w:sz w:val="28"/>
        </w:rPr>
        <w:t>
      3. Қылмыстық құқық бұзушылық жасағаны үшін кінәлі деп танылған адамға негізгі жазамен қатар мынадай қосымша жазалар:</w:t>
      </w:r>
    </w:p>
    <w:bookmarkEnd w:id="195"/>
    <w:p>
      <w:pPr>
        <w:spacing w:after="0"/>
        <w:ind w:left="0"/>
        <w:jc w:val="both"/>
      </w:pPr>
      <w:r>
        <w:rPr>
          <w:rFonts w:ascii="Times New Roman"/>
          <w:b w:val="false"/>
          <w:i w:val="false"/>
          <w:color w:val="000000"/>
          <w:sz w:val="28"/>
        </w:rPr>
        <w:t>
      1) мүлкін тәркілеу;</w:t>
      </w:r>
    </w:p>
    <w:p>
      <w:pPr>
        <w:spacing w:after="0"/>
        <w:ind w:left="0"/>
        <w:jc w:val="both"/>
      </w:pPr>
      <w:r>
        <w:rPr>
          <w:rFonts w:ascii="Times New Roman"/>
          <w:b w:val="false"/>
          <w:i w:val="false"/>
          <w:color w:val="000000"/>
          <w:sz w:val="28"/>
        </w:rPr>
        <w:t>
      2) арнаулы, әскери немесе құрметтi атағынан, сыныптық шенiнен, дипломатиялық дәрежесiнен, бiлiктiлiк сыныбынан және мемлекеттiк наградаларынан айыру;</w:t>
      </w:r>
    </w:p>
    <w:p>
      <w:pPr>
        <w:spacing w:after="0"/>
        <w:ind w:left="0"/>
        <w:jc w:val="both"/>
      </w:pPr>
      <w:r>
        <w:rPr>
          <w:rFonts w:ascii="Times New Roman"/>
          <w:b w:val="false"/>
          <w:i w:val="false"/>
          <w:color w:val="000000"/>
          <w:sz w:val="28"/>
        </w:rPr>
        <w:t>
      3) белгiлi бiр лауазымды атқару немесе белгiлi бiр қызметпен айналысу құқығынан айыру;</w:t>
      </w:r>
    </w:p>
    <w:p>
      <w:pPr>
        <w:spacing w:after="0"/>
        <w:ind w:left="0"/>
        <w:jc w:val="both"/>
      </w:pPr>
      <w:r>
        <w:rPr>
          <w:rFonts w:ascii="Times New Roman"/>
          <w:b w:val="false"/>
          <w:i w:val="false"/>
          <w:color w:val="000000"/>
          <w:sz w:val="28"/>
        </w:rPr>
        <w:t>
      3-1) Қазақстан Республикасының азаматтығынан айыру;</w:t>
      </w:r>
    </w:p>
    <w:p>
      <w:pPr>
        <w:spacing w:after="0"/>
        <w:ind w:left="0"/>
        <w:jc w:val="both"/>
      </w:pPr>
      <w:r>
        <w:rPr>
          <w:rFonts w:ascii="Times New Roman"/>
          <w:b w:val="false"/>
          <w:i w:val="false"/>
          <w:color w:val="000000"/>
          <w:sz w:val="28"/>
        </w:rPr>
        <w:t>
      4) шетелдікті немесе азаматтығы жоқ адамды Қазақстан Республикасының шегiнен тысқары жерге шығарып жiберу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өзгерістер енгізілді - ҚР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1" w:id="196"/>
    <w:p>
      <w:pPr>
        <w:spacing w:after="0"/>
        <w:ind w:left="0"/>
        <w:jc w:val="left"/>
      </w:pPr>
      <w:r>
        <w:rPr>
          <w:rFonts w:ascii="Times New Roman"/>
          <w:b/>
          <w:i w:val="false"/>
          <w:color w:val="000000"/>
        </w:rPr>
        <w:t xml:space="preserve"> 41-бап. Айыппұл</w:t>
      </w:r>
    </w:p>
    <w:bookmarkEnd w:id="196"/>
    <w:bookmarkStart w:name="z1780" w:id="197"/>
    <w:p>
      <w:pPr>
        <w:spacing w:after="0"/>
        <w:ind w:left="0"/>
        <w:jc w:val="both"/>
      </w:pPr>
      <w:r>
        <w:rPr>
          <w:rFonts w:ascii="Times New Roman"/>
          <w:b w:val="false"/>
          <w:i w:val="false"/>
          <w:color w:val="000000"/>
          <w:sz w:val="28"/>
        </w:rPr>
        <w:t xml:space="preserve">
      1. Айыппұл – осы Кодексте көзделген шекте, Қазақстан Республикасының заңнамасында белгiленген және қылмыстық құқық бұзушылық жасалған кезде қолданыста болған айлық есептiк көрсеткiштiң белгiлi бiр санына сәйкес келетiн мөлшерде не пара сомасына немесе құнына, берілген ақша сомасына немесе берілген мүлік құнына, жымқырылған мүлік құнына, алынған кіріс сомасына немесе бюджетке түспеген төлемдер сомасына еселенген мөлшерде тағайындалатын ақшалай өндiрiп алу. </w:t>
      </w:r>
    </w:p>
    <w:bookmarkEnd w:id="197"/>
    <w:bookmarkStart w:name="z1781" w:id="198"/>
    <w:p>
      <w:pPr>
        <w:spacing w:after="0"/>
        <w:ind w:left="0"/>
        <w:jc w:val="both"/>
      </w:pPr>
      <w:r>
        <w:rPr>
          <w:rFonts w:ascii="Times New Roman"/>
          <w:b w:val="false"/>
          <w:i w:val="false"/>
          <w:color w:val="000000"/>
          <w:sz w:val="28"/>
        </w:rPr>
        <w:t xml:space="preserve">
      2. Айыппұл қылмыстық теріс қылықтар үшін – айлық есептік көрсеткіштің жиырмадан екі жүзге дейінгі шегінде, қылмыстар үшін айлық есептік көрсеткіштің екі жүзден он мыңға дейінгі шегінде не еселенген мөлшерде белгіленеді. </w:t>
      </w:r>
    </w:p>
    <w:bookmarkEnd w:id="198"/>
    <w:bookmarkStart w:name="z1782" w:id="199"/>
    <w:p>
      <w:pPr>
        <w:spacing w:after="0"/>
        <w:ind w:left="0"/>
        <w:jc w:val="both"/>
      </w:pPr>
      <w:r>
        <w:rPr>
          <w:rFonts w:ascii="Times New Roman"/>
          <w:b w:val="false"/>
          <w:i w:val="false"/>
          <w:color w:val="000000"/>
          <w:sz w:val="28"/>
        </w:rPr>
        <w:t>
      3. Айыппұл тағайындау кезінде сот оның мөлшері мен төлеу мерзімін қылмыстық құқық бұзушылықтың ауырлығын, сотталған адамның мүліктік және отбасылық жағдайын, оның жалақы немесе өзге де кіріс алу мүмкіндігін ескере отырып айқындайды.</w:t>
      </w:r>
    </w:p>
    <w:bookmarkEnd w:id="199"/>
    <w:bookmarkStart w:name="z1783" w:id="200"/>
    <w:p>
      <w:pPr>
        <w:spacing w:after="0"/>
        <w:ind w:left="0"/>
        <w:jc w:val="both"/>
      </w:pPr>
      <w:r>
        <w:rPr>
          <w:rFonts w:ascii="Times New Roman"/>
          <w:b w:val="false"/>
          <w:i w:val="false"/>
          <w:color w:val="000000"/>
          <w:sz w:val="28"/>
        </w:rPr>
        <w:t>
      4. Айыппұл төлеу мерзімі үкім заңды күшіне енген кезден бастап есептеледі және сот үкімі бойынша үш жылдан аспайды.</w:t>
      </w:r>
    </w:p>
    <w:bookmarkEnd w:id="200"/>
    <w:bookmarkStart w:name="z1784" w:id="201"/>
    <w:p>
      <w:pPr>
        <w:spacing w:after="0"/>
        <w:ind w:left="0"/>
        <w:jc w:val="both"/>
      </w:pPr>
      <w:r>
        <w:rPr>
          <w:rFonts w:ascii="Times New Roman"/>
          <w:b w:val="false"/>
          <w:i w:val="false"/>
          <w:color w:val="000000"/>
          <w:sz w:val="28"/>
        </w:rPr>
        <w:t>
      5. Сотталған адамның жалақысының кешіктірілуіне немесе төленбеуіне, уақытша еңбекке жарамсыздығына, жұмысынан немесе кірісінен айырылуына байланысты мүліктік жағдайы уақытша нашарлаған жағдайда, сот кейінге қалдыруды бір айдан бір жылға дейінгі мерзімге бере алады. Кейінге қалдыру уақыты сот үкімінде белгіленген, айыппұл төлеу мерзімін есептеуге кірмейді.</w:t>
      </w:r>
    </w:p>
    <w:bookmarkEnd w:id="201"/>
    <w:bookmarkStart w:name="z1785" w:id="202"/>
    <w:p>
      <w:pPr>
        <w:spacing w:after="0"/>
        <w:ind w:left="0"/>
        <w:jc w:val="both"/>
      </w:pPr>
      <w:r>
        <w:rPr>
          <w:rFonts w:ascii="Times New Roman"/>
          <w:b w:val="false"/>
          <w:i w:val="false"/>
          <w:color w:val="000000"/>
          <w:sz w:val="28"/>
        </w:rPr>
        <w:t>
      6. Айыппұл белгіленген мерзімде төленбеген кезде сот үкімі (қаулысы) мәжбүрлеп орындауға жатады. Айыппұлдың төленбеген бөлігі:</w:t>
      </w:r>
    </w:p>
    <w:bookmarkEnd w:id="202"/>
    <w:bookmarkStart w:name="z1786" w:id="203"/>
    <w:p>
      <w:pPr>
        <w:spacing w:after="0"/>
        <w:ind w:left="0"/>
        <w:jc w:val="both"/>
      </w:pPr>
      <w:r>
        <w:rPr>
          <w:rFonts w:ascii="Times New Roman"/>
          <w:b w:val="false"/>
          <w:i w:val="false"/>
          <w:color w:val="000000"/>
          <w:sz w:val="28"/>
        </w:rPr>
        <w:t>
      1) қылмыстық теріс қылық үшін сотталғандарға – төленбеген бір айлық есептiк көрсеткiш үшін қоғамдық жұмыстардың бір сағаты есебімен қоғамдық жұмыстарға тартумен не төленбеген төрт айлық есептiк көрсеткiш үшін қамаққа алудың бір тәулігі есебімен қамаққа алумен;</w:t>
      </w:r>
    </w:p>
    <w:bookmarkEnd w:id="203"/>
    <w:bookmarkStart w:name="z1787" w:id="204"/>
    <w:p>
      <w:pPr>
        <w:spacing w:after="0"/>
        <w:ind w:left="0"/>
        <w:jc w:val="both"/>
      </w:pPr>
      <w:r>
        <w:rPr>
          <w:rFonts w:ascii="Times New Roman"/>
          <w:b w:val="false"/>
          <w:i w:val="false"/>
          <w:color w:val="000000"/>
          <w:sz w:val="28"/>
        </w:rPr>
        <w:t>
      2) онша ауыр емес немесе ауырлығы орташа қылмыс үшін сотталғандарға – төленбеген төрт айлық есептік көрсеткіш үшін бас бостандығын шектеудің немесе бас бостандығынан айырудың бір күні есебімен бас бостандығын шектеумен не бас бостандығынан айырумен;</w:t>
      </w:r>
    </w:p>
    <w:bookmarkEnd w:id="204"/>
    <w:bookmarkStart w:name="z1788" w:id="205"/>
    <w:p>
      <w:pPr>
        <w:spacing w:after="0"/>
        <w:ind w:left="0"/>
        <w:jc w:val="both"/>
      </w:pPr>
      <w:r>
        <w:rPr>
          <w:rFonts w:ascii="Times New Roman"/>
          <w:b w:val="false"/>
          <w:i w:val="false"/>
          <w:color w:val="000000"/>
          <w:sz w:val="28"/>
        </w:rPr>
        <w:t>
      3) ауыр қылмыс үшін сотталғандарға – төленбеген төрт айлық есептік көрсеткіш үшін бас бостандығынан айырудың бір күні есебімен бас бостандығынан айырумен;</w:t>
      </w:r>
    </w:p>
    <w:bookmarkEnd w:id="205"/>
    <w:bookmarkStart w:name="z1789" w:id="206"/>
    <w:p>
      <w:pPr>
        <w:spacing w:after="0"/>
        <w:ind w:left="0"/>
        <w:jc w:val="both"/>
      </w:pPr>
      <w:r>
        <w:rPr>
          <w:rFonts w:ascii="Times New Roman"/>
          <w:b w:val="false"/>
          <w:i w:val="false"/>
          <w:color w:val="000000"/>
          <w:sz w:val="28"/>
        </w:rPr>
        <w:t xml:space="preserve">
      4) еселенген айыппұлға сотталғандарға төленген және өндіріп алынған айыппұл бөлігін ескере отырып,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бабының санкциясы шегінде бас бостандығынан айырумен ауыстырылады.</w:t>
      </w:r>
    </w:p>
    <w:bookmarkEnd w:id="206"/>
    <w:bookmarkStart w:name="z1790" w:id="207"/>
    <w:p>
      <w:pPr>
        <w:spacing w:after="0"/>
        <w:ind w:left="0"/>
        <w:jc w:val="both"/>
      </w:pPr>
      <w:r>
        <w:rPr>
          <w:rFonts w:ascii="Times New Roman"/>
          <w:b w:val="false"/>
          <w:i w:val="false"/>
          <w:color w:val="000000"/>
          <w:sz w:val="28"/>
        </w:rPr>
        <w:t>
      7.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айыппұл мөлшері осы бапта белгіленген ең төменгі шектен төмен болуы мүмкін.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 жаңа редакцияда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 w:id="208"/>
    <w:p>
      <w:pPr>
        <w:spacing w:after="0"/>
        <w:ind w:left="0"/>
        <w:jc w:val="left"/>
      </w:pPr>
      <w:r>
        <w:rPr>
          <w:rFonts w:ascii="Times New Roman"/>
          <w:b/>
          <w:i w:val="false"/>
          <w:color w:val="000000"/>
        </w:rPr>
        <w:t xml:space="preserve"> 42-бап. Түзеу жұмыстары</w:t>
      </w:r>
    </w:p>
    <w:bookmarkEnd w:id="208"/>
    <w:bookmarkStart w:name="z1791" w:id="209"/>
    <w:p>
      <w:pPr>
        <w:spacing w:after="0"/>
        <w:ind w:left="0"/>
        <w:jc w:val="both"/>
      </w:pPr>
      <w:r>
        <w:rPr>
          <w:rFonts w:ascii="Times New Roman"/>
          <w:b w:val="false"/>
          <w:i w:val="false"/>
          <w:color w:val="000000"/>
          <w:sz w:val="28"/>
        </w:rPr>
        <w:t>
      1. Түзеу жұмыстары – осы Кодексте көзделген шекте, Қазақстан Республикасының заңнамасында белгіленген және қылмыстық құқық бұзушылық жасалған кезде қолданыста болған айлық есептiк көрсеткiштiң белгiлi бiр санына сәйкес келетiн мөлшерде тағайындалатын ақшалай өндіріп алу.</w:t>
      </w:r>
    </w:p>
    <w:bookmarkEnd w:id="209"/>
    <w:bookmarkStart w:name="z1792" w:id="210"/>
    <w:p>
      <w:pPr>
        <w:spacing w:after="0"/>
        <w:ind w:left="0"/>
        <w:jc w:val="both"/>
      </w:pPr>
      <w:r>
        <w:rPr>
          <w:rFonts w:ascii="Times New Roman"/>
          <w:b w:val="false"/>
          <w:i w:val="false"/>
          <w:color w:val="000000"/>
          <w:sz w:val="28"/>
        </w:rPr>
        <w:t xml:space="preserve">
      2. Түзеу жұмыстары алименттерді, жарақаттануға немесе денсаулықтың өзге де зақымдануына, сондай-ақ асыраушысының қайтыс болуына байланысты келтірілген зиянды өтеу есебіне мерзімдік төлеуге (өндіріп алуға) жататын қаражатты шегергенде, сотталған адамның жалақысының (ақшалай үлесінің) оннан елу пайызға дейінгісін ай сайын ұстап қалу және Жәбірленушілерге өтеу қорына аудару арқылы орындалады. </w:t>
      </w:r>
    </w:p>
    <w:bookmarkEnd w:id="210"/>
    <w:bookmarkStart w:name="z1793" w:id="211"/>
    <w:p>
      <w:pPr>
        <w:spacing w:after="0"/>
        <w:ind w:left="0"/>
        <w:jc w:val="both"/>
      </w:pPr>
      <w:r>
        <w:rPr>
          <w:rFonts w:ascii="Times New Roman"/>
          <w:b w:val="false"/>
          <w:i w:val="false"/>
          <w:color w:val="000000"/>
          <w:sz w:val="28"/>
        </w:rPr>
        <w:t>
      3. Түзеу жұмыстары қылмыстық теріс қылықтар үшін – айлық есептік көрсеткіштің жиырмадан екі жүзге дейінгі шегінде, қылмыстар үшін айлық есептік көрсеткіштің екі жүзден он мыңға дейінгі шегінде белгіленеді.</w:t>
      </w:r>
    </w:p>
    <w:bookmarkEnd w:id="211"/>
    <w:bookmarkStart w:name="z1794" w:id="212"/>
    <w:p>
      <w:pPr>
        <w:spacing w:after="0"/>
        <w:ind w:left="0"/>
        <w:jc w:val="both"/>
      </w:pPr>
      <w:r>
        <w:rPr>
          <w:rFonts w:ascii="Times New Roman"/>
          <w:b w:val="false"/>
          <w:i w:val="false"/>
          <w:color w:val="000000"/>
          <w:sz w:val="28"/>
        </w:rPr>
        <w:t xml:space="preserve">
      4. Түзеу жұмыстарын тағайындау кезінде сот олардың көлемін қылмыстық құқық бұзушылықтың ауырлығын, сотталған адамның мүліктік және отбасылық жағдайын ескере отырып айқындайды. </w:t>
      </w:r>
    </w:p>
    <w:bookmarkEnd w:id="212"/>
    <w:bookmarkStart w:name="z1795" w:id="213"/>
    <w:p>
      <w:pPr>
        <w:spacing w:after="0"/>
        <w:ind w:left="0"/>
        <w:jc w:val="both"/>
      </w:pPr>
      <w:r>
        <w:rPr>
          <w:rFonts w:ascii="Times New Roman"/>
          <w:b w:val="false"/>
          <w:i w:val="false"/>
          <w:color w:val="000000"/>
          <w:sz w:val="28"/>
        </w:rPr>
        <w:t>
      5. Еңбекке қабілеттілігін жоғалтқан жағдайда, сотталған адам жазаның қалған бөлігін орындаудан босатылуы мүмкін не орындалмаған бөлік айыппұлмен ауыстырылады. Түзеу жұмыстарын орындауға кедергі келтіретін өзге мән-жайлар туындаған жағдайда, олар:</w:t>
      </w:r>
    </w:p>
    <w:bookmarkEnd w:id="213"/>
    <w:bookmarkStart w:name="z1796" w:id="214"/>
    <w:p>
      <w:pPr>
        <w:spacing w:after="0"/>
        <w:ind w:left="0"/>
        <w:jc w:val="both"/>
      </w:pPr>
      <w:r>
        <w:rPr>
          <w:rFonts w:ascii="Times New Roman"/>
          <w:b w:val="false"/>
          <w:i w:val="false"/>
          <w:color w:val="000000"/>
          <w:sz w:val="28"/>
        </w:rPr>
        <w:t>
      1) қылмыстық теріс қылық үшін сотталғандарға – өндіріп алынбаған бір айлық есептiк көрсеткiш үшін қоғамдық жұмыстардың бір сағаты, өндіріп алынбаған төрт айлық есептiк көрсеткiш үшін қамаққа алудың бір тәулігі есебімен қоғамдық жұмыстарға тартуға не қамаққа алуға;</w:t>
      </w:r>
    </w:p>
    <w:bookmarkEnd w:id="214"/>
    <w:bookmarkStart w:name="z1797" w:id="215"/>
    <w:p>
      <w:pPr>
        <w:spacing w:after="0"/>
        <w:ind w:left="0"/>
        <w:jc w:val="both"/>
      </w:pPr>
      <w:r>
        <w:rPr>
          <w:rFonts w:ascii="Times New Roman"/>
          <w:b w:val="false"/>
          <w:i w:val="false"/>
          <w:color w:val="000000"/>
          <w:sz w:val="28"/>
        </w:rPr>
        <w:t>
      2) онша ауыр емес немесе ауырлығы орташа қылмыс үшін сотталғандарға – өндіріп алынбаған төрт айлық есептiк көрсеткiш үшін бас бостандығын шектеудің немесе бас бостандығынан айырудың бір күні есебімен бас бостандығын шектеуге не бас бостандығынан айыруға;</w:t>
      </w:r>
    </w:p>
    <w:bookmarkEnd w:id="215"/>
    <w:bookmarkStart w:name="z1798" w:id="216"/>
    <w:p>
      <w:pPr>
        <w:spacing w:after="0"/>
        <w:ind w:left="0"/>
        <w:jc w:val="both"/>
      </w:pPr>
      <w:r>
        <w:rPr>
          <w:rFonts w:ascii="Times New Roman"/>
          <w:b w:val="false"/>
          <w:i w:val="false"/>
          <w:color w:val="000000"/>
          <w:sz w:val="28"/>
        </w:rPr>
        <w:t>
      3) ауыр қылмыс үшін сотталғандарға өндіріп алынбаған төрт айлық есептiк көрсеткiш үшін бас бостандығынан айырудың бір күні есебімен бас бостандығынан айыруға ауыстырылады.</w:t>
      </w:r>
    </w:p>
    <w:bookmarkEnd w:id="216"/>
    <w:bookmarkStart w:name="z1799" w:id="217"/>
    <w:p>
      <w:pPr>
        <w:spacing w:after="0"/>
        <w:ind w:left="0"/>
        <w:jc w:val="both"/>
      </w:pPr>
      <w:r>
        <w:rPr>
          <w:rFonts w:ascii="Times New Roman"/>
          <w:b w:val="false"/>
          <w:i w:val="false"/>
          <w:color w:val="000000"/>
          <w:sz w:val="28"/>
        </w:rPr>
        <w:t>
      6.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түзеу жұмыстарының мөлшері осы бапта белгіленген ең төменгі шектен төмен болуы мүмкін.</w:t>
      </w:r>
    </w:p>
    <w:bookmarkEnd w:id="217"/>
    <w:bookmarkStart w:name="z1800" w:id="218"/>
    <w:p>
      <w:pPr>
        <w:spacing w:after="0"/>
        <w:ind w:left="0"/>
        <w:jc w:val="both"/>
      </w:pPr>
      <w:r>
        <w:rPr>
          <w:rFonts w:ascii="Times New Roman"/>
          <w:b w:val="false"/>
          <w:i w:val="false"/>
          <w:color w:val="000000"/>
          <w:sz w:val="28"/>
        </w:rPr>
        <w:t>
      7. Түзеу жұмыстары еңбекке қабілетсіз деп танылған не тұрақты жұмысы жоқ немесе оқу орындарында өндірістен қол үзіп оқитын адамдарға тағайындалмайды.</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 жаңа редакцияда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 w:id="219"/>
    <w:p>
      <w:pPr>
        <w:spacing w:after="0"/>
        <w:ind w:left="0"/>
        <w:jc w:val="left"/>
      </w:pPr>
      <w:r>
        <w:rPr>
          <w:rFonts w:ascii="Times New Roman"/>
          <w:b/>
          <w:i w:val="false"/>
          <w:color w:val="000000"/>
        </w:rPr>
        <w:t xml:space="preserve"> 43-бап. Қоғамдық жұмыстарға тарту</w:t>
      </w:r>
    </w:p>
    <w:bookmarkEnd w:id="219"/>
    <w:bookmarkStart w:name="z620" w:id="220"/>
    <w:p>
      <w:pPr>
        <w:spacing w:after="0"/>
        <w:ind w:left="0"/>
        <w:jc w:val="both"/>
      </w:pPr>
      <w:r>
        <w:rPr>
          <w:rFonts w:ascii="Times New Roman"/>
          <w:b w:val="false"/>
          <w:i w:val="false"/>
          <w:color w:val="000000"/>
          <w:sz w:val="28"/>
        </w:rPr>
        <w:t>
      1. Қоғамдық жұмыстар сотталған адамның жергілікті атқарушы органдар қоғамдық орындарда ұйымдастыратын, белгілі бір біліктілікті талап етпейтін тегiн қоғамдық пайдалы жұмыстарды орындауынан тұрады.</w:t>
      </w:r>
    </w:p>
    <w:bookmarkEnd w:id="220"/>
    <w:bookmarkStart w:name="z621" w:id="221"/>
    <w:p>
      <w:pPr>
        <w:spacing w:after="0"/>
        <w:ind w:left="0"/>
        <w:jc w:val="both"/>
      </w:pPr>
      <w:r>
        <w:rPr>
          <w:rFonts w:ascii="Times New Roman"/>
          <w:b w:val="false"/>
          <w:i w:val="false"/>
          <w:color w:val="000000"/>
          <w:sz w:val="28"/>
        </w:rPr>
        <w:t xml:space="preserve">
      2. Қоғамдық жұмыстар қылмыстық теріс қылықтар үшін – жиырмадан екі жүз сағатқа дейiнгі мерзімге, онша ауыр емес және ауырлығы орташа қылмыстар үшін екі жүзден бір мың екі жүз сағатқа дейінгі мерзімге белгіленеді. Қоғамдық жұмыстар сотталған адамды оларды өтеу уақыты кезінде негізгі жұмыс орны бойынша еңбек міндеттерін орындаудан босата отырып не оқудан бос уақытында күнiне төрт сағаттан асырылмай өтеледi."; </w:t>
      </w:r>
    </w:p>
    <w:bookmarkEnd w:id="221"/>
    <w:bookmarkStart w:name="z1801" w:id="222"/>
    <w:p>
      <w:pPr>
        <w:spacing w:after="0"/>
        <w:ind w:left="0"/>
        <w:jc w:val="both"/>
      </w:pPr>
      <w:r>
        <w:rPr>
          <w:rFonts w:ascii="Times New Roman"/>
          <w:b w:val="false"/>
          <w:i w:val="false"/>
          <w:color w:val="000000"/>
          <w:sz w:val="28"/>
        </w:rPr>
        <w:t>
      2-1. Қоғамдық жұмыстардан жалтарған жағдайда, олар:</w:t>
      </w:r>
    </w:p>
    <w:bookmarkEnd w:id="222"/>
    <w:bookmarkStart w:name="z1802" w:id="223"/>
    <w:p>
      <w:pPr>
        <w:spacing w:after="0"/>
        <w:ind w:left="0"/>
        <w:jc w:val="both"/>
      </w:pPr>
      <w:r>
        <w:rPr>
          <w:rFonts w:ascii="Times New Roman"/>
          <w:b w:val="false"/>
          <w:i w:val="false"/>
          <w:color w:val="000000"/>
          <w:sz w:val="28"/>
        </w:rPr>
        <w:t>
      1) қылмыстық теріс қылық үшін сотталғандарға – қоғамдық жұмыстардың орындалмаған төрт сағаты үшін қамаққа алудың бір тәулігі есебімен қамаққа алуға;</w:t>
      </w:r>
    </w:p>
    <w:bookmarkEnd w:id="223"/>
    <w:bookmarkStart w:name="z1803" w:id="224"/>
    <w:p>
      <w:pPr>
        <w:spacing w:after="0"/>
        <w:ind w:left="0"/>
        <w:jc w:val="both"/>
      </w:pPr>
      <w:r>
        <w:rPr>
          <w:rFonts w:ascii="Times New Roman"/>
          <w:b w:val="false"/>
          <w:i w:val="false"/>
          <w:color w:val="000000"/>
          <w:sz w:val="28"/>
        </w:rPr>
        <w:t>
      2) қылмыс үшін сотталғандарға қоғамдық жұмыстардың орындалмаған төрт сағаты үшін бас бостандығын шектеудің немесе бас бостандығынан айырудың бір күні есебімен бас бостандығын шектеуге не бас бостандығынан айыруға ауыстырылады.</w:t>
      </w:r>
    </w:p>
    <w:bookmarkEnd w:id="224"/>
    <w:bookmarkStart w:name="z1804" w:id="225"/>
    <w:p>
      <w:pPr>
        <w:spacing w:after="0"/>
        <w:ind w:left="0"/>
        <w:jc w:val="both"/>
      </w:pPr>
      <w:r>
        <w:rPr>
          <w:rFonts w:ascii="Times New Roman"/>
          <w:b w:val="false"/>
          <w:i w:val="false"/>
          <w:color w:val="000000"/>
          <w:sz w:val="28"/>
        </w:rPr>
        <w:t>
      2-2.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қоғамдық жұмыстардың мерзімі осы бапта белгіленген ең төменгі шектен төмен болуы мүмкін.</w:t>
      </w:r>
    </w:p>
    <w:bookmarkEnd w:id="225"/>
    <w:bookmarkStart w:name="z622" w:id="226"/>
    <w:p>
      <w:pPr>
        <w:spacing w:after="0"/>
        <w:ind w:left="0"/>
        <w:jc w:val="both"/>
      </w:pPr>
      <w:r>
        <w:rPr>
          <w:rFonts w:ascii="Times New Roman"/>
          <w:b w:val="false"/>
          <w:i w:val="false"/>
          <w:color w:val="000000"/>
          <w:sz w:val="28"/>
        </w:rPr>
        <w:t>
      3. Қоғамдық жұмыстарға тарту жүктi әйелдерге, үш жасқа дейiнгi жас балалары бар әйелдерге, үш жасқа дейiнгi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мүгедектерге, әскери қызметшілерге тағайындалмайды.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 w:id="227"/>
    <w:p>
      <w:pPr>
        <w:spacing w:after="0"/>
        <w:ind w:left="0"/>
        <w:jc w:val="left"/>
      </w:pPr>
      <w:r>
        <w:rPr>
          <w:rFonts w:ascii="Times New Roman"/>
          <w:b/>
          <w:i w:val="false"/>
          <w:color w:val="000000"/>
        </w:rPr>
        <w:t xml:space="preserve"> 44-бап. Бас бостандығын шектеу</w:t>
      </w:r>
    </w:p>
    <w:bookmarkEnd w:id="227"/>
    <w:bookmarkStart w:name="z623" w:id="228"/>
    <w:p>
      <w:pPr>
        <w:spacing w:after="0"/>
        <w:ind w:left="0"/>
        <w:jc w:val="both"/>
      </w:pPr>
      <w:r>
        <w:rPr>
          <w:rFonts w:ascii="Times New Roman"/>
          <w:b w:val="false"/>
          <w:i w:val="false"/>
          <w:color w:val="000000"/>
          <w:sz w:val="28"/>
        </w:rPr>
        <w:t>
      1. Бас бостандығын шектеу сотталған адамға алты айдан жеті жылға дейінгі мерзімге пробациялық бақылау белгілеуден және оны жазаны өтеудің бүкіл мерзімі ішінде жыл сайын бір жүз сағаттан мәжбүрлі еңбекке тартудан тұрады. Бас бостандығын шектеу сотталған адамның тұрғылықты жері бойынша қоғамнан оқшауланбай өтеледі. Мәжбүрлі еңбекті жергілікті атқарушы органдар қоғамдық орындарда ұйымдастырады және күніне төрт сағаттан асырылмай өтеледі. Тұрақты жұмыс орны бар немесе оқып жүрген сотталғандар, кәмелетке толмағандар, жүктi әйелдер, үш жасқа дейiнгi жас балалары бар әйелдер, үш жасқа дейiнгi жас балаларын жалғыз өзі тәрбиелеп отырған еркектер, елу сегіз жастағы және ол жастан асқан әйелдер, алпыс үш жастағы және ол жастан асқан еркектер, бiрiншi немесе екiншi топтағы мүгедектер, сондай-ақ жазасы алты айдан аз мерзімге бас бостандығын шектеуге ауыстырылған сотталғандар мәжбүрлі еңбекке тартылмайды.</w:t>
      </w:r>
    </w:p>
    <w:bookmarkEnd w:id="228"/>
    <w:bookmarkStart w:name="z624" w:id="229"/>
    <w:p>
      <w:pPr>
        <w:spacing w:after="0"/>
        <w:ind w:left="0"/>
        <w:jc w:val="both"/>
      </w:pPr>
      <w:r>
        <w:rPr>
          <w:rFonts w:ascii="Times New Roman"/>
          <w:b w:val="false"/>
          <w:i w:val="false"/>
          <w:color w:val="000000"/>
          <w:sz w:val="28"/>
        </w:rPr>
        <w:t>
      2. Пробациялық бақылауды уәкілетті мемлекеттік орган жүзеге асырады және сот шешімі бойынша сотталған адамның: сотталған адамның мінез-құлқын бақылауды жүзеге асыратын уәкілетті мемлекеттік органға хабарламай, тұрақты тұрғылықты жерін, жұмысын, оқуын ауыстырмау; белгілі бір орындарға бармау; психикаға белсенді әсер ететін заттарды тұтынуға байланысты психикалық, мінез-құлықтық бұзылушылықтарынан (ауруларынан), жыныс жолдары арқылы берілетін аурулардан емделу курсынан өту; отбасын материалдық қолдауды жүзеге асыру мiндеттерiн; сотталған адамның түзелуіне және оның жаңа қылмыстық құқық бұзушылықтар жасауының алдын алуға ықпал ететін басқа да міндеттерді орындауды қамтиды.</w:t>
      </w:r>
    </w:p>
    <w:bookmarkEnd w:id="229"/>
    <w:bookmarkStart w:name="z625" w:id="230"/>
    <w:p>
      <w:pPr>
        <w:spacing w:after="0"/>
        <w:ind w:left="0"/>
        <w:jc w:val="both"/>
      </w:pPr>
      <w:r>
        <w:rPr>
          <w:rFonts w:ascii="Times New Roman"/>
          <w:b w:val="false"/>
          <w:i w:val="false"/>
          <w:color w:val="000000"/>
          <w:sz w:val="28"/>
        </w:rPr>
        <w:t>
      3. Бас бостандығын шектеуді өтеуден қаскөйлікпен жалтарған жағдайда, оның өтелмеген мерзімі бас бостандығын шектеудiң бір күні үшін бас бостандығынан айырудың бір күні есебімен бас бостандығынан айыруға ауыстырылады.</w:t>
      </w:r>
    </w:p>
    <w:bookmarkEnd w:id="230"/>
    <w:bookmarkStart w:name="z1805" w:id="231"/>
    <w:p>
      <w:pPr>
        <w:spacing w:after="0"/>
        <w:ind w:left="0"/>
        <w:jc w:val="both"/>
      </w:pPr>
      <w:r>
        <w:rPr>
          <w:rFonts w:ascii="Times New Roman"/>
          <w:b w:val="false"/>
          <w:i w:val="false"/>
          <w:color w:val="000000"/>
          <w:sz w:val="28"/>
        </w:rPr>
        <w:t>
      4. Аталған қылмыстық құқық бұзушылық үшін көзделгеннен неғұрлым жеңіл жаза тағайындау, аяқталмаған қылмыс үшін жаза тағайындау кезінде, сондай-ақ жазаны ауыстыру кезінде бас бостандығын шектеу мерзімі осы бапта белгіленген ең төменгі шектен төмен болуы мүмкін.</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45-баптың ережелері әскери қызметшілерге қатысты және осы Кодекстің </w:t>
      </w:r>
      <w:r>
        <w:rPr>
          <w:rFonts w:ascii="Times New Roman"/>
          <w:b w:val="false"/>
          <w:i w:val="false"/>
          <w:color w:val="ff0000"/>
          <w:sz w:val="28"/>
        </w:rPr>
        <w:t>41-бабы</w:t>
      </w:r>
      <w:r>
        <w:rPr>
          <w:rFonts w:ascii="Times New Roman"/>
          <w:b w:val="false"/>
          <w:i w:val="false"/>
          <w:color w:val="ff0000"/>
          <w:sz w:val="28"/>
        </w:rPr>
        <w:t xml:space="preserve"> алтыншы бөлігінің 1) тармағында, </w:t>
      </w:r>
      <w:r>
        <w:rPr>
          <w:rFonts w:ascii="Times New Roman"/>
          <w:b w:val="false"/>
          <w:i w:val="false"/>
          <w:color w:val="ff0000"/>
          <w:sz w:val="28"/>
        </w:rPr>
        <w:t>42-бабы</w:t>
      </w:r>
      <w:r>
        <w:rPr>
          <w:rFonts w:ascii="Times New Roman"/>
          <w:b w:val="false"/>
          <w:i w:val="false"/>
          <w:color w:val="ff0000"/>
          <w:sz w:val="28"/>
        </w:rPr>
        <w:t xml:space="preserve"> бесінші бөлігінің 1) тармағында және </w:t>
      </w:r>
      <w:r>
        <w:rPr>
          <w:rFonts w:ascii="Times New Roman"/>
          <w:b w:val="false"/>
          <w:i w:val="false"/>
          <w:color w:val="ff0000"/>
          <w:sz w:val="28"/>
        </w:rPr>
        <w:t>43-бабы</w:t>
      </w:r>
      <w:r>
        <w:rPr>
          <w:rFonts w:ascii="Times New Roman"/>
          <w:b w:val="false"/>
          <w:i w:val="false"/>
          <w:color w:val="ff0000"/>
          <w:sz w:val="28"/>
        </w:rPr>
        <w:t xml:space="preserve">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2022 жылғы 1 қаңтарға дейін </w:t>
      </w:r>
      <w:r>
        <w:rPr>
          <w:rFonts w:ascii="Times New Roman"/>
          <w:b w:val="false"/>
          <w:i w:val="false"/>
          <w:color w:val="ff0000"/>
          <w:sz w:val="28"/>
        </w:rPr>
        <w:t>тоқтатыла тұрады</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45-бап. Қамаққа алу</w:t>
      </w:r>
    </w:p>
    <w:bookmarkStart w:name="z626" w:id="232"/>
    <w:p>
      <w:pPr>
        <w:spacing w:after="0"/>
        <w:ind w:left="0"/>
        <w:jc w:val="both"/>
      </w:pPr>
      <w:r>
        <w:rPr>
          <w:rFonts w:ascii="Times New Roman"/>
          <w:b w:val="false"/>
          <w:i w:val="false"/>
          <w:color w:val="000000"/>
          <w:sz w:val="28"/>
        </w:rPr>
        <w:t>
      1. Қамаққа алу сотталған адамды тағайындалған жазаның бүкіл мерзімінде қоғамнан қатаң оқшаулау жағдайларында ұстауды білдіреді.</w:t>
      </w:r>
    </w:p>
    <w:bookmarkEnd w:id="232"/>
    <w:bookmarkStart w:name="z627" w:id="233"/>
    <w:p>
      <w:pPr>
        <w:spacing w:after="0"/>
        <w:ind w:left="0"/>
        <w:jc w:val="both"/>
      </w:pPr>
      <w:r>
        <w:rPr>
          <w:rFonts w:ascii="Times New Roman"/>
          <w:b w:val="false"/>
          <w:i w:val="false"/>
          <w:color w:val="000000"/>
          <w:sz w:val="28"/>
        </w:rPr>
        <w:t>
      2. Қамаққа алу он тәуліктен елу тәулікке дейінгі мерзімге белгіленеді. Ұстап алу мерзімі қамаққа алу мерзіміне қосылады.</w:t>
      </w:r>
    </w:p>
    <w:bookmarkEnd w:id="233"/>
    <w:bookmarkStart w:name="z628" w:id="234"/>
    <w:p>
      <w:pPr>
        <w:spacing w:after="0"/>
        <w:ind w:left="0"/>
        <w:jc w:val="both"/>
      </w:pPr>
      <w:r>
        <w:rPr>
          <w:rFonts w:ascii="Times New Roman"/>
          <w:b w:val="false"/>
          <w:i w:val="false"/>
          <w:color w:val="000000"/>
          <w:sz w:val="28"/>
        </w:rPr>
        <w:t>
      3. Қамаққа алу кәмелетке толмағандарға,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бiрiншi немесе екiншi топтағы мүгедектерге тағайындалмайды.</w:t>
      </w:r>
    </w:p>
    <w:bookmarkEnd w:id="234"/>
    <w:bookmarkStart w:name="z629" w:id="235"/>
    <w:p>
      <w:pPr>
        <w:spacing w:after="0"/>
        <w:ind w:left="0"/>
        <w:jc w:val="both"/>
      </w:pPr>
      <w:r>
        <w:rPr>
          <w:rFonts w:ascii="Times New Roman"/>
          <w:b w:val="false"/>
          <w:i w:val="false"/>
          <w:color w:val="000000"/>
          <w:sz w:val="28"/>
        </w:rPr>
        <w:t>
      4. Әскери қызметшілер қамақта болуды гауптвахтада өтейді.</w:t>
      </w:r>
    </w:p>
    <w:bookmarkEnd w:id="235"/>
    <w:p>
      <w:pPr>
        <w:spacing w:after="0"/>
        <w:ind w:left="0"/>
        <w:jc w:val="both"/>
      </w:pPr>
      <w:r>
        <w:rPr>
          <w:rFonts w:ascii="Times New Roman"/>
          <w:b w:val="false"/>
          <w:i w:val="false"/>
          <w:color w:val="000000"/>
          <w:sz w:val="28"/>
        </w:rPr>
        <w:t>
      5. Жазаны ауыстыру кезінде қамаққа алу мерзімі осы бапта белгіленген ең төменгі шектен төмен болуы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 w:id="236"/>
    <w:p>
      <w:pPr>
        <w:spacing w:after="0"/>
        <w:ind w:left="0"/>
        <w:jc w:val="left"/>
      </w:pPr>
      <w:r>
        <w:rPr>
          <w:rFonts w:ascii="Times New Roman"/>
          <w:b/>
          <w:i w:val="false"/>
          <w:color w:val="000000"/>
        </w:rPr>
        <w:t xml:space="preserve"> 46-бап. Бас бостандығынан айыру</w:t>
      </w:r>
    </w:p>
    <w:bookmarkEnd w:id="236"/>
    <w:bookmarkStart w:name="z630" w:id="237"/>
    <w:p>
      <w:pPr>
        <w:spacing w:after="0"/>
        <w:ind w:left="0"/>
        <w:jc w:val="both"/>
      </w:pPr>
      <w:r>
        <w:rPr>
          <w:rFonts w:ascii="Times New Roman"/>
          <w:b w:val="false"/>
          <w:i w:val="false"/>
          <w:color w:val="000000"/>
          <w:sz w:val="28"/>
        </w:rPr>
        <w:t>
      1. Бас бостандығынан айыру сотталған адамды қылмыстық-атқару жүйесінің мекемесіне жіберу арқылы оны қоғамнан оқшаулаудан тұрады.</w:t>
      </w:r>
    </w:p>
    <w:bookmarkEnd w:id="237"/>
    <w:bookmarkStart w:name="z14" w:id="238"/>
    <w:p>
      <w:pPr>
        <w:spacing w:after="0"/>
        <w:ind w:left="0"/>
        <w:jc w:val="both"/>
      </w:pPr>
      <w:r>
        <w:rPr>
          <w:rFonts w:ascii="Times New Roman"/>
          <w:b w:val="false"/>
          <w:i w:val="false"/>
          <w:color w:val="000000"/>
          <w:sz w:val="28"/>
        </w:rPr>
        <w:t>
      2. Бас бостандығынан айыруға сотталған, үкiм шығару кезінде он сегiз жасқа толмаған адамдар кәмелетке толмағандарды ұстауға арналған қылмыстық-атқару жүйесінің орташа қауіпсіз мекемелеріне орналастырылады.</w:t>
      </w:r>
    </w:p>
    <w:bookmarkEnd w:id="238"/>
    <w:bookmarkStart w:name="z15" w:id="239"/>
    <w:p>
      <w:pPr>
        <w:spacing w:after="0"/>
        <w:ind w:left="0"/>
        <w:jc w:val="both"/>
      </w:pPr>
      <w:r>
        <w:rPr>
          <w:rFonts w:ascii="Times New Roman"/>
          <w:b w:val="false"/>
          <w:i w:val="false"/>
          <w:color w:val="000000"/>
          <w:sz w:val="28"/>
        </w:rPr>
        <w:t xml:space="preserve">
      3. Осы Кодексте көзделген қылмыстарды жасағаны үшiн бас бостандығынан айыру – алты айдан он бес жылға дейiнгі, ал аса ауыр қылмыстары үшiн жиырма жылға дейiнгi мерзiмге не өмiр бойына белгiленедi. Абайсызда жасалған қылмыстар үшiн бас бостандығынан айыру мерзімі он жылдан аспайды. Айыппұл салуды, түзеу жұмыстарын, қоғамдық жұмыстарға тартуды немесе бас бостандығын шектеуді бас бостандығынан айыруға ауыстырған жағдайда ол алты айға жетпейтiн мерзiмге тағайындалуы мүмкiн. Қылмыстардың жиынтығы бойынша жазаларды тағайындаған кезде бас бостандығынан айыру мерзiмдерiн iшiнара немесе толық қосқан жағдайда және осы Кодекстің </w:t>
      </w:r>
      <w:r>
        <w:rPr>
          <w:rFonts w:ascii="Times New Roman"/>
          <w:b w:val="false"/>
          <w:i w:val="false"/>
          <w:color w:val="000000"/>
          <w:sz w:val="28"/>
        </w:rPr>
        <w:t>47-бабының</w:t>
      </w:r>
      <w:r>
        <w:rPr>
          <w:rFonts w:ascii="Times New Roman"/>
          <w:b w:val="false"/>
          <w:i w:val="false"/>
          <w:color w:val="000000"/>
          <w:sz w:val="28"/>
        </w:rPr>
        <w:t xml:space="preserve"> бесінші бөлігінде, </w:t>
      </w:r>
      <w:r>
        <w:rPr>
          <w:rFonts w:ascii="Times New Roman"/>
          <w:b w:val="false"/>
          <w:i w:val="false"/>
          <w:color w:val="000000"/>
          <w:sz w:val="28"/>
        </w:rPr>
        <w:t>71-бабының</w:t>
      </w:r>
      <w:r>
        <w:rPr>
          <w:rFonts w:ascii="Times New Roman"/>
          <w:b w:val="false"/>
          <w:i w:val="false"/>
          <w:color w:val="000000"/>
          <w:sz w:val="28"/>
        </w:rPr>
        <w:t xml:space="preserve"> бесінші бөлігінде және </w:t>
      </w:r>
      <w:r>
        <w:rPr>
          <w:rFonts w:ascii="Times New Roman"/>
          <w:b w:val="false"/>
          <w:i w:val="false"/>
          <w:color w:val="000000"/>
          <w:sz w:val="28"/>
        </w:rPr>
        <w:t>77-бабының</w:t>
      </w:r>
      <w:r>
        <w:rPr>
          <w:rFonts w:ascii="Times New Roman"/>
          <w:b w:val="false"/>
          <w:i w:val="false"/>
          <w:color w:val="000000"/>
          <w:sz w:val="28"/>
        </w:rPr>
        <w:t xml:space="preserve"> бесінші бөлігінде көзделген жағдайларда бас бостандығынан айырудың ең жоғары мерзiмi – жиырма бес жылдан, ал үкiмдердiң жиынтығы бойынша отыз жылдан аспауға тиіс.</w:t>
      </w:r>
    </w:p>
    <w:bookmarkEnd w:id="239"/>
    <w:bookmarkStart w:name="z16" w:id="240"/>
    <w:p>
      <w:pPr>
        <w:spacing w:after="0"/>
        <w:ind w:left="0"/>
        <w:jc w:val="both"/>
      </w:pPr>
      <w:r>
        <w:rPr>
          <w:rFonts w:ascii="Times New Roman"/>
          <w:b w:val="false"/>
          <w:i w:val="false"/>
          <w:color w:val="000000"/>
          <w:sz w:val="28"/>
        </w:rPr>
        <w:t>
      4. Өмір бойына бас бостандығынан айыру – аса ауыр қылмыстар жасағаны үшін, сондай-ақ өлім жазасына балама ретінде белгіленуі мүмкін. Өмір бойына бас бостандығынан айыру он сегіз жасқа дейін қылмыс жасаған адамдарға, әйелдерге, алпыс үш жастағы және ол жастан асқан еркектерге тағайындалмайды. Өмір бойына бас бостандығынан айыру кешірім жасау тәртібімен белгілі бір мерзімге бас бостандығынан айыруға ауыстырылуы мүмкін.</w:t>
      </w:r>
    </w:p>
    <w:bookmarkEnd w:id="240"/>
    <w:bookmarkStart w:name="z17" w:id="241"/>
    <w:p>
      <w:pPr>
        <w:spacing w:after="0"/>
        <w:ind w:left="0"/>
        <w:jc w:val="both"/>
      </w:pPr>
      <w:r>
        <w:rPr>
          <w:rFonts w:ascii="Times New Roman"/>
          <w:b w:val="false"/>
          <w:i w:val="false"/>
          <w:color w:val="000000"/>
          <w:sz w:val="28"/>
        </w:rPr>
        <w:t>
      5. Бас бостандығынан айыруды:</w:t>
      </w:r>
    </w:p>
    <w:bookmarkEnd w:id="241"/>
    <w:p>
      <w:pPr>
        <w:spacing w:after="0"/>
        <w:ind w:left="0"/>
        <w:jc w:val="both"/>
      </w:pPr>
      <w:r>
        <w:rPr>
          <w:rFonts w:ascii="Times New Roman"/>
          <w:b w:val="false"/>
          <w:i w:val="false"/>
          <w:color w:val="000000"/>
          <w:sz w:val="28"/>
        </w:rPr>
        <w:t xml:space="preserve">
      1) қылмыстық-атқару жүйесінің қауіпсіздігі барынша төмен мекемелерінде: абайсызда жасаған қылмыстары үшiн сотталған адамдарға;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13-тарауларында</w:t>
      </w:r>
      <w:r>
        <w:rPr>
          <w:rFonts w:ascii="Times New Roman"/>
          <w:b w:val="false"/>
          <w:i w:val="false"/>
          <w:color w:val="000000"/>
          <w:sz w:val="28"/>
        </w:rPr>
        <w:t xml:space="preserve"> көзделген, күш қолданумен байланысты емес қылмыстар үшін сотталған адамдарға; қылмыспен келтірілген залалды толық өтеген жағдайда, осы Кодекстің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үшін сотталған адамдарға; қасақана қылмыс жасағаны үшiн екі жылға дейiнгi мерзiмге бас бостандығынан айыруға жаза тағайындалған, алғаш рет сотталған адамдарға өтеу тағайындалады.</w:t>
      </w:r>
    </w:p>
    <w:p>
      <w:pPr>
        <w:spacing w:after="0"/>
        <w:ind w:left="0"/>
        <w:jc w:val="both"/>
      </w:pPr>
      <w:r>
        <w:rPr>
          <w:rFonts w:ascii="Times New Roman"/>
          <w:b w:val="false"/>
          <w:i w:val="false"/>
          <w:color w:val="000000"/>
          <w:sz w:val="28"/>
        </w:rPr>
        <w:t xml:space="preserve">
      Осы тармақтың ережелері осы Кодекстің </w:t>
      </w:r>
      <w:r>
        <w:rPr>
          <w:rFonts w:ascii="Times New Roman"/>
          <w:b w:val="false"/>
          <w:i w:val="false"/>
          <w:color w:val="000000"/>
          <w:sz w:val="28"/>
        </w:rPr>
        <w:t>366-бабының</w:t>
      </w:r>
      <w:r>
        <w:rPr>
          <w:rFonts w:ascii="Times New Roman"/>
          <w:b w:val="false"/>
          <w:i w:val="false"/>
          <w:color w:val="000000"/>
          <w:sz w:val="28"/>
        </w:rPr>
        <w:t xml:space="preserve">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айыруға сотталған адамдарға қолданылмайды;</w:t>
      </w:r>
    </w:p>
    <w:p>
      <w:pPr>
        <w:spacing w:after="0"/>
        <w:ind w:left="0"/>
        <w:jc w:val="both"/>
      </w:pPr>
      <w:r>
        <w:rPr>
          <w:rFonts w:ascii="Times New Roman"/>
          <w:b w:val="false"/>
          <w:i w:val="false"/>
          <w:color w:val="000000"/>
          <w:sz w:val="28"/>
        </w:rPr>
        <w:t xml:space="preserve">
      2) қылмыстық-атқару жүйесінің орташа қауіпсіз мекемелерінде: қасақана онша ауыр емес, ауырлығы орташа немесе ауыр қылмыстар жасағаны үшiн екі жылдан астам мерзiмге бас бостандығынан айыруға сотталған, бұрын бас бостандығынан айыруды өтемеген адамдарға; аса ауыр қылмыс жасаған, сондай-ақ қылмыстардың қайталануы кезінде әйелдерге; айыппұл, түзеу жұмыстары, қоғамдық жұмыстарға тарту, бас бостандығын шектеу бас бостандығынан айырумен ауыстырылған адамдарға; осы Кодекстің 366-бабының 1-1, екінші және үшінші бөліктерінде, </w:t>
      </w:r>
      <w:r>
        <w:rPr>
          <w:rFonts w:ascii="Times New Roman"/>
          <w:b w:val="false"/>
          <w:i w:val="false"/>
          <w:color w:val="000000"/>
          <w:sz w:val="28"/>
        </w:rPr>
        <w:t>367-бабының</w:t>
      </w:r>
      <w:r>
        <w:rPr>
          <w:rFonts w:ascii="Times New Roman"/>
          <w:b w:val="false"/>
          <w:i w:val="false"/>
          <w:color w:val="000000"/>
          <w:sz w:val="28"/>
        </w:rPr>
        <w:t xml:space="preserve"> екінші және үшінші бөліктерінде, </w:t>
      </w:r>
      <w:r>
        <w:rPr>
          <w:rFonts w:ascii="Times New Roman"/>
          <w:b w:val="false"/>
          <w:i w:val="false"/>
          <w:color w:val="000000"/>
          <w:sz w:val="28"/>
        </w:rPr>
        <w:t>368-бабының</w:t>
      </w:r>
      <w:r>
        <w:rPr>
          <w:rFonts w:ascii="Times New Roman"/>
          <w:b w:val="false"/>
          <w:i w:val="false"/>
          <w:color w:val="000000"/>
          <w:sz w:val="28"/>
        </w:rPr>
        <w:t xml:space="preserve"> екінші бөлігінде көзделген қылмыстарды жасағаны үшін бас бостандығынан айыруға сотталған адамдарға өтеу тағайындалады.</w:t>
      </w:r>
    </w:p>
    <w:p>
      <w:pPr>
        <w:spacing w:after="0"/>
        <w:ind w:left="0"/>
        <w:jc w:val="both"/>
      </w:pPr>
      <w:r>
        <w:rPr>
          <w:rFonts w:ascii="Times New Roman"/>
          <w:b w:val="false"/>
          <w:i w:val="false"/>
          <w:color w:val="000000"/>
          <w:sz w:val="28"/>
        </w:rPr>
        <w:t>
      Қылмыстық-атқару жүйесінің орташа қауіпсіз мекемелерінде бас бостандығынан айыруды өтеу, қылмысты кәмелетке толмаған жаста жасаған адамдарды қоспағанда, кәмелетке толмағандардың жыныстық тиіспеушілігіне қарсы қылмыстар үшін бас бостандығынан айыруға сотталған адамдарға тағайындалмайды;</w:t>
      </w:r>
    </w:p>
    <w:p>
      <w:pPr>
        <w:spacing w:after="0"/>
        <w:ind w:left="0"/>
        <w:jc w:val="both"/>
      </w:pPr>
      <w:r>
        <w:rPr>
          <w:rFonts w:ascii="Times New Roman"/>
          <w:b w:val="false"/>
          <w:i w:val="false"/>
          <w:color w:val="000000"/>
          <w:sz w:val="28"/>
        </w:rPr>
        <w:t xml:space="preserve">
      3) қылмыстық-атқару жүйесінің қауіпсіздігі барынша жоғары мекемелерінде: аса ауыр қылмыстар жасағаны үшiн бас бостандығынан айыруға алғаш рет сотталған еркектерге; қылмысты кәмелетке толмаған жаста жасаған адамдарды, сондай-ақ қылмыстардың қауіпті қайталануы кезінде немесе өмір бойына бас бостандығынан айыруға сотталған еркектерді қоспағанда, кәмелетке толмағандардың жыныстық тиіспеушілігіне қарсы қылмыстар үшін бас бостандығынан айыруға сотталған адамдарға; осы Кодекстің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13-тарауларында</w:t>
      </w:r>
      <w:r>
        <w:rPr>
          <w:rFonts w:ascii="Times New Roman"/>
          <w:b w:val="false"/>
          <w:i w:val="false"/>
          <w:color w:val="000000"/>
          <w:sz w:val="28"/>
        </w:rPr>
        <w:t xml:space="preserve"> көзделген, күш қолданумен байланысты емес қылмыстар үшін сотталған адамдарды, сондай-ақ қылмыспен келтірілген залалды толық өтеген жағдайда, осы Кодекстің </w:t>
      </w:r>
      <w:r>
        <w:rPr>
          <w:rFonts w:ascii="Times New Roman"/>
          <w:b w:val="false"/>
          <w:i w:val="false"/>
          <w:color w:val="000000"/>
          <w:sz w:val="28"/>
        </w:rPr>
        <w:t>15-тарауында</w:t>
      </w:r>
      <w:r>
        <w:rPr>
          <w:rFonts w:ascii="Times New Roman"/>
          <w:b w:val="false"/>
          <w:i w:val="false"/>
          <w:color w:val="000000"/>
          <w:sz w:val="28"/>
        </w:rPr>
        <w:t xml:space="preserve"> көзделген қылмыстар үшін сотталған адамдарды қоспағанда, бас бостандығынан айыруға сотталған, қасақана қылмыс жасағаны үшін бұрын бас бостандығынан айыруды өтеген адамдарға; қылмыстардың қайталануы кезінде сотталған еркектерге; қылмыстардың қауіпті қайталануы кезінде – әйелдерге;</w:t>
      </w:r>
    </w:p>
    <w:p>
      <w:pPr>
        <w:spacing w:after="0"/>
        <w:ind w:left="0"/>
        <w:jc w:val="both"/>
      </w:pPr>
      <w:r>
        <w:rPr>
          <w:rFonts w:ascii="Times New Roman"/>
          <w:b w:val="false"/>
          <w:i w:val="false"/>
          <w:color w:val="000000"/>
          <w:sz w:val="28"/>
        </w:rPr>
        <w:t>
      4) қылмыстардың қауiптi қайталануы кезiнде, сондай-ақ өмiр бойына бас бостандығынан айыруға сотталған адамдарға – қылмыстық-атқару жүйесінің төтенше қауіпсіз мекемелерінде өтеу тағайындалады.</w:t>
      </w:r>
    </w:p>
    <w:p>
      <w:pPr>
        <w:spacing w:after="0"/>
        <w:ind w:left="0"/>
        <w:jc w:val="both"/>
      </w:pPr>
      <w:r>
        <w:rPr>
          <w:rFonts w:ascii="Times New Roman"/>
          <w:b w:val="false"/>
          <w:i w:val="false"/>
          <w:color w:val="000000"/>
          <w:sz w:val="28"/>
        </w:rPr>
        <w:t xml:space="preserve">
      Үкімдер жиынтығы кезінде бас бостандығынан айыруды өтеу үшін жиынтыққа кіретін үкімдердің бірінде белгіленген мекеменің неғұрлым қатаң түрі айқындалады. </w:t>
      </w:r>
    </w:p>
    <w:bookmarkStart w:name="z18" w:id="242"/>
    <w:p>
      <w:pPr>
        <w:spacing w:after="0"/>
        <w:ind w:left="0"/>
        <w:jc w:val="both"/>
      </w:pPr>
      <w:r>
        <w:rPr>
          <w:rFonts w:ascii="Times New Roman"/>
          <w:b w:val="false"/>
          <w:i w:val="false"/>
          <w:color w:val="000000"/>
          <w:sz w:val="28"/>
        </w:rPr>
        <w:t>
      6. Аса ауыр қылмыстар жасағаны үшiн бес жылдан астам мерзiмге бас бостандығынан айыруға сотталған адамдарға, сондай-ақ қылмыстардың қауiптi қайталануы кезiнде жаза мерзiмiнiң бiр бөлiгiн, бiрақ бес жылдан аспайтын мерзiмді қылмыстық-атқару жүйесінің толық қауіпсіз мекемелерінде өтеу тағайындалуы мүмкiн.</w:t>
      </w:r>
    </w:p>
    <w:bookmarkEnd w:id="242"/>
    <w:bookmarkStart w:name="z19" w:id="243"/>
    <w:p>
      <w:pPr>
        <w:spacing w:after="0"/>
        <w:ind w:left="0"/>
        <w:jc w:val="both"/>
      </w:pPr>
      <w:r>
        <w:rPr>
          <w:rFonts w:ascii="Times New Roman"/>
          <w:b w:val="false"/>
          <w:i w:val="false"/>
          <w:color w:val="000000"/>
          <w:sz w:val="28"/>
        </w:rPr>
        <w:t xml:space="preserve">
      7. Үкiммен тағайындалған мекеменiң түрін өзгертудi сот Қазақстан Республикасы Қылмыстық-атқару кодексінің </w:t>
      </w:r>
      <w:r>
        <w:rPr>
          <w:rFonts w:ascii="Times New Roman"/>
          <w:b w:val="false"/>
          <w:i w:val="false"/>
          <w:color w:val="000000"/>
          <w:sz w:val="28"/>
        </w:rPr>
        <w:t>96-бабына</w:t>
      </w:r>
      <w:r>
        <w:rPr>
          <w:rFonts w:ascii="Times New Roman"/>
          <w:b w:val="false"/>
          <w:i w:val="false"/>
          <w:color w:val="000000"/>
          <w:sz w:val="28"/>
        </w:rPr>
        <w:t xml:space="preserve"> сәйкес жүргiзедi.</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 w:id="244"/>
    <w:p>
      <w:pPr>
        <w:spacing w:after="0"/>
        <w:ind w:left="0"/>
        <w:jc w:val="left"/>
      </w:pPr>
      <w:r>
        <w:rPr>
          <w:rFonts w:ascii="Times New Roman"/>
          <w:b/>
          <w:i w:val="false"/>
          <w:color w:val="000000"/>
        </w:rPr>
        <w:t xml:space="preserve"> 47-бап. Өлiм жазасы</w:t>
      </w:r>
    </w:p>
    <w:bookmarkEnd w:id="244"/>
    <w:bookmarkStart w:name="z637" w:id="245"/>
    <w:p>
      <w:pPr>
        <w:spacing w:after="0"/>
        <w:ind w:left="0"/>
        <w:jc w:val="both"/>
      </w:pPr>
      <w:r>
        <w:rPr>
          <w:rFonts w:ascii="Times New Roman"/>
          <w:b w:val="false"/>
          <w:i w:val="false"/>
          <w:color w:val="000000"/>
          <w:sz w:val="28"/>
        </w:rPr>
        <w:t>
      1. Өлім жазасы – ату жазасы адамдардың қаза табуымен ұштасқан террористік қылмыстар үшін, сондай-ақ соғыс уақытында жасалған аса ауыр қылмыстар үшін ең ауыр жаза ретінде белгіленеді, ондай жазаға кесілген адамға кешірім жасау туралы өтінішхат беру құқығы беріледі.</w:t>
      </w:r>
    </w:p>
    <w:bookmarkEnd w:id="245"/>
    <w:bookmarkStart w:name="z638" w:id="246"/>
    <w:p>
      <w:pPr>
        <w:spacing w:after="0"/>
        <w:ind w:left="0"/>
        <w:jc w:val="both"/>
      </w:pPr>
      <w:r>
        <w:rPr>
          <w:rFonts w:ascii="Times New Roman"/>
          <w:b w:val="false"/>
          <w:i w:val="false"/>
          <w:color w:val="000000"/>
          <w:sz w:val="28"/>
        </w:rPr>
        <w:t>
      2. Өлiм жазасы он сегiз жасқа толмай қылмыс жасаған адамдарға, әйелдерге, алпыс үш жастағы және ол жастан асқан еркектерге тағайындалмайды.</w:t>
      </w:r>
    </w:p>
    <w:bookmarkEnd w:id="246"/>
    <w:bookmarkStart w:name="z639" w:id="247"/>
    <w:p>
      <w:pPr>
        <w:spacing w:after="0"/>
        <w:ind w:left="0"/>
        <w:jc w:val="both"/>
      </w:pPr>
      <w:r>
        <w:rPr>
          <w:rFonts w:ascii="Times New Roman"/>
          <w:b w:val="false"/>
          <w:i w:val="false"/>
          <w:color w:val="000000"/>
          <w:sz w:val="28"/>
        </w:rPr>
        <w:t>
      3. Қазақстан Республикасының Президенті өлім жазасын орындауға мораторий енгізген кезде, өлім жазасы туралы үкімді орындау мораторий қолданылған уақытқа тоқтатыла тұрады.</w:t>
      </w:r>
    </w:p>
    <w:bookmarkEnd w:id="247"/>
    <w:bookmarkStart w:name="z640" w:id="248"/>
    <w:p>
      <w:pPr>
        <w:spacing w:after="0"/>
        <w:ind w:left="0"/>
        <w:jc w:val="both"/>
      </w:pPr>
      <w:r>
        <w:rPr>
          <w:rFonts w:ascii="Times New Roman"/>
          <w:b w:val="false"/>
          <w:i w:val="false"/>
          <w:color w:val="000000"/>
          <w:sz w:val="28"/>
        </w:rPr>
        <w:t>
      4. Өлiм жазасы туралы үкiм күшiне енген кезінен бастап ерте дегенде бiр жыл өткеннен кейiн, сондай-ақ өлім жазасын орындауға мораторийдің күші жойылған соң ерте дегенде бір жыл өткеннен кейін орындалады.</w:t>
      </w:r>
    </w:p>
    <w:bookmarkEnd w:id="248"/>
    <w:bookmarkStart w:name="z641" w:id="249"/>
    <w:p>
      <w:pPr>
        <w:spacing w:after="0"/>
        <w:ind w:left="0"/>
        <w:jc w:val="both"/>
      </w:pPr>
      <w:r>
        <w:rPr>
          <w:rFonts w:ascii="Times New Roman"/>
          <w:b w:val="false"/>
          <w:i w:val="false"/>
          <w:color w:val="000000"/>
          <w:sz w:val="28"/>
        </w:rPr>
        <w:t>
      5. Өлім жазасы кешірім жасау тәртібімен өмір бойына бас бостандығынан айыруға немесе белгілі бір мерзімге бас бостандығынан айыруға қылмыстық-атқару жүйесінің төтенше қауіпсіз мекемесінде жазасын өтей отырып ауыстырылуы мүмкін. Өлім жазасына кесілген адамдардың, өлім жазасын орындауға мораторийдің күші жойылған жағдайда, мораторий енгізілгенге дейін олардың өтінішхат бергеніне немесе бермегеніне қарамастан, кешірім жасау туралы өтінішхат беруге құқығы бар.</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8" w:id="250"/>
    <w:p>
      <w:pPr>
        <w:spacing w:after="0"/>
        <w:ind w:left="0"/>
        <w:jc w:val="left"/>
      </w:pPr>
      <w:r>
        <w:rPr>
          <w:rFonts w:ascii="Times New Roman"/>
          <w:b/>
          <w:i w:val="false"/>
          <w:color w:val="000000"/>
        </w:rPr>
        <w:t xml:space="preserve"> 48-бап. Мүлiктi тәркiлеу</w:t>
      </w:r>
    </w:p>
    <w:bookmarkEnd w:id="250"/>
    <w:bookmarkStart w:name="z642" w:id="251"/>
    <w:p>
      <w:pPr>
        <w:spacing w:after="0"/>
        <w:ind w:left="0"/>
        <w:jc w:val="both"/>
      </w:pPr>
      <w:r>
        <w:rPr>
          <w:rFonts w:ascii="Times New Roman"/>
          <w:b w:val="false"/>
          <w:i w:val="false"/>
          <w:color w:val="000000"/>
          <w:sz w:val="28"/>
        </w:rPr>
        <w:t>
      1. Мүлікті тәркілеу дегеніміз – сотталған адамның меншігіндегі, қылмыстық жолмен табылған не қылмыстық жолмен табылған қаражатқа сатып алынған мүлікті, сондай-ақ қылмыстық құқық бұзушылық жасау қаруы немесе құралы болып табылатын мүлікті мәжбүрлеп өтеусіз алып қою және мемлекеттің меншігіне айналдыру.</w:t>
      </w:r>
    </w:p>
    <w:bookmarkEnd w:id="251"/>
    <w:bookmarkStart w:name="z643" w:id="252"/>
    <w:p>
      <w:pPr>
        <w:spacing w:after="0"/>
        <w:ind w:left="0"/>
        <w:jc w:val="both"/>
      </w:pPr>
      <w:r>
        <w:rPr>
          <w:rFonts w:ascii="Times New Roman"/>
          <w:b w:val="false"/>
          <w:i w:val="false"/>
          <w:color w:val="000000"/>
          <w:sz w:val="28"/>
        </w:rPr>
        <w:t>
      2. Тәркілеуге мынадай:</w:t>
      </w:r>
    </w:p>
    <w:bookmarkEnd w:id="252"/>
    <w:p>
      <w:pPr>
        <w:spacing w:after="0"/>
        <w:ind w:left="0"/>
        <w:jc w:val="both"/>
      </w:pPr>
      <w:r>
        <w:rPr>
          <w:rFonts w:ascii="Times New Roman"/>
          <w:b w:val="false"/>
          <w:i w:val="false"/>
          <w:color w:val="000000"/>
          <w:sz w:val="28"/>
        </w:rPr>
        <w:t>
      1) заңды иесіне қайтарылуға жататын мүлікті және одан түскен табыстарды қоспағанда, қылмыстық құқық бұзушылық жасау нәтижесінде алынған ақша мен өзге мүлiк және осы мүліктен алынған кез келген табыс;</w:t>
      </w:r>
    </w:p>
    <w:p>
      <w:pPr>
        <w:spacing w:after="0"/>
        <w:ind w:left="0"/>
        <w:jc w:val="both"/>
      </w:pPr>
      <w:r>
        <w:rPr>
          <w:rFonts w:ascii="Times New Roman"/>
          <w:b w:val="false"/>
          <w:i w:val="false"/>
          <w:color w:val="000000"/>
          <w:sz w:val="28"/>
        </w:rPr>
        <w:t>
      2) қылмыстық құқық бұзушылық жасау нәтижесінде алынған мүлiк пен осы мүліктен алынған табыстар ішінара немесе толығымен ауыстырылған немесе айналдырылған;</w:t>
      </w:r>
    </w:p>
    <w:p>
      <w:pPr>
        <w:spacing w:after="0"/>
        <w:ind w:left="0"/>
        <w:jc w:val="both"/>
      </w:pPr>
      <w:r>
        <w:rPr>
          <w:rFonts w:ascii="Times New Roman"/>
          <w:b w:val="false"/>
          <w:i w:val="false"/>
          <w:color w:val="000000"/>
          <w:sz w:val="28"/>
        </w:rPr>
        <w:t>
      3) экстремистік немесе террористік әрекетті не қылмыстық топты қаржыландыруға немесе өзге де қамтамасыз етуге пайдаланылатын немесе арналған;</w:t>
      </w:r>
    </w:p>
    <w:p>
      <w:pPr>
        <w:spacing w:after="0"/>
        <w:ind w:left="0"/>
        <w:jc w:val="both"/>
      </w:pPr>
      <w:r>
        <w:rPr>
          <w:rFonts w:ascii="Times New Roman"/>
          <w:b w:val="false"/>
          <w:i w:val="false"/>
          <w:color w:val="000000"/>
          <w:sz w:val="28"/>
        </w:rPr>
        <w:t>
      4) қылмыстық құқық бұзушылық жасау қаруы немесе құралы болып табылатын;</w:t>
      </w:r>
    </w:p>
    <w:p>
      <w:pPr>
        <w:spacing w:after="0"/>
        <w:ind w:left="0"/>
        <w:jc w:val="both"/>
      </w:pPr>
      <w:r>
        <w:rPr>
          <w:rFonts w:ascii="Times New Roman"/>
          <w:b w:val="false"/>
          <w:i w:val="false"/>
          <w:color w:val="000000"/>
          <w:sz w:val="28"/>
        </w:rPr>
        <w:t>
      5) осы бөліктің 1), 2), 3) және 4) тармақтарында көрсетілген, сотталған адам басқа тұлғалардың меншігіне берген ақша және өзге де мүлік жатады.</w:t>
      </w:r>
    </w:p>
    <w:bookmarkStart w:name="z644" w:id="253"/>
    <w:p>
      <w:pPr>
        <w:spacing w:after="0"/>
        <w:ind w:left="0"/>
        <w:jc w:val="both"/>
      </w:pPr>
      <w:r>
        <w:rPr>
          <w:rFonts w:ascii="Times New Roman"/>
          <w:b w:val="false"/>
          <w:i w:val="false"/>
          <w:color w:val="000000"/>
          <w:sz w:val="28"/>
        </w:rPr>
        <w:t>
      3. Егер осы баптың бірінші және екінші бөліктерінде көрсетілген мүлікке кіретін белгілі бір затты тәркілеу осы затты тәркілеу туралы сот шешімі қабылданған кезде оның пайдаланылуы, сатылуы немесе өзге де себептері бойынша мүмкін болмаса, сот шешімі бойынша осы заттың құнына сәйкес келетін ақшалай сома тәркіленуге жатады.</w:t>
      </w:r>
    </w:p>
    <w:bookmarkEnd w:id="253"/>
    <w:bookmarkStart w:name="z645" w:id="254"/>
    <w:p>
      <w:pPr>
        <w:spacing w:after="0"/>
        <w:ind w:left="0"/>
        <w:jc w:val="both"/>
      </w:pPr>
      <w:r>
        <w:rPr>
          <w:rFonts w:ascii="Times New Roman"/>
          <w:b w:val="false"/>
          <w:i w:val="false"/>
          <w:color w:val="000000"/>
          <w:sz w:val="28"/>
        </w:rPr>
        <w:t xml:space="preserve">
      4. Қазақстан Республикасының Қылмыстық-процестік кодексінің </w:t>
      </w:r>
      <w:r>
        <w:rPr>
          <w:rFonts w:ascii="Times New Roman"/>
          <w:b w:val="false"/>
          <w:i w:val="false"/>
          <w:color w:val="000000"/>
          <w:sz w:val="28"/>
        </w:rPr>
        <w:t>15-бөлімінде</w:t>
      </w:r>
      <w:r>
        <w:rPr>
          <w:rFonts w:ascii="Times New Roman"/>
          <w:b w:val="false"/>
          <w:i w:val="false"/>
          <w:color w:val="000000"/>
          <w:sz w:val="28"/>
        </w:rPr>
        <w:t xml:space="preserve"> көзделген жағдайларда мүлікті тәркілеу соттың шешімі бойынша қылмыстық-құқықтық ықпал ету шарасы ретінде қолданылуы мүмкін.</w:t>
      </w:r>
    </w:p>
    <w:bookmarkEnd w:id="254"/>
    <w:bookmarkStart w:name="z1724" w:id="255"/>
    <w:p>
      <w:pPr>
        <w:spacing w:after="0"/>
        <w:ind w:left="0"/>
        <w:jc w:val="both"/>
      </w:pPr>
      <w:r>
        <w:rPr>
          <w:rFonts w:ascii="Times New Roman"/>
          <w:b w:val="false"/>
          <w:i w:val="false"/>
          <w:color w:val="000000"/>
          <w:sz w:val="28"/>
        </w:rPr>
        <w:t>
      5. Мыналар:</w:t>
      </w:r>
    </w:p>
    <w:bookmarkEnd w:id="255"/>
    <w:bookmarkStart w:name="z1725" w:id="256"/>
    <w:p>
      <w:pPr>
        <w:spacing w:after="0"/>
        <w:ind w:left="0"/>
        <w:jc w:val="both"/>
      </w:pPr>
      <w:r>
        <w:rPr>
          <w:rFonts w:ascii="Times New Roman"/>
          <w:b w:val="false"/>
          <w:i w:val="false"/>
          <w:color w:val="000000"/>
          <w:sz w:val="28"/>
        </w:rPr>
        <w:t>
      1) қылмыстық-атқару заңнамасында көзделген тізбеге сәйкес сотталған адамға немесе оның асырауындағы адамдарға қажетті мүлік;</w:t>
      </w:r>
    </w:p>
    <w:bookmarkEnd w:id="256"/>
    <w:bookmarkStart w:name="z1726" w:id="257"/>
    <w:p>
      <w:pPr>
        <w:spacing w:after="0"/>
        <w:ind w:left="0"/>
        <w:jc w:val="both"/>
      </w:pPr>
      <w:r>
        <w:rPr>
          <w:rFonts w:ascii="Times New Roman"/>
          <w:b w:val="false"/>
          <w:i w:val="false"/>
          <w:color w:val="000000"/>
          <w:sz w:val="28"/>
        </w:rPr>
        <w:t xml:space="preserve">
      2) егер олар осы </w:t>
      </w:r>
      <w:r>
        <w:rPr>
          <w:rFonts w:ascii="Times New Roman"/>
          <w:b w:val="false"/>
          <w:i w:val="false"/>
          <w:color w:val="000000"/>
          <w:sz w:val="28"/>
        </w:rPr>
        <w:t>Заңда</w:t>
      </w:r>
      <w:r>
        <w:rPr>
          <w:rFonts w:ascii="Times New Roman"/>
          <w:b w:val="false"/>
          <w:i w:val="false"/>
          <w:color w:val="000000"/>
          <w:sz w:val="28"/>
        </w:rPr>
        <w:t xml:space="preserve"> қылмыстық жауаптылықтан босату көзделген қылмыстық құқық бұзушылық жасау нәтижесінде алынса,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ақша және өзге де мүлік тәркіленуге жатпайды.</w:t>
      </w:r>
    </w:p>
    <w:bookmarkEnd w:id="257"/>
    <w:bookmarkStart w:name="z1727" w:id="258"/>
    <w:p>
      <w:pPr>
        <w:spacing w:after="0"/>
        <w:ind w:left="0"/>
        <w:jc w:val="both"/>
      </w:pPr>
      <w:r>
        <w:rPr>
          <w:rFonts w:ascii="Times New Roman"/>
          <w:b w:val="false"/>
          <w:i w:val="false"/>
          <w:color w:val="000000"/>
          <w:sz w:val="28"/>
        </w:rPr>
        <w:t>
      Осы баптың бесінші бөлігі екінші тармағының ережелері 2014 жылғы 1 қыркүйектегі жағдай бойынша заңды күшіне енген сот актілеріне қолданылмайды, сондай-ақ жария етуге жатпаған, жария етілген мүлікке және ақшаға қолданылмайды.</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 w:id="259"/>
    <w:p>
      <w:pPr>
        <w:spacing w:after="0"/>
        <w:ind w:left="0"/>
        <w:jc w:val="left"/>
      </w:pPr>
      <w:r>
        <w:rPr>
          <w:rFonts w:ascii="Times New Roman"/>
          <w:b/>
          <w:i w:val="false"/>
          <w:color w:val="000000"/>
        </w:rPr>
        <w:t xml:space="preserve"> 49-бап. Арнаулы, әскери немесе құрметтi атақтан, сыныптық шеннен, дипломатиялық дәрежеден, бiлiктiлiк сыныбынан және мемлекеттiк наградалардан айыру</w:t>
      </w:r>
    </w:p>
    <w:bookmarkEnd w:id="259"/>
    <w:bookmarkStart w:name="z646" w:id="260"/>
    <w:p>
      <w:pPr>
        <w:spacing w:after="0"/>
        <w:ind w:left="0"/>
        <w:jc w:val="both"/>
      </w:pPr>
      <w:r>
        <w:rPr>
          <w:rFonts w:ascii="Times New Roman"/>
          <w:b w:val="false"/>
          <w:i w:val="false"/>
          <w:color w:val="000000"/>
          <w:sz w:val="28"/>
        </w:rPr>
        <w:t>
      1. Қасақана қылмыстық құқық бұзушылық жасағаны үшiн соттаған кезде сот кінәлі адамның жеке басын ескере отырып, оны арнаулы, әскери, құрметтi немесе өзге де атағынан, сыныптық шенiнен, дипломатиялық дәрежесiнен, бiлiктiлiк сыныбынан айыра алады.</w:t>
      </w:r>
    </w:p>
    <w:bookmarkEnd w:id="260"/>
    <w:bookmarkStart w:name="z647" w:id="261"/>
    <w:p>
      <w:pPr>
        <w:spacing w:after="0"/>
        <w:ind w:left="0"/>
        <w:jc w:val="both"/>
      </w:pPr>
      <w:r>
        <w:rPr>
          <w:rFonts w:ascii="Times New Roman"/>
          <w:b w:val="false"/>
          <w:i w:val="false"/>
          <w:color w:val="000000"/>
          <w:sz w:val="28"/>
        </w:rPr>
        <w:t>
      2. Қазақстан Республикасының мемлекеттiк наградалары, сол сияқты Қазақстан Республикасының Президентi берген арнаулы, әскери, құрметтi немесе өзге де атағы, сыныптық шенi, дипломатиялық дәрежесi немесе бiлiктiлiк сыныбы бар адамды қасақана қылмыстық құқық бұзушылық жасағаны үшiн соттаған кезде сот үкiм шығарғанда сотталған адамды осы наградалардан, атақтардан, сыныптық шенiнен, дипломатиялық дәрежесiнен немесе бiлiктiлiк сыныбынан айыру туралы ұсыныс енгізе алады, ал сыбайлас жемқорлық қылмыстар бойынша Қазақстан Республикасының Президентiне ұсыныс енгiзеді.</w:t>
      </w:r>
    </w:p>
    <w:bookmarkEnd w:id="261"/>
    <w:bookmarkStart w:name="z50" w:id="262"/>
    <w:p>
      <w:pPr>
        <w:spacing w:after="0"/>
        <w:ind w:left="0"/>
        <w:jc w:val="left"/>
      </w:pPr>
      <w:r>
        <w:rPr>
          <w:rFonts w:ascii="Times New Roman"/>
          <w:b/>
          <w:i w:val="false"/>
          <w:color w:val="000000"/>
        </w:rPr>
        <w:t xml:space="preserve"> 50-бап. Белгiлi бiр лауазымды атқару немесе белгiлi бiр қызметпен айналысу құқығынан айыру</w:t>
      </w:r>
    </w:p>
    <w:bookmarkEnd w:id="262"/>
    <w:bookmarkStart w:name="z648" w:id="263"/>
    <w:p>
      <w:pPr>
        <w:spacing w:after="0"/>
        <w:ind w:left="0"/>
        <w:jc w:val="both"/>
      </w:pPr>
      <w:r>
        <w:rPr>
          <w:rFonts w:ascii="Times New Roman"/>
          <w:b w:val="false"/>
          <w:i w:val="false"/>
          <w:color w:val="000000"/>
          <w:sz w:val="28"/>
        </w:rPr>
        <w:t>
      1. Белгiлi бiр лауазымды атқару немесе белгiлi бiр қызметпен айналысу құқығынан айыру мемлекеттiк қызметте, жергiлiктi өзiн-өзi басқару органдарында, қаржы ұйымдарында белгiлi бiр лауазымдарды атқаруға не белгiлi бiр кәсiптiк немесе өзге де қызметпен айналысуға тыйым салудан тұрады.</w:t>
      </w:r>
    </w:p>
    <w:bookmarkEnd w:id="263"/>
    <w:bookmarkStart w:name="z649" w:id="264"/>
    <w:p>
      <w:pPr>
        <w:spacing w:after="0"/>
        <w:ind w:left="0"/>
        <w:jc w:val="both"/>
      </w:pPr>
      <w:r>
        <w:rPr>
          <w:rFonts w:ascii="Times New Roman"/>
          <w:b w:val="false"/>
          <w:i w:val="false"/>
          <w:color w:val="000000"/>
          <w:sz w:val="28"/>
        </w:rPr>
        <w:t>
      2. Белгілі бір лауазымды атқару немесе белгілі бір қызметпен айналысу құқығынан айыру бір жылдан он жылға дейінгі мерзімге белгіленеді.</w:t>
      </w:r>
    </w:p>
    <w:bookmarkEnd w:id="264"/>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238-бабының</w:t>
      </w:r>
      <w:r>
        <w:rPr>
          <w:rFonts w:ascii="Times New Roman"/>
          <w:b w:val="false"/>
          <w:i w:val="false"/>
          <w:color w:val="000000"/>
          <w:sz w:val="28"/>
        </w:rPr>
        <w:t xml:space="preserve"> екінші бөлігінде,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w:t>
      </w:r>
      <w:r>
        <w:rPr>
          <w:rFonts w:ascii="Times New Roman"/>
          <w:b w:val="false"/>
          <w:i w:val="false"/>
          <w:color w:val="000000"/>
          <w:sz w:val="28"/>
        </w:rPr>
        <w:t>250-бабының</w:t>
      </w:r>
      <w:r>
        <w:rPr>
          <w:rFonts w:ascii="Times New Roman"/>
          <w:b w:val="false"/>
          <w:i w:val="false"/>
          <w:color w:val="000000"/>
          <w:sz w:val="28"/>
        </w:rPr>
        <w:t xml:space="preserve"> екінші бөлігінде көзделген,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оның ішінде осы Кодекстің </w:t>
      </w:r>
      <w:r>
        <w:rPr>
          <w:rFonts w:ascii="Times New Roman"/>
          <w:b w:val="false"/>
          <w:i w:val="false"/>
          <w:color w:val="000000"/>
          <w:sz w:val="28"/>
        </w:rPr>
        <w:t>239-бабының</w:t>
      </w:r>
      <w:r>
        <w:rPr>
          <w:rFonts w:ascii="Times New Roman"/>
          <w:b w:val="false"/>
          <w:i w:val="false"/>
          <w:color w:val="000000"/>
          <w:sz w:val="28"/>
        </w:rPr>
        <w:t xml:space="preserve"> екінші бөлігінде көзделген қаржы ұйымының басқару органының немесе атқарушы органының функцияларын уақытша не арнайы өкілеттік бойынша орындайтын тұлғалар жасаған, экономикалық қызмет саласындағы және қаржы ұйымдарындағы қызмет мүдделеріне қарсы қылмыс жасағаны үшін белгілі бір лауазымды атқару құқығынан айыру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белгіленеді.</w:t>
      </w:r>
    </w:p>
    <w:p>
      <w:pPr>
        <w:spacing w:after="0"/>
        <w:ind w:left="0"/>
        <w:jc w:val="both"/>
      </w:pPr>
      <w:r>
        <w:rPr>
          <w:rFonts w:ascii="Times New Roman"/>
          <w:b w:val="false"/>
          <w:i w:val="false"/>
          <w:color w:val="000000"/>
          <w:sz w:val="28"/>
        </w:rPr>
        <w:t>
      Кәмелетке толмағандардың жыныстық тиіспеушілігіне қарсы қылмыстарды, сондай-ақ осы Кодекстің 132-бабының екінші, үшінші, төртінші және бесінші бөліктерінде, 133-бабының екінші және үшінші бөліктерінде көзделген қылмыстарды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істеумен байланысты лауазымдарды атқаруға өмір бойына тыйым салудан тұрады.</w:t>
      </w:r>
    </w:p>
    <w:p>
      <w:pPr>
        <w:spacing w:after="0"/>
        <w:ind w:left="0"/>
        <w:jc w:val="both"/>
      </w:pPr>
      <w:r>
        <w:rPr>
          <w:rFonts w:ascii="Times New Roman"/>
          <w:b w:val="false"/>
          <w:i w:val="false"/>
          <w:color w:val="000000"/>
          <w:sz w:val="28"/>
        </w:rPr>
        <w:t>
      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судья қызметін, 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 мемлекеттік ұйымдарда және квазимемлекеттік сектор субъектілерінде лауазымдарды атқаруға өмір бойына тыйым салудан тұрады.</w:t>
      </w:r>
    </w:p>
    <w:p>
      <w:pPr>
        <w:spacing w:after="0"/>
        <w:ind w:left="0"/>
        <w:jc w:val="both"/>
      </w:pPr>
      <w:r>
        <w:rPr>
          <w:rFonts w:ascii="Times New Roman"/>
          <w:b w:val="false"/>
          <w:i w:val="false"/>
          <w:color w:val="000000"/>
          <w:sz w:val="28"/>
        </w:rPr>
        <w:t xml:space="preserve">
      Осы Кодекстің 345-1-бабының төртінші бөлігінде және </w:t>
      </w:r>
      <w:r>
        <w:rPr>
          <w:rFonts w:ascii="Times New Roman"/>
          <w:b w:val="false"/>
          <w:i w:val="false"/>
          <w:color w:val="000000"/>
          <w:sz w:val="28"/>
        </w:rPr>
        <w:t>346-бабында</w:t>
      </w:r>
      <w:r>
        <w:rPr>
          <w:rFonts w:ascii="Times New Roman"/>
          <w:b w:val="false"/>
          <w:i w:val="false"/>
          <w:color w:val="000000"/>
          <w:sz w:val="28"/>
        </w:rPr>
        <w:t xml:space="preserve"> көзделген көліктік қылмыстарды жасағаны үшін белгілі бір қызметпен айналысу құқығынан айыру көлік құралын басқару құқығына өмір бойына тыйым салудан тұрады.</w:t>
      </w:r>
    </w:p>
    <w:bookmarkStart w:name="z650" w:id="265"/>
    <w:p>
      <w:pPr>
        <w:spacing w:after="0"/>
        <w:ind w:left="0"/>
        <w:jc w:val="both"/>
      </w:pPr>
      <w:r>
        <w:rPr>
          <w:rFonts w:ascii="Times New Roman"/>
          <w:b w:val="false"/>
          <w:i w:val="false"/>
          <w:color w:val="000000"/>
          <w:sz w:val="28"/>
        </w:rPr>
        <w:t xml:space="preserve">
      3. Белгiлi бiр лауазымдарды атқару немесе белгiлi бiр қызметпен айналысу құқығынан айыру, егер сот жасалған іс-әрекеттің сипаты мен қоғамға қауiптiлiк дәрежесiн және кiнәлi адамның жеке басын ескере отырып, оның белгiлi бiр лауазымдарды атқару немесе белгiлi бiр қызметпен айналысу құқығының сақталуы мүмкiн емес деп таныса, ол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тиісті қылмыстық құқық бұзушылық үшін қосымша жаза ретінде көзделмеген жағдайларда да тағайындалуы мүмкiн.</w:t>
      </w:r>
    </w:p>
    <w:bookmarkEnd w:id="265"/>
    <w:bookmarkStart w:name="z651" w:id="266"/>
    <w:p>
      <w:pPr>
        <w:spacing w:after="0"/>
        <w:ind w:left="0"/>
        <w:jc w:val="both"/>
      </w:pPr>
      <w:r>
        <w:rPr>
          <w:rFonts w:ascii="Times New Roman"/>
          <w:b w:val="false"/>
          <w:i w:val="false"/>
          <w:color w:val="000000"/>
          <w:sz w:val="28"/>
        </w:rPr>
        <w:t>
      4. Бас бостандығынан айыруға, қамаққа алуға қосымша жаза ретінде осы жазаны тағайындау кезінде, ол негiзгi жазаны өтеудiң барлық уақытына қолданылады, бiрақ бұл ретте оның мерзiмi бас бостандығынан айыру, қамаққа алу өтелген кезден бастап есептеледi. Жазаның басқа негiзгi түрлерiне қосымша жаза түрi ретiнде белгiлi бiр лауазымдарды атқару немесе белгiлi бiр қызметпен айналысу құқығынан айыру тағайындалған жағдайда, сондай-ақ жазаны өтеу кейінге қалдырылған немесе шартты түрде сотталған кезде оның мерзiмi үкiмнің заңды күшiне енген кезінен бастап есептеледi.</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Ескерту. 50-бапқа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50-1-бап. Қазақстан Республикасының азаматтығынан айыру</w:t>
      </w:r>
    </w:p>
    <w:p>
      <w:pPr>
        <w:spacing w:after="0"/>
        <w:ind w:left="0"/>
        <w:jc w:val="both"/>
      </w:pPr>
      <w:r>
        <w:rPr>
          <w:rFonts w:ascii="Times New Roman"/>
          <w:b w:val="false"/>
          <w:i w:val="false"/>
          <w:color w:val="000000"/>
          <w:sz w:val="28"/>
        </w:rPr>
        <w:t>
      1. Қазақстан Республикасының азаматтығынан айыру мемлекеттің сотталған адаммен орнықты саяси-құқықтық байланысты мәжбүрлі тоқтатуынан тұрады, бұл олардың өзара құқықтары мен міндеттерінің жиынтығын білдіреді.</w:t>
      </w:r>
    </w:p>
    <w:p>
      <w:pPr>
        <w:spacing w:after="0"/>
        <w:ind w:left="0"/>
        <w:jc w:val="both"/>
      </w:pPr>
      <w:r>
        <w:rPr>
          <w:rFonts w:ascii="Times New Roman"/>
          <w:b w:val="false"/>
          <w:i w:val="false"/>
          <w:color w:val="000000"/>
          <w:sz w:val="28"/>
        </w:rPr>
        <w:t>
      2. Он сегіз жасқа дейін қылмыс жасаған адамдарға Қазақстан Республикасының азаматтығынан айыру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3-бөлім 50-1-баппен толықтырылды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 w:id="267"/>
    <w:p>
      <w:pPr>
        <w:spacing w:after="0"/>
        <w:ind w:left="0"/>
        <w:jc w:val="left"/>
      </w:pPr>
      <w:r>
        <w:rPr>
          <w:rFonts w:ascii="Times New Roman"/>
          <w:b/>
          <w:i w:val="false"/>
          <w:color w:val="000000"/>
        </w:rPr>
        <w:t xml:space="preserve"> 51-бап. Шетелдікті немесе азаматтығы жоқ адамды Қазақстан Республикасының шегінен тысқары жерге шығарып жіберу</w:t>
      </w:r>
    </w:p>
    <w:bookmarkEnd w:id="267"/>
    <w:bookmarkStart w:name="z652" w:id="268"/>
    <w:p>
      <w:pPr>
        <w:spacing w:after="0"/>
        <w:ind w:left="0"/>
        <w:jc w:val="both"/>
      </w:pPr>
      <w:r>
        <w:rPr>
          <w:rFonts w:ascii="Times New Roman"/>
          <w:b w:val="false"/>
          <w:i w:val="false"/>
          <w:color w:val="000000"/>
          <w:sz w:val="28"/>
        </w:rPr>
        <w:t>
      1. Шетелдікті немесе азаматтығы жоқ адамды Қазақстан Республикасының шегiнен шығарып жіберу осы адамның Қазақстан Республикасының аумағына кіруіне бес жыл мерзімге тыйым салу белгілене отырып, мәжбүрлеу тәртібімен орындалады.</w:t>
      </w:r>
    </w:p>
    <w:bookmarkEnd w:id="268"/>
    <w:bookmarkStart w:name="z653" w:id="269"/>
    <w:p>
      <w:pPr>
        <w:spacing w:after="0"/>
        <w:ind w:left="0"/>
        <w:jc w:val="both"/>
      </w:pPr>
      <w:r>
        <w:rPr>
          <w:rFonts w:ascii="Times New Roman"/>
          <w:b w:val="false"/>
          <w:i w:val="false"/>
          <w:color w:val="000000"/>
          <w:sz w:val="28"/>
        </w:rPr>
        <w:t>
      2. Шетелдікті немесе азаматтығы жоқ адамды қылмыс жасағаны үшін Қазақстан Республикасының шегінен тысқары жерге шығарып жіберу – қосымша жаза түрі ретінде, ал қылмыстық теріс қылық жасағаны үшін негізгі де, қосымша да жаза түрі ретінде тағайындалуы мүмкін.</w:t>
      </w:r>
    </w:p>
    <w:bookmarkEnd w:id="269"/>
    <w:p>
      <w:pPr>
        <w:spacing w:after="0"/>
        <w:ind w:left="0"/>
        <w:jc w:val="both"/>
      </w:pPr>
      <w:r>
        <w:rPr>
          <w:rFonts w:ascii="Times New Roman"/>
          <w:b w:val="false"/>
          <w:i w:val="false"/>
          <w:color w:val="000000"/>
          <w:sz w:val="28"/>
        </w:rPr>
        <w:t xml:space="preserve">
      Сот осы жаза түрін қосымша жаза ретінде тағайындаған кезде бұл негізгі жаза түрі өтелгеннен кейін немесе Қазақстан Республикасы Қылмыстық-атқару кодексінің </w:t>
      </w:r>
      <w:r>
        <w:rPr>
          <w:rFonts w:ascii="Times New Roman"/>
          <w:b w:val="false"/>
          <w:i w:val="false"/>
          <w:color w:val="000000"/>
          <w:sz w:val="28"/>
        </w:rPr>
        <w:t>161-бабы</w:t>
      </w:r>
      <w:r>
        <w:rPr>
          <w:rFonts w:ascii="Times New Roman"/>
          <w:b w:val="false"/>
          <w:i w:val="false"/>
          <w:color w:val="000000"/>
          <w:sz w:val="28"/>
        </w:rPr>
        <w:t xml:space="preserve"> бірінші бөлігінің 3), 5), 6) және 7) тармақшаларында көзделген негіздер бойынша оны одан әрі өтеуден босатылғаннан кейін, ал шартты түрде соттау қолданылған жағдайларда үкім заң күшіне енген кезден бастап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92" w:id="270"/>
    <w:p>
      <w:pPr>
        <w:spacing w:after="0"/>
        <w:ind w:left="0"/>
        <w:jc w:val="left"/>
      </w:pPr>
      <w:r>
        <w:rPr>
          <w:rFonts w:ascii="Times New Roman"/>
          <w:b/>
          <w:i w:val="false"/>
          <w:color w:val="000000"/>
        </w:rPr>
        <w:t xml:space="preserve"> 4-БӨЛІМ. ЖАЗА ТАҒАЙЫНДАУ</w:t>
      </w:r>
    </w:p>
    <w:bookmarkEnd w:id="270"/>
    <w:bookmarkStart w:name="z52" w:id="271"/>
    <w:p>
      <w:pPr>
        <w:spacing w:after="0"/>
        <w:ind w:left="0"/>
        <w:jc w:val="left"/>
      </w:pPr>
      <w:r>
        <w:rPr>
          <w:rFonts w:ascii="Times New Roman"/>
          <w:b/>
          <w:i w:val="false"/>
          <w:color w:val="000000"/>
        </w:rPr>
        <w:t xml:space="preserve"> 52-бап. Жаза тағайындаудың жалпы негiздерi</w:t>
      </w:r>
    </w:p>
    <w:bookmarkEnd w:id="271"/>
    <w:bookmarkStart w:name="z654" w:id="272"/>
    <w:p>
      <w:pPr>
        <w:spacing w:after="0"/>
        <w:ind w:left="0"/>
        <w:jc w:val="both"/>
      </w:pPr>
      <w:r>
        <w:rPr>
          <w:rFonts w:ascii="Times New Roman"/>
          <w:b w:val="false"/>
          <w:i w:val="false"/>
          <w:color w:val="000000"/>
          <w:sz w:val="28"/>
        </w:rPr>
        <w:t xml:space="preserve">
      1. Қылмыстық құқық бұзушылық жасауға кінәлі деп танылған адамға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белгiленген шектерде және осы Кодекстiң Жалпы бөлiгiнiң ережелерi ескерiле отырып, әдiл жаза тағайындалады.</w:t>
      </w:r>
    </w:p>
    <w:bookmarkEnd w:id="272"/>
    <w:bookmarkStart w:name="z655" w:id="273"/>
    <w:p>
      <w:pPr>
        <w:spacing w:after="0"/>
        <w:ind w:left="0"/>
        <w:jc w:val="both"/>
      </w:pPr>
      <w:r>
        <w:rPr>
          <w:rFonts w:ascii="Times New Roman"/>
          <w:b w:val="false"/>
          <w:i w:val="false"/>
          <w:color w:val="000000"/>
          <w:sz w:val="28"/>
        </w:rPr>
        <w:t xml:space="preserve">
      2. Қылмыстық құқық бұзушылық жасаған адамға оның түзелуi және жаңа қылмыстық құқық бұзушылықтардың алдын алу үшiн қажеттi және жеткiлiктi жаза тағайындалуға тиiс. Егер жасалған қылмыстық құқық бұзушылық үшiн көзделген жазаның онша қатаң емес түрi жазаның мақсатына жетудi қамтамасыз ете алмайтын болса ғана, ол үшiн көзделгендерi арасынан неғұрлым қатаң жаза түрі тағайындалады. Жасалған іс-әрекет үшiн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баптарында көзделгеннен неғұрлым қатаң жаза осы Кодекстiң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сәйкес қылмыстық құқық бұзушылықтардың жиынтығы бойынша немесе үкiмдердiң жиынтығы бойынша тағайындалуы мүмкiн. Жасалған іс-әрекет үшiн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баптарында көзделгеннен онша қатаң емес жаза тағайындау үшiн негiздер осы Кодекстiң </w:t>
      </w:r>
      <w:r>
        <w:rPr>
          <w:rFonts w:ascii="Times New Roman"/>
          <w:b w:val="false"/>
          <w:i w:val="false"/>
          <w:color w:val="000000"/>
          <w:sz w:val="28"/>
        </w:rPr>
        <w:t>55-бабында</w:t>
      </w:r>
      <w:r>
        <w:rPr>
          <w:rFonts w:ascii="Times New Roman"/>
          <w:b w:val="false"/>
          <w:i w:val="false"/>
          <w:color w:val="000000"/>
          <w:sz w:val="28"/>
        </w:rPr>
        <w:t xml:space="preserve"> айқындалады.</w:t>
      </w:r>
    </w:p>
    <w:bookmarkEnd w:id="273"/>
    <w:bookmarkStart w:name="z656" w:id="274"/>
    <w:p>
      <w:pPr>
        <w:spacing w:after="0"/>
        <w:ind w:left="0"/>
        <w:jc w:val="both"/>
      </w:pPr>
      <w:r>
        <w:rPr>
          <w:rFonts w:ascii="Times New Roman"/>
          <w:b w:val="false"/>
          <w:i w:val="false"/>
          <w:color w:val="000000"/>
          <w:sz w:val="28"/>
        </w:rPr>
        <w:t>
      3. Жаза тағайындау кезiнде қылмыстық құқық бұзушылықтың сипаты мен қоғамға қауiптiлiк дәрежесi, кінәлі адамның жеке басы, оның ішінде құқық бұзушылық жасағанға дейiнгi және одан кейiнгi оның мiнез-құлқы, жауаптылық пен жазаны жеңiлдететiн және ауырлататын мән-жайлар, сондай-ақ тағайындалған жазаның сотталған адамның түзелуiне және оның отбасының немесе оның асырауындағы адамдардың тiршiлiк жағдайына ықпалы ескерiледi.</w:t>
      </w:r>
    </w:p>
    <w:bookmarkEnd w:id="274"/>
    <w:bookmarkStart w:name="z53" w:id="275"/>
    <w:p>
      <w:pPr>
        <w:spacing w:after="0"/>
        <w:ind w:left="0"/>
        <w:jc w:val="left"/>
      </w:pPr>
      <w:r>
        <w:rPr>
          <w:rFonts w:ascii="Times New Roman"/>
          <w:b/>
          <w:i w:val="false"/>
          <w:color w:val="000000"/>
        </w:rPr>
        <w:t xml:space="preserve"> 53-бап. Қылмыстық жауаптылық пен жазаны жеңiлдететiн мән-жайлар</w:t>
      </w:r>
    </w:p>
    <w:bookmarkEnd w:id="275"/>
    <w:bookmarkStart w:name="z657" w:id="276"/>
    <w:p>
      <w:pPr>
        <w:spacing w:after="0"/>
        <w:ind w:left="0"/>
        <w:jc w:val="both"/>
      </w:pPr>
      <w:r>
        <w:rPr>
          <w:rFonts w:ascii="Times New Roman"/>
          <w:b w:val="false"/>
          <w:i w:val="false"/>
          <w:color w:val="000000"/>
          <w:sz w:val="28"/>
        </w:rPr>
        <w:t>
      1. Мыналар қылмыстық жауаптылық пен жазаны жеңiлдететiн мән-жайлар деп танылады:</w:t>
      </w:r>
    </w:p>
    <w:bookmarkEnd w:id="276"/>
    <w:p>
      <w:pPr>
        <w:spacing w:after="0"/>
        <w:ind w:left="0"/>
        <w:jc w:val="both"/>
      </w:pPr>
      <w:r>
        <w:rPr>
          <w:rFonts w:ascii="Times New Roman"/>
          <w:b w:val="false"/>
          <w:i w:val="false"/>
          <w:color w:val="000000"/>
          <w:sz w:val="28"/>
        </w:rPr>
        <w:t>
      1) мән-жайлардың кездейсоқ тоғысуы салдарынан алғаш рет қылмыстық теріс қылық не алғаш рет онша ауыр емес немесе ауырлығы орташа қылмыс жасау;</w:t>
      </w:r>
    </w:p>
    <w:p>
      <w:pPr>
        <w:spacing w:after="0"/>
        <w:ind w:left="0"/>
        <w:jc w:val="both"/>
      </w:pPr>
      <w:r>
        <w:rPr>
          <w:rFonts w:ascii="Times New Roman"/>
          <w:b w:val="false"/>
          <w:i w:val="false"/>
          <w:color w:val="000000"/>
          <w:sz w:val="28"/>
        </w:rPr>
        <w:t>
      2) кінәлі адамның кәмелетке толмауы;</w:t>
      </w:r>
    </w:p>
    <w:p>
      <w:pPr>
        <w:spacing w:after="0"/>
        <w:ind w:left="0"/>
        <w:jc w:val="both"/>
      </w:pPr>
      <w:r>
        <w:rPr>
          <w:rFonts w:ascii="Times New Roman"/>
          <w:b w:val="false"/>
          <w:i w:val="false"/>
          <w:color w:val="000000"/>
          <w:sz w:val="28"/>
        </w:rPr>
        <w:t>
      3) жүктілік;</w:t>
      </w:r>
    </w:p>
    <w:p>
      <w:pPr>
        <w:spacing w:after="0"/>
        <w:ind w:left="0"/>
        <w:jc w:val="both"/>
      </w:pPr>
      <w:r>
        <w:rPr>
          <w:rFonts w:ascii="Times New Roman"/>
          <w:b w:val="false"/>
          <w:i w:val="false"/>
          <w:color w:val="000000"/>
          <w:sz w:val="28"/>
        </w:rPr>
        <w:t>
      4) кінәлі адамның жас балаларының болуы;</w:t>
      </w:r>
    </w:p>
    <w:p>
      <w:pPr>
        <w:spacing w:after="0"/>
        <w:ind w:left="0"/>
        <w:jc w:val="both"/>
      </w:pPr>
      <w:r>
        <w:rPr>
          <w:rFonts w:ascii="Times New Roman"/>
          <w:b w:val="false"/>
          <w:i w:val="false"/>
          <w:color w:val="000000"/>
          <w:sz w:val="28"/>
        </w:rPr>
        <w:t>
      5) медициналық немесе өзге де көмекті көрсету салдарына қарамастан, қылмыстық құқық бұзушылық жасағаннан кейiн жәбірленушіге тiкелей осындай көмек көрсету;</w:t>
      </w:r>
    </w:p>
    <w:p>
      <w:pPr>
        <w:spacing w:after="0"/>
        <w:ind w:left="0"/>
        <w:jc w:val="both"/>
      </w:pPr>
      <w:r>
        <w:rPr>
          <w:rFonts w:ascii="Times New Roman"/>
          <w:b w:val="false"/>
          <w:i w:val="false"/>
          <w:color w:val="000000"/>
          <w:sz w:val="28"/>
        </w:rPr>
        <w:t>
      6) қылмыстық құқық бұзушылық салдарынан келтiрiлген мүлiктiк залалды ерікті түрде өтеу, қылмыстық құқық бұзушылықпен келтірілген моральдық және өзге де зиянның орнын толтыру;</w:t>
      </w:r>
    </w:p>
    <w:p>
      <w:pPr>
        <w:spacing w:after="0"/>
        <w:ind w:left="0"/>
        <w:jc w:val="both"/>
      </w:pPr>
      <w:r>
        <w:rPr>
          <w:rFonts w:ascii="Times New Roman"/>
          <w:b w:val="false"/>
          <w:i w:val="false"/>
          <w:color w:val="000000"/>
          <w:sz w:val="28"/>
        </w:rPr>
        <w:t>
      7) жеке басындағы, отбасылық немесе өзге де ауыр мән-жайлардың тоғысуы салдарынан не жаны ашығандық уәжімен қылмыстық құқық бұзушылық жасау;</w:t>
      </w:r>
    </w:p>
    <w:p>
      <w:pPr>
        <w:spacing w:after="0"/>
        <w:ind w:left="0"/>
        <w:jc w:val="both"/>
      </w:pPr>
      <w:r>
        <w:rPr>
          <w:rFonts w:ascii="Times New Roman"/>
          <w:b w:val="false"/>
          <w:i w:val="false"/>
          <w:color w:val="000000"/>
          <w:sz w:val="28"/>
        </w:rPr>
        <w:t>
      8) күштеп немесе психикалық мәжбүрлеу салдарынан не материалдық, қызметтiк немесе өзге де тәуелдiлiгiне қарай қылмыстық құқық бұзушылық жасау;</w:t>
      </w:r>
    </w:p>
    <w:p>
      <w:pPr>
        <w:spacing w:after="0"/>
        <w:ind w:left="0"/>
        <w:jc w:val="both"/>
      </w:pPr>
      <w:r>
        <w:rPr>
          <w:rFonts w:ascii="Times New Roman"/>
          <w:b w:val="false"/>
          <w:i w:val="false"/>
          <w:color w:val="000000"/>
          <w:sz w:val="28"/>
        </w:rPr>
        <w:t>
      9) қажеттi қорғаныстың, аса қажеттiлiктің, құқық бұзушылық жасаған адамды ұстап алудың, негізді тәуекелдің, бұйрықты немесе өкiмдi орындаудың құқыққа сыйымдылық шарттарын бұзу кезінде, жедел-іздестіру, қарсы барлау іс-шараларын немесе жасырын тергеу іс-қимылдарын жүзеге асыру кезінде қылмыстық құқық бұзушылық жасау;</w:t>
      </w:r>
    </w:p>
    <w:p>
      <w:pPr>
        <w:spacing w:after="0"/>
        <w:ind w:left="0"/>
        <w:jc w:val="both"/>
      </w:pPr>
      <w:r>
        <w:rPr>
          <w:rFonts w:ascii="Times New Roman"/>
          <w:b w:val="false"/>
          <w:i w:val="false"/>
          <w:color w:val="000000"/>
          <w:sz w:val="28"/>
        </w:rPr>
        <w:t>
      10) жәбiрленушiнiң қылмыстық құқық бұзушылыққа түрткi болған заңға қайшы немесе бейморальдық мінез-құлқы;</w:t>
      </w:r>
    </w:p>
    <w:p>
      <w:pPr>
        <w:spacing w:after="0"/>
        <w:ind w:left="0"/>
        <w:jc w:val="both"/>
      </w:pPr>
      <w:r>
        <w:rPr>
          <w:rFonts w:ascii="Times New Roman"/>
          <w:b w:val="false"/>
          <w:i w:val="false"/>
          <w:color w:val="000000"/>
          <w:sz w:val="28"/>
        </w:rPr>
        <w:t>
      11) шын ниетпен өкiну, айыбын мойындап келу, қылмыстық құқық бұзушылықты ашуға, қылмыстық құқық бұзушылықтың басқа да сыбайлас қатысушыларын әшкерелеуге және қылмыстық құқық бұзушылық нәтижесiнде алынған мүлiктi іздестіруге белсенді түрде ықпал ету.</w:t>
      </w:r>
    </w:p>
    <w:bookmarkStart w:name="z658" w:id="277"/>
    <w:p>
      <w:pPr>
        <w:spacing w:after="0"/>
        <w:ind w:left="0"/>
        <w:jc w:val="both"/>
      </w:pPr>
      <w:r>
        <w:rPr>
          <w:rFonts w:ascii="Times New Roman"/>
          <w:b w:val="false"/>
          <w:i w:val="false"/>
          <w:color w:val="000000"/>
          <w:sz w:val="28"/>
        </w:rPr>
        <w:t>
      2. Осы баптың бiрiншi бөлiгiнде көзделмеген мән-жайлар да жаза тағайындау кезiнде жеңiлдететін мән-жайлар ретiнде ескерiлуi мүмкiн.</w:t>
      </w:r>
    </w:p>
    <w:bookmarkEnd w:id="277"/>
    <w:bookmarkStart w:name="z659" w:id="278"/>
    <w:p>
      <w:pPr>
        <w:spacing w:after="0"/>
        <w:ind w:left="0"/>
        <w:jc w:val="both"/>
      </w:pPr>
      <w:r>
        <w:rPr>
          <w:rFonts w:ascii="Times New Roman"/>
          <w:b w:val="false"/>
          <w:i w:val="false"/>
          <w:color w:val="000000"/>
          <w:sz w:val="28"/>
        </w:rPr>
        <w:t xml:space="preserve">
      3. Егер жеңiлдететiн мән-жай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қылмыстық құқық бұзушылық белгiсi ретiнде көзделген болса, ол өзiнен-өзi жаза тағайындау кезiнде қайтадан ескерiлмеуі мүмкін.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r>
        <w:br/>
      </w:r>
      <w:r>
        <w:rPr>
          <w:rFonts w:ascii="Times New Roman"/>
          <w:b w:val="false"/>
          <w:i w:val="false"/>
          <w:color w:val="000000"/>
          <w:sz w:val="28"/>
        </w:rPr>
        <w:t>
</w:t>
      </w:r>
    </w:p>
    <w:bookmarkStart w:name="z54" w:id="279"/>
    <w:p>
      <w:pPr>
        <w:spacing w:after="0"/>
        <w:ind w:left="0"/>
        <w:jc w:val="left"/>
      </w:pPr>
      <w:r>
        <w:rPr>
          <w:rFonts w:ascii="Times New Roman"/>
          <w:b/>
          <w:i w:val="false"/>
          <w:color w:val="000000"/>
        </w:rPr>
        <w:t xml:space="preserve"> 54-бап. Қылмыстық жауаптылық пен жазаны ауырлататын мән-жайлар</w:t>
      </w:r>
    </w:p>
    <w:bookmarkEnd w:id="279"/>
    <w:bookmarkStart w:name="z660" w:id="280"/>
    <w:p>
      <w:pPr>
        <w:spacing w:after="0"/>
        <w:ind w:left="0"/>
        <w:jc w:val="both"/>
      </w:pPr>
      <w:r>
        <w:rPr>
          <w:rFonts w:ascii="Times New Roman"/>
          <w:b w:val="false"/>
          <w:i w:val="false"/>
          <w:color w:val="000000"/>
          <w:sz w:val="28"/>
        </w:rPr>
        <w:t>
      1. Мыналар қылмыстық жауаптылық пен жазаны ауырлататын мән-жайлар деп танылады:</w:t>
      </w:r>
    </w:p>
    <w:bookmarkEnd w:id="280"/>
    <w:p>
      <w:pPr>
        <w:spacing w:after="0"/>
        <w:ind w:left="0"/>
        <w:jc w:val="both"/>
      </w:pPr>
      <w:r>
        <w:rPr>
          <w:rFonts w:ascii="Times New Roman"/>
          <w:b w:val="false"/>
          <w:i w:val="false"/>
          <w:color w:val="000000"/>
          <w:sz w:val="28"/>
        </w:rPr>
        <w:t>
      1) қылмыстық құқық бұзушылықтардың бірнеше рет жасалуы, қылмыстардың қайталануы, қылмыстардың қауіпті қайталануы;</w:t>
      </w:r>
    </w:p>
    <w:p>
      <w:pPr>
        <w:spacing w:after="0"/>
        <w:ind w:left="0"/>
        <w:jc w:val="both"/>
      </w:pPr>
      <w:r>
        <w:rPr>
          <w:rFonts w:ascii="Times New Roman"/>
          <w:b w:val="false"/>
          <w:i w:val="false"/>
          <w:color w:val="000000"/>
          <w:sz w:val="28"/>
        </w:rPr>
        <w:t>
      2) қылмыстық құқық бұзушылық арқылы ауыр зардаптар келтiру;</w:t>
      </w:r>
    </w:p>
    <w:p>
      <w:pPr>
        <w:spacing w:after="0"/>
        <w:ind w:left="0"/>
        <w:jc w:val="both"/>
      </w:pPr>
      <w:r>
        <w:rPr>
          <w:rFonts w:ascii="Times New Roman"/>
          <w:b w:val="false"/>
          <w:i w:val="false"/>
          <w:color w:val="000000"/>
          <w:sz w:val="28"/>
        </w:rPr>
        <w:t>
      3) қылмыстық құқық бұзушылықты адамдар тобының, алдын ала сөз байласу арқылы адамдар тобының жасауы, қылмыстық топ құрамында жасау;</w:t>
      </w:r>
    </w:p>
    <w:p>
      <w:pPr>
        <w:spacing w:after="0"/>
        <w:ind w:left="0"/>
        <w:jc w:val="both"/>
      </w:pPr>
      <w:r>
        <w:rPr>
          <w:rFonts w:ascii="Times New Roman"/>
          <w:b w:val="false"/>
          <w:i w:val="false"/>
          <w:color w:val="000000"/>
          <w:sz w:val="28"/>
        </w:rPr>
        <w:t>
      4) қылмыстық құқық бұзушылық жасағанда айрықша белсендi рөл атқару;</w:t>
      </w:r>
    </w:p>
    <w:p>
      <w:pPr>
        <w:spacing w:after="0"/>
        <w:ind w:left="0"/>
        <w:jc w:val="both"/>
      </w:pPr>
      <w:r>
        <w:rPr>
          <w:rFonts w:ascii="Times New Roman"/>
          <w:b w:val="false"/>
          <w:i w:val="false"/>
          <w:color w:val="000000"/>
          <w:sz w:val="28"/>
        </w:rPr>
        <w:t>
      5) кінәлі адамға ауыр психикалық, мінез-құлықтық бұзылушылықтан (аурудан) зардап шегетiнi көрінеу белгiлi адамдарды не қылмыстық жауаптылық жасына толмаған адамдарды қылмыстық құқық бұзушылық жасауға тарту;</w:t>
      </w:r>
    </w:p>
    <w:p>
      <w:pPr>
        <w:spacing w:after="0"/>
        <w:ind w:left="0"/>
        <w:jc w:val="both"/>
      </w:pPr>
      <w:r>
        <w:rPr>
          <w:rFonts w:ascii="Times New Roman"/>
          <w:b w:val="false"/>
          <w:i w:val="false"/>
          <w:color w:val="000000"/>
          <w:sz w:val="28"/>
        </w:rPr>
        <w:t>
      6) ұлттық, нәсiлдiк және дiни өшпендiлiк немесе араздық уәжі бойынша, басқа адамдардың құқыққа сыйымды әрекеттері үшiн кек алу, сондай-ақ басқа қылмыстық құқық бұзушылықты жасыру немесе оны жасауды оңайлату мақсатында қылмыстық құқық бұзушылық жасау;</w:t>
      </w:r>
    </w:p>
    <w:p>
      <w:pPr>
        <w:spacing w:after="0"/>
        <w:ind w:left="0"/>
        <w:jc w:val="both"/>
      </w:pPr>
      <w:r>
        <w:rPr>
          <w:rFonts w:ascii="Times New Roman"/>
          <w:b w:val="false"/>
          <w:i w:val="false"/>
          <w:color w:val="000000"/>
          <w:sz w:val="28"/>
        </w:rPr>
        <w:t>
      7) кінәлі адамға жүктiлiк жағдайда екені көрінеу белгiлi әйелге қатысты, сондай-ақ жас балаға, басқа да қорғансыз немесе дәрменсiз адамға не кінәлі адамға тәуелдi адамға қатысты қылмыстық құқық бұзушылық жасау;</w:t>
      </w:r>
    </w:p>
    <w:p>
      <w:pPr>
        <w:spacing w:after="0"/>
        <w:ind w:left="0"/>
        <w:jc w:val="both"/>
      </w:pPr>
      <w:r>
        <w:rPr>
          <w:rFonts w:ascii="Times New Roman"/>
          <w:b w:val="false"/>
          <w:i w:val="false"/>
          <w:color w:val="000000"/>
          <w:sz w:val="28"/>
        </w:rPr>
        <w:t>
      8) адамның өзiнiң қызметтiк, кәсiптік немесе қоғамдық борышын орындауына байланысты осы адамға немесе оның жақындарына қатысты қылмыстық құқық бұзушылық жасау;</w:t>
      </w:r>
    </w:p>
    <w:p>
      <w:pPr>
        <w:spacing w:after="0"/>
        <w:ind w:left="0"/>
        <w:jc w:val="both"/>
      </w:pPr>
      <w:r>
        <w:rPr>
          <w:rFonts w:ascii="Times New Roman"/>
          <w:b w:val="false"/>
          <w:i w:val="false"/>
          <w:color w:val="000000"/>
          <w:sz w:val="28"/>
        </w:rPr>
        <w:t>
      9) аса қатыгездiкпен, садизммен, қорлаумен, сондай-ақ жәбiрленушiнi қинаумен қылмыстық құқық бұзушылық жасау;</w:t>
      </w:r>
    </w:p>
    <w:p>
      <w:pPr>
        <w:spacing w:after="0"/>
        <w:ind w:left="0"/>
        <w:jc w:val="both"/>
      </w:pPr>
      <w:r>
        <w:rPr>
          <w:rFonts w:ascii="Times New Roman"/>
          <w:b w:val="false"/>
          <w:i w:val="false"/>
          <w:color w:val="000000"/>
          <w:sz w:val="28"/>
        </w:rPr>
        <w:t>
      10) қару, оқ-дәрiлер, жарылғыш заттар, жарылыс немесе оларды имитациялайтын құрылғылар, арнайы дайындалған техникалық құралдар, тез тұтанатын және жанғыш сұйықтықтар, улы және радиоактивтi заттар, дәрiлiк және өзге де химиялық-фармакологиялық препараттар пайдаланып, сондай-ақ күштеп немесе психикалық мәжбүрлеуді қолданып не жалпы қауiптi тәсілмен қылмыстық құқық бұзушылық жасау;</w:t>
      </w:r>
    </w:p>
    <w:p>
      <w:pPr>
        <w:spacing w:after="0"/>
        <w:ind w:left="0"/>
        <w:jc w:val="both"/>
      </w:pPr>
      <w:r>
        <w:rPr>
          <w:rFonts w:ascii="Times New Roman"/>
          <w:b w:val="false"/>
          <w:i w:val="false"/>
          <w:color w:val="000000"/>
          <w:sz w:val="28"/>
        </w:rPr>
        <w:t>
      11) төтенше жағдай, төтенше ахуал кезінде, сондай-ақ жаппай тәртiпсіздіктер барысында қылмыстық құқық бұзушылық жасау;</w:t>
      </w:r>
    </w:p>
    <w:p>
      <w:pPr>
        <w:spacing w:after="0"/>
        <w:ind w:left="0"/>
        <w:jc w:val="both"/>
      </w:pPr>
      <w:r>
        <w:rPr>
          <w:rFonts w:ascii="Times New Roman"/>
          <w:b w:val="false"/>
          <w:i w:val="false"/>
          <w:color w:val="000000"/>
          <w:sz w:val="28"/>
        </w:rPr>
        <w:t>
      12) алкогольден, есiрткiден немесе уытқұмарлықтан масаң күйде қылмыстық құқық бұзушылық жасау. Сот қылмыстық құқық бұзушылықтың сипатына қарай бұл мән-жайды ауырлататын мән-жай деп танымауға құқылы;</w:t>
      </w:r>
    </w:p>
    <w:p>
      <w:pPr>
        <w:spacing w:after="0"/>
        <w:ind w:left="0"/>
        <w:jc w:val="both"/>
      </w:pPr>
      <w:r>
        <w:rPr>
          <w:rFonts w:ascii="Times New Roman"/>
          <w:b w:val="false"/>
          <w:i w:val="false"/>
          <w:color w:val="000000"/>
          <w:sz w:val="28"/>
        </w:rPr>
        <w:t>
      13) адамның өзi берген сертін немесе кәсiби антын бұза отырып, қылмыстық құқық бұзушылық жасауы;</w:t>
      </w:r>
    </w:p>
    <w:p>
      <w:pPr>
        <w:spacing w:after="0"/>
        <w:ind w:left="0"/>
        <w:jc w:val="both"/>
      </w:pPr>
      <w:r>
        <w:rPr>
          <w:rFonts w:ascii="Times New Roman"/>
          <w:b w:val="false"/>
          <w:i w:val="false"/>
          <w:color w:val="000000"/>
          <w:sz w:val="28"/>
        </w:rPr>
        <w:t>
      14) кінәлі адамға оның қызмет бабына немесе шартқа қарай көрсетiлген сенiмдi пайдаланып қылмыстық құқық бұзушылық жасау;</w:t>
      </w:r>
    </w:p>
    <w:p>
      <w:pPr>
        <w:spacing w:after="0"/>
        <w:ind w:left="0"/>
        <w:jc w:val="both"/>
      </w:pPr>
      <w:r>
        <w:rPr>
          <w:rFonts w:ascii="Times New Roman"/>
          <w:b w:val="false"/>
          <w:i w:val="false"/>
          <w:color w:val="000000"/>
          <w:sz w:val="28"/>
        </w:rPr>
        <w:t>
      15) билік өкiлiнiң нысанды киiмiн немесе құжаттарын пайдаланып қылмыстық құқық бұзушылық жасау;</w:t>
      </w:r>
    </w:p>
    <w:p>
      <w:pPr>
        <w:spacing w:after="0"/>
        <w:ind w:left="0"/>
        <w:jc w:val="both"/>
      </w:pPr>
      <w:r>
        <w:rPr>
          <w:rFonts w:ascii="Times New Roman"/>
          <w:b w:val="false"/>
          <w:i w:val="false"/>
          <w:color w:val="000000"/>
          <w:sz w:val="28"/>
        </w:rPr>
        <w:t>
      16) құқық қорғау немесе арнаулы мемлекеттік орган қызметкерінің, судьяның өзінің қызмет бабын пайдаланып қылмыстық құқық бұзушылық жасауы.</w:t>
      </w:r>
    </w:p>
    <w:bookmarkStart w:name="z661" w:id="281"/>
    <w:p>
      <w:pPr>
        <w:spacing w:after="0"/>
        <w:ind w:left="0"/>
        <w:jc w:val="both"/>
      </w:pPr>
      <w:r>
        <w:rPr>
          <w:rFonts w:ascii="Times New Roman"/>
          <w:b w:val="false"/>
          <w:i w:val="false"/>
          <w:color w:val="000000"/>
          <w:sz w:val="28"/>
        </w:rPr>
        <w:t xml:space="preserve">
      2. Егер осы баптың бiрiншi бөлiгiнде көрсетiлген мән-жай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қылмыстық құқық бұзушылық белгiсi ретiнде көзделген болса, ол жауаптылық пен жазаны ауырлататын мән-жай ретiнде қайта ескерілмейді.</w:t>
      </w:r>
    </w:p>
    <w:bookmarkEnd w:id="281"/>
    <w:bookmarkStart w:name="z662" w:id="282"/>
    <w:p>
      <w:pPr>
        <w:spacing w:after="0"/>
        <w:ind w:left="0"/>
        <w:jc w:val="both"/>
      </w:pPr>
      <w:r>
        <w:rPr>
          <w:rFonts w:ascii="Times New Roman"/>
          <w:b w:val="false"/>
          <w:i w:val="false"/>
          <w:color w:val="000000"/>
          <w:sz w:val="28"/>
        </w:rPr>
        <w:t>
      3. Жаза тағайындау кезiнде сот осы баптың бiрiншi бөлiгiнде көрсетiлмеген мән-жайларды ауырлататын мән-жайлар деп тани алмайды.</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5" w:id="283"/>
    <w:p>
      <w:pPr>
        <w:spacing w:after="0"/>
        <w:ind w:left="0"/>
        <w:jc w:val="left"/>
      </w:pPr>
      <w:r>
        <w:rPr>
          <w:rFonts w:ascii="Times New Roman"/>
          <w:b/>
          <w:i w:val="false"/>
          <w:color w:val="000000"/>
        </w:rPr>
        <w:t xml:space="preserve"> 55-бап. Белгілі бір қылмыстық құқық бұзушылық үшін көзделген жазадан гөрі неғұрлым жеңiл жаза тағайындау</w:t>
      </w:r>
    </w:p>
    <w:bookmarkEnd w:id="283"/>
    <w:bookmarkStart w:name="z663" w:id="284"/>
    <w:p>
      <w:pPr>
        <w:spacing w:after="0"/>
        <w:ind w:left="0"/>
        <w:jc w:val="both"/>
      </w:pPr>
      <w:r>
        <w:rPr>
          <w:rFonts w:ascii="Times New Roman"/>
          <w:b w:val="false"/>
          <w:i w:val="false"/>
          <w:color w:val="000000"/>
          <w:sz w:val="28"/>
        </w:rPr>
        <w:t xml:space="preserve">
      1. Егер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адам кінәлі деп танылған бабында немесе бабының бір бөлігінде бас бостандығынан айырудан гөрі онша қатаң емес жазаның негізгі түрі көзделсе, адамды:</w:t>
      </w:r>
    </w:p>
    <w:bookmarkEnd w:id="284"/>
    <w:p>
      <w:pPr>
        <w:spacing w:after="0"/>
        <w:ind w:left="0"/>
        <w:jc w:val="both"/>
      </w:pPr>
      <w:r>
        <w:rPr>
          <w:rFonts w:ascii="Times New Roman"/>
          <w:b w:val="false"/>
          <w:i w:val="false"/>
          <w:color w:val="000000"/>
          <w:sz w:val="28"/>
        </w:rPr>
        <w:t>
      1) онша ауыр емес немесе ауырлығы орташа қылмыс жасағаны үшін соттау кезінде, қылмыспен келтірілген мүліктік залалды адам өз еркiмен өтеген, моральдық және өзге зиянды қалпына келтірген жағдайда;</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218</w:t>
      </w:r>
      <w:r>
        <w:rPr>
          <w:rFonts w:ascii="Times New Roman"/>
          <w:b w:val="false"/>
          <w:i w:val="false"/>
          <w:color w:val="000000"/>
          <w:sz w:val="28"/>
        </w:rPr>
        <w:t xml:space="preserve">, </w:t>
      </w:r>
      <w:r>
        <w:rPr>
          <w:rFonts w:ascii="Times New Roman"/>
          <w:b w:val="false"/>
          <w:i w:val="false"/>
          <w:color w:val="000000"/>
          <w:sz w:val="28"/>
        </w:rPr>
        <w:t>248</w:t>
      </w:r>
      <w:r>
        <w:rPr>
          <w:rFonts w:ascii="Times New Roman"/>
          <w:b w:val="false"/>
          <w:i w:val="false"/>
          <w:color w:val="000000"/>
          <w:sz w:val="28"/>
        </w:rPr>
        <w:t xml:space="preserve"> және </w:t>
      </w:r>
      <w:r>
        <w:rPr>
          <w:rFonts w:ascii="Times New Roman"/>
          <w:b w:val="false"/>
          <w:i w:val="false"/>
          <w:color w:val="000000"/>
          <w:sz w:val="28"/>
        </w:rPr>
        <w:t>249-баптарында</w:t>
      </w:r>
      <w:r>
        <w:rPr>
          <w:rFonts w:ascii="Times New Roman"/>
          <w:b w:val="false"/>
          <w:i w:val="false"/>
          <w:color w:val="000000"/>
          <w:sz w:val="28"/>
        </w:rPr>
        <w:t xml:space="preserve"> көзделгендерді қоспағанда, экономикалық қызмет саласында қылмыс жасағаны үшін соттау кезінде, қылмыспен келтірілген мүліктік залалды адам өз еркімен өтеген жағдайда, бас бостандығынан айыру тағайындалмайды.</w:t>
      </w:r>
    </w:p>
    <w:bookmarkStart w:name="z664" w:id="285"/>
    <w:p>
      <w:pPr>
        <w:spacing w:after="0"/>
        <w:ind w:left="0"/>
        <w:jc w:val="both"/>
      </w:pPr>
      <w:r>
        <w:rPr>
          <w:rFonts w:ascii="Times New Roman"/>
          <w:b w:val="false"/>
          <w:i w:val="false"/>
          <w:color w:val="000000"/>
          <w:sz w:val="28"/>
        </w:rPr>
        <w:t xml:space="preserve">
      2. Жасалған қылмыс белгісі ретінде көзделмеген жеңiлдететiн мән-жай болған және ауырлататын мән-жайлар болмаған кезде, жазаның негізгі түрінің мерзімін немесе мөлшерін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көзделген ең жоғары мерзімнің немесе мөлшердің:</w:t>
      </w:r>
    </w:p>
    <w:bookmarkEnd w:id="285"/>
    <w:p>
      <w:pPr>
        <w:spacing w:after="0"/>
        <w:ind w:left="0"/>
        <w:jc w:val="both"/>
      </w:pPr>
      <w:r>
        <w:rPr>
          <w:rFonts w:ascii="Times New Roman"/>
          <w:b w:val="false"/>
          <w:i w:val="false"/>
          <w:color w:val="000000"/>
          <w:sz w:val="28"/>
        </w:rPr>
        <w:t>
      1) қылмыстық теріс қылық, онша ауыр емес немесе ауырлығы орташа қылмыс жасаған кезде – жартысынан;</w:t>
      </w:r>
    </w:p>
    <w:p>
      <w:pPr>
        <w:spacing w:after="0"/>
        <w:ind w:left="0"/>
        <w:jc w:val="both"/>
      </w:pPr>
      <w:r>
        <w:rPr>
          <w:rFonts w:ascii="Times New Roman"/>
          <w:b w:val="false"/>
          <w:i w:val="false"/>
          <w:color w:val="000000"/>
          <w:sz w:val="28"/>
        </w:rPr>
        <w:t>
      2) ауыр қылмыс жасаған кезде – үштен екiсiнен;</w:t>
      </w:r>
    </w:p>
    <w:p>
      <w:pPr>
        <w:spacing w:after="0"/>
        <w:ind w:left="0"/>
        <w:jc w:val="both"/>
      </w:pPr>
      <w:r>
        <w:rPr>
          <w:rFonts w:ascii="Times New Roman"/>
          <w:b w:val="false"/>
          <w:i w:val="false"/>
          <w:color w:val="000000"/>
          <w:sz w:val="28"/>
        </w:rPr>
        <w:t>
      3) аса ауыр қылмыс жасаған кезде төрттен үшiнен асыруға болмайды.</w:t>
      </w:r>
    </w:p>
    <w:bookmarkStart w:name="z665" w:id="286"/>
    <w:p>
      <w:pPr>
        <w:spacing w:after="0"/>
        <w:ind w:left="0"/>
        <w:jc w:val="both"/>
      </w:pPr>
      <w:r>
        <w:rPr>
          <w:rFonts w:ascii="Times New Roman"/>
          <w:b w:val="false"/>
          <w:i w:val="false"/>
          <w:color w:val="000000"/>
          <w:sz w:val="28"/>
        </w:rPr>
        <w:t xml:space="preserve">
      3. Жеделдетілген сотқа дейінгі тергеп-тексеру істері бойынша, сондай-ақ процестік келісімнің барлық шарттары орындалған істер бойынша жасалған қылмыстық құқық бұзушылық үшін жазаның негізгі түрінің мерзімін немесе мөлшерін осы Кодекстің </w:t>
      </w:r>
      <w:r>
        <w:rPr>
          <w:rFonts w:ascii="Times New Roman"/>
          <w:b w:val="false"/>
          <w:i w:val="false"/>
          <w:color w:val="000000"/>
          <w:sz w:val="28"/>
        </w:rPr>
        <w:t>Ерекше бөлімінің</w:t>
      </w:r>
      <w:r>
        <w:rPr>
          <w:rFonts w:ascii="Times New Roman"/>
          <w:b w:val="false"/>
          <w:i w:val="false"/>
          <w:color w:val="000000"/>
          <w:sz w:val="28"/>
        </w:rPr>
        <w:t xml:space="preserve"> тиісті бабында көзделген ең жоғары мерзімнің немесе мөлшердің жартысынан асыруға болмайды. Айыптау үкімі бұйрықты іс жүргізу тәртібімен шығарылған істер бойынша айыппұл қылмыстық теріс қылық жасалған кезде – айлық есептік көрсеткіштің оннан жиырмаға дейінгі, онша ауыр емес қылмыс жасалған кезде айлық есептік көрсеткіштің елуден екі жүзге дейінгі мөлшерінде тағайындалады.</w:t>
      </w:r>
    </w:p>
    <w:bookmarkEnd w:id="286"/>
    <w:bookmarkStart w:name="z666" w:id="287"/>
    <w:p>
      <w:pPr>
        <w:spacing w:after="0"/>
        <w:ind w:left="0"/>
        <w:jc w:val="both"/>
      </w:pPr>
      <w:r>
        <w:rPr>
          <w:rFonts w:ascii="Times New Roman"/>
          <w:b w:val="false"/>
          <w:i w:val="false"/>
          <w:color w:val="000000"/>
          <w:sz w:val="28"/>
        </w:rPr>
        <w:t xml:space="preserve">
      4. Іс-әрекеттiң мақсаттары мен себептерiне, кінәлі адамның рөлiне, оның қылмыстық құқық бұзушылық жасау кезiндегi немесе одан кейiнгi мінез-құлқына байланысты ерекше мән-жайлар және іс-әрекеттiң қоғамға қауiптiлiгi дәрежесiн едәуiр азайтатын басқа да мән-жайлар болған кезде, сол сияқты топтық қылмыстық құқық бұзушылыққа қатысушы топтың жасаған іс-әрекеттерін ашуға белсене жәрдемдескен кезде, осы Кодекстiң </w:t>
      </w:r>
      <w:r>
        <w:rPr>
          <w:rFonts w:ascii="Times New Roman"/>
          <w:b w:val="false"/>
          <w:i w:val="false"/>
          <w:color w:val="000000"/>
          <w:sz w:val="28"/>
        </w:rPr>
        <w:t>Ерекше бөлiгiнiң</w:t>
      </w:r>
      <w:r>
        <w:rPr>
          <w:rFonts w:ascii="Times New Roman"/>
          <w:b w:val="false"/>
          <w:i w:val="false"/>
          <w:color w:val="000000"/>
          <w:sz w:val="28"/>
        </w:rPr>
        <w:t xml:space="preserve"> тиiстi бабында көзделген ең төменгi шектен төмен жаза тағайындалуы мүмкiн не соттың жазаның осы бапта көзделгеннен неғұрлым жеңiл түрiн тағайындауы не мiндеттi жаза ретiнде көзделген қосымша жаза түрiн қолданбауы мүмкiн.</w:t>
      </w:r>
    </w:p>
    <w:bookmarkEnd w:id="287"/>
    <w:bookmarkStart w:name="z667" w:id="288"/>
    <w:p>
      <w:pPr>
        <w:spacing w:after="0"/>
        <w:ind w:left="0"/>
        <w:jc w:val="both"/>
      </w:pPr>
      <w:r>
        <w:rPr>
          <w:rFonts w:ascii="Times New Roman"/>
          <w:b w:val="false"/>
          <w:i w:val="false"/>
          <w:color w:val="000000"/>
          <w:sz w:val="28"/>
        </w:rPr>
        <w:t>
      5. Жеңiлдететiн жекелеген мән-жайлар да, осындай мән-жайлардың жиынтығы да ерекше мән-жайлар деп танылуы мүмкiн.</w:t>
      </w:r>
    </w:p>
    <w:bookmarkEnd w:id="288"/>
    <w:bookmarkStart w:name="z668" w:id="289"/>
    <w:p>
      <w:pPr>
        <w:spacing w:after="0"/>
        <w:ind w:left="0"/>
        <w:jc w:val="both"/>
      </w:pPr>
      <w:r>
        <w:rPr>
          <w:rFonts w:ascii="Times New Roman"/>
          <w:b w:val="false"/>
          <w:i w:val="false"/>
          <w:color w:val="000000"/>
          <w:sz w:val="28"/>
        </w:rPr>
        <w:t xml:space="preserve">
      6. Осы баптың екінші немесе үшінші бөліктерінде көрсетілген мән-жайлар болған кезде, жаза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көзделген төменгі шектен төмен тағайындалуы мүмкін.</w:t>
      </w:r>
    </w:p>
    <w:bookmarkEnd w:id="289"/>
    <w:p>
      <w:pPr>
        <w:spacing w:after="0"/>
        <w:ind w:left="0"/>
        <w:jc w:val="both"/>
      </w:pPr>
      <w:r>
        <w:rPr>
          <w:rFonts w:ascii="Times New Roman"/>
          <w:b w:val="false"/>
          <w:i w:val="false"/>
          <w:color w:val="000000"/>
          <w:sz w:val="28"/>
        </w:rPr>
        <w:t xml:space="preserve">
      7. Қылмысқа дайындалғаны немесе оқталғаны үшін жаза тағайындалған жағдайларда, осы баптың екінші және үшінші бөліктерінде көрсетілген шектер осы Кодекстің </w:t>
      </w:r>
      <w:r>
        <w:rPr>
          <w:rFonts w:ascii="Times New Roman"/>
          <w:b w:val="false"/>
          <w:i w:val="false"/>
          <w:color w:val="000000"/>
          <w:sz w:val="28"/>
        </w:rPr>
        <w:t>56-бабының</w:t>
      </w:r>
      <w:r>
        <w:rPr>
          <w:rFonts w:ascii="Times New Roman"/>
          <w:b w:val="false"/>
          <w:i w:val="false"/>
          <w:color w:val="000000"/>
          <w:sz w:val="28"/>
        </w:rPr>
        <w:t xml:space="preserve"> ережелері ескеріле отырып айқындалады.</w:t>
      </w:r>
    </w:p>
    <w:bookmarkStart w:name="z1927" w:id="290"/>
    <w:p>
      <w:pPr>
        <w:spacing w:after="0"/>
        <w:ind w:left="0"/>
        <w:jc w:val="both"/>
      </w:pPr>
      <w:r>
        <w:rPr>
          <w:rFonts w:ascii="Times New Roman"/>
          <w:b w:val="false"/>
          <w:i w:val="false"/>
          <w:color w:val="000000"/>
          <w:sz w:val="28"/>
        </w:rPr>
        <w:t>
      8. Осы баптың ережелері кәмелетке толмағандардың жыныстық тиіспеушілігіне қарсы қылмыс жасаған адамдарға,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 w:id="291"/>
    <w:p>
      <w:pPr>
        <w:spacing w:after="0"/>
        <w:ind w:left="0"/>
        <w:jc w:val="left"/>
      </w:pPr>
      <w:r>
        <w:rPr>
          <w:rFonts w:ascii="Times New Roman"/>
          <w:b/>
          <w:i w:val="false"/>
          <w:color w:val="000000"/>
        </w:rPr>
        <w:t xml:space="preserve"> 56-бап. Аяқталмаған қылмыс үшiн жаза тағайындау</w:t>
      </w:r>
    </w:p>
    <w:bookmarkEnd w:id="291"/>
    <w:bookmarkStart w:name="z669" w:id="292"/>
    <w:p>
      <w:pPr>
        <w:spacing w:after="0"/>
        <w:ind w:left="0"/>
        <w:jc w:val="both"/>
      </w:pPr>
      <w:r>
        <w:rPr>
          <w:rFonts w:ascii="Times New Roman"/>
          <w:b w:val="false"/>
          <w:i w:val="false"/>
          <w:color w:val="000000"/>
          <w:sz w:val="28"/>
        </w:rPr>
        <w:t>
      1. Аяқталмаған қылмыс үшiн жаза тағайындау кезiнде мән-жайлардың себебiнен қылмыс ақырына дейiн жетпеген сол мән-жайлар ескерiледi.</w:t>
      </w:r>
    </w:p>
    <w:bookmarkEnd w:id="292"/>
    <w:bookmarkStart w:name="z670" w:id="293"/>
    <w:p>
      <w:pPr>
        <w:spacing w:after="0"/>
        <w:ind w:left="0"/>
        <w:jc w:val="both"/>
      </w:pPr>
      <w:r>
        <w:rPr>
          <w:rFonts w:ascii="Times New Roman"/>
          <w:b w:val="false"/>
          <w:i w:val="false"/>
          <w:color w:val="000000"/>
          <w:sz w:val="28"/>
        </w:rPr>
        <w:t xml:space="preserve">
      2. Қылмысқа дайындалғаны үшiн жазаның мерзiмiн немесе мөлшерiн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аяқталған қылмыс үшiн көзделген жазаның негізгі түрiнiң ең жоғары мерзiмiнiң немесе мөлшерiнiң жартысынан асыруға болмайды.</w:t>
      </w:r>
    </w:p>
    <w:bookmarkEnd w:id="293"/>
    <w:bookmarkStart w:name="z671" w:id="294"/>
    <w:p>
      <w:pPr>
        <w:spacing w:after="0"/>
        <w:ind w:left="0"/>
        <w:jc w:val="both"/>
      </w:pPr>
      <w:r>
        <w:rPr>
          <w:rFonts w:ascii="Times New Roman"/>
          <w:b w:val="false"/>
          <w:i w:val="false"/>
          <w:color w:val="000000"/>
          <w:sz w:val="28"/>
        </w:rPr>
        <w:t xml:space="preserve">
      3. Қылмысқа оқталғаны үшiн жазаның мерзiмiн немесе мөлшерiн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тиiстi бабында аяқталған қылмыс үшiн көзделген жазаның негізгі түрiнің ең жоғары мерзiмiнiң немесе мөлшерiнiң төрттен үшінен асыруға болмайды.</w:t>
      </w:r>
    </w:p>
    <w:bookmarkEnd w:id="294"/>
    <w:bookmarkStart w:name="z672" w:id="295"/>
    <w:p>
      <w:pPr>
        <w:spacing w:after="0"/>
        <w:ind w:left="0"/>
        <w:jc w:val="both"/>
      </w:pPr>
      <w:r>
        <w:rPr>
          <w:rFonts w:ascii="Times New Roman"/>
          <w:b w:val="false"/>
          <w:i w:val="false"/>
          <w:color w:val="000000"/>
          <w:sz w:val="28"/>
        </w:rPr>
        <w:t>
      4. Қылмысқа дайындалғаны үшiн және қылмысқа оқталғаны үшiн өлiм жазасы мен өмiр бойына бас бостандығынан айыру тағайындалмайды.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7" w:id="296"/>
    <w:p>
      <w:pPr>
        <w:spacing w:after="0"/>
        <w:ind w:left="0"/>
        <w:jc w:val="left"/>
      </w:pPr>
      <w:r>
        <w:rPr>
          <w:rFonts w:ascii="Times New Roman"/>
          <w:b/>
          <w:i w:val="false"/>
          <w:color w:val="000000"/>
        </w:rPr>
        <w:t xml:space="preserve"> 57-бап. Сыбайлас қатысып жасалған қылмыстық құқық бұзушылық үшiн жаза тағайындау</w:t>
      </w:r>
    </w:p>
    <w:bookmarkEnd w:id="296"/>
    <w:bookmarkStart w:name="z673" w:id="297"/>
    <w:p>
      <w:pPr>
        <w:spacing w:after="0"/>
        <w:ind w:left="0"/>
        <w:jc w:val="both"/>
      </w:pPr>
      <w:r>
        <w:rPr>
          <w:rFonts w:ascii="Times New Roman"/>
          <w:b w:val="false"/>
          <w:i w:val="false"/>
          <w:color w:val="000000"/>
          <w:sz w:val="28"/>
        </w:rPr>
        <w:t>
      1. Сыбайлас қатысып жасалған қылмыстық құқық бұзушылық үшiн жаза тағайындау кезiнде оны жасауға адамның iс жүзiнде қатысу сипаты мен дәрежесi, осы қатысудың қылмыстық құқық бұзушылық мақсатына жетудегі мәнi, оның келтiрiлген немесе келтiрілуi мүмкiн зиянының сипаты мен мөлшерiне ықпалы ескерiледi.</w:t>
      </w:r>
    </w:p>
    <w:bookmarkEnd w:id="297"/>
    <w:bookmarkStart w:name="z674" w:id="298"/>
    <w:p>
      <w:pPr>
        <w:spacing w:after="0"/>
        <w:ind w:left="0"/>
        <w:jc w:val="both"/>
      </w:pPr>
      <w:r>
        <w:rPr>
          <w:rFonts w:ascii="Times New Roman"/>
          <w:b w:val="false"/>
          <w:i w:val="false"/>
          <w:color w:val="000000"/>
          <w:sz w:val="28"/>
        </w:rPr>
        <w:t>
      2. Сыбайлас қатысушылардың бiреуiнiң жеке басына қатысты жауаптылық пен жазаны жеңiлдететiн немесе ауырлататын мән-жайлар тек сол сыбайлас қатысушыға жаза тағайындау кезiнде ғана ескерiледi.</w:t>
      </w:r>
    </w:p>
    <w:bookmarkEnd w:id="298"/>
    <w:bookmarkStart w:name="z58" w:id="299"/>
    <w:p>
      <w:pPr>
        <w:spacing w:after="0"/>
        <w:ind w:left="0"/>
        <w:jc w:val="left"/>
      </w:pPr>
      <w:r>
        <w:rPr>
          <w:rFonts w:ascii="Times New Roman"/>
          <w:b/>
          <w:i w:val="false"/>
          <w:color w:val="000000"/>
        </w:rPr>
        <w:t xml:space="preserve"> 58-бап. Қылмыстық құқық бұзушылықтар жиынтығы бойынша жаза тағайындау</w:t>
      </w:r>
    </w:p>
    <w:bookmarkEnd w:id="299"/>
    <w:bookmarkStart w:name="z675" w:id="300"/>
    <w:p>
      <w:pPr>
        <w:spacing w:after="0"/>
        <w:ind w:left="0"/>
        <w:jc w:val="both"/>
      </w:pPr>
      <w:r>
        <w:rPr>
          <w:rFonts w:ascii="Times New Roman"/>
          <w:b w:val="false"/>
          <w:i w:val="false"/>
          <w:color w:val="000000"/>
          <w:sz w:val="28"/>
        </w:rPr>
        <w:t>
      1. Қылмыстық құқық бұзушылықтар жиынтығы кезiнде сот әрбiр құқық бұзушылық үшiн бөлек жаза (негiзгi және қосымша) тағайындап, онша қатаң емес жазаны неғұрлым қатаң жазаға сiңiру арқылы немесе тағайындалған жазаларды толық немесе iшiнара қосу арқылы түпкiлiктi жазаны айқындайды.</w:t>
      </w:r>
    </w:p>
    <w:bookmarkEnd w:id="300"/>
    <w:bookmarkStart w:name="z676" w:id="301"/>
    <w:p>
      <w:pPr>
        <w:spacing w:after="0"/>
        <w:ind w:left="0"/>
        <w:jc w:val="both"/>
      </w:pPr>
      <w:r>
        <w:rPr>
          <w:rFonts w:ascii="Times New Roman"/>
          <w:b w:val="false"/>
          <w:i w:val="false"/>
          <w:color w:val="000000"/>
          <w:sz w:val="28"/>
        </w:rPr>
        <w:t>
      2. Егер қылмыстық құқық бұзушылықтар жиынтығында тек қылмыстық теріс қылықтар қамтылса, онда түпкiлiктi жаза онша қатаң емес жазаны неғұрлым қатаң жазаға сiңiру арқылы не жазаларды iшiнара немесе толық қосу арқылы тағайындалады. Бұл ретте айыппұл түріндегі жазаның түпкілікті мөлшерін – төрт жүз айлық есептік көрсеткіштен, ал қоғамдық жұмыстарға тарту немесе қамаққа алу түріндегі жазаның түпкілікті мерзімін тиісінше төрт жүз сағаттан немесе елу тәуліктен асыруға болмайды.</w:t>
      </w:r>
    </w:p>
    <w:bookmarkEnd w:id="301"/>
    <w:p>
      <w:pPr>
        <w:spacing w:after="0"/>
        <w:ind w:left="0"/>
        <w:jc w:val="both"/>
      </w:pPr>
      <w:r>
        <w:rPr>
          <w:rFonts w:ascii="Times New Roman"/>
          <w:b w:val="false"/>
          <w:i w:val="false"/>
          <w:color w:val="000000"/>
          <w:sz w:val="28"/>
        </w:rPr>
        <w:t>
      Егер қылмыстық құқық бұзушылықтар жиынтығына тек қылмыстық теріс қылықтар, онша ауыр емес және ауырлығы орташа қылмыстар кірсе, онда түпкiлiктi жаза онша қатаң емес жазаны неғұрлым қатаң жазаға сiңiру арқылы тағайындалады.</w:t>
      </w:r>
    </w:p>
    <w:bookmarkStart w:name="z677" w:id="302"/>
    <w:p>
      <w:pPr>
        <w:spacing w:after="0"/>
        <w:ind w:left="0"/>
        <w:jc w:val="both"/>
      </w:pPr>
      <w:r>
        <w:rPr>
          <w:rFonts w:ascii="Times New Roman"/>
          <w:b w:val="false"/>
          <w:i w:val="false"/>
          <w:color w:val="000000"/>
          <w:sz w:val="28"/>
        </w:rPr>
        <w:t>
      3. Егер қылмыстық құқық бұзушылықтар жиынтығына ауыр немесе аса ауыр қылмыс кірсе, онда түпкiлiктi жаза онша қатаң емес жазаны неғұрлым қатаң жазаға сiңiру арқылы немесе жазаларды iшiнара немесе толық қосу арқылы тағайындалады. Бұл ретте бас бостандығынан айыру түрiндегi түпкiлiктi жазаны жиырма жылдан асыруға болмайды.</w:t>
      </w:r>
    </w:p>
    <w:bookmarkEnd w:id="302"/>
    <w:bookmarkStart w:name="z678" w:id="303"/>
    <w:p>
      <w:pPr>
        <w:spacing w:after="0"/>
        <w:ind w:left="0"/>
        <w:jc w:val="both"/>
      </w:pPr>
      <w:r>
        <w:rPr>
          <w:rFonts w:ascii="Times New Roman"/>
          <w:b w:val="false"/>
          <w:i w:val="false"/>
          <w:color w:val="000000"/>
          <w:sz w:val="28"/>
        </w:rPr>
        <w:t>
      4.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кірсе, онда түпкiлiктi жаза жазаларды iшiнара немесе толық қосу арқылы тағайындалады. Бұл ретте бас бостандығынан айыру түрiндегi түпкiлiктi жазаны жиырма бес жылдан асыруға болмайды.</w:t>
      </w:r>
    </w:p>
    <w:bookmarkEnd w:id="303"/>
    <w:p>
      <w:pPr>
        <w:spacing w:after="0"/>
        <w:ind w:left="0"/>
        <w:jc w:val="both"/>
      </w:pPr>
      <w:r>
        <w:rPr>
          <w:rFonts w:ascii="Times New Roman"/>
          <w:b w:val="false"/>
          <w:i w:val="false"/>
          <w:color w:val="000000"/>
          <w:sz w:val="28"/>
        </w:rPr>
        <w:t>
      Егер қылмыстық құқық бұзушылықтар жиынтығына жасалғаны үшін осы Кодексте жиырма жылға дейiнгi мерзiмге бас бостандығынан айыру түрінде жаза көзделген ең болмағанда бiр аса ауыр қылмыс, сондай-ақ жасалғаны үшін айыппұл тағайындалған қылмыстық теріс қылық кірсе, онда түпкiлiктi жаза онша қатаң емес жазаны неғұрлым қатаң жазаға сiңiру арқылы тағайындалады.</w:t>
      </w:r>
    </w:p>
    <w:p>
      <w:pPr>
        <w:spacing w:after="0"/>
        <w:ind w:left="0"/>
        <w:jc w:val="both"/>
      </w:pPr>
      <w:r>
        <w:rPr>
          <w:rFonts w:ascii="Times New Roman"/>
          <w:b w:val="false"/>
          <w:i w:val="false"/>
          <w:color w:val="000000"/>
          <w:sz w:val="28"/>
        </w:rPr>
        <w:t>
      Егер жиынтыққа кіретін қылмыс үшін өмір бойына бас бостандығынан айыру немесе өлім жазасы тағайындалса, онда түпкілікті жаза өмір бойына бас бостандығынан айыру немесе тиісінше өлім жазасы түрінде тағайындалады.</w:t>
      </w:r>
    </w:p>
    <w:bookmarkStart w:name="z679" w:id="304"/>
    <w:p>
      <w:pPr>
        <w:spacing w:after="0"/>
        <w:ind w:left="0"/>
        <w:jc w:val="both"/>
      </w:pPr>
      <w:r>
        <w:rPr>
          <w:rFonts w:ascii="Times New Roman"/>
          <w:b w:val="false"/>
          <w:i w:val="false"/>
          <w:color w:val="000000"/>
          <w:sz w:val="28"/>
        </w:rPr>
        <w:t>
      5. Қылмыстық құқық бұзушылықтар жиынтығы бойынша тағайындалған негiзгi жазаға жиынтықты құрайтын құқық бұзушылықтар үшiн тағайындалған қосымша жазалар қосылуы мүмкiн. Ішінара немесе толық қосу кезінде түпкiлiктi қосымша жазаны осы Кодекстiң Жалпы бөлiгiнiң осы жаза түрi үшiн белгiленген ең жоғары мерзiмнен немесе мөлшерден асыруға болмайды.</w:t>
      </w:r>
    </w:p>
    <w:bookmarkEnd w:id="304"/>
    <w:bookmarkStart w:name="z680" w:id="305"/>
    <w:p>
      <w:pPr>
        <w:spacing w:after="0"/>
        <w:ind w:left="0"/>
        <w:jc w:val="both"/>
      </w:pPr>
      <w:r>
        <w:rPr>
          <w:rFonts w:ascii="Times New Roman"/>
          <w:b w:val="false"/>
          <w:i w:val="false"/>
          <w:color w:val="000000"/>
          <w:sz w:val="28"/>
        </w:rPr>
        <w:t>
      6. Егер сотталған адамның iсi бойынша сот үкiм шығарғаннан кейiн оның бiрiншi iс бойынша үкiм шығарылғанға дейiн жасаған тағы да басқа қылмыстық құқық бұзушылыққа кінәлі екенi анықталса, жаза осы баптың қағидалары бойынша тағайындалады. Бұл жағдайда соттың бiрiншi үкiмi бойынша өтелген жаза түпкiлiктi жаза мерзiмiне есептеледi.</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59" w:id="306"/>
    <w:p>
      <w:pPr>
        <w:spacing w:after="0"/>
        <w:ind w:left="0"/>
        <w:jc w:val="left"/>
      </w:pPr>
      <w:r>
        <w:rPr>
          <w:rFonts w:ascii="Times New Roman"/>
          <w:b/>
          <w:i w:val="false"/>
          <w:color w:val="000000"/>
        </w:rPr>
        <w:t xml:space="preserve"> 59-бап. Қылмыстардың қайталануы, қылмыстардың қауіпті қайталануы кезінде жаза тағайындау</w:t>
      </w:r>
    </w:p>
    <w:bookmarkEnd w:id="306"/>
    <w:p>
      <w:pPr>
        <w:spacing w:after="0"/>
        <w:ind w:left="0"/>
        <w:jc w:val="both"/>
      </w:pPr>
      <w:r>
        <w:rPr>
          <w:rFonts w:ascii="Times New Roman"/>
          <w:b w:val="false"/>
          <w:i w:val="false"/>
          <w:color w:val="000000"/>
          <w:sz w:val="28"/>
        </w:rPr>
        <w:t>
      Қылмыстардың қайталануы немесе қылмыстардың қауiптi қайталануы жағдайында жаза тағайындау кезiнде бұрын жасалған қылмыстардың саны, сипаты мен қоғамға қауiптiлiк дәрежесi, оның алдындағы жазаның түзету ықпалының жеткiлiксiздiгiне себеп болған мән-жайлар, сондай-ақ жаңадан жасалған қылмыстардың сипаты мен қоғамға қауiптiлiк дәрежесi ескерiледi.</w:t>
      </w:r>
    </w:p>
    <w:bookmarkStart w:name="z60" w:id="307"/>
    <w:p>
      <w:pPr>
        <w:spacing w:after="0"/>
        <w:ind w:left="0"/>
        <w:jc w:val="left"/>
      </w:pPr>
      <w:r>
        <w:rPr>
          <w:rFonts w:ascii="Times New Roman"/>
          <w:b/>
          <w:i w:val="false"/>
          <w:color w:val="000000"/>
        </w:rPr>
        <w:t xml:space="preserve"> 60-бап. Үкiмдердiң жиынтығы бойынша жаза тағайындау</w:t>
      </w:r>
    </w:p>
    <w:bookmarkEnd w:id="307"/>
    <w:bookmarkStart w:name="z681" w:id="308"/>
    <w:p>
      <w:pPr>
        <w:spacing w:after="0"/>
        <w:ind w:left="0"/>
        <w:jc w:val="both"/>
      </w:pPr>
      <w:r>
        <w:rPr>
          <w:rFonts w:ascii="Times New Roman"/>
          <w:b w:val="false"/>
          <w:i w:val="false"/>
          <w:color w:val="000000"/>
          <w:sz w:val="28"/>
        </w:rPr>
        <w:t>
      1. Егер сотталған адам үкiм шығарылғаннан кейiн, бiрақ жазаны толық өтегенге дейiн жаңадан қылмыстық құқық бұзушылық жасаса, сот соттың соңғы үкiмі бойынша тағайындалған жазаға соттың алдыңғы үкiмi бойынша жазаның өтелмеген бөлiгiн толық немесе iшiнара қосады.</w:t>
      </w:r>
    </w:p>
    <w:bookmarkEnd w:id="308"/>
    <w:bookmarkStart w:name="z682" w:id="309"/>
    <w:p>
      <w:pPr>
        <w:spacing w:after="0"/>
        <w:ind w:left="0"/>
        <w:jc w:val="both"/>
      </w:pPr>
      <w:r>
        <w:rPr>
          <w:rFonts w:ascii="Times New Roman"/>
          <w:b w:val="false"/>
          <w:i w:val="false"/>
          <w:color w:val="000000"/>
          <w:sz w:val="28"/>
        </w:rPr>
        <w:t>
      2. Үкiмдердiң жиынтығы бойынша түпкiлiктi жазаны, егер ол бас бостандығынан айырумен байланысты болмаған жағдайда, осы Кодекстiң Жалпы бөлiгiнің осы жаза түрi үшiн көзделген ең жоғары мерзiмнен немесе мөлшерден асыруға болмайды.</w:t>
      </w:r>
    </w:p>
    <w:bookmarkEnd w:id="309"/>
    <w:bookmarkStart w:name="z683" w:id="310"/>
    <w:p>
      <w:pPr>
        <w:spacing w:after="0"/>
        <w:ind w:left="0"/>
        <w:jc w:val="both"/>
      </w:pPr>
      <w:r>
        <w:rPr>
          <w:rFonts w:ascii="Times New Roman"/>
          <w:b w:val="false"/>
          <w:i w:val="false"/>
          <w:color w:val="000000"/>
          <w:sz w:val="28"/>
        </w:rPr>
        <w:t>
      3. Үкiмдердiң жиынтығы бойынша бас бостандығынан айыру түрiндегi түпкiлiктi жазаны жиырма бес жылдан асыруға болмайды. Егер үкiмдердiң жиынтығына адам жасалғаны үшін осы Кодексте жиырма жылға дейінгі мерзімге бас бостандығынан айыру түріндегі жаза көзделген ең болмағанда бір аса ауыр қылмыстың жасалуына кінәлі деп танылған үкiм кірсе, онда бас бостандығынан айыру түрiндегi үкiмдер жиынтығы бойынша түпкiлiктi жазаны отыз жылдан асыруға болмайды. Егер жиынтыққа кіретін қылмыс үшін өмір бойына бас бостандығынан айыру немесе өлім жазасы тағайындалса, онда түпкілікті жаза өмір бойына бас бостандығынан айыру немесе тиісінше өлім жазасы түрінде тағайындалады.</w:t>
      </w:r>
    </w:p>
    <w:bookmarkEnd w:id="310"/>
    <w:bookmarkStart w:name="z684" w:id="311"/>
    <w:p>
      <w:pPr>
        <w:spacing w:after="0"/>
        <w:ind w:left="0"/>
        <w:jc w:val="both"/>
      </w:pPr>
      <w:r>
        <w:rPr>
          <w:rFonts w:ascii="Times New Roman"/>
          <w:b w:val="false"/>
          <w:i w:val="false"/>
          <w:color w:val="000000"/>
          <w:sz w:val="28"/>
        </w:rPr>
        <w:t>
      4. Үкiмдердiң жиынтығы бойынша түпкiлiктi жаза жаңадан жасалған қылмыстық құқық бұзушылық үшін тағайындалған жазадан да, соттың алдыңғы үкiмi бойынша жазаның өтелмеген бөлiгiнен де артық болуға тиiс.</w:t>
      </w:r>
    </w:p>
    <w:bookmarkEnd w:id="311"/>
    <w:bookmarkStart w:name="z685" w:id="312"/>
    <w:p>
      <w:pPr>
        <w:spacing w:after="0"/>
        <w:ind w:left="0"/>
        <w:jc w:val="both"/>
      </w:pPr>
      <w:r>
        <w:rPr>
          <w:rFonts w:ascii="Times New Roman"/>
          <w:b w:val="false"/>
          <w:i w:val="false"/>
          <w:color w:val="000000"/>
          <w:sz w:val="28"/>
        </w:rPr>
        <w:t>
      5. Үкiмдердiң жиынтығы бойынша жаза тағайындау кезiнде жазалардың қосымша түрлерiн қосу қылмыстық құқық бұзушылықтардың жиынтығы бойынша жаза тағайындау қағидалары бойынша жүргiзiледі.</w:t>
      </w:r>
    </w:p>
    <w:bookmarkEnd w:id="312"/>
    <w:bookmarkStart w:name="z61" w:id="313"/>
    <w:p>
      <w:pPr>
        <w:spacing w:after="0"/>
        <w:ind w:left="0"/>
        <w:jc w:val="left"/>
      </w:pPr>
      <w:r>
        <w:rPr>
          <w:rFonts w:ascii="Times New Roman"/>
          <w:b/>
          <w:i w:val="false"/>
          <w:color w:val="000000"/>
        </w:rPr>
        <w:t xml:space="preserve"> 61-бап. Жаза мерзiмдерiн қосу кезiнде мерзімдерді айқындау тәртiбi</w:t>
      </w:r>
    </w:p>
    <w:bookmarkEnd w:id="313"/>
    <w:bookmarkStart w:name="z686" w:id="314"/>
    <w:p>
      <w:pPr>
        <w:spacing w:after="0"/>
        <w:ind w:left="0"/>
        <w:jc w:val="both"/>
      </w:pPr>
      <w:r>
        <w:rPr>
          <w:rFonts w:ascii="Times New Roman"/>
          <w:b w:val="false"/>
          <w:i w:val="false"/>
          <w:color w:val="000000"/>
          <w:sz w:val="28"/>
        </w:rPr>
        <w:t xml:space="preserve">
      1. Қылмыстық құқық бұзушылықтардың жиынтығы және үкiмдердiң жиынтығы бойынша жазаларды iшiнара немесе толық қосу кезiнде: </w:t>
      </w:r>
    </w:p>
    <w:bookmarkEnd w:id="314"/>
    <w:p>
      <w:pPr>
        <w:spacing w:after="0"/>
        <w:ind w:left="0"/>
        <w:jc w:val="both"/>
      </w:pPr>
      <w:r>
        <w:rPr>
          <w:rFonts w:ascii="Times New Roman"/>
          <w:b w:val="false"/>
          <w:i w:val="false"/>
          <w:color w:val="000000"/>
          <w:sz w:val="28"/>
        </w:rPr>
        <w:t xml:space="preserve">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p>
      <w:pPr>
        <w:spacing w:after="0"/>
        <w:ind w:left="0"/>
        <w:jc w:val="both"/>
      </w:pPr>
      <w:r>
        <w:rPr>
          <w:rFonts w:ascii="Times New Roman"/>
          <w:b w:val="false"/>
          <w:i w:val="false"/>
          <w:color w:val="000000"/>
          <w:sz w:val="28"/>
        </w:rPr>
        <w:t xml:space="preserve">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 </w:t>
      </w:r>
    </w:p>
    <w:p>
      <w:pPr>
        <w:spacing w:after="0"/>
        <w:ind w:left="0"/>
        <w:jc w:val="both"/>
      </w:pPr>
      <w:r>
        <w:rPr>
          <w:rFonts w:ascii="Times New Roman"/>
          <w:b w:val="false"/>
          <w:i w:val="false"/>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p>
      <w:pPr>
        <w:spacing w:after="0"/>
        <w:ind w:left="0"/>
        <w:jc w:val="both"/>
      </w:pPr>
      <w:r>
        <w:rPr>
          <w:rFonts w:ascii="Times New Roman"/>
          <w:b w:val="false"/>
          <w:i w:val="false"/>
          <w:color w:val="000000"/>
          <w:sz w:val="28"/>
        </w:rPr>
        <w:t>
      4) қоғамдық жұмыстардың бір сағатына айыппұлдың немесе түзеу жұмыстарының бір айлық есептік көрсеткіші сәйкес келеді;</w:t>
      </w:r>
    </w:p>
    <w:p>
      <w:pPr>
        <w:spacing w:after="0"/>
        <w:ind w:left="0"/>
        <w:jc w:val="both"/>
      </w:pPr>
      <w:r>
        <w:rPr>
          <w:rFonts w:ascii="Times New Roman"/>
          <w:b w:val="false"/>
          <w:i w:val="false"/>
          <w:color w:val="000000"/>
          <w:sz w:val="28"/>
        </w:rPr>
        <w:t>
      5) түзеу жұмыстарының бір айлық есептік көрсеткішіне айыппұлдың бір айлық есептік көрсеткіші сәйкес келеді.</w:t>
      </w:r>
    </w:p>
    <w:bookmarkStart w:name="z687" w:id="315"/>
    <w:p>
      <w:pPr>
        <w:spacing w:after="0"/>
        <w:ind w:left="0"/>
        <w:jc w:val="both"/>
      </w:pPr>
      <w:r>
        <w:rPr>
          <w:rFonts w:ascii="Times New Roman"/>
          <w:b w:val="false"/>
          <w:i w:val="false"/>
          <w:color w:val="000000"/>
          <w:sz w:val="28"/>
        </w:rPr>
        <w:t>
      2. Арнаулы, әскери немесе құрметтi атақтан, сыныптық шеннен, дипломатиялық дәрежеден, бiлiктiлiк сыныбынан және мемлекеттiк наградалардан айыру, белгiлi бiр лауазымдарды атқару немесе белгiлi бiр қызметпен айналысу құқығынан айыру, шетелдікті немесе азаматтығы жоқ адамды Қазақстан Республикасының шегінен тысқары жерге шығарып жіберу, мүлiктi тәркiлеу, сондай-ақ медициналық сипаттағы мәжбүрлеу шаралары оларды айыппұлмен, түзеу жұмыстарымен, қоғамдық жұмыстарға тартумен, бас бостандығын шектеумен, қамаққа алумен, бас бостандығынан айырумен қосқан кезде дербес орындалады.</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2" w:id="316"/>
    <w:p>
      <w:pPr>
        <w:spacing w:after="0"/>
        <w:ind w:left="0"/>
        <w:jc w:val="left"/>
      </w:pPr>
      <w:r>
        <w:rPr>
          <w:rFonts w:ascii="Times New Roman"/>
          <w:b/>
          <w:i w:val="false"/>
          <w:color w:val="000000"/>
        </w:rPr>
        <w:t xml:space="preserve"> 62-бап. Жаза мерзiмдерiн есептеу және жазаны есепке алу</w:t>
      </w:r>
    </w:p>
    <w:bookmarkEnd w:id="316"/>
    <w:bookmarkStart w:name="z688" w:id="317"/>
    <w:p>
      <w:pPr>
        <w:spacing w:after="0"/>
        <w:ind w:left="0"/>
        <w:jc w:val="both"/>
      </w:pPr>
      <w:r>
        <w:rPr>
          <w:rFonts w:ascii="Times New Roman"/>
          <w:b w:val="false"/>
          <w:i w:val="false"/>
          <w:color w:val="000000"/>
          <w:sz w:val="28"/>
        </w:rPr>
        <w:t>
      1. Белгiлi бiр лауазымдарды атқару немесе белгiлi бiр қызметпен айналысу құқығынан айырудың, бас бостандығын шектеудiң, бас бостандығынан айырудың мерзiмдерi – айлармен және жылдармен, қамаққа алу мерзімдері – тәуліктермен, қоғамдық жұмыстарға тарту мерзімдері сағаттармен есептеледі.</w:t>
      </w:r>
    </w:p>
    <w:bookmarkEnd w:id="317"/>
    <w:bookmarkStart w:name="z689" w:id="318"/>
    <w:p>
      <w:pPr>
        <w:spacing w:after="0"/>
        <w:ind w:left="0"/>
        <w:jc w:val="both"/>
      </w:pPr>
      <w:r>
        <w:rPr>
          <w:rFonts w:ascii="Times New Roman"/>
          <w:b w:val="false"/>
          <w:i w:val="false"/>
          <w:color w:val="000000"/>
          <w:sz w:val="28"/>
        </w:rPr>
        <w:t>
      2. Осы баптың бірінші бөлігінде көрсетілген жазаны ауыстыру немесе жазаларды қосу, сондай-ақ жазаны есепке алу кезінде мерзімдер тәуліктермен есептелуі мүмкін.</w:t>
      </w:r>
    </w:p>
    <w:bookmarkEnd w:id="318"/>
    <w:bookmarkStart w:name="z690" w:id="319"/>
    <w:p>
      <w:pPr>
        <w:spacing w:after="0"/>
        <w:ind w:left="0"/>
        <w:jc w:val="both"/>
      </w:pPr>
      <w:r>
        <w:rPr>
          <w:rFonts w:ascii="Times New Roman"/>
          <w:b w:val="false"/>
          <w:i w:val="false"/>
          <w:color w:val="000000"/>
          <w:sz w:val="28"/>
        </w:rPr>
        <w:t>
      3. Үкiм заңды күшiне енгенге дейiн күзетпен ұстау уақыты:</w:t>
      </w:r>
    </w:p>
    <w:bookmarkEnd w:id="319"/>
    <w:bookmarkStart w:name="z1824" w:id="320"/>
    <w:p>
      <w:pPr>
        <w:spacing w:after="0"/>
        <w:ind w:left="0"/>
        <w:jc w:val="both"/>
      </w:pPr>
      <w:r>
        <w:rPr>
          <w:rFonts w:ascii="Times New Roman"/>
          <w:b w:val="false"/>
          <w:i w:val="false"/>
          <w:color w:val="000000"/>
          <w:sz w:val="28"/>
        </w:rPr>
        <w:t>
      1) қауіпсіздігі барынша жоғары, төтенше және толық қауіпсіз мекемеде бас бостандығынан айыру түріндегі жазаны өтеудің бір күні;</w:t>
      </w:r>
    </w:p>
    <w:bookmarkEnd w:id="320"/>
    <w:bookmarkStart w:name="z1825" w:id="3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орташа қауіпсіз, сондай-ақ кәмелетке толмағандарды ұстауға арналған орташа қауіпсіз мекемеде бас бостандығынан айыру түріндегі жазаны өтеудің бір жарым күні;</w:t>
      </w:r>
    </w:p>
    <w:bookmarkEnd w:id="321"/>
    <w:bookmarkStart w:name="z1827" w:id="322"/>
    <w:p>
      <w:pPr>
        <w:spacing w:after="0"/>
        <w:ind w:left="0"/>
        <w:jc w:val="both"/>
      </w:pPr>
      <w:r>
        <w:rPr>
          <w:rFonts w:ascii="Times New Roman"/>
          <w:b w:val="false"/>
          <w:i w:val="false"/>
          <w:color w:val="000000"/>
          <w:sz w:val="28"/>
        </w:rPr>
        <w:t>
      3) қауіпсіздігі барынша төмен мекемеде жазаны өтеудің екі күні үшін бір күн есебімен жаза мерзіміне есепке жатқызылады.</w:t>
      </w:r>
    </w:p>
    <w:bookmarkEnd w:id="322"/>
    <w:bookmarkStart w:name="z1819" w:id="323"/>
    <w:p>
      <w:pPr>
        <w:spacing w:after="0"/>
        <w:ind w:left="0"/>
        <w:jc w:val="both"/>
      </w:pPr>
      <w:r>
        <w:rPr>
          <w:rFonts w:ascii="Times New Roman"/>
          <w:b w:val="false"/>
          <w:i w:val="false"/>
          <w:color w:val="000000"/>
          <w:sz w:val="28"/>
        </w:rPr>
        <w:t>
      3-1. Үкім заңды күшіне енгенге дейін күзетпен ұстау уақыты:</w:t>
      </w:r>
    </w:p>
    <w:bookmarkEnd w:id="323"/>
    <w:bookmarkStart w:name="z1820" w:id="324"/>
    <w:p>
      <w:pPr>
        <w:spacing w:after="0"/>
        <w:ind w:left="0"/>
        <w:jc w:val="both"/>
      </w:pPr>
      <w:r>
        <w:rPr>
          <w:rFonts w:ascii="Times New Roman"/>
          <w:b w:val="false"/>
          <w:i w:val="false"/>
          <w:color w:val="000000"/>
          <w:sz w:val="28"/>
        </w:rPr>
        <w:t>
      1) қамаққа алу түріндегі жазаны өтеудің бір күні;</w:t>
      </w:r>
    </w:p>
    <w:bookmarkEnd w:id="324"/>
    <w:bookmarkStart w:name="z1821" w:id="325"/>
    <w:p>
      <w:pPr>
        <w:spacing w:after="0"/>
        <w:ind w:left="0"/>
        <w:jc w:val="both"/>
      </w:pPr>
      <w:r>
        <w:rPr>
          <w:rFonts w:ascii="Times New Roman"/>
          <w:b w:val="false"/>
          <w:i w:val="false"/>
          <w:color w:val="000000"/>
          <w:sz w:val="28"/>
        </w:rPr>
        <w:t>
      2) бас бостандығын шектеу түріндегі жазаны өтеудің екі күні;</w:t>
      </w:r>
    </w:p>
    <w:bookmarkEnd w:id="325"/>
    <w:bookmarkStart w:name="z1822" w:id="326"/>
    <w:p>
      <w:pPr>
        <w:spacing w:after="0"/>
        <w:ind w:left="0"/>
        <w:jc w:val="both"/>
      </w:pPr>
      <w:r>
        <w:rPr>
          <w:rFonts w:ascii="Times New Roman"/>
          <w:b w:val="false"/>
          <w:i w:val="false"/>
          <w:color w:val="000000"/>
          <w:sz w:val="28"/>
        </w:rPr>
        <w:t>
      3) қоғамдық жұмыстар түрінде жазаны өтеудің төрт сағаты;</w:t>
      </w:r>
    </w:p>
    <w:bookmarkEnd w:id="326"/>
    <w:bookmarkStart w:name="z1823" w:id="327"/>
    <w:p>
      <w:pPr>
        <w:spacing w:after="0"/>
        <w:ind w:left="0"/>
        <w:jc w:val="both"/>
      </w:pPr>
      <w:r>
        <w:rPr>
          <w:rFonts w:ascii="Times New Roman"/>
          <w:b w:val="false"/>
          <w:i w:val="false"/>
          <w:color w:val="000000"/>
          <w:sz w:val="28"/>
        </w:rPr>
        <w:t>
      4) тиісінше түзеу жұмыстары, айыппұл түрінде жазаны өтеудің төрт айлық есептік көрсеткіші үшін бір күн есебімен жаза мерзіміне есепке жатқызылады.</w:t>
      </w:r>
    </w:p>
    <w:bookmarkEnd w:id="327"/>
    <w:bookmarkStart w:name="z691" w:id="328"/>
    <w:p>
      <w:pPr>
        <w:spacing w:after="0"/>
        <w:ind w:left="0"/>
        <w:jc w:val="both"/>
      </w:pPr>
      <w:r>
        <w:rPr>
          <w:rFonts w:ascii="Times New Roman"/>
          <w:b w:val="false"/>
          <w:i w:val="false"/>
          <w:color w:val="000000"/>
          <w:sz w:val="28"/>
        </w:rPr>
        <w:t>
      4. Үкiм заңды күшiне енгенге дейiн үйқамақта ұстау уақыты бас бостандығынан айыру, бас бостандығын шектеу, қамаққа алу түрiндегі жаза мерзіміне – бiр күнге екi күн есебімен, қоғамдық жұмыстарға тарту, түзеу жұмыстары, айыппұл түрiндегi жаза мерзiмiне тиісінше қоғамдық жұмыстардың екі сағаты немесе екі айлық есептік көрсеткіш үшін үйқамақта ұстаудың бiр күнi есебiмен есептеледі.</w:t>
      </w:r>
    </w:p>
    <w:bookmarkEnd w:id="328"/>
    <w:bookmarkStart w:name="z692" w:id="329"/>
    <w:p>
      <w:pPr>
        <w:spacing w:after="0"/>
        <w:ind w:left="0"/>
        <w:jc w:val="both"/>
      </w:pPr>
      <w:r>
        <w:rPr>
          <w:rFonts w:ascii="Times New Roman"/>
          <w:b w:val="false"/>
          <w:i w:val="false"/>
          <w:color w:val="000000"/>
          <w:sz w:val="28"/>
        </w:rPr>
        <w:t xml:space="preserve">
      5. Сот үкiмi заңды күшiне енгенге дейiн адамды күзетпен ұстау уақыты мен Қазақстан Республикасының шегiнен тыс жерде жасалған қылмыс үшiн сот үкiмiмен тағайындалған бас бостандығынан айыруды өтеу уақыты, адам осы Кодекстiң </w:t>
      </w:r>
      <w:r>
        <w:rPr>
          <w:rFonts w:ascii="Times New Roman"/>
          <w:b w:val="false"/>
          <w:i w:val="false"/>
          <w:color w:val="000000"/>
          <w:sz w:val="28"/>
        </w:rPr>
        <w:t>9-бабының</w:t>
      </w:r>
      <w:r>
        <w:rPr>
          <w:rFonts w:ascii="Times New Roman"/>
          <w:b w:val="false"/>
          <w:i w:val="false"/>
          <w:color w:val="000000"/>
          <w:sz w:val="28"/>
        </w:rPr>
        <w:t xml:space="preserve"> негiзiнде ұстап берiлген жағдайда, бiр күнге бiр күн есебiмен есептеледi.</w:t>
      </w:r>
    </w:p>
    <w:bookmarkEnd w:id="329"/>
    <w:bookmarkStart w:name="z693" w:id="330"/>
    <w:p>
      <w:pPr>
        <w:spacing w:after="0"/>
        <w:ind w:left="0"/>
        <w:jc w:val="both"/>
      </w:pPr>
      <w:r>
        <w:rPr>
          <w:rFonts w:ascii="Times New Roman"/>
          <w:b w:val="false"/>
          <w:i w:val="false"/>
          <w:color w:val="000000"/>
          <w:sz w:val="28"/>
        </w:rPr>
        <w:t>
      6. Адамға жазаның өзге түрін тағайындай отырып, үкімді қайта қарау кезінде жазаның өтелген мерзімі немесе орындалған мөлшері үкім қайта қаралғанға дейін жаңа жазаның мерзіміне немесе мөлшеріне есептеледі. Жазаның өтелген мерзімін немесе орындалған мөлшерін есепке алу кезінде:</w:t>
      </w:r>
    </w:p>
    <w:bookmarkEnd w:id="330"/>
    <w:bookmarkStart w:name="z1806" w:id="331"/>
    <w:p>
      <w:pPr>
        <w:spacing w:after="0"/>
        <w:ind w:left="0"/>
        <w:jc w:val="both"/>
      </w:pPr>
      <w:r>
        <w:rPr>
          <w:rFonts w:ascii="Times New Roman"/>
          <w:b w:val="false"/>
          <w:i w:val="false"/>
          <w:color w:val="000000"/>
          <w:sz w:val="28"/>
        </w:rPr>
        <w:t xml:space="preserve">
      1) бас бостандығынан айырудың бiр күнiне айыппұлдың немесе түзеу жұмыстарының төрт айлық есептік көрсеткіші, қоғамдық жұмыстардың төрт сағаты, қамаққа алудың бір тәулігі, бас бостандығын шектеудің бір күні сәйкес келеді; </w:t>
      </w:r>
    </w:p>
    <w:bookmarkEnd w:id="331"/>
    <w:bookmarkStart w:name="z1807" w:id="332"/>
    <w:p>
      <w:pPr>
        <w:spacing w:after="0"/>
        <w:ind w:left="0"/>
        <w:jc w:val="both"/>
      </w:pPr>
      <w:r>
        <w:rPr>
          <w:rFonts w:ascii="Times New Roman"/>
          <w:b w:val="false"/>
          <w:i w:val="false"/>
          <w:color w:val="000000"/>
          <w:sz w:val="28"/>
        </w:rPr>
        <w:t xml:space="preserve">
      2) бас бостандығын шектеудің бiр күнiне айыппұлдың немесе түзеу жұмыстарының төрт айлық есептік көрсеткіші, қоғамдық жұмыстардың төрт сағаты, қамаққа алудың бір тәулігі сәйкес келеді; </w:t>
      </w:r>
    </w:p>
    <w:bookmarkEnd w:id="332"/>
    <w:bookmarkStart w:name="z1808" w:id="333"/>
    <w:p>
      <w:pPr>
        <w:spacing w:after="0"/>
        <w:ind w:left="0"/>
        <w:jc w:val="both"/>
      </w:pPr>
      <w:r>
        <w:rPr>
          <w:rFonts w:ascii="Times New Roman"/>
          <w:b w:val="false"/>
          <w:i w:val="false"/>
          <w:color w:val="000000"/>
          <w:sz w:val="28"/>
        </w:rPr>
        <w:t xml:space="preserve">
      3) қамаққа алудың бір тәулігіне айыппұлдың немесе түзеу жұмыстарының төрт айлық есептік көрсеткіші, қоғамдық жұмыстардың төрт сағаты сәйкес келеді; </w:t>
      </w:r>
    </w:p>
    <w:bookmarkEnd w:id="333"/>
    <w:bookmarkStart w:name="z1809" w:id="334"/>
    <w:p>
      <w:pPr>
        <w:spacing w:after="0"/>
        <w:ind w:left="0"/>
        <w:jc w:val="both"/>
      </w:pPr>
      <w:r>
        <w:rPr>
          <w:rFonts w:ascii="Times New Roman"/>
          <w:b w:val="false"/>
          <w:i w:val="false"/>
          <w:color w:val="000000"/>
          <w:sz w:val="28"/>
        </w:rPr>
        <w:t>
      4) қоғамдық жұмыстардың бір сағатына айыппұлдың немесе түзеу жұмыстарының бір айлық есептік көрсеткіші сәйкес келеді;</w:t>
      </w:r>
    </w:p>
    <w:bookmarkEnd w:id="334"/>
    <w:bookmarkStart w:name="z1810" w:id="335"/>
    <w:p>
      <w:pPr>
        <w:spacing w:after="0"/>
        <w:ind w:left="0"/>
        <w:jc w:val="both"/>
      </w:pPr>
      <w:r>
        <w:rPr>
          <w:rFonts w:ascii="Times New Roman"/>
          <w:b w:val="false"/>
          <w:i w:val="false"/>
          <w:color w:val="000000"/>
          <w:sz w:val="28"/>
        </w:rPr>
        <w:t>
      5) түзеу жұмыстарының бір айлық есептік көрсеткішіне айыппұлдың бір айлық есептік көрсеткіші сәйкес келеді.</w:t>
      </w:r>
    </w:p>
    <w:bookmarkEnd w:id="335"/>
    <w:bookmarkStart w:name="z694" w:id="336"/>
    <w:p>
      <w:pPr>
        <w:spacing w:after="0"/>
        <w:ind w:left="0"/>
        <w:jc w:val="both"/>
      </w:pPr>
      <w:r>
        <w:rPr>
          <w:rFonts w:ascii="Times New Roman"/>
          <w:b w:val="false"/>
          <w:i w:val="false"/>
          <w:color w:val="000000"/>
          <w:sz w:val="28"/>
        </w:rPr>
        <w:t>
      7. Қылмыс жасалғаннан кейiн психикалық, мінез-құлықтық бұзылушылықпен (аурумен) науқастанған адамға медициналық сипаттағы мәжбүрлеу шаралары қолданылған уақыт жаза мерзiмiне немесе мөлшеріне есептеледi.</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37"/>
    <w:p>
      <w:pPr>
        <w:spacing w:after="0"/>
        <w:ind w:left="0"/>
        <w:jc w:val="left"/>
      </w:pPr>
      <w:r>
        <w:rPr>
          <w:rFonts w:ascii="Times New Roman"/>
          <w:b/>
          <w:i w:val="false"/>
          <w:color w:val="000000"/>
        </w:rPr>
        <w:t xml:space="preserve"> 63-бап. Шартты түрде соттау</w:t>
      </w:r>
    </w:p>
    <w:bookmarkEnd w:id="337"/>
    <w:bookmarkStart w:name="z695" w:id="338"/>
    <w:p>
      <w:pPr>
        <w:spacing w:after="0"/>
        <w:ind w:left="0"/>
        <w:jc w:val="both"/>
      </w:pPr>
      <w:r>
        <w:rPr>
          <w:rFonts w:ascii="Times New Roman"/>
          <w:b w:val="false"/>
          <w:i w:val="false"/>
          <w:color w:val="000000"/>
          <w:sz w:val="28"/>
        </w:rPr>
        <w:t>
      1. Егер сот бас бостандығынан айыру түрінде жаза тағайындағанда сотталған адамның жазаны өтемей түзелуi мүмкiн деген түйінге келсе, ол тағайындалған жазаны шартты деп санауға қаулы шығарады.</w:t>
      </w:r>
    </w:p>
    <w:bookmarkEnd w:id="338"/>
    <w:bookmarkStart w:name="z696" w:id="339"/>
    <w:p>
      <w:pPr>
        <w:spacing w:after="0"/>
        <w:ind w:left="0"/>
        <w:jc w:val="both"/>
      </w:pPr>
      <w:r>
        <w:rPr>
          <w:rFonts w:ascii="Times New Roman"/>
          <w:b w:val="false"/>
          <w:i w:val="false"/>
          <w:color w:val="000000"/>
          <w:sz w:val="28"/>
        </w:rPr>
        <w:t>
      2. Шартты түрде соттауды қолдану кезінде сот жасалған қылмыстың сипаты мен қоғамға қауiптiлiк дәрежесiн, кінәлі адамның жеке басын, оның iшiнде жауаптылық пен жазаны жеңiлдететiн және ауырлататын мән-жайларды ескередi.</w:t>
      </w:r>
    </w:p>
    <w:bookmarkEnd w:id="339"/>
    <w:bookmarkStart w:name="z697" w:id="340"/>
    <w:p>
      <w:pPr>
        <w:spacing w:after="0"/>
        <w:ind w:left="0"/>
        <w:jc w:val="both"/>
      </w:pPr>
      <w:r>
        <w:rPr>
          <w:rFonts w:ascii="Times New Roman"/>
          <w:b w:val="false"/>
          <w:i w:val="false"/>
          <w:color w:val="000000"/>
          <w:sz w:val="28"/>
        </w:rPr>
        <w:t xml:space="preserve">
      3. Шартты түрде соттауды тағайындау кезінде сот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бас бостандығынан айырудың барлық тағайындалған мерзіміне, ал кәмелетке толмағандарға алты айдан бір жылға дейінгі мерзімге пробациялық бақылау белгiлейдi.</w:t>
      </w:r>
    </w:p>
    <w:bookmarkEnd w:id="340"/>
    <w:p>
      <w:pPr>
        <w:spacing w:after="0"/>
        <w:ind w:left="0"/>
        <w:jc w:val="both"/>
      </w:pPr>
      <w:r>
        <w:rPr>
          <w:rFonts w:ascii="Times New Roman"/>
          <w:b w:val="false"/>
          <w:i w:val="false"/>
          <w:color w:val="000000"/>
          <w:sz w:val="28"/>
        </w:rPr>
        <w:t>
      Шартты түрде сотталғандағы пробациялық бақылау кезеңінде онша ауыр емес немесе ауырлығы орташа қылмысты қайталап жасаған кезде де кәмелетке толмағандарға шартты түрде соттау қолданылуы мүмкін.</w:t>
      </w:r>
    </w:p>
    <w:p>
      <w:pPr>
        <w:spacing w:after="0"/>
        <w:ind w:left="0"/>
        <w:jc w:val="both"/>
      </w:pPr>
      <w:r>
        <w:rPr>
          <w:rFonts w:ascii="Times New Roman"/>
          <w:b w:val="false"/>
          <w:i w:val="false"/>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сотталған кезде белгіленбейді.</w:t>
      </w:r>
    </w:p>
    <w:bookmarkStart w:name="z698" w:id="341"/>
    <w:p>
      <w:pPr>
        <w:spacing w:after="0"/>
        <w:ind w:left="0"/>
        <w:jc w:val="both"/>
      </w:pPr>
      <w:r>
        <w:rPr>
          <w:rFonts w:ascii="Times New Roman"/>
          <w:b w:val="false"/>
          <w:i w:val="false"/>
          <w:color w:val="000000"/>
          <w:sz w:val="28"/>
        </w:rPr>
        <w:t>
      4. Шартты түрде соттау кезiнде шектеулердің және жазаның қосымша түрлерi тағайындалуы мүмкiн.</w:t>
      </w:r>
    </w:p>
    <w:bookmarkEnd w:id="341"/>
    <w:bookmarkStart w:name="z699" w:id="342"/>
    <w:p>
      <w:pPr>
        <w:spacing w:after="0"/>
        <w:ind w:left="0"/>
        <w:jc w:val="both"/>
      </w:pPr>
      <w:r>
        <w:rPr>
          <w:rFonts w:ascii="Times New Roman"/>
          <w:b w:val="false"/>
          <w:i w:val="false"/>
          <w:color w:val="000000"/>
          <w:sz w:val="28"/>
        </w:rPr>
        <w:t>
      5. Шартты түрде соттау кезiнде кәмелетке толмаған адамға тәрбиелiк әсерi бар мәжбүрлеу шаралары тағайындалуы мүмкiн.</w:t>
      </w:r>
    </w:p>
    <w:bookmarkEnd w:id="342"/>
    <w:bookmarkStart w:name="z700" w:id="343"/>
    <w:p>
      <w:pPr>
        <w:spacing w:after="0"/>
        <w:ind w:left="0"/>
        <w:jc w:val="both"/>
      </w:pPr>
      <w:r>
        <w:rPr>
          <w:rFonts w:ascii="Times New Roman"/>
          <w:b w:val="false"/>
          <w:i w:val="false"/>
          <w:color w:val="000000"/>
          <w:sz w:val="28"/>
        </w:rPr>
        <w:t>
      6. Қылмыстардың қайталануы, қылмыстардың қауiптi қайталануы кезінде, адамды аса ауыр қылмыс, сыбайлас жемқорлық қылмыс, террористік қылмыс, экстремистік қылмыс, қылмыстық топ құрамында жасалған қылмыс, кәмелетке толмағандардың жыныстық тиіспеушілігіне қарсы қылмыс үшін соттаған кезде адамдарға шартты түрде соттау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4" w:id="344"/>
    <w:p>
      <w:pPr>
        <w:spacing w:after="0"/>
        <w:ind w:left="0"/>
        <w:jc w:val="left"/>
      </w:pPr>
      <w:r>
        <w:rPr>
          <w:rFonts w:ascii="Times New Roman"/>
          <w:b/>
          <w:i w:val="false"/>
          <w:color w:val="000000"/>
        </w:rPr>
        <w:t xml:space="preserve"> 64-бап. Шартты түрде соттаудың күшiн жою</w:t>
      </w:r>
    </w:p>
    <w:bookmarkEnd w:id="344"/>
    <w:bookmarkStart w:name="z701" w:id="345"/>
    <w:p>
      <w:pPr>
        <w:spacing w:after="0"/>
        <w:ind w:left="0"/>
        <w:jc w:val="both"/>
      </w:pPr>
      <w:r>
        <w:rPr>
          <w:rFonts w:ascii="Times New Roman"/>
          <w:b w:val="false"/>
          <w:i w:val="false"/>
          <w:color w:val="000000"/>
          <w:sz w:val="28"/>
        </w:rPr>
        <w:t>
      1. Егер шартты түрде сотталған адам пробациялық бақылау мерзiмi өткенге дейiн өз мінез-құлқымен өзiнiң түзелгенiн дәлелдесе, пробациялық бақылауды жүзеге асыратын органның ұсынуы бойынша сот шартты түрде соттаудың күшiн жою туралы және сотталған адамнан сотталғандықты алып тастау туралы қаулы шығара алады. Бұл ретте шартты түрде соттаудың белгiленген мерзiмiнiң кем дегенде жартысы өткен соң оның күшi жойылуы мүмкiн.</w:t>
      </w:r>
    </w:p>
    <w:bookmarkEnd w:id="345"/>
    <w:bookmarkStart w:name="z702" w:id="346"/>
    <w:p>
      <w:pPr>
        <w:spacing w:after="0"/>
        <w:ind w:left="0"/>
        <w:jc w:val="both"/>
      </w:pPr>
      <w:r>
        <w:rPr>
          <w:rFonts w:ascii="Times New Roman"/>
          <w:b w:val="false"/>
          <w:i w:val="false"/>
          <w:color w:val="000000"/>
          <w:sz w:val="28"/>
        </w:rPr>
        <w:t>
      2. Шартты түрде сотталған адам:</w:t>
      </w:r>
    </w:p>
    <w:bookmarkEnd w:id="346"/>
    <w:p>
      <w:pPr>
        <w:spacing w:after="0"/>
        <w:ind w:left="0"/>
        <w:jc w:val="both"/>
      </w:pPr>
      <w:r>
        <w:rPr>
          <w:rFonts w:ascii="Times New Roman"/>
          <w:b w:val="false"/>
          <w:i w:val="false"/>
          <w:color w:val="000000"/>
          <w:sz w:val="28"/>
        </w:rPr>
        <w:t>
      1) қоғамдық тәртіп пен имандылыққа, кәмелетке толмағандардың құқықтарына, жеке адамға қол сұғатын және отбасылық-тұрмыстық қарым-қатынастар саласында әкімшілік құқық бұзушылық жасағаны үшiн өзіне әкiмшiлiк жаза қолданылған әкімшілік құқық бұзушылық жасаған;</w:t>
      </w:r>
    </w:p>
    <w:p>
      <w:pPr>
        <w:spacing w:after="0"/>
        <w:ind w:left="0"/>
        <w:jc w:val="both"/>
      </w:pPr>
      <w:r>
        <w:rPr>
          <w:rFonts w:ascii="Times New Roman"/>
          <w:b w:val="false"/>
          <w:i w:val="false"/>
          <w:color w:val="000000"/>
          <w:sz w:val="28"/>
        </w:rPr>
        <w:t>
      2) электрондық бақылау құралдарын қасақана зақымдаған (бүлдірген) не дәлелсіз себептермен тіркелуге келмеген немесе пробациялық бақылауды жүзеге асыратын органға хабарламай тұрғылықты жерін ауыстырған;</w:t>
      </w:r>
    </w:p>
    <w:p>
      <w:pPr>
        <w:spacing w:after="0"/>
        <w:ind w:left="0"/>
        <w:jc w:val="both"/>
      </w:pPr>
      <w:r>
        <w:rPr>
          <w:rFonts w:ascii="Times New Roman"/>
          <w:b w:val="false"/>
          <w:i w:val="false"/>
          <w:color w:val="000000"/>
          <w:sz w:val="28"/>
        </w:rPr>
        <w:t>
      3) қылмыстық теріс қылық жасаған жағдайларда, сот пробациялық бақылауды жүзеге асыратын органның ұсынуы бойынша пробациялық бақылау мерзімін ұзарта алады, бірақ бір жылдан аспайтын мерзімге ұзартады.</w:t>
      </w:r>
    </w:p>
    <w:bookmarkStart w:name="z703" w:id="347"/>
    <w:p>
      <w:pPr>
        <w:spacing w:after="0"/>
        <w:ind w:left="0"/>
        <w:jc w:val="both"/>
      </w:pPr>
      <w:r>
        <w:rPr>
          <w:rFonts w:ascii="Times New Roman"/>
          <w:b w:val="false"/>
          <w:i w:val="false"/>
          <w:color w:val="000000"/>
          <w:sz w:val="28"/>
        </w:rPr>
        <w:t>
      3. Шартты түрде сотталған адам соттың оған жүктеген міндеттерін орындамаған не осы баптың екінші бөлігінде көрсетілген бұзушылықтарды қайталап жасаған жағдайда, осы баптың бірінші бөлігінде көрсетілген органның ұсынуы бойынша сот шартты түрде соттаудың күшін жою және сот үкімімен тағайындалған жазаны орындау туралы қаулы етеді, ал кәмелетке толмаған сотталған адамға қатысты пробациялық бақылау мерзімін қайтадан ұзарта алады, бірақ бір жылдан аспайтын мерзімге ұзартады.</w:t>
      </w:r>
    </w:p>
    <w:bookmarkEnd w:id="347"/>
    <w:bookmarkStart w:name="z704" w:id="348"/>
    <w:p>
      <w:pPr>
        <w:spacing w:after="0"/>
        <w:ind w:left="0"/>
        <w:jc w:val="both"/>
      </w:pPr>
      <w:r>
        <w:rPr>
          <w:rFonts w:ascii="Times New Roman"/>
          <w:b w:val="false"/>
          <w:i w:val="false"/>
          <w:color w:val="000000"/>
          <w:sz w:val="28"/>
        </w:rPr>
        <w:t>
      4. Шартты түрде сотталған адам пробациялық бақылау мерзiмi iшiнде – абайсызда қылмыс не онша ауыр емес қасақана қылмыс, ал шартты түрде сотталған кәмелетке толмаған адам онша ауыр емес немесе ауырлығы орташа қылмыс жасаған жағдайларда, шартты түрде соттаудың күшiн жою немесе оны күшінде қалдыру туралы мәселенi сот жаңа қылмыс үшiн жаза тағайындаған кезде шешедi.</w:t>
      </w:r>
    </w:p>
    <w:bookmarkEnd w:id="348"/>
    <w:bookmarkStart w:name="z705" w:id="349"/>
    <w:p>
      <w:pPr>
        <w:spacing w:after="0"/>
        <w:ind w:left="0"/>
        <w:jc w:val="both"/>
      </w:pPr>
      <w:r>
        <w:rPr>
          <w:rFonts w:ascii="Times New Roman"/>
          <w:b w:val="false"/>
          <w:i w:val="false"/>
          <w:color w:val="000000"/>
          <w:sz w:val="28"/>
        </w:rPr>
        <w:t xml:space="preserve">
      5. Шартты түрде сотталған адам пробациялық бақылау мерзiмi iшiнде – ауырлығы орташа қасақана қылмыс, ауыр немесе аса ауыр қылмыс, ал кәмелетке толмаған адам ауыр немесе аса ауыр қылмыс жасаған жағдайларда, сот шартты түрде соттаудың күшiн жояды және оған үкімдердің жиынтығы бойынша жаза тағайындау қағидалары бойынша жаза тағайындайды. Осы баптың төртiншi бөлiгiнде көзделген жағдайларда жаза осы қағидалар бойынша тағайындалады. </w:t>
      </w:r>
    </w:p>
    <w:bookmarkEnd w:id="349"/>
    <w:bookmarkStart w:name="z1693" w:id="350"/>
    <w:p>
      <w:pPr>
        <w:spacing w:after="0"/>
        <w:ind w:left="0"/>
        <w:jc w:val="left"/>
      </w:pPr>
      <w:r>
        <w:rPr>
          <w:rFonts w:ascii="Times New Roman"/>
          <w:b/>
          <w:i w:val="false"/>
          <w:color w:val="000000"/>
        </w:rPr>
        <w:t xml:space="preserve"> 5-БӨЛІМ. ҚЫЛМЫСТЫҚ ЖАУАПТЫЛЫҚТАН ЖӘНЕ ЖАЗАДАН БОСАТУ</w:t>
      </w:r>
    </w:p>
    <w:bookmarkEnd w:id="350"/>
    <w:bookmarkStart w:name="z65" w:id="351"/>
    <w:p>
      <w:pPr>
        <w:spacing w:after="0"/>
        <w:ind w:left="0"/>
        <w:jc w:val="left"/>
      </w:pPr>
      <w:r>
        <w:rPr>
          <w:rFonts w:ascii="Times New Roman"/>
          <w:b/>
          <w:i w:val="false"/>
          <w:color w:val="000000"/>
        </w:rPr>
        <w:t xml:space="preserve"> 65-бап. Шынайы өкiнуiне байланысты қылмыстық жауаптылықтан босату</w:t>
      </w:r>
    </w:p>
    <w:bookmarkEnd w:id="351"/>
    <w:bookmarkStart w:name="z706" w:id="352"/>
    <w:p>
      <w:pPr>
        <w:spacing w:after="0"/>
        <w:ind w:left="0"/>
        <w:jc w:val="both"/>
      </w:pPr>
      <w:r>
        <w:rPr>
          <w:rFonts w:ascii="Times New Roman"/>
          <w:b w:val="false"/>
          <w:i w:val="false"/>
          <w:color w:val="000000"/>
          <w:sz w:val="28"/>
        </w:rPr>
        <w:t>
      1. Қылмыстық теріс қылық жасаған не алғаш рет қылмыс жасаған адам, кінәлі адамның жеке басы, айыбын мойындап келуі, қылмыстық құқық бұзушылықты ашуға, тергеп-тексеруге ықпал еткені, қылмыстық құқық бұзушылықпен келтiрген зиянды қалпына келтіруі ескеріле отырып, қылмыстық жауаптылықтан босатылуы мүмкiн.</w:t>
      </w:r>
    </w:p>
    <w:bookmarkEnd w:id="352"/>
    <w:p>
      <w:pPr>
        <w:spacing w:after="0"/>
        <w:ind w:left="0"/>
        <w:jc w:val="both"/>
      </w:pPr>
      <w:r>
        <w:rPr>
          <w:rFonts w:ascii="Times New Roman"/>
          <w:b w:val="false"/>
          <w:i w:val="false"/>
          <w:color w:val="000000"/>
          <w:sz w:val="28"/>
        </w:rPr>
        <w:t>
      Сыбайлас жемқорлық қылмысты алғаш рет жасаған адамды тек қана сот шынайы өкінуіне байланысты қылмыстық жауаптылықтан босатуы мүмкін.</w:t>
      </w:r>
    </w:p>
    <w:bookmarkStart w:name="z707" w:id="353"/>
    <w:p>
      <w:pPr>
        <w:spacing w:after="0"/>
        <w:ind w:left="0"/>
        <w:jc w:val="both"/>
      </w:pPr>
      <w:r>
        <w:rPr>
          <w:rFonts w:ascii="Times New Roman"/>
          <w:b w:val="false"/>
          <w:i w:val="false"/>
          <w:color w:val="000000"/>
          <w:sz w:val="28"/>
        </w:rPr>
        <w:t xml:space="preserve">
      2. Осы баптың бірінші бөлігінің ережелері,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баптарында арнайы көзделген жағдайларды қоспағанда, террористік қылмыс, экстремистік қылмыс, қылмыстық топтың құрамында жасалған қылмыс, кәмелетке толмағандарға жыныстық тиіспеушілікке қарсы қылмыс, азаптаулар, жеке адамға қарсы ауыр немесе аса ауыр қылмыс жасаған адамдарға қолданылмайды. Көрсетілген шектеу он төрттен он сегізге дейінгі жастағы кәмелетке толмаған адамның жыныстық тиіспеушілігіне қарсы қылмыс жасаған кәмелетке толмағандарға қолданылмайды.</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66" w:id="354"/>
    <w:p>
      <w:pPr>
        <w:spacing w:after="0"/>
        <w:ind w:left="0"/>
        <w:jc w:val="left"/>
      </w:pPr>
      <w:r>
        <w:rPr>
          <w:rFonts w:ascii="Times New Roman"/>
          <w:b/>
          <w:i w:val="false"/>
          <w:color w:val="000000"/>
        </w:rPr>
        <w:t xml:space="preserve"> 66-бап. Қажеттi қорғаныс шегiнен шығу кезінде қылмыстық жауаптылықтан босату</w:t>
      </w:r>
    </w:p>
    <w:bookmarkEnd w:id="354"/>
    <w:p>
      <w:pPr>
        <w:spacing w:after="0"/>
        <w:ind w:left="0"/>
        <w:jc w:val="both"/>
      </w:pPr>
      <w:r>
        <w:rPr>
          <w:rFonts w:ascii="Times New Roman"/>
          <w:b w:val="false"/>
          <w:i w:val="false"/>
          <w:color w:val="000000"/>
          <w:sz w:val="28"/>
        </w:rPr>
        <w:t>
      Қоғамға қауіпті қолсұғушылықтан туындаған үрейлену, қорқу немесе сасқалақтау салдарынан қажеттi қорғаныс шегiнен шыққан адам iстiң мән-жайлары ескеріле отырып, қылмыстық жауаптылықтан босатылуы мүмкiн.</w:t>
      </w:r>
    </w:p>
    <w:bookmarkStart w:name="z67" w:id="355"/>
    <w:p>
      <w:pPr>
        <w:spacing w:after="0"/>
        <w:ind w:left="0"/>
        <w:jc w:val="left"/>
      </w:pPr>
      <w:r>
        <w:rPr>
          <w:rFonts w:ascii="Times New Roman"/>
          <w:b/>
          <w:i w:val="false"/>
          <w:color w:val="000000"/>
        </w:rPr>
        <w:t xml:space="preserve"> 67-бап. Процестік келісімнің талаптары орындалған кезде қылмыстық жауаптылықтан босату</w:t>
      </w:r>
    </w:p>
    <w:bookmarkEnd w:id="355"/>
    <w:p>
      <w:pPr>
        <w:spacing w:after="0"/>
        <w:ind w:left="0"/>
        <w:jc w:val="both"/>
      </w:pPr>
      <w:r>
        <w:rPr>
          <w:rFonts w:ascii="Times New Roman"/>
          <w:b w:val="false"/>
          <w:i w:val="false"/>
          <w:color w:val="000000"/>
          <w:sz w:val="28"/>
        </w:rPr>
        <w:t>
      1. Процестік келісімнің барлық талаптарын орындаған адам қылмыстық жауаптылықтан босатылуы мүмкін.</w:t>
      </w:r>
    </w:p>
    <w:p>
      <w:pPr>
        <w:spacing w:after="0"/>
        <w:ind w:left="0"/>
        <w:jc w:val="both"/>
      </w:pPr>
      <w:r>
        <w:rPr>
          <w:rFonts w:ascii="Times New Roman"/>
          <w:b w:val="false"/>
          <w:i w:val="false"/>
          <w:color w:val="000000"/>
          <w:sz w:val="28"/>
        </w:rPr>
        <w:t>
      2. Осы баптың бірінші бөлігінің ережесі, кәмелетке толмағандардың жыныстық тиіспеушілігіне қарсы қылмысты он төрттен он сегізге дейінгі жастағы кәмелетке толмаған адамға қатысты кәмелетке толмаған жасаған жағдайларды қоспағанда, мұндай қылмыс жасаған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 w:id="356"/>
    <w:p>
      <w:pPr>
        <w:spacing w:after="0"/>
        <w:ind w:left="0"/>
        <w:jc w:val="left"/>
      </w:pPr>
      <w:r>
        <w:rPr>
          <w:rFonts w:ascii="Times New Roman"/>
          <w:b/>
          <w:i w:val="false"/>
          <w:color w:val="000000"/>
        </w:rPr>
        <w:t xml:space="preserve"> 68-бап. Татуласуға байланысты қылмыстық жауаптылықтан босату</w:t>
      </w:r>
    </w:p>
    <w:bookmarkEnd w:id="356"/>
    <w:bookmarkStart w:name="z708" w:id="357"/>
    <w:p>
      <w:pPr>
        <w:spacing w:after="0"/>
        <w:ind w:left="0"/>
        <w:jc w:val="both"/>
      </w:pPr>
      <w:r>
        <w:rPr>
          <w:rFonts w:ascii="Times New Roman"/>
          <w:b w:val="false"/>
          <w:i w:val="false"/>
          <w:color w:val="000000"/>
          <w:sz w:val="28"/>
        </w:rPr>
        <w:t>
      1. Қылмыстық теріс қылық немесе қазаға ұшыратумен байланысты емес онша ауыр емес немесе ауырлығы орташа қылмыс жасаған адам, егер ол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босатылуға жатады.</w:t>
      </w:r>
    </w:p>
    <w:bookmarkEnd w:id="357"/>
    <w:bookmarkStart w:name="z709" w:id="358"/>
    <w:p>
      <w:pPr>
        <w:spacing w:after="0"/>
        <w:ind w:left="0"/>
        <w:jc w:val="both"/>
      </w:pPr>
      <w:r>
        <w:rPr>
          <w:rFonts w:ascii="Times New Roman"/>
          <w:b w:val="false"/>
          <w:i w:val="false"/>
          <w:color w:val="000000"/>
          <w:sz w:val="28"/>
        </w:rPr>
        <w:t>
      2. Қазаға ұшыратумен немесе адамның денсаулығына ауыр зиян келтірумен байланысты емес ауыр қылмысты алғаш рет жасаған кәмелетке толмағандар,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егер олар жәбірленушімен, арыз берушімен татуласса, оның ішінде медиация тәртібімен татуласса және келтiрiлген зиянды қалпына келтірсе, қылмыстық жауаптылықтан босатылуы мүмкін. Қылмыстық жауаптылықтан босату кезінде кәмелетке толмаған адамға тәрбиелік ықпалы бар мәжбүрлеу шаралары қолданылады.</w:t>
      </w:r>
    </w:p>
    <w:bookmarkEnd w:id="358"/>
    <w:bookmarkStart w:name="z710" w:id="359"/>
    <w:p>
      <w:pPr>
        <w:spacing w:after="0"/>
        <w:ind w:left="0"/>
        <w:jc w:val="both"/>
      </w:pPr>
      <w:r>
        <w:rPr>
          <w:rFonts w:ascii="Times New Roman"/>
          <w:b w:val="false"/>
          <w:i w:val="false"/>
          <w:color w:val="000000"/>
          <w:sz w:val="28"/>
        </w:rPr>
        <w:t>
      3. Қылмыстық құқық бұзушылықпен қоғамның және мемлекеттің заңмен қорғалатын мүдделеріне зиян келтірілген жағдайларда, осы баптың бірінші немесе екінші бөлігінде көрсетілген адам, егер ол шынайы өкінсе және қоғамның немесе мемлекеттің заңмен қорғалатын мүдделеріне келтірілген зиянды қалпына келтірсе, қылмыстық жауаптылықтан босатылуы мүмкін.</w:t>
      </w:r>
    </w:p>
    <w:bookmarkEnd w:id="359"/>
    <w:bookmarkStart w:name="z711" w:id="360"/>
    <w:p>
      <w:pPr>
        <w:spacing w:after="0"/>
        <w:ind w:left="0"/>
        <w:jc w:val="both"/>
      </w:pPr>
      <w:r>
        <w:rPr>
          <w:rFonts w:ascii="Times New Roman"/>
          <w:b w:val="false"/>
          <w:i w:val="false"/>
          <w:color w:val="000000"/>
          <w:sz w:val="28"/>
        </w:rPr>
        <w:t>
      4. Осы баптың ережелері:</w:t>
      </w:r>
    </w:p>
    <w:bookmarkEnd w:id="360"/>
    <w:bookmarkStart w:name="z1828" w:id="361"/>
    <w:p>
      <w:pPr>
        <w:spacing w:after="0"/>
        <w:ind w:left="0"/>
        <w:jc w:val="both"/>
      </w:pPr>
      <w:r>
        <w:rPr>
          <w:rFonts w:ascii="Times New Roman"/>
          <w:b w:val="false"/>
          <w:i w:val="false"/>
          <w:color w:val="000000"/>
          <w:sz w:val="28"/>
        </w:rPr>
        <w:t>
      1) азаптаулар;</w:t>
      </w:r>
    </w:p>
    <w:bookmarkEnd w:id="361"/>
    <w:bookmarkStart w:name="z1829" w:id="362"/>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 кәмелетке толмаған адам он төрттен он сегізге дейінгі жастағы кәмелетке толмаған адамға қатысты жасаған жағдайды қоспағанда, мұндай қылмыс;</w:t>
      </w:r>
    </w:p>
    <w:bookmarkEnd w:id="362"/>
    <w:bookmarkStart w:name="z1830" w:id="363"/>
    <w:p>
      <w:pPr>
        <w:spacing w:after="0"/>
        <w:ind w:left="0"/>
        <w:jc w:val="both"/>
      </w:pPr>
      <w:r>
        <w:rPr>
          <w:rFonts w:ascii="Times New Roman"/>
          <w:b w:val="false"/>
          <w:i w:val="false"/>
          <w:color w:val="000000"/>
          <w:sz w:val="28"/>
        </w:rPr>
        <w:t>
      3) абайсызда жақын туыстарының, жұбайының (зайыбының) өліміне алып келген жол-көлік оқиғасын жасау жағдайын қоспағанда, абайсызда адам өліміне не екі және одан көп адамның өліміне алып келген қылмыс;</w:t>
      </w:r>
    </w:p>
    <w:bookmarkEnd w:id="363"/>
    <w:bookmarkStart w:name="z1831" w:id="364"/>
    <w:p>
      <w:pPr>
        <w:spacing w:after="0"/>
        <w:ind w:left="0"/>
        <w:jc w:val="both"/>
      </w:pPr>
      <w:r>
        <w:rPr>
          <w:rFonts w:ascii="Times New Roman"/>
          <w:b w:val="false"/>
          <w:i w:val="false"/>
          <w:color w:val="000000"/>
          <w:sz w:val="28"/>
        </w:rPr>
        <w:t>
      4) сыбайлас жемқорлық қылмыс;</w:t>
      </w:r>
    </w:p>
    <w:bookmarkEnd w:id="364"/>
    <w:bookmarkStart w:name="z1832" w:id="365"/>
    <w:p>
      <w:pPr>
        <w:spacing w:after="0"/>
        <w:ind w:left="0"/>
        <w:jc w:val="both"/>
      </w:pPr>
      <w:r>
        <w:rPr>
          <w:rFonts w:ascii="Times New Roman"/>
          <w:b w:val="false"/>
          <w:i w:val="false"/>
          <w:color w:val="000000"/>
          <w:sz w:val="28"/>
        </w:rPr>
        <w:t>
      5) террористік қылмыс;</w:t>
      </w:r>
    </w:p>
    <w:bookmarkEnd w:id="365"/>
    <w:bookmarkStart w:name="z1833" w:id="366"/>
    <w:p>
      <w:pPr>
        <w:spacing w:after="0"/>
        <w:ind w:left="0"/>
        <w:jc w:val="both"/>
      </w:pPr>
      <w:r>
        <w:rPr>
          <w:rFonts w:ascii="Times New Roman"/>
          <w:b w:val="false"/>
          <w:i w:val="false"/>
          <w:color w:val="000000"/>
          <w:sz w:val="28"/>
        </w:rPr>
        <w:t>
      6) экстремистік қылмыс;</w:t>
      </w:r>
    </w:p>
    <w:bookmarkEnd w:id="366"/>
    <w:bookmarkStart w:name="z1834" w:id="367"/>
    <w:p>
      <w:pPr>
        <w:spacing w:after="0"/>
        <w:ind w:left="0"/>
        <w:jc w:val="both"/>
      </w:pPr>
      <w:r>
        <w:rPr>
          <w:rFonts w:ascii="Times New Roman"/>
          <w:b w:val="false"/>
          <w:i w:val="false"/>
          <w:color w:val="000000"/>
          <w:sz w:val="28"/>
        </w:rPr>
        <w:t>
      7) қылмыстық топ құрамында жасалған қылмыс жасаған адамдарға қолданылмайды;</w:t>
      </w:r>
    </w:p>
    <w:bookmarkEnd w:id="367"/>
    <w:bookmarkStart w:name="z1835" w:id="368"/>
    <w:p>
      <w:pPr>
        <w:spacing w:after="0"/>
        <w:ind w:left="0"/>
        <w:jc w:val="both"/>
      </w:pPr>
      <w:r>
        <w:rPr>
          <w:rFonts w:ascii="Times New Roman"/>
          <w:b w:val="false"/>
          <w:i w:val="false"/>
          <w:color w:val="000000"/>
          <w:sz w:val="28"/>
        </w:rPr>
        <w:t xml:space="preserve">
      8) бұрын жасаған қылмысы үшін тараптардың татуласуына байланысты қылмыстық жауаптылықтан босатылғаннан кейін осы Кодекстің </w:t>
      </w:r>
      <w:r>
        <w:rPr>
          <w:rFonts w:ascii="Times New Roman"/>
          <w:b w:val="false"/>
          <w:i w:val="false"/>
          <w:color w:val="000000"/>
          <w:sz w:val="28"/>
        </w:rPr>
        <w:t>71-бабының</w:t>
      </w:r>
      <w:r>
        <w:rPr>
          <w:rFonts w:ascii="Times New Roman"/>
          <w:b w:val="false"/>
          <w:i w:val="false"/>
          <w:color w:val="000000"/>
          <w:sz w:val="28"/>
        </w:rPr>
        <w:t xml:space="preserve"> бірінші бөлігінде белгіленген қылмыстық жауаптылыққа тартудың ескіру мерзімі ішінде қасақана қылмыс жасаған адамдарға қолданылмайды.</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69-бап. Кепiлгерлік белгілей отырып, жазадан босату</w:t>
      </w:r>
    </w:p>
    <w:p>
      <w:pPr>
        <w:spacing w:after="0"/>
        <w:ind w:left="0"/>
        <w:jc w:val="both"/>
      </w:pPr>
      <w:r>
        <w:rPr>
          <w:rFonts w:ascii="Times New Roman"/>
          <w:b w:val="false"/>
          <w:i w:val="false"/>
          <w:color w:val="ff0000"/>
          <w:sz w:val="28"/>
        </w:rPr>
        <w:t xml:space="preserve">
      Ескерту. 69-баптың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712" w:id="369"/>
    <w:p>
      <w:pPr>
        <w:spacing w:after="0"/>
        <w:ind w:left="0"/>
        <w:jc w:val="both"/>
      </w:pPr>
      <w:r>
        <w:rPr>
          <w:rFonts w:ascii="Times New Roman"/>
          <w:b w:val="false"/>
          <w:i w:val="false"/>
          <w:color w:val="000000"/>
          <w:sz w:val="28"/>
        </w:rPr>
        <w:t xml:space="preserve">
      1. Сот қылмыстық теріс қылықты не қазаға ұшыратумен немесе адамның денсаулығына ауыр зиян келтірумен байланысты емес, жасалғаны үшін осы Кодекстің </w:t>
      </w:r>
      <w:r>
        <w:rPr>
          <w:rFonts w:ascii="Times New Roman"/>
          <w:b w:val="false"/>
          <w:i w:val="false"/>
          <w:color w:val="000000"/>
          <w:sz w:val="28"/>
        </w:rPr>
        <w:t>Ерекше бөлігінің</w:t>
      </w:r>
      <w:r>
        <w:rPr>
          <w:rFonts w:ascii="Times New Roman"/>
          <w:b w:val="false"/>
          <w:i w:val="false"/>
          <w:color w:val="000000"/>
          <w:sz w:val="28"/>
        </w:rPr>
        <w:t xml:space="preserve"> тиісті бабында немесе бабының бөлігінде негізгі жазалардың өзге де түрлері қатарында айыппұл көзделген онша ауыр емес немесе ауырлығы орташа қылмысты алғаш рет жасаған адамды кепілгерлік белгілей отырып, жазадан босатуы мүмкін.</w:t>
      </w:r>
    </w:p>
    <w:bookmarkEnd w:id="369"/>
    <w:bookmarkStart w:name="z713" w:id="370"/>
    <w:p>
      <w:pPr>
        <w:spacing w:after="0"/>
        <w:ind w:left="0"/>
        <w:jc w:val="both"/>
      </w:pPr>
      <w:r>
        <w:rPr>
          <w:rFonts w:ascii="Times New Roman"/>
          <w:b w:val="false"/>
          <w:i w:val="false"/>
          <w:color w:val="000000"/>
          <w:sz w:val="28"/>
        </w:rPr>
        <w:t>
      2. Кепiлгерлік белгілеу жасалған қылмыстық құқық бұзушылық үшін көзделген айыппұлдың ең жоғары мөлшеріне тең мөлшерде кепіл енгізуден тұрады.</w:t>
      </w:r>
    </w:p>
    <w:bookmarkEnd w:id="370"/>
    <w:bookmarkStart w:name="z714" w:id="371"/>
    <w:p>
      <w:pPr>
        <w:spacing w:after="0"/>
        <w:ind w:left="0"/>
        <w:jc w:val="both"/>
      </w:pPr>
      <w:r>
        <w:rPr>
          <w:rFonts w:ascii="Times New Roman"/>
          <w:b w:val="false"/>
          <w:i w:val="false"/>
          <w:color w:val="000000"/>
          <w:sz w:val="28"/>
        </w:rPr>
        <w:t>
      3. Кепiлгерлік мерзімі:</w:t>
      </w:r>
    </w:p>
    <w:bookmarkEnd w:id="371"/>
    <w:p>
      <w:pPr>
        <w:spacing w:after="0"/>
        <w:ind w:left="0"/>
        <w:jc w:val="both"/>
      </w:pPr>
      <w:r>
        <w:rPr>
          <w:rFonts w:ascii="Times New Roman"/>
          <w:b w:val="false"/>
          <w:i w:val="false"/>
          <w:color w:val="000000"/>
          <w:sz w:val="28"/>
        </w:rPr>
        <w:t>
      1) қылмыстық теріс қылық жасалған кезде – алты айдан бір жылға дейін;</w:t>
      </w:r>
    </w:p>
    <w:p>
      <w:pPr>
        <w:spacing w:after="0"/>
        <w:ind w:left="0"/>
        <w:jc w:val="both"/>
      </w:pPr>
      <w:r>
        <w:rPr>
          <w:rFonts w:ascii="Times New Roman"/>
          <w:b w:val="false"/>
          <w:i w:val="false"/>
          <w:color w:val="000000"/>
          <w:sz w:val="28"/>
        </w:rPr>
        <w:t>
      2) онша ауыр емес қылмыс жасалған кезде – бір жылдан екі жылға дейін;</w:t>
      </w:r>
    </w:p>
    <w:p>
      <w:pPr>
        <w:spacing w:after="0"/>
        <w:ind w:left="0"/>
        <w:jc w:val="both"/>
      </w:pPr>
      <w:r>
        <w:rPr>
          <w:rFonts w:ascii="Times New Roman"/>
          <w:b w:val="false"/>
          <w:i w:val="false"/>
          <w:color w:val="000000"/>
          <w:sz w:val="28"/>
        </w:rPr>
        <w:t>
      3) ауырлығы орташа қылмыс жасалған кезде – екі жылдан бес жылға дейін белгіленеді.</w:t>
      </w:r>
    </w:p>
    <w:bookmarkStart w:name="z715" w:id="372"/>
    <w:p>
      <w:pPr>
        <w:spacing w:after="0"/>
        <w:ind w:left="0"/>
        <w:jc w:val="both"/>
      </w:pPr>
      <w:r>
        <w:rPr>
          <w:rFonts w:ascii="Times New Roman"/>
          <w:b w:val="false"/>
          <w:i w:val="false"/>
          <w:color w:val="000000"/>
          <w:sz w:val="28"/>
        </w:rPr>
        <w:t>
      4. Егер жазадан босатылған адам кепілгерлік кезеңі ішінде жаңа қылмыстық құқық бұзушылық жасамаса, кепілгерлік мерзімі өткеннен кейін кепіл кепілгерге қайтарылады.</w:t>
      </w:r>
    </w:p>
    <w:bookmarkEnd w:id="372"/>
    <w:bookmarkStart w:name="z1715" w:id="373"/>
    <w:p>
      <w:pPr>
        <w:spacing w:after="0"/>
        <w:ind w:left="0"/>
        <w:jc w:val="both"/>
      </w:pPr>
      <w:r>
        <w:rPr>
          <w:rFonts w:ascii="Times New Roman"/>
          <w:b w:val="false"/>
          <w:i w:val="false"/>
          <w:color w:val="000000"/>
          <w:sz w:val="28"/>
        </w:rPr>
        <w:t>
      5. Егер кепілгерлік кезеңі ішінде адам жаңа қылмыстық құқық бұзушылық жасаса, сот жазадан босату туралы шешімнің күшін жояды және үкімдердің жиынтығымен жаза тағайындау қағидалары бойынша оған жаза тағайындайды. Бұл ретте кепіл мемлекеттің кірісіне айналдырылады.</w:t>
      </w:r>
    </w:p>
    <w:bookmarkEnd w:id="373"/>
    <w:bookmarkStart w:name="z716" w:id="374"/>
    <w:p>
      <w:pPr>
        <w:spacing w:after="0"/>
        <w:ind w:left="0"/>
        <w:jc w:val="both"/>
      </w:pPr>
      <w:r>
        <w:rPr>
          <w:rFonts w:ascii="Times New Roman"/>
          <w:b w:val="false"/>
          <w:i w:val="false"/>
          <w:color w:val="000000"/>
          <w:sz w:val="28"/>
        </w:rPr>
        <w:t>
      6. Осы баптың ережелері сыбайлас жемқорлық қылмыстар, террористік қылмыстар, экстремистік қылмыстар, қылмыстық топтың құрамында жасалған қылмыстар, кәмелетке толмағандарға жыныстық тиіспеушілікке қарсы қылмыстар жасаған адамдарға қолданылмайды.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70" w:id="375"/>
    <w:p>
      <w:pPr>
        <w:spacing w:after="0"/>
        <w:ind w:left="0"/>
        <w:jc w:val="left"/>
      </w:pPr>
      <w:r>
        <w:rPr>
          <w:rFonts w:ascii="Times New Roman"/>
          <w:b/>
          <w:i w:val="false"/>
          <w:color w:val="000000"/>
        </w:rPr>
        <w:t xml:space="preserve"> 70-бап. Жағдайдың өзгеруiне байланысты қылмыстық жауаптылықтан босату</w:t>
      </w:r>
    </w:p>
    <w:bookmarkEnd w:id="375"/>
    <w:bookmarkStart w:name="z717" w:id="376"/>
    <w:p>
      <w:pPr>
        <w:spacing w:after="0"/>
        <w:ind w:left="0"/>
        <w:jc w:val="both"/>
      </w:pPr>
      <w:r>
        <w:rPr>
          <w:rFonts w:ascii="Times New Roman"/>
          <w:b w:val="false"/>
          <w:i w:val="false"/>
          <w:color w:val="000000"/>
          <w:sz w:val="28"/>
        </w:rPr>
        <w:t>
      1. Қылмыстық құқық бұзушылық жасаған адам, егер iс сотта қаралған уақытта жағдайдың өзгеруi салдарынан ол жасаған іс-әрекет қоғамға қауiптi болудан қалды деп танылса, соттың қылмыстық жауаптылықтан босатуына жатады.</w:t>
      </w:r>
    </w:p>
    <w:bookmarkEnd w:id="376"/>
    <w:bookmarkStart w:name="z718" w:id="377"/>
    <w:p>
      <w:pPr>
        <w:spacing w:after="0"/>
        <w:ind w:left="0"/>
        <w:jc w:val="both"/>
      </w:pPr>
      <w:r>
        <w:rPr>
          <w:rFonts w:ascii="Times New Roman"/>
          <w:b w:val="false"/>
          <w:i w:val="false"/>
          <w:color w:val="000000"/>
          <w:sz w:val="28"/>
        </w:rPr>
        <w:t>
      2. Қылмыстық теріс қылықты алғаш рет жасаған не онша ауыр емес немесе ауырлығы орташа қылмысты алғаш рет жасаған адам, егер осы адамның содан кейiнгi мінсіз мiнез-құлқына байланысты iс сотта қаралған уақытта оның қоғамға қауiптi деп есептелмейтіні анықталса, соттың қылмыстық жауаптылықтан босатуына жатады.</w:t>
      </w:r>
    </w:p>
    <w:bookmarkEnd w:id="377"/>
    <w:bookmarkStart w:name="z71" w:id="378"/>
    <w:p>
      <w:pPr>
        <w:spacing w:after="0"/>
        <w:ind w:left="0"/>
        <w:jc w:val="left"/>
      </w:pPr>
      <w:r>
        <w:rPr>
          <w:rFonts w:ascii="Times New Roman"/>
          <w:b/>
          <w:i w:val="false"/>
          <w:color w:val="000000"/>
        </w:rPr>
        <w:t xml:space="preserve"> 71-бап. Ескіру мерзімінің өтуiне байланысты қылмыстық жауаптылықтан босату</w:t>
      </w:r>
    </w:p>
    <w:bookmarkEnd w:id="378"/>
    <w:bookmarkStart w:name="z719" w:id="379"/>
    <w:p>
      <w:pPr>
        <w:spacing w:after="0"/>
        <w:ind w:left="0"/>
        <w:jc w:val="both"/>
      </w:pPr>
      <w:r>
        <w:rPr>
          <w:rFonts w:ascii="Times New Roman"/>
          <w:b w:val="false"/>
          <w:i w:val="false"/>
          <w:color w:val="000000"/>
          <w:sz w:val="28"/>
        </w:rPr>
        <w:t>
      1. Егер қылмыстық құқық бұзушылық жасалған күннен бастап мынадай мерзiмдер:</w:t>
      </w:r>
    </w:p>
    <w:bookmarkEnd w:id="379"/>
    <w:p>
      <w:pPr>
        <w:spacing w:after="0"/>
        <w:ind w:left="0"/>
        <w:jc w:val="both"/>
      </w:pPr>
      <w:r>
        <w:rPr>
          <w:rFonts w:ascii="Times New Roman"/>
          <w:b w:val="false"/>
          <w:i w:val="false"/>
          <w:color w:val="000000"/>
          <w:sz w:val="28"/>
        </w:rPr>
        <w:t>
      1) қылмыстық теріс қылық жасалғаннан кейін бір жыл;</w:t>
      </w:r>
    </w:p>
    <w:p>
      <w:pPr>
        <w:spacing w:after="0"/>
        <w:ind w:left="0"/>
        <w:jc w:val="both"/>
      </w:pPr>
      <w:r>
        <w:rPr>
          <w:rFonts w:ascii="Times New Roman"/>
          <w:b w:val="false"/>
          <w:i w:val="false"/>
          <w:color w:val="000000"/>
          <w:sz w:val="28"/>
        </w:rPr>
        <w:t>
      2) онша ауыр емес қылмыс жасалғаннан кейiн екi жыл;</w:t>
      </w:r>
    </w:p>
    <w:p>
      <w:pPr>
        <w:spacing w:after="0"/>
        <w:ind w:left="0"/>
        <w:jc w:val="both"/>
      </w:pPr>
      <w:r>
        <w:rPr>
          <w:rFonts w:ascii="Times New Roman"/>
          <w:b w:val="false"/>
          <w:i w:val="false"/>
          <w:color w:val="000000"/>
          <w:sz w:val="28"/>
        </w:rPr>
        <w:t>
      3) ауырлығы орташа қылмыс жасалғаннан кейiн бес жыл;</w:t>
      </w:r>
    </w:p>
    <w:p>
      <w:pPr>
        <w:spacing w:after="0"/>
        <w:ind w:left="0"/>
        <w:jc w:val="both"/>
      </w:pPr>
      <w:r>
        <w:rPr>
          <w:rFonts w:ascii="Times New Roman"/>
          <w:b w:val="false"/>
          <w:i w:val="false"/>
          <w:color w:val="000000"/>
          <w:sz w:val="28"/>
        </w:rPr>
        <w:t>
      4) ауыр қылмыс, онша ауыр емес немесе ауырлығы орташа сыбайлас жемқорлық қылмыс жасалғаннан кейiн он жыл;</w:t>
      </w:r>
    </w:p>
    <w:p>
      <w:pPr>
        <w:spacing w:after="0"/>
        <w:ind w:left="0"/>
        <w:jc w:val="both"/>
      </w:pPr>
      <w:r>
        <w:rPr>
          <w:rFonts w:ascii="Times New Roman"/>
          <w:b w:val="false"/>
          <w:i w:val="false"/>
          <w:color w:val="000000"/>
          <w:sz w:val="28"/>
        </w:rPr>
        <w:t>
      5) аса ауыр қылмыс жасалғаннан кейiн он бес жыл өтсе, адам қылмыстық жауаптылықтан босатылады.</w:t>
      </w:r>
    </w:p>
    <w:bookmarkStart w:name="z720" w:id="380"/>
    <w:p>
      <w:pPr>
        <w:spacing w:after="0"/>
        <w:ind w:left="0"/>
        <w:jc w:val="both"/>
      </w:pPr>
      <w:r>
        <w:rPr>
          <w:rFonts w:ascii="Times New Roman"/>
          <w:b w:val="false"/>
          <w:i w:val="false"/>
          <w:color w:val="000000"/>
          <w:sz w:val="28"/>
        </w:rPr>
        <w:t>
      2. Ескіру мерзімдері қылмыстық құқық бұзушылық жасалған күннен бастап және сот үкiмi заңды күшiне енген кезге дейiн есептеледi.</w:t>
      </w:r>
    </w:p>
    <w:bookmarkEnd w:id="380"/>
    <w:bookmarkStart w:name="z721" w:id="381"/>
    <w:p>
      <w:pPr>
        <w:spacing w:after="0"/>
        <w:ind w:left="0"/>
        <w:jc w:val="both"/>
      </w:pPr>
      <w:r>
        <w:rPr>
          <w:rFonts w:ascii="Times New Roman"/>
          <w:b w:val="false"/>
          <w:i w:val="false"/>
          <w:color w:val="000000"/>
          <w:sz w:val="28"/>
        </w:rPr>
        <w:t>
      3. Қылмыстық теріс қылықтар бойынша ескіру мерзімдерінің өтуi жаңа қылмыстық құқық бұзушылықтың жасалуына қарамастан тоқтатыла тұрмайды және үзілмейді.</w:t>
      </w:r>
    </w:p>
    <w:bookmarkEnd w:id="381"/>
    <w:bookmarkStart w:name="z722" w:id="382"/>
    <w:p>
      <w:pPr>
        <w:spacing w:after="0"/>
        <w:ind w:left="0"/>
        <w:jc w:val="both"/>
      </w:pPr>
      <w:r>
        <w:rPr>
          <w:rFonts w:ascii="Times New Roman"/>
          <w:b w:val="false"/>
          <w:i w:val="false"/>
          <w:color w:val="000000"/>
          <w:sz w:val="28"/>
        </w:rPr>
        <w:t>
      4. Егер қылмыс жасаған адам тергеуден немесе соттан жалтарса, ескіру мерзімдерінің өтуi тоқтатыла тұрады. Бұл жағдайда ескіру мерзімдерінің өтуi адамның ұсталған немесе оның айыбын мойындап келген кезiнен бастап қайта басталады. Бұл ретте, егер қылмыс жасаған уақыттан берi ескіру мерзімі үзілмесе және мынадай мерзімдер:</w:t>
      </w:r>
    </w:p>
    <w:bookmarkEnd w:id="382"/>
    <w:p>
      <w:pPr>
        <w:spacing w:after="0"/>
        <w:ind w:left="0"/>
        <w:jc w:val="both"/>
      </w:pPr>
      <w:r>
        <w:rPr>
          <w:rFonts w:ascii="Times New Roman"/>
          <w:b w:val="false"/>
          <w:i w:val="false"/>
          <w:color w:val="000000"/>
          <w:sz w:val="28"/>
        </w:rPr>
        <w:t>
      1) онша ауыр емес қылмыс жасалғаннан кейін бес жыл;</w:t>
      </w:r>
    </w:p>
    <w:p>
      <w:pPr>
        <w:spacing w:after="0"/>
        <w:ind w:left="0"/>
        <w:jc w:val="both"/>
      </w:pPr>
      <w:r>
        <w:rPr>
          <w:rFonts w:ascii="Times New Roman"/>
          <w:b w:val="false"/>
          <w:i w:val="false"/>
          <w:color w:val="000000"/>
          <w:sz w:val="28"/>
        </w:rPr>
        <w:t>
      2) ауырлығы орташа қылмыс жасалғаннан кейін он жыл;</w:t>
      </w:r>
    </w:p>
    <w:p>
      <w:pPr>
        <w:spacing w:after="0"/>
        <w:ind w:left="0"/>
        <w:jc w:val="both"/>
      </w:pPr>
      <w:r>
        <w:rPr>
          <w:rFonts w:ascii="Times New Roman"/>
          <w:b w:val="false"/>
          <w:i w:val="false"/>
          <w:color w:val="000000"/>
          <w:sz w:val="28"/>
        </w:rPr>
        <w:t>
      3) ауыр қылмыс, онша ауыр емес немесе ауырлығы орташа сыбайлас жемқорлық қылмыс жасалғаннан кейін он бес жыл;</w:t>
      </w:r>
    </w:p>
    <w:p>
      <w:pPr>
        <w:spacing w:after="0"/>
        <w:ind w:left="0"/>
        <w:jc w:val="both"/>
      </w:pPr>
      <w:r>
        <w:rPr>
          <w:rFonts w:ascii="Times New Roman"/>
          <w:b w:val="false"/>
          <w:i w:val="false"/>
          <w:color w:val="000000"/>
          <w:sz w:val="28"/>
        </w:rPr>
        <w:t>
      4) аса ауыр қылмыс жасалғаннан кейін жиырма жыл өтсе, адам қылмыстық жауаптылыққа тартылмайды.</w:t>
      </w:r>
    </w:p>
    <w:p>
      <w:pPr>
        <w:spacing w:after="0"/>
        <w:ind w:left="0"/>
        <w:jc w:val="both"/>
      </w:pPr>
      <w:r>
        <w:rPr>
          <w:rFonts w:ascii="Times New Roman"/>
          <w:b w:val="false"/>
          <w:i w:val="false"/>
          <w:color w:val="000000"/>
          <w:sz w:val="28"/>
        </w:rPr>
        <w:t>
      Егер ауыр немесе аса ауыр қылмыс жасаған адам осы баптың бiрiншi бөлiгiнде көрсетілген мерзiм өткенге дейiн жаңадан ауыр немесе аса ауыр қылмыс жасаса, ескіру мерзімінің өтуі үзіледі. Мұндай жағдайларда ескіру мерзімін есептеу жаңа қылмыс жасалған күннен бастап қайта басталады. Өзге жағдайларда, егер ескіру мерзімі өткенге дейiн адам қайтадан қылмыс жасаса, әрбiр қылмыс бойынша ескіру мерзімі дербес өтедi.</w:t>
      </w:r>
    </w:p>
    <w:bookmarkStart w:name="z723" w:id="383"/>
    <w:p>
      <w:pPr>
        <w:spacing w:after="0"/>
        <w:ind w:left="0"/>
        <w:jc w:val="both"/>
      </w:pPr>
      <w:r>
        <w:rPr>
          <w:rFonts w:ascii="Times New Roman"/>
          <w:b w:val="false"/>
          <w:i w:val="false"/>
          <w:color w:val="000000"/>
          <w:sz w:val="28"/>
        </w:rPr>
        <w:t>
      5. Осы Кодекс бойынша өлім жазасы немесе өмір бойына бас бостандығынан айыру тағайындалуы мүмкін қылмысты жасаған адамға ескіру мерзімін қолдану туралы мәселені сот шешеді. Егер сот ескіру мерзімінің өтуіне байланысты адамды қылмыстық жауаптылықтан босатуға болады деп таппаса, онда өлім жазасы өмір бойына бас бостандығынан айырумен ауыстырылады, ал өмір бойына бас бостандығынан айыру жиырма бес жыл мерзімге бас бостандығынан айырумен ауыстырылады.</w:t>
      </w:r>
    </w:p>
    <w:bookmarkEnd w:id="383"/>
    <w:bookmarkStart w:name="z724" w:id="384"/>
    <w:p>
      <w:pPr>
        <w:spacing w:after="0"/>
        <w:ind w:left="0"/>
        <w:jc w:val="both"/>
      </w:pPr>
      <w:r>
        <w:rPr>
          <w:rFonts w:ascii="Times New Roman"/>
          <w:b w:val="false"/>
          <w:i w:val="false"/>
          <w:color w:val="000000"/>
          <w:sz w:val="28"/>
        </w:rPr>
        <w:t>
      6. Бейбiтшiлiкке және адамзаттың қауiпсiздiгiне қарсы қылмыстар, террористік қылмыстар, экстремистік қылмыстар, азаптаулар, кәмелетке толмағандарға жыныстық тиіспеушілікке қарсы қылмыстар, сондай-ақ жеке адамға, мемлекеттің конституциялық құрылысының негіздеріне және қауіпсіздігіне қарсы, қоғамдық қауіпсіздік пен қоғамдық тәртіпке қарсы аса ауыр қылмыстар жасаған адамдарға ескiру мерзiмдерi қолданылмайды.</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 w:id="385"/>
    <w:p>
      <w:pPr>
        <w:spacing w:after="0"/>
        <w:ind w:left="0"/>
        <w:jc w:val="left"/>
      </w:pPr>
      <w:r>
        <w:rPr>
          <w:rFonts w:ascii="Times New Roman"/>
          <w:b/>
          <w:i w:val="false"/>
          <w:color w:val="000000"/>
        </w:rPr>
        <w:t xml:space="preserve"> 72-бап. Жазаны өтеуден шартты түрде мерзiмiнен бұрын босату</w:t>
      </w:r>
    </w:p>
    <w:bookmarkEnd w:id="385"/>
    <w:bookmarkStart w:name="z725" w:id="386"/>
    <w:p>
      <w:pPr>
        <w:spacing w:after="0"/>
        <w:ind w:left="0"/>
        <w:jc w:val="both"/>
      </w:pPr>
      <w:r>
        <w:rPr>
          <w:rFonts w:ascii="Times New Roman"/>
          <w:b w:val="false"/>
          <w:i w:val="false"/>
          <w:color w:val="000000"/>
          <w:sz w:val="28"/>
        </w:rPr>
        <w:t>
      1. Егер сот адамның түзелуі үшін тағайындалған жазаны толық өтеуі қажет етілмейді деп танитын болса, сот бас бостандығын шектеуді немесе бас бостандығынан айыруды өтеп жатқан адамды осы баптың үшінші, төртінші және бесінші бөліктерінде көрсетілген мерзімдерді іс жүзінде өтегеннен кейін шартты түрде мерзiмiнен бұрын босатуы мүмкiн.</w:t>
      </w:r>
    </w:p>
    <w:bookmarkEnd w:id="386"/>
    <w:p>
      <w:pPr>
        <w:spacing w:after="0"/>
        <w:ind w:left="0"/>
        <w:jc w:val="both"/>
      </w:pPr>
      <w:r>
        <w:rPr>
          <w:rFonts w:ascii="Times New Roman"/>
          <w:b w:val="false"/>
          <w:i w:val="false"/>
          <w:color w:val="000000"/>
          <w:sz w:val="28"/>
        </w:rPr>
        <w:t>
      Бас бостандығын шектеуді немесе бас бостандығынан айыруды өтеп жатқан адам осы баптың үшінші, төртінші және бесінші бөліктерінде көрсетілген мерзімдерді іс жүзінде өтегеннен кейін, қылмысымен келтірілген залалды толық өтеген және ол жазаны өтеудің белгіленген тәртібін қаскөйлікпен бұзбаған жағдайда, шартты түрде мерзiмiнен бұрын босатылуға жатады.</w:t>
      </w:r>
    </w:p>
    <w:p>
      <w:pPr>
        <w:spacing w:after="0"/>
        <w:ind w:left="0"/>
        <w:jc w:val="both"/>
      </w:pPr>
      <w:r>
        <w:rPr>
          <w:rFonts w:ascii="Times New Roman"/>
          <w:b w:val="false"/>
          <w:i w:val="false"/>
          <w:color w:val="000000"/>
          <w:sz w:val="28"/>
        </w:rPr>
        <w:t>
      Адамдардың қаза табуына әкеп соқтырмаған және аса ауыр қылмыстың жасалуымен ұштаспаған террористік немесе экстремистік қылмысы үшін тағайындалған бас бостандығынан айыруды өтеп жатқан адам, осы баптың үшінші, төртінші және бесінші бөліктерінде көрсетілген мерзімдерді іс жүзінде өтегеннен кейін, егер ол террористік немесе экстремистік қылмыстарды болдырмауға, ашуға немесе тергеп-тексеруге, террористік немесе экстремистік топтардың қатысушыларын әшкерелеуге белсенді түрде жәрдемдескен болса, сот оны шартты түрде мерзімінен бұрын босатуы мүмкін.</w:t>
      </w:r>
    </w:p>
    <w:p>
      <w:pPr>
        <w:spacing w:after="0"/>
        <w:ind w:left="0"/>
        <w:jc w:val="both"/>
      </w:pPr>
      <w:r>
        <w:rPr>
          <w:rFonts w:ascii="Times New Roman"/>
          <w:b w:val="false"/>
          <w:i w:val="false"/>
          <w:color w:val="000000"/>
          <w:sz w:val="28"/>
        </w:rPr>
        <w:t>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бірінші немесе екінші топтағы мүгедектерді 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pPr>
        <w:spacing w:after="0"/>
        <w:ind w:left="0"/>
        <w:jc w:val="both"/>
      </w:pPr>
      <w:r>
        <w:rPr>
          <w:rFonts w:ascii="Times New Roman"/>
          <w:b w:val="false"/>
          <w:i w:val="false"/>
          <w:color w:val="000000"/>
          <w:sz w:val="28"/>
        </w:rPr>
        <w:t>
      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мерзімдерді іс жүзінде өтегеннен кейін сот шартты түрде мерзімінен бұрын босатуы мүмкін.</w:t>
      </w:r>
    </w:p>
    <w:p>
      <w:pPr>
        <w:spacing w:after="0"/>
        <w:ind w:left="0"/>
        <w:jc w:val="both"/>
      </w:pPr>
      <w:r>
        <w:rPr>
          <w:rFonts w:ascii="Times New Roman"/>
          <w:b w:val="false"/>
          <w:i w:val="false"/>
          <w:color w:val="000000"/>
          <w:sz w:val="28"/>
        </w:rPr>
        <w:t>
      Бұл ретте адам жазаның қосымша түрін өтеуден толық немесе ішінара босатылуы мүмкін.</w:t>
      </w:r>
    </w:p>
    <w:bookmarkStart w:name="z726" w:id="387"/>
    <w:p>
      <w:pPr>
        <w:spacing w:after="0"/>
        <w:ind w:left="0"/>
        <w:jc w:val="both"/>
      </w:pPr>
      <w:r>
        <w:rPr>
          <w:rFonts w:ascii="Times New Roman"/>
          <w:b w:val="false"/>
          <w:i w:val="false"/>
          <w:color w:val="000000"/>
          <w:sz w:val="28"/>
        </w:rPr>
        <w:t xml:space="preserve">
      2. Бас бостандығынан айыру түрінде жазасын өтеуден шартты түрде мерзiмiнен бұрын босатылған адамға жазасының қалған өтелмеген бөлiгi iшiнде сот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пробациялық бақылауды белгілейді. Шартты түрде мерзімінен бұрын босатуды қолдану кезінде адамға сондай-ақ Қазақстан Республикасының </w:t>
      </w:r>
      <w:r>
        <w:rPr>
          <w:rFonts w:ascii="Times New Roman"/>
          <w:b w:val="false"/>
          <w:i w:val="false"/>
          <w:color w:val="000000"/>
          <w:sz w:val="28"/>
        </w:rPr>
        <w:t>Қылмыстық-атқару кодексінде</w:t>
      </w:r>
      <w:r>
        <w:rPr>
          <w:rFonts w:ascii="Times New Roman"/>
          <w:b w:val="false"/>
          <w:i w:val="false"/>
          <w:color w:val="000000"/>
          <w:sz w:val="28"/>
        </w:rPr>
        <w:t xml:space="preserve"> көзделген міндеттер жүктеледі.</w:t>
      </w:r>
    </w:p>
    <w:bookmarkEnd w:id="387"/>
    <w:p>
      <w:pPr>
        <w:spacing w:after="0"/>
        <w:ind w:left="0"/>
        <w:jc w:val="both"/>
      </w:pPr>
      <w:r>
        <w:rPr>
          <w:rFonts w:ascii="Times New Roman"/>
          <w:b w:val="false"/>
          <w:i w:val="false"/>
          <w:color w:val="000000"/>
          <w:sz w:val="28"/>
        </w:rPr>
        <w:t>
      Пробациялық бақылау сот қосымша жаза түрі ретінде Қазақстан Республикасының шегінен тысқары жерге шығарып жіберуді тағайындаған шетелдік немесе азаматтығы жоқ адам шартты түрде мерзімінен бұрын босатылған кезде белгіленбейді.</w:t>
      </w:r>
    </w:p>
    <w:bookmarkStart w:name="z727" w:id="388"/>
    <w:p>
      <w:pPr>
        <w:spacing w:after="0"/>
        <w:ind w:left="0"/>
        <w:jc w:val="both"/>
      </w:pPr>
      <w:r>
        <w:rPr>
          <w:rFonts w:ascii="Times New Roman"/>
          <w:b w:val="false"/>
          <w:i w:val="false"/>
          <w:color w:val="000000"/>
          <w:sz w:val="28"/>
        </w:rPr>
        <w:t>
      3. Сотталған адам:</w:t>
      </w:r>
    </w:p>
    <w:bookmarkEnd w:id="388"/>
    <w:p>
      <w:pPr>
        <w:spacing w:after="0"/>
        <w:ind w:left="0"/>
        <w:jc w:val="both"/>
      </w:pPr>
      <w:r>
        <w:rPr>
          <w:rFonts w:ascii="Times New Roman"/>
          <w:b w:val="false"/>
          <w:i w:val="false"/>
          <w:color w:val="000000"/>
          <w:sz w:val="28"/>
        </w:rPr>
        <w:t>
      1) онша ауыр емес немесе ауырлығы орташа қылмыс үшiн тағайындалған жаза мерзiмiнiң кемiнде үштен бiрiн;</w:t>
      </w:r>
    </w:p>
    <w:p>
      <w:pPr>
        <w:spacing w:after="0"/>
        <w:ind w:left="0"/>
        <w:jc w:val="both"/>
      </w:pPr>
      <w:r>
        <w:rPr>
          <w:rFonts w:ascii="Times New Roman"/>
          <w:b w:val="false"/>
          <w:i w:val="false"/>
          <w:color w:val="000000"/>
          <w:sz w:val="28"/>
        </w:rPr>
        <w:t>
      2) ауыр қылмыс үшiн тағайындалған жаза мерзiмiнiң кемiнде жартысын;</w:t>
      </w:r>
    </w:p>
    <w:p>
      <w:pPr>
        <w:spacing w:after="0"/>
        <w:ind w:left="0"/>
        <w:jc w:val="both"/>
      </w:pPr>
      <w:r>
        <w:rPr>
          <w:rFonts w:ascii="Times New Roman"/>
          <w:b w:val="false"/>
          <w:i w:val="false"/>
          <w:color w:val="000000"/>
          <w:sz w:val="28"/>
        </w:rPr>
        <w:t>
      3) аса ауыр қылмыс үшiн тағайындалған жаза мерзiмiнiң кемiнде үштен екісiн;</w:t>
      </w:r>
    </w:p>
    <w:p>
      <w:pPr>
        <w:spacing w:after="0"/>
        <w:ind w:left="0"/>
        <w:jc w:val="both"/>
      </w:pPr>
      <w:r>
        <w:rPr>
          <w:rFonts w:ascii="Times New Roman"/>
          <w:b w:val="false"/>
          <w:i w:val="false"/>
          <w:color w:val="000000"/>
          <w:sz w:val="28"/>
        </w:rPr>
        <w:t>
      3-1)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жағдайда, жазаның қалған өтелмеген мерзімінің кемінде үштен екісін;</w:t>
      </w:r>
    </w:p>
    <w:p>
      <w:pPr>
        <w:spacing w:after="0"/>
        <w:ind w:left="0"/>
        <w:jc w:val="both"/>
      </w:pPr>
      <w:r>
        <w:rPr>
          <w:rFonts w:ascii="Times New Roman"/>
          <w:b w:val="false"/>
          <w:i w:val="false"/>
          <w:color w:val="000000"/>
          <w:sz w:val="28"/>
        </w:rPr>
        <w:t>
      4) егер бұрын қолданылған шартты түрде мерзімінен бұрын босатудың күші осы баптың жетінші бөлігінің 3) тармағында көзделген негіздер бойынша жойылған болса, жаза мерзімінің кемінде төрттен үшін іс жүзінде өтегеннен кейін;</w:t>
      </w:r>
    </w:p>
    <w:p>
      <w:pPr>
        <w:spacing w:after="0"/>
        <w:ind w:left="0"/>
        <w:jc w:val="both"/>
      </w:pPr>
      <w:r>
        <w:rPr>
          <w:rFonts w:ascii="Times New Roman"/>
          <w:b w:val="false"/>
          <w:i w:val="false"/>
          <w:color w:val="000000"/>
          <w:sz w:val="28"/>
        </w:rPr>
        <w:t>
      5) сотталған адам процестік келісімнің барлық талаптарын орындаған жағдайда, ауыр қылмыс үшін тағайындалған жаза мерзімінің кемінде үштен бірін не аса ауыр қылмыс үшін тағайындалған жаза мерзімінің кемінде жартысын іс жүзінде өтегеннен кейін ғана шартты түрде мерзiмiнен бұрын босату қолданылуы мүмкін.</w:t>
      </w:r>
    </w:p>
    <w:bookmarkStart w:name="z728" w:id="389"/>
    <w:p>
      <w:pPr>
        <w:spacing w:after="0"/>
        <w:ind w:left="0"/>
        <w:jc w:val="both"/>
      </w:pPr>
      <w:r>
        <w:rPr>
          <w:rFonts w:ascii="Times New Roman"/>
          <w:b w:val="false"/>
          <w:i w:val="false"/>
          <w:color w:val="000000"/>
          <w:sz w:val="28"/>
        </w:rPr>
        <w:t>
      4. Жүкті әйелдерге, жас балалары бар әйелдерге, жас балаларын жалғыз өзі тәрбиелеп отырған еркектерге, елу сегіз жастағы және ол жастан асқан әйелдерге, алпыс үш жастағы және ол жастан асқан еркектерге, бірінші немесе екінші топтағы мүгедектерге жазаны өтеуден шартты түрде мерзiмiнен бұрын босату:</w:t>
      </w:r>
    </w:p>
    <w:bookmarkEnd w:id="389"/>
    <w:p>
      <w:pPr>
        <w:spacing w:after="0"/>
        <w:ind w:left="0"/>
        <w:jc w:val="both"/>
      </w:pPr>
      <w:r>
        <w:rPr>
          <w:rFonts w:ascii="Times New Roman"/>
          <w:b w:val="false"/>
          <w:i w:val="false"/>
          <w:color w:val="000000"/>
          <w:sz w:val="28"/>
        </w:rPr>
        <w:t>
      1) онша ауыр емес немесе ауырлығы орташа қылмыс үшін сот тағайындаған жаза мерзімінің кемінде төрттен бірін;</w:t>
      </w:r>
    </w:p>
    <w:p>
      <w:pPr>
        <w:spacing w:after="0"/>
        <w:ind w:left="0"/>
        <w:jc w:val="both"/>
      </w:pPr>
      <w:r>
        <w:rPr>
          <w:rFonts w:ascii="Times New Roman"/>
          <w:b w:val="false"/>
          <w:i w:val="false"/>
          <w:color w:val="000000"/>
          <w:sz w:val="28"/>
        </w:rPr>
        <w:t>
      2) ауыр қылмыс үшiн сот тағайындаған жаза мерзiмiнiң кемiнде үштен бiрiн;</w:t>
      </w:r>
    </w:p>
    <w:p>
      <w:pPr>
        <w:spacing w:after="0"/>
        <w:ind w:left="0"/>
        <w:jc w:val="both"/>
      </w:pPr>
      <w:r>
        <w:rPr>
          <w:rFonts w:ascii="Times New Roman"/>
          <w:b w:val="false"/>
          <w:i w:val="false"/>
          <w:color w:val="000000"/>
          <w:sz w:val="28"/>
        </w:rPr>
        <w:t>
      3) адам өміріне қолсұғушылықпен ұштаспаған аса ауыр қылмыс үшін сот тағайындаған жаза мерзiмiнiң кемiнде жартысын іс жүзінде өтегеннен кейін, сондай-ақ егер бұрын қолданылған шартты түрде мерзімінен бұрын босатудың күші осы баптың жетінші бөлігінің 1) және 2) тармақтарында көзделген негіздер бойынша жойылған болса;</w:t>
      </w:r>
    </w:p>
    <w:p>
      <w:pPr>
        <w:spacing w:after="0"/>
        <w:ind w:left="0"/>
        <w:jc w:val="both"/>
      </w:pPr>
      <w:r>
        <w:rPr>
          <w:rFonts w:ascii="Times New Roman"/>
          <w:b w:val="false"/>
          <w:i w:val="false"/>
          <w:color w:val="000000"/>
          <w:sz w:val="28"/>
        </w:rPr>
        <w:t>
      4) адам өміріне қолсұғушылықпен ұштасқан аса ауыр қылмыс үшін сот тағайындаған жаза мерзiмiнiң кемiнде үштен екісін, сондай-ақ егер бұрын қолданылған шартты түрде мерзімінен бұрын босатудың осы баптың жетінші бөлігінің 3) тармағында көзделген негіз бойынша күші жойылған болса;</w:t>
      </w:r>
    </w:p>
    <w:p>
      <w:pPr>
        <w:spacing w:after="0"/>
        <w:ind w:left="0"/>
        <w:jc w:val="both"/>
      </w:pPr>
      <w:r>
        <w:rPr>
          <w:rFonts w:ascii="Times New Roman"/>
          <w:b w:val="false"/>
          <w:i w:val="false"/>
          <w:color w:val="000000"/>
          <w:sz w:val="28"/>
        </w:rPr>
        <w:t>
      5) сотталған адам процестік келісімнің барлық талаптарын орындаған жағдайда, ауыр қылмыс үшін тағайындалған жаза мерзімінің кемінде төрттен бірін не аса ауыр қылмыс үшін тағайындалған жаза мерзімінің кемінде үштен бірін іс жүзінде өтегеннен кейін қолданылуы мүмкін.</w:t>
      </w:r>
    </w:p>
    <w:bookmarkStart w:name="z729" w:id="390"/>
    <w:p>
      <w:pPr>
        <w:spacing w:after="0"/>
        <w:ind w:left="0"/>
        <w:jc w:val="both"/>
      </w:pPr>
      <w:r>
        <w:rPr>
          <w:rFonts w:ascii="Times New Roman"/>
          <w:b w:val="false"/>
          <w:i w:val="false"/>
          <w:color w:val="000000"/>
          <w:sz w:val="28"/>
        </w:rPr>
        <w:t>
      5. Сотталған адамның бас бостандығынан айыруды іс жүзінде өтеген мерзiмi алты айдан кем болмауы керек.</w:t>
      </w:r>
    </w:p>
    <w:bookmarkEnd w:id="390"/>
    <w:bookmarkStart w:name="z730" w:id="391"/>
    <w:p>
      <w:pPr>
        <w:spacing w:after="0"/>
        <w:ind w:left="0"/>
        <w:jc w:val="both"/>
      </w:pPr>
      <w:r>
        <w:rPr>
          <w:rFonts w:ascii="Times New Roman"/>
          <w:b w:val="false"/>
          <w:i w:val="false"/>
          <w:color w:val="000000"/>
          <w:sz w:val="28"/>
        </w:rPr>
        <w:t>
      6. Сот тағайындаған өмiр бойына бас бостандығынан айыруды өтеп жатқан адам, егер сот оның бұл жазаны одан әрi өтеуін қажет етпейдi деп таныса және ол бас бостандығынан айырудың кемiнде жиырма бес жылын іс жүзінде өтесе, шартты түрде мерзiмiнен бұрын босатылуы мүмкiн. Егер сот тағайындаған өмір бойына бас бостандығынан айыруды өтеп жатқан адам процестік келісімнің барлық талаптарын орындаса, ол бас бостандығынан айырудың кемінде он бес жылын іс жүзінде өтегеннен кейін шартты түрде мерзімінен бұрын босатылуы мүмкін.</w:t>
      </w:r>
    </w:p>
    <w:bookmarkEnd w:id="391"/>
    <w:bookmarkStart w:name="z731" w:id="392"/>
    <w:p>
      <w:pPr>
        <w:spacing w:after="0"/>
        <w:ind w:left="0"/>
        <w:jc w:val="both"/>
      </w:pPr>
      <w:r>
        <w:rPr>
          <w:rFonts w:ascii="Times New Roman"/>
          <w:b w:val="false"/>
          <w:i w:val="false"/>
          <w:color w:val="000000"/>
          <w:sz w:val="28"/>
        </w:rPr>
        <w:t>
      7. Шартты түрде мерзiмiнен бұрын босату қолданылған адам, егер жазаның қалған өтелмеген бөлiгi iшiнде:</w:t>
      </w:r>
    </w:p>
    <w:bookmarkEnd w:id="392"/>
    <w:p>
      <w:pPr>
        <w:spacing w:after="0"/>
        <w:ind w:left="0"/>
        <w:jc w:val="both"/>
      </w:pPr>
      <w:r>
        <w:rPr>
          <w:rFonts w:ascii="Times New Roman"/>
          <w:b w:val="false"/>
          <w:i w:val="false"/>
          <w:color w:val="000000"/>
          <w:sz w:val="28"/>
        </w:rPr>
        <w:t>
      1) екі және одан да көп әкiмшiлiк құқық бұзушылық жасап, олар үшiн оған әкiмшiлiк жаза қолданылса немесе шартты түрде мерзiмiнен бұрын босатуды қолдану кезiнде өзiне жүктелген мiндеттердi орындаудан дәлелсіз себеппен екі реттен артық жалтарса не бас бостандығынан айыру орындарынан босатылғаннан кейін таңдалған тұрғылықты жері бойынша тіркелу үшін бес жұмыс күні ішінде дәлелсіз себеппен келмесе, сот уәкілетті мемлекеттік органның ұсынуы бойынша шартты түрде мерзiмiнен бұрын босатудың күшiн жою және жазаның қалған өтелмеген бөлiгiн орындау туралы қаулы шығара алады;</w:t>
      </w:r>
    </w:p>
    <w:p>
      <w:pPr>
        <w:spacing w:after="0"/>
        <w:ind w:left="0"/>
        <w:jc w:val="both"/>
      </w:pPr>
      <w:r>
        <w:rPr>
          <w:rFonts w:ascii="Times New Roman"/>
          <w:b w:val="false"/>
          <w:i w:val="false"/>
          <w:color w:val="000000"/>
          <w:sz w:val="28"/>
        </w:rPr>
        <w:t>
      2) қылмысты абайсызда жасаса, сол сияқты жүктi әйел, жас балалары бар әйел, жас балаларын жалғыз өзі тәрбиелеп отырған еркек, елу сегіз жастағы және ол жастан асқан әйел, алпыс үш жастағы және ол жастан асқан еркек, бiрiншi немесе екiншi топтағы мүгедек қылмыстық теріс қылық, қасақана онша ауыр емес қылмыс жасаған жағдайларда, жаңа қылмыс үшін жаза тағайындау кезiнде шартты түрде мерзiмiнен бұрын босатудың күшiн жою не оны күшінде қалдыру туралы мәселенi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p>
      <w:pPr>
        <w:spacing w:after="0"/>
        <w:ind w:left="0"/>
        <w:jc w:val="both"/>
      </w:pPr>
      <w:r>
        <w:rPr>
          <w:rFonts w:ascii="Times New Roman"/>
          <w:b w:val="false"/>
          <w:i w:val="false"/>
          <w:color w:val="000000"/>
          <w:sz w:val="28"/>
        </w:rPr>
        <w:t>
      3) қылмысты қасақана жасаса, осы бөліктің 2) тармағында көрсетілген жағдайларды қоспағанда, сот оған үкімдердің жиынтығымен жаза тағайындау қағидалары бойынша жаза тағайындайды.</w:t>
      </w:r>
    </w:p>
    <w:bookmarkStart w:name="z732" w:id="393"/>
    <w:p>
      <w:pPr>
        <w:spacing w:after="0"/>
        <w:ind w:left="0"/>
        <w:jc w:val="both"/>
      </w:pPr>
      <w:r>
        <w:rPr>
          <w:rFonts w:ascii="Times New Roman"/>
          <w:b w:val="false"/>
          <w:i w:val="false"/>
          <w:color w:val="000000"/>
          <w:sz w:val="28"/>
        </w:rPr>
        <w:t>
      8. Шартты түрде мерзімінен бұрын босату:</w:t>
      </w:r>
    </w:p>
    <w:bookmarkEnd w:id="393"/>
    <w:p>
      <w:pPr>
        <w:spacing w:after="0"/>
        <w:ind w:left="0"/>
        <w:jc w:val="both"/>
      </w:pPr>
      <w:r>
        <w:rPr>
          <w:rFonts w:ascii="Times New Roman"/>
          <w:b w:val="false"/>
          <w:i w:val="false"/>
          <w:color w:val="000000"/>
          <w:sz w:val="28"/>
        </w:rPr>
        <w:t>
      1) өлім жазасы түріндегі жаза кешірім жасау тәртібімен бас бостандығынан айыруға ауыстырылған;</w:t>
      </w:r>
    </w:p>
    <w:p>
      <w:pPr>
        <w:spacing w:after="0"/>
        <w:ind w:left="0"/>
        <w:jc w:val="both"/>
      </w:pPr>
      <w:r>
        <w:rPr>
          <w:rFonts w:ascii="Times New Roman"/>
          <w:b w:val="false"/>
          <w:i w:val="false"/>
          <w:color w:val="000000"/>
          <w:sz w:val="28"/>
        </w:rPr>
        <w:t>
      2) адамдардың қаза табуына алып келген не аса ауыр қылмыс жасаумен ұштасқан террористік немесе экстремистік қылмыс үшін сотталған;</w:t>
      </w:r>
    </w:p>
    <w:p>
      <w:pPr>
        <w:spacing w:after="0"/>
        <w:ind w:left="0"/>
        <w:jc w:val="both"/>
      </w:pPr>
      <w:r>
        <w:rPr>
          <w:rFonts w:ascii="Times New Roman"/>
          <w:b w:val="false"/>
          <w:i w:val="false"/>
          <w:color w:val="000000"/>
          <w:sz w:val="28"/>
        </w:rPr>
        <w:t>
      3) мыналарды:</w:t>
      </w:r>
    </w:p>
    <w:p>
      <w:pPr>
        <w:spacing w:after="0"/>
        <w:ind w:left="0"/>
        <w:jc w:val="both"/>
      </w:pPr>
      <w:r>
        <w:rPr>
          <w:rFonts w:ascii="Times New Roman"/>
          <w:b w:val="false"/>
          <w:i w:val="false"/>
          <w:color w:val="000000"/>
          <w:sz w:val="28"/>
        </w:rPr>
        <w:t>
      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бірінші немесе екінші топтағы мүгедектер жасаған жағдайларды;</w:t>
      </w:r>
    </w:p>
    <w:p>
      <w:pPr>
        <w:spacing w:after="0"/>
        <w:ind w:left="0"/>
        <w:jc w:val="both"/>
      </w:pPr>
      <w:r>
        <w:rPr>
          <w:rFonts w:ascii="Times New Roman"/>
          <w:b w:val="false"/>
          <w:i w:val="false"/>
          <w:color w:val="000000"/>
          <w:sz w:val="28"/>
        </w:rPr>
        <w:t>
      ынтымақтастық туралы процестік келісімнің барлық талаптарын орындаған сотталғандарды қоспағанда, ауыр және аса ауыр сыбайлас жемқорлық қылмыс үшін сотталған;</w:t>
      </w:r>
    </w:p>
    <w:p>
      <w:pPr>
        <w:spacing w:after="0"/>
        <w:ind w:left="0"/>
        <w:jc w:val="both"/>
      </w:pPr>
      <w:r>
        <w:rPr>
          <w:rFonts w:ascii="Times New Roman"/>
          <w:b w:val="false"/>
          <w:i w:val="false"/>
          <w:color w:val="000000"/>
          <w:sz w:val="28"/>
        </w:rPr>
        <w:t>
      4) кәмелетке толмағандардың жыныстық тиіспеушілігіне қарсы қылмысты кәмелетке толмаған адам он төрттен он сегіз жасқа дейінгі кәмелетке толмаған адамға қатысты жасаған жағдайды қоспағанда, осындай қылмыс үшін сотталған адамдарға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3" w:id="394"/>
    <w:p>
      <w:pPr>
        <w:spacing w:after="0"/>
        <w:ind w:left="0"/>
        <w:jc w:val="left"/>
      </w:pPr>
      <w:r>
        <w:rPr>
          <w:rFonts w:ascii="Times New Roman"/>
          <w:b/>
          <w:i w:val="false"/>
          <w:color w:val="000000"/>
        </w:rPr>
        <w:t xml:space="preserve"> 73-бап. Жазаның өтелмеген бөлiгiн неғұрлым жеңiл жаза түрiмен ауыстыру не тағайындалған жаза мерзімін қысқарту</w:t>
      </w:r>
    </w:p>
    <w:bookmarkEnd w:id="394"/>
    <w:bookmarkStart w:name="z733" w:id="395"/>
    <w:p>
      <w:pPr>
        <w:spacing w:after="0"/>
        <w:ind w:left="0"/>
        <w:jc w:val="both"/>
      </w:pPr>
      <w:r>
        <w:rPr>
          <w:rFonts w:ascii="Times New Roman"/>
          <w:b w:val="false"/>
          <w:i w:val="false"/>
          <w:color w:val="000000"/>
          <w:sz w:val="28"/>
        </w:rPr>
        <w:t>
      1. Онша ауыр емес, ауырлығы орташа немесе ауыр қылмыс үшiн бас бостандығынан айыруды өтеп жатқан адамға, ол қылмыспен келтірілген залалды толық өтеген не жазаны өтеудің белгіленген тәртібін қаскөйлікпен бұзбаған жағдайда, сот жазаның қалған өтелмеген бөлiгiн неғұрлым жеңiл жаза түрiмен ауыстыруы мүмкін. Бұл ретте адам, өмір бойына тағайындалған жазаларды қоспағанда, жазаның қосымша түрін өтеуден толық немесе ішінара босатылуы мүмкін.</w:t>
      </w:r>
    </w:p>
    <w:bookmarkEnd w:id="395"/>
    <w:bookmarkStart w:name="z734" w:id="396"/>
    <w:p>
      <w:pPr>
        <w:spacing w:after="0"/>
        <w:ind w:left="0"/>
        <w:jc w:val="both"/>
      </w:pPr>
      <w:r>
        <w:rPr>
          <w:rFonts w:ascii="Times New Roman"/>
          <w:b w:val="false"/>
          <w:i w:val="false"/>
          <w:color w:val="000000"/>
          <w:sz w:val="28"/>
        </w:rPr>
        <w:t>
      2. Сотталған адам онша ауыр емес және ауырлығы орташа қылмыс жасағаны үшiн – жаза мерзiмiнiң кемінде төрттен бірін, ауыр қылмысы үшiн жаза мерзiмiнiң үштен бірін іс жүзінде өтегеннен кейiн жазаның өтелмеген бөлiгi неғұрлым жеңiл жаза түрiмен ауыстырылуы мүмкiн.</w:t>
      </w:r>
    </w:p>
    <w:bookmarkEnd w:id="396"/>
    <w:p>
      <w:pPr>
        <w:spacing w:after="0"/>
        <w:ind w:left="0"/>
        <w:jc w:val="both"/>
      </w:pPr>
      <w:r>
        <w:rPr>
          <w:rFonts w:ascii="Times New Roman"/>
          <w:b w:val="false"/>
          <w:i w:val="false"/>
          <w:color w:val="000000"/>
          <w:sz w:val="28"/>
        </w:rPr>
        <w:t>
      Кәмелетке толмағандардың жыныстық тиіспеушілігіне қарсы қылмысты кәмелетке толмаған адамның он төрттен он сегіз жасқа дейінгі кәмелетке толмаған адамға қатысты жасау жағдайын қоспағанда, осындай қылмыс, адамдардың қаза табуына алып келген не аса ауыр қылмыс жасаумен ұштасқан террористік немесе экстремистік қылмыс, сондай-ақ қылмыстық топтың құрамында жасалған қылмыс үшін сотталған адамдарға қатысты жазаның өтелмеген бөлiгiн неғұрлым жеңiл жаза түрiмен ауыстыру қолданылмайды.</w:t>
      </w:r>
    </w:p>
    <w:p>
      <w:pPr>
        <w:spacing w:after="0"/>
        <w:ind w:left="0"/>
        <w:jc w:val="both"/>
      </w:pPr>
      <w:r>
        <w:rPr>
          <w:rFonts w:ascii="Times New Roman"/>
          <w:b w:val="false"/>
          <w:i w:val="false"/>
          <w:color w:val="000000"/>
          <w:sz w:val="28"/>
        </w:rPr>
        <w:t>
      Шетелдіктерге және азаматтығы жоқ адамдарға жазаның өтелмеген бөлігі Қазақстан Республикасының шегінен тысқары жерге шығарып жібере отырып немесе онсыз, айыппұлға ғана ауыстырылуы мүмкін.</w:t>
      </w:r>
    </w:p>
    <w:bookmarkStart w:name="z1836" w:id="397"/>
    <w:p>
      <w:pPr>
        <w:spacing w:after="0"/>
        <w:ind w:left="0"/>
        <w:jc w:val="both"/>
      </w:pPr>
      <w:r>
        <w:rPr>
          <w:rFonts w:ascii="Times New Roman"/>
          <w:b w:val="false"/>
          <w:i w:val="false"/>
          <w:color w:val="000000"/>
          <w:sz w:val="28"/>
        </w:rPr>
        <w:t xml:space="preserve">
      2-1. Бас бостандығынан айыру түріндегі жазаны өтеуден шартты түрде мерзімінен бұрын босатудың күші жойылған жағдайда, осы баптың екінші бөлігінде көрсетілген мерзімдер жазаның қалған өтелмеген бөлігі негізге алынып, ал осы Кодекстің </w:t>
      </w:r>
      <w:r>
        <w:rPr>
          <w:rFonts w:ascii="Times New Roman"/>
          <w:b w:val="false"/>
          <w:i w:val="false"/>
          <w:color w:val="000000"/>
          <w:sz w:val="28"/>
        </w:rPr>
        <w:t>72-бабы</w:t>
      </w:r>
      <w:r>
        <w:rPr>
          <w:rFonts w:ascii="Times New Roman"/>
          <w:b w:val="false"/>
          <w:i w:val="false"/>
          <w:color w:val="000000"/>
          <w:sz w:val="28"/>
        </w:rPr>
        <w:t xml:space="preserve"> жетінші бөлігінің 2) және 3) тармақтарында көзделген тәртіппен үкімдердің жиынтығы бойынша жаза тағайындалған кезде түпкілікті тағайындалған жаза негізге алынып есептеледі.</w:t>
      </w:r>
    </w:p>
    <w:bookmarkEnd w:id="397"/>
    <w:bookmarkStart w:name="z735" w:id="398"/>
    <w:p>
      <w:pPr>
        <w:spacing w:after="0"/>
        <w:ind w:left="0"/>
        <w:jc w:val="both"/>
      </w:pPr>
      <w:r>
        <w:rPr>
          <w:rFonts w:ascii="Times New Roman"/>
          <w:b w:val="false"/>
          <w:i w:val="false"/>
          <w:color w:val="000000"/>
          <w:sz w:val="28"/>
        </w:rPr>
        <w:t>
      3. Жазаның өтелмеген бөлiгiн ауыстыру кезiнде сот бас бостандығынан айырудың төрт күніне бір айлық есептік көрсеткіш есебiмен айыппұлды не бас бостандығынан айырудың бiр күнiне бас бостандығын шектеудің бiр күнi есебiмен бас бостандығын шектеуді таңдауы мүмкiн. Айыппұлға ауыстырудың шарты қылмыспен келтірілген залалды толық өтеу болып табылады.</w:t>
      </w:r>
    </w:p>
    <w:bookmarkEnd w:id="398"/>
    <w:bookmarkStart w:name="z736" w:id="399"/>
    <w:p>
      <w:pPr>
        <w:spacing w:after="0"/>
        <w:ind w:left="0"/>
        <w:jc w:val="both"/>
      </w:pPr>
      <w:r>
        <w:rPr>
          <w:rFonts w:ascii="Times New Roman"/>
          <w:b w:val="false"/>
          <w:i w:val="false"/>
          <w:color w:val="000000"/>
          <w:sz w:val="28"/>
        </w:rPr>
        <w:t>
      4. Онша ауыр емес, ауырлығы орташа, ауыр қылмыстар немесе аса ауыр қылмыстар үшін бас бостандығынан айыруды өтеп жатқан адамға, егер ол жазаны өтеу кезеңінде қылмыстық топ жасаған қылмыстарды ашуға және тергеп-тексеруге ықпал еткен не процестік келісімнің барлық талаптарын орындаған жағдайда, сот қалған өтелмеген жазасының жартысынан аспайтын бөлігін қысқарта алады. Жазаның өтелмеген бөлігін қысқарту кәмелетке толмағандардың жыныстық тиіспеушілігіне қарсы қылмыс үшін сотталған адамдарға қатысты, мұндай қылмысты кәмелетке толмаған адам он төрттен он сегіз жасқа дейінгі кәмелетке толмаған адамға қатысты жасаған жағдайды қоспағанда, қолданылмайды.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4" w:id="400"/>
    <w:p>
      <w:pPr>
        <w:spacing w:after="0"/>
        <w:ind w:left="0"/>
        <w:jc w:val="left"/>
      </w:pPr>
      <w:r>
        <w:rPr>
          <w:rFonts w:ascii="Times New Roman"/>
          <w:b/>
          <w:i w:val="false"/>
          <w:color w:val="000000"/>
        </w:rPr>
        <w:t xml:space="preserve"> 74-бап. Жүктi әйелдердiң және жас балалары бар әйелдердің, жас балаларын жалғыз өзі тәрбиелеп отырған еркектердің жазаны өтеуiн кейiнге қалдыру</w:t>
      </w:r>
    </w:p>
    <w:bookmarkEnd w:id="400"/>
    <w:bookmarkStart w:name="z737" w:id="401"/>
    <w:p>
      <w:pPr>
        <w:spacing w:after="0"/>
        <w:ind w:left="0"/>
        <w:jc w:val="both"/>
      </w:pPr>
      <w:r>
        <w:rPr>
          <w:rFonts w:ascii="Times New Roman"/>
          <w:b w:val="false"/>
          <w:i w:val="false"/>
          <w:color w:val="000000"/>
          <w:sz w:val="28"/>
        </w:rPr>
        <w:t>
      1. Сотталған жүкті әйелдердің жазаны өтеуін сот бір жылға дейін кейінге қалдыруы мүмкін. Жас балалары бар сотталған әйелдер мен жас балаларын жалғыз өзі тәрбиелеп отырған еркектердің жазасын орындауды сот бес жылға дейін, бірақ бала он төрт жасқа толғаннан аспайтын мерзімге кейінге қалдыруы мүмкін. Жеке адамға қарсы ауыр немесе аса ауыр қылмыстар, террористік қылмыстар, экстремистік қылмыстар, қылмыстық топ құрамында жасалған қылмыстар, жас балаларға жыныстық тиіспеушілікке қарсы қылмыстар үшін бес жылдан астам мерзімге бас бостандығынан айыруға сотталған жүкті әйелдердің және жас балалары бар әйелдердің, жас балаларын жалғыз өзі тәрбиелеп отырған еркектердің жазаны өтеуі кейінге қалдырылмайды.</w:t>
      </w:r>
    </w:p>
    <w:bookmarkEnd w:id="401"/>
    <w:bookmarkStart w:name="z738" w:id="402"/>
    <w:p>
      <w:pPr>
        <w:spacing w:after="0"/>
        <w:ind w:left="0"/>
        <w:jc w:val="both"/>
      </w:pPr>
      <w:r>
        <w:rPr>
          <w:rFonts w:ascii="Times New Roman"/>
          <w:b w:val="false"/>
          <w:i w:val="false"/>
          <w:color w:val="000000"/>
          <w:sz w:val="28"/>
        </w:rPr>
        <w:t>
      2. Егер осы баптың бiрiншi бөлiгiнде көрсетілген сотталған адам баладан бас тартса немесе баланы тәрбиелеуден жалтаруды жалғастырса немесе сотталып, жазасын өтеу кейiнге қалдырылған адамды бақылауды жүзеге асыратын орган екi рет жазбаша түрде ескерту жасағаннан кейiн қоғамдық тәртiптi бұзса, сот сол органның ұсынуы бойынша жазаны өтеуді кейiнге қалдырудың күшін жойып, сотталған адамды сот үкiмiне сәйкес тағайындалған жерге жазасын өтеуге жiбере алады.</w:t>
      </w:r>
    </w:p>
    <w:bookmarkEnd w:id="402"/>
    <w:bookmarkStart w:name="z739" w:id="403"/>
    <w:p>
      <w:pPr>
        <w:spacing w:after="0"/>
        <w:ind w:left="0"/>
        <w:jc w:val="both"/>
      </w:pPr>
      <w:r>
        <w:rPr>
          <w:rFonts w:ascii="Times New Roman"/>
          <w:b w:val="false"/>
          <w:i w:val="false"/>
          <w:color w:val="000000"/>
          <w:sz w:val="28"/>
        </w:rPr>
        <w:t>
      3. Жазаны орындаудың кейінге қалдыру мерзімі аяқталғаннан кейін немесе бала шетінеген не жүктiлiгi үзiлген жағдайларда, сот сотталған адамның мінез-құлқына қарай оны жазаны өтеуден босатуы немесе тағайындалған жазаны неғұрлым жеңiл жаза түрімен ауыстыруы не сотталған адамды жазаны өтеу үшiн тиiстi мекемеге жiберу туралы шешiм қабылдауы мүмкiн.</w:t>
      </w:r>
    </w:p>
    <w:bookmarkEnd w:id="403"/>
    <w:bookmarkStart w:name="z740" w:id="404"/>
    <w:p>
      <w:pPr>
        <w:spacing w:after="0"/>
        <w:ind w:left="0"/>
        <w:jc w:val="both"/>
      </w:pPr>
      <w:r>
        <w:rPr>
          <w:rFonts w:ascii="Times New Roman"/>
          <w:b w:val="false"/>
          <w:i w:val="false"/>
          <w:color w:val="000000"/>
          <w:sz w:val="28"/>
        </w:rPr>
        <w:t>
      4. Егер сотталған адам жазаны өтеуді кейінге қалдыру кезеңiнде жаңа қылмыс жасаса, сот оған үкімдердің жиынтығымен жаза тағайындау қағидалары бойынша жаза тағайындайды.</w:t>
      </w:r>
    </w:p>
    <w:bookmarkEnd w:id="404"/>
    <w:bookmarkStart w:name="z75" w:id="405"/>
    <w:p>
      <w:pPr>
        <w:spacing w:after="0"/>
        <w:ind w:left="0"/>
        <w:jc w:val="left"/>
      </w:pPr>
      <w:r>
        <w:rPr>
          <w:rFonts w:ascii="Times New Roman"/>
          <w:b/>
          <w:i w:val="false"/>
          <w:color w:val="000000"/>
        </w:rPr>
        <w:t xml:space="preserve"> 75-бап. Ауруға шалдығуына байланысты жазадан босату</w:t>
      </w:r>
    </w:p>
    <w:bookmarkEnd w:id="405"/>
    <w:bookmarkStart w:name="z741" w:id="406"/>
    <w:p>
      <w:pPr>
        <w:spacing w:after="0"/>
        <w:ind w:left="0"/>
        <w:jc w:val="both"/>
      </w:pPr>
      <w:r>
        <w:rPr>
          <w:rFonts w:ascii="Times New Roman"/>
          <w:b w:val="false"/>
          <w:i w:val="false"/>
          <w:color w:val="000000"/>
          <w:sz w:val="28"/>
        </w:rPr>
        <w:t>
      1. Қылмыстық құқық бұзушылық жасағаннан кейiн оны өз әрекеттерiнiң (әрекетсiздiгiнiң) iс жүзiндегi сипаты мен қоғамға қауiптiлiгiн ұғыну не оған ие болу мүмкiндiгiнен айыратын психикасының бұзылуы пайда болған адамды сот жазадан босатады, ал жазасын өтеп жатқан адамды сот оны одан әрi өтеуден босатады. Мұндай адамдарға сот осы Кодексте көзделген медициналық сипаттағы мәжбүрлеу шараларын тағайындауы мүмкiн.</w:t>
      </w:r>
    </w:p>
    <w:bookmarkEnd w:id="406"/>
    <w:bookmarkStart w:name="z742" w:id="407"/>
    <w:p>
      <w:pPr>
        <w:spacing w:after="0"/>
        <w:ind w:left="0"/>
        <w:jc w:val="both"/>
      </w:pPr>
      <w:r>
        <w:rPr>
          <w:rFonts w:ascii="Times New Roman"/>
          <w:b w:val="false"/>
          <w:i w:val="false"/>
          <w:color w:val="000000"/>
          <w:sz w:val="28"/>
        </w:rPr>
        <w:t>
      2. Өмір бойына бас бостандығынан айырудан басқа, жазаны өтеуге кедергi жасайтын өзге де ауыр науқастан зардап шегуші адамды сот жазаны өтеуден босатады немесе науқасының сипаты, жасалған қылмыстық құқық бұзушылықтың ауырлығы, сотталған адамның жеке басы және басқа да мән-жайлар ескеріле отырып, жаза неғұрлым жеңiл жаза түрiмен ауыстырылуы мүмкiн.</w:t>
      </w:r>
    </w:p>
    <w:bookmarkEnd w:id="407"/>
    <w:bookmarkStart w:name="z743" w:id="408"/>
    <w:p>
      <w:pPr>
        <w:spacing w:after="0"/>
        <w:ind w:left="0"/>
        <w:jc w:val="both"/>
      </w:pPr>
      <w:r>
        <w:rPr>
          <w:rFonts w:ascii="Times New Roman"/>
          <w:b w:val="false"/>
          <w:i w:val="false"/>
          <w:color w:val="000000"/>
          <w:sz w:val="28"/>
        </w:rPr>
        <w:t>
      3. Осы баптың бiрiншi және екiншi бөлiктерiнде аталған адамдар, олар сауыққан жағдайда, егер қылмыстық жауаптылыққа тартудың немесе айыптау үкімінің ескіру мерзімі өтіп кетпесе, қылмыстық жауаптылыққа және жазалануға жатады.</w:t>
      </w:r>
    </w:p>
    <w:bookmarkEnd w:id="408"/>
    <w:bookmarkStart w:name="z76" w:id="409"/>
    <w:p>
      <w:pPr>
        <w:spacing w:after="0"/>
        <w:ind w:left="0"/>
        <w:jc w:val="left"/>
      </w:pPr>
      <w:r>
        <w:rPr>
          <w:rFonts w:ascii="Times New Roman"/>
          <w:b/>
          <w:i w:val="false"/>
          <w:color w:val="000000"/>
        </w:rPr>
        <w:t xml:space="preserve"> 76-бап. Ауыр мән-жайлардың тоғысуы салдарынан жазадан босату және жазаны өтеудi кейiнге қалдыру</w:t>
      </w:r>
    </w:p>
    <w:bookmarkEnd w:id="409"/>
    <w:bookmarkStart w:name="z744" w:id="410"/>
    <w:p>
      <w:pPr>
        <w:spacing w:after="0"/>
        <w:ind w:left="0"/>
        <w:jc w:val="both"/>
      </w:pPr>
      <w:r>
        <w:rPr>
          <w:rFonts w:ascii="Times New Roman"/>
          <w:b w:val="false"/>
          <w:i w:val="false"/>
          <w:color w:val="000000"/>
          <w:sz w:val="28"/>
        </w:rPr>
        <w:t>
      1. Қылмыстық теріс қылық немесе онша ауыр емес және ауырлығы орташа қылмыс үшiн сотталған адамды, егер өрт немесе дүлей зілзала, отбасының еңбекке қабілетті жалғыз мүшесiнiң ауыр науқастануы немесе қайтыс болуы немесе басқа да төтенше мән-жайлардың салдарынан оның отбасы үшiн аса ауыр зардапқа әкеп соққан мән-жайлар туындаса, сот жазадан босатуы мүмкiн.</w:t>
      </w:r>
    </w:p>
    <w:bookmarkEnd w:id="410"/>
    <w:bookmarkStart w:name="z745" w:id="411"/>
    <w:p>
      <w:pPr>
        <w:spacing w:after="0"/>
        <w:ind w:left="0"/>
        <w:jc w:val="both"/>
      </w:pPr>
      <w:r>
        <w:rPr>
          <w:rFonts w:ascii="Times New Roman"/>
          <w:b w:val="false"/>
          <w:i w:val="false"/>
          <w:color w:val="000000"/>
          <w:sz w:val="28"/>
        </w:rPr>
        <w:t>
      2. Террористік немесе экстремистік қылмыс не қылмыстық топ құрамында жасалған немесе кәмелетке толмағандарға жыныстық тиіспеушілікке қарсы қылмыс үшін сотталған адамдарды қоспағанда, ауыр немесе аса ауыр қылмыс үшiн бас бостандығынан айыруға сотталған адамның жазасын өтеуiн сот осы баптың бiрiншi бөлiгiнде көрсетілген негiздер болған кезде, үш айға дейiнгі мерзiмге кейiнге қалдыра алады.</w:t>
      </w:r>
    </w:p>
    <w:bookmarkEnd w:id="411"/>
    <w:bookmarkStart w:name="z1746" w:id="412"/>
    <w:p>
      <w:pPr>
        <w:spacing w:after="0"/>
        <w:ind w:left="0"/>
        <w:jc w:val="both"/>
      </w:pPr>
      <w:r>
        <w:rPr>
          <w:rFonts w:ascii="Times New Roman"/>
          <w:b w:val="false"/>
          <w:i w:val="false"/>
          <w:color w:val="000000"/>
          <w:sz w:val="28"/>
        </w:rPr>
        <w:t>
      Жазаны өтеуді кейінге қалдыруды шектеу он төрттен он сегіз жасқа дейінгі кәмелетке толмағанға қатысты қылмыс жасалған жағдайда кәмелетке толмағандарға қолданылмайды.</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 w:id="413"/>
    <w:p>
      <w:pPr>
        <w:spacing w:after="0"/>
        <w:ind w:left="0"/>
        <w:jc w:val="left"/>
      </w:pPr>
      <w:r>
        <w:rPr>
          <w:rFonts w:ascii="Times New Roman"/>
          <w:b/>
          <w:i w:val="false"/>
          <w:color w:val="000000"/>
        </w:rPr>
        <w:t xml:space="preserve"> 77-бап. Айыптау үкiмiнің ескіру мерзімінің өтуiне байланысты жазаны өтеуден босату</w:t>
      </w:r>
    </w:p>
    <w:bookmarkEnd w:id="413"/>
    <w:bookmarkStart w:name="z746" w:id="414"/>
    <w:p>
      <w:pPr>
        <w:spacing w:after="0"/>
        <w:ind w:left="0"/>
        <w:jc w:val="both"/>
      </w:pPr>
      <w:r>
        <w:rPr>
          <w:rFonts w:ascii="Times New Roman"/>
          <w:b w:val="false"/>
          <w:i w:val="false"/>
          <w:color w:val="000000"/>
          <w:sz w:val="28"/>
        </w:rPr>
        <w:t>
      1. Қылмыстық құқық бұзушылық үшiн сотталған адам, егер айыптау үкiмi оның заңды күшiне енген күнiнен бастап есептегенде:</w:t>
      </w:r>
    </w:p>
    <w:bookmarkEnd w:id="414"/>
    <w:p>
      <w:pPr>
        <w:spacing w:after="0"/>
        <w:ind w:left="0"/>
        <w:jc w:val="both"/>
      </w:pPr>
      <w:r>
        <w:rPr>
          <w:rFonts w:ascii="Times New Roman"/>
          <w:b w:val="false"/>
          <w:i w:val="false"/>
          <w:color w:val="000000"/>
          <w:sz w:val="28"/>
        </w:rPr>
        <w:t>
      1) қылмыстық теріс қылық үшiн сотталғанда – бір жыл;</w:t>
      </w:r>
    </w:p>
    <w:p>
      <w:pPr>
        <w:spacing w:after="0"/>
        <w:ind w:left="0"/>
        <w:jc w:val="both"/>
      </w:pPr>
      <w:r>
        <w:rPr>
          <w:rFonts w:ascii="Times New Roman"/>
          <w:b w:val="false"/>
          <w:i w:val="false"/>
          <w:color w:val="000000"/>
          <w:sz w:val="28"/>
        </w:rPr>
        <w:t>
      2) онша ауыр емес қылмыс үшiн сотталғанда – екі жыл;</w:t>
      </w:r>
    </w:p>
    <w:p>
      <w:pPr>
        <w:spacing w:after="0"/>
        <w:ind w:left="0"/>
        <w:jc w:val="both"/>
      </w:pPr>
      <w:r>
        <w:rPr>
          <w:rFonts w:ascii="Times New Roman"/>
          <w:b w:val="false"/>
          <w:i w:val="false"/>
          <w:color w:val="000000"/>
          <w:sz w:val="28"/>
        </w:rPr>
        <w:t>
      3) ауырлығы орташа қылмыс үшiн сотталғанда – бес жыл;</w:t>
      </w:r>
    </w:p>
    <w:p>
      <w:pPr>
        <w:spacing w:after="0"/>
        <w:ind w:left="0"/>
        <w:jc w:val="both"/>
      </w:pPr>
      <w:r>
        <w:rPr>
          <w:rFonts w:ascii="Times New Roman"/>
          <w:b w:val="false"/>
          <w:i w:val="false"/>
          <w:color w:val="000000"/>
          <w:sz w:val="28"/>
        </w:rPr>
        <w:t>
      4) ауыр қылмыс үшiн сотталғанда – он жыл;</w:t>
      </w:r>
    </w:p>
    <w:p>
      <w:pPr>
        <w:spacing w:after="0"/>
        <w:ind w:left="0"/>
        <w:jc w:val="both"/>
      </w:pPr>
      <w:r>
        <w:rPr>
          <w:rFonts w:ascii="Times New Roman"/>
          <w:b w:val="false"/>
          <w:i w:val="false"/>
          <w:color w:val="000000"/>
          <w:sz w:val="28"/>
        </w:rPr>
        <w:t>
      5) аса ауыр қылмыс үшiн сотталғанда он бес жыл мерзiмде орындалмаған болса, жазаны өтеуден босатылады.</w:t>
      </w:r>
    </w:p>
    <w:bookmarkStart w:name="z747" w:id="415"/>
    <w:p>
      <w:pPr>
        <w:spacing w:after="0"/>
        <w:ind w:left="0"/>
        <w:jc w:val="both"/>
      </w:pPr>
      <w:r>
        <w:rPr>
          <w:rFonts w:ascii="Times New Roman"/>
          <w:b w:val="false"/>
          <w:i w:val="false"/>
          <w:color w:val="000000"/>
          <w:sz w:val="28"/>
        </w:rPr>
        <w:t>
      2. Қылмыстық теріс қылықтар бойынша ескіру мерзімінің өтуі, жаңа қылмыстық құқық бұзушылықтың жасалуына қарамастан, тоқтатыла тұрмайды және үзілмейді.</w:t>
      </w:r>
    </w:p>
    <w:bookmarkEnd w:id="415"/>
    <w:bookmarkStart w:name="z748" w:id="416"/>
    <w:p>
      <w:pPr>
        <w:spacing w:after="0"/>
        <w:ind w:left="0"/>
        <w:jc w:val="both"/>
      </w:pPr>
      <w:r>
        <w:rPr>
          <w:rFonts w:ascii="Times New Roman"/>
          <w:b w:val="false"/>
          <w:i w:val="false"/>
          <w:color w:val="000000"/>
          <w:sz w:val="28"/>
        </w:rPr>
        <w:t>
      3. Егер сотталған адам жазаны өтеуден жалтарса, қылмыстар бойынша ескіру мерзімінің өтуi тоқтатыла тұрады. Бұл жағдайда ескіру мерзімінің өтуi адам ұсталған немесе айыбын мойындап келген кезден басталады. Сотталған адамның жазаны өтеуден жалтаруы кезiне қарай өтіп кеткен ескіру мерзімі есепке алынуға жатады. Бұл ретте айыптау үкiмi, егер оның шығарылған уақытынан бастап жиырма жыл өткен болса және ескіру мерзімі жаңа қылмыс жасау арқылы үзілмеген болса, орындала алмайды. Жазаны өтеу кейінге қалдырылған жағдайда, ескіру мерзімінің өтуі кейінге қалдыру мерзімі аяқталғанға дейін тоқтатыла тұрады.</w:t>
      </w:r>
    </w:p>
    <w:bookmarkEnd w:id="416"/>
    <w:bookmarkStart w:name="z749" w:id="417"/>
    <w:p>
      <w:pPr>
        <w:spacing w:after="0"/>
        <w:ind w:left="0"/>
        <w:jc w:val="both"/>
      </w:pPr>
      <w:r>
        <w:rPr>
          <w:rFonts w:ascii="Times New Roman"/>
          <w:b w:val="false"/>
          <w:i w:val="false"/>
          <w:color w:val="000000"/>
          <w:sz w:val="28"/>
        </w:rPr>
        <w:t>
      4. Егер адам осы баптың бiрiншi бөлiгiнде көрсетілген мерзiмдер өткенге дейiн жаңадан қасақана қылмыс жасаса, қылмыстар бойынша ескіру мерзімінің өтуі үзіледі. Мұндай жағдайларда ескiру мерзiмiн есептеу жаңа қылмыс жасалған күннен бастап қайта басталады.</w:t>
      </w:r>
    </w:p>
    <w:bookmarkEnd w:id="417"/>
    <w:bookmarkStart w:name="z750" w:id="418"/>
    <w:p>
      <w:pPr>
        <w:spacing w:after="0"/>
        <w:ind w:left="0"/>
        <w:jc w:val="both"/>
      </w:pPr>
      <w:r>
        <w:rPr>
          <w:rFonts w:ascii="Times New Roman"/>
          <w:b w:val="false"/>
          <w:i w:val="false"/>
          <w:color w:val="000000"/>
          <w:sz w:val="28"/>
        </w:rPr>
        <w:t>
      5. Өлiм жазасына немесе өмiр бойына бас бостандығынан айыруға сотталған адамға ескіру мерзімін қолдану туралы мәселенi сот шешедi. Егер сот ескіру мерзімін қолдану мүмкiн болады деп таппаса, өлiм жазасы өмiр бойына бас бостандығынан айыруға ауыстырылады, ал өмiр бойына бас бостандығынан айыру жиырма бес жыл мерзiмге бас бостандығынан айыруға ауыстырылады.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бейбiтшiлiк пен адамзат қауiпсiздiгiне қарсы қылмыстар, сыбайлас жемқорлық қылмыстар, террористік қылмыстар, экстремистік қылмыстар, азаптаулар, сондай-ақ жеке адамға, мемлекеттің конституциялық құрылысы негіздеріне және қауіпсіздігіне қарсы, экономикалық қызмет саласында аса ауыр қылмыстар жасағаны үшін сотталған адамдарға ескіру мерзімдері қолданылмайды.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8" w:id="419"/>
    <w:p>
      <w:pPr>
        <w:spacing w:after="0"/>
        <w:ind w:left="0"/>
        <w:jc w:val="left"/>
      </w:pPr>
      <w:r>
        <w:rPr>
          <w:rFonts w:ascii="Times New Roman"/>
          <w:b/>
          <w:i w:val="false"/>
          <w:color w:val="000000"/>
        </w:rPr>
        <w:t xml:space="preserve"> 78-бап. Рақымшылық немесе кешiрiм жасау актiсi негiзiнде қылмыстық жауаптылықтан және жазадан босату</w:t>
      </w:r>
    </w:p>
    <w:bookmarkEnd w:id="419"/>
    <w:bookmarkStart w:name="z751" w:id="420"/>
    <w:p>
      <w:pPr>
        <w:spacing w:after="0"/>
        <w:ind w:left="0"/>
        <w:jc w:val="both"/>
      </w:pPr>
      <w:r>
        <w:rPr>
          <w:rFonts w:ascii="Times New Roman"/>
          <w:b w:val="false"/>
          <w:i w:val="false"/>
          <w:color w:val="000000"/>
          <w:sz w:val="28"/>
        </w:rPr>
        <w:t>
      1. Рақымшылық жасау туралы актiнi Қазақстан Республикасының Парламентi жеке-дара айқындалмаған адамдар тобына қатысты шығарады.</w:t>
      </w:r>
    </w:p>
    <w:bookmarkEnd w:id="420"/>
    <w:bookmarkStart w:name="z752" w:id="421"/>
    <w:p>
      <w:pPr>
        <w:spacing w:after="0"/>
        <w:ind w:left="0"/>
        <w:jc w:val="both"/>
      </w:pPr>
      <w:r>
        <w:rPr>
          <w:rFonts w:ascii="Times New Roman"/>
          <w:b w:val="false"/>
          <w:i w:val="false"/>
          <w:color w:val="000000"/>
          <w:sz w:val="28"/>
        </w:rPr>
        <w:t>
      2. Қылмыстық теріс қылық немесе онша ауыр емес немесе ауырлығы орташа қылмыс жасаған адамдар рақымшылық жасау туралы актiнің негiзiнде қылмыстық жауаптылықтан босатылуы мүмкiн. Қылмыстық теріс қылық немесе онша ауыр емес немесе ауырлығы орташа қылмыс жасағаны үшiн сотталған адамдар жазадан босатылуы мүмкiн не оларға тағайындалған жаза қысқартылуы немесе жазаның неғұрлым жеңiл түрiмен ауыстырылуы мүмкiн не мұндай адамдар жазаның қосымша түрiнен босатылуы мүмкiн. Ауыр немесе аса ауыр қылмыс жасағаны үшін сотталған адамдарға тағайындалған жазаның мерзімі қысқартылуы мүмкін. Жазасын өтеген немесе оны одан әрi өтеуден босатылған адамдардан рақымшылық жасау туралы актiмен сотталғандығы алып тасталуы мүмкiн.</w:t>
      </w:r>
    </w:p>
    <w:bookmarkEnd w:id="421"/>
    <w:p>
      <w:pPr>
        <w:spacing w:after="0"/>
        <w:ind w:left="0"/>
        <w:jc w:val="both"/>
      </w:pPr>
      <w:r>
        <w:rPr>
          <w:rFonts w:ascii="Times New Roman"/>
          <w:b w:val="false"/>
          <w:i w:val="false"/>
          <w:color w:val="000000"/>
          <w:sz w:val="28"/>
        </w:rPr>
        <w:t>
      Кәмелетке толмағанның он төрттен он сегіз жасқа дейінгі кәмелетке толмағанға қатысты осындай қылмыс жасаған жағдайды қоспағанда, кәмелетке толмағандарға жыныстық тиіспеушілікке қарсы қылмыстар, террористік қылмыстар, экстремистік қылмыстар, азаптаулар, сондай-ақ қылмыстардың қайталануы немесе қылмыстардың қауiптi қайталануы кезінде жаза тағайындалған адамдарға рақымшылық жасау туралы акт қолданылмайды.</w:t>
      </w:r>
    </w:p>
    <w:bookmarkStart w:name="z753" w:id="422"/>
    <w:p>
      <w:pPr>
        <w:spacing w:after="0"/>
        <w:ind w:left="0"/>
        <w:jc w:val="both"/>
      </w:pPr>
      <w:r>
        <w:rPr>
          <w:rFonts w:ascii="Times New Roman"/>
          <w:b w:val="false"/>
          <w:i w:val="false"/>
          <w:color w:val="000000"/>
          <w:sz w:val="28"/>
        </w:rPr>
        <w:t>
      3. Өзіне қатысты айыптау үкiмi заңды күшiне енген белгiлi бiр жеке-дара айқындалған адамға, сол сияқты шет мемлекет сотының үкімі бойынша тағайындалған жазаны Қазақстан Республикасының аумағында өтеп жатқан не өтеген адамға кешiрiм жасау туралы актiнi Қазақстан Республикасының Президентi шығарады.</w:t>
      </w:r>
    </w:p>
    <w:bookmarkEnd w:id="422"/>
    <w:bookmarkStart w:name="z754" w:id="423"/>
    <w:p>
      <w:pPr>
        <w:spacing w:after="0"/>
        <w:ind w:left="0"/>
        <w:jc w:val="both"/>
      </w:pPr>
      <w:r>
        <w:rPr>
          <w:rFonts w:ascii="Times New Roman"/>
          <w:b w:val="false"/>
          <w:i w:val="false"/>
          <w:color w:val="000000"/>
          <w:sz w:val="28"/>
        </w:rPr>
        <w:t>
      4. Қылмысы үшiн сотталған адам кешiрiм жасау кезiнде жазаны одан әрi өтеуден босатылуы мүмкiн не оған тағайындалған жаза қысқартылуы немесе жазаның неғұрлым жеңiл түрiмен ауыстырылуы мүмкiн не мұндай адам жазаның қосымша түрінен босатылуы мүмкiн. Жазасын өтеген немесе оны одан әрі өтеуден босатылған адамдардан кешiрiм жасау актiсiмен сотталғандығы алып тасталуы мүмкiн.</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424"/>
    <w:p>
      <w:pPr>
        <w:spacing w:after="0"/>
        <w:ind w:left="0"/>
        <w:jc w:val="left"/>
      </w:pPr>
      <w:r>
        <w:rPr>
          <w:rFonts w:ascii="Times New Roman"/>
          <w:b/>
          <w:i w:val="false"/>
          <w:color w:val="000000"/>
        </w:rPr>
        <w:t xml:space="preserve"> 79-бап. Сотталғандық</w:t>
      </w:r>
    </w:p>
    <w:bookmarkEnd w:id="424"/>
    <w:bookmarkStart w:name="z755" w:id="425"/>
    <w:p>
      <w:pPr>
        <w:spacing w:after="0"/>
        <w:ind w:left="0"/>
        <w:jc w:val="both"/>
      </w:pPr>
      <w:r>
        <w:rPr>
          <w:rFonts w:ascii="Times New Roman"/>
          <w:b w:val="false"/>
          <w:i w:val="false"/>
          <w:color w:val="000000"/>
          <w:sz w:val="28"/>
        </w:rPr>
        <w:t>
      1. Қылмыс жасағаны үшiн сотталған адам соттың айыптау үкiмi заңды күшiне енген күннен бастап сотталғандығы өтелген немесе алып тасталған кезге дейiн сотталған болып есептеледi. Сотталғандық осы Кодекске сәйкес қылмыстардың қайталануы, қылмыстардың қауіпті қайталануы айқындалған кезде және жаза тағайындау кезiнде ескерiледi.</w:t>
      </w:r>
    </w:p>
    <w:bookmarkEnd w:id="425"/>
    <w:bookmarkStart w:name="z756" w:id="426"/>
    <w:p>
      <w:pPr>
        <w:spacing w:after="0"/>
        <w:ind w:left="0"/>
        <w:jc w:val="both"/>
      </w:pPr>
      <w:r>
        <w:rPr>
          <w:rFonts w:ascii="Times New Roman"/>
          <w:b w:val="false"/>
          <w:i w:val="false"/>
          <w:color w:val="000000"/>
          <w:sz w:val="28"/>
        </w:rPr>
        <w:t>
      2. Жазадан босатылған, сондай-ақ қылмыстық теріс қылық жасағаны үшін сотталған адам сотталғандығы жоқ деп танылады.</w:t>
      </w:r>
    </w:p>
    <w:bookmarkEnd w:id="426"/>
    <w:bookmarkStart w:name="z757" w:id="427"/>
    <w:p>
      <w:pPr>
        <w:spacing w:after="0"/>
        <w:ind w:left="0"/>
        <w:jc w:val="both"/>
      </w:pPr>
      <w:r>
        <w:rPr>
          <w:rFonts w:ascii="Times New Roman"/>
          <w:b w:val="false"/>
          <w:i w:val="false"/>
          <w:color w:val="000000"/>
          <w:sz w:val="28"/>
        </w:rPr>
        <w:t>
      3. Сотталғандық:</w:t>
      </w:r>
    </w:p>
    <w:bookmarkEnd w:id="427"/>
    <w:p>
      <w:pPr>
        <w:spacing w:after="0"/>
        <w:ind w:left="0"/>
        <w:jc w:val="both"/>
      </w:pPr>
      <w:r>
        <w:rPr>
          <w:rFonts w:ascii="Times New Roman"/>
          <w:b w:val="false"/>
          <w:i w:val="false"/>
          <w:color w:val="000000"/>
          <w:sz w:val="28"/>
        </w:rPr>
        <w:t>
      1) шартты түрде сотталған адамдарға қатысты – пробациялық бақылау мерзiмi өткен соң;</w:t>
      </w:r>
    </w:p>
    <w:p>
      <w:pPr>
        <w:spacing w:after="0"/>
        <w:ind w:left="0"/>
        <w:jc w:val="both"/>
      </w:pPr>
      <w:r>
        <w:rPr>
          <w:rFonts w:ascii="Times New Roman"/>
          <w:b w:val="false"/>
          <w:i w:val="false"/>
          <w:color w:val="000000"/>
          <w:sz w:val="28"/>
        </w:rPr>
        <w:t>
      2) бас бостандығынан айыруға қарағанда жазаның неғұрлым жеңiл түрлерiне сотталған адамдарға қатысты – жазаны іс жүзінде өтеген соң;</w:t>
      </w:r>
    </w:p>
    <w:p>
      <w:pPr>
        <w:spacing w:after="0"/>
        <w:ind w:left="0"/>
        <w:jc w:val="both"/>
      </w:pPr>
      <w:r>
        <w:rPr>
          <w:rFonts w:ascii="Times New Roman"/>
          <w:b w:val="false"/>
          <w:i w:val="false"/>
          <w:color w:val="000000"/>
          <w:sz w:val="28"/>
        </w:rPr>
        <w:t>
      3) онша ауыр емес немесе ауырлығы орташа қылмыстар үшін бас бостандығынан айыруға сотталған адамдарға қатысты – жазаны өтегеннен кейiн үш жыл өткен соң;</w:t>
      </w:r>
    </w:p>
    <w:p>
      <w:pPr>
        <w:spacing w:after="0"/>
        <w:ind w:left="0"/>
        <w:jc w:val="both"/>
      </w:pPr>
      <w:r>
        <w:rPr>
          <w:rFonts w:ascii="Times New Roman"/>
          <w:b w:val="false"/>
          <w:i w:val="false"/>
          <w:color w:val="000000"/>
          <w:sz w:val="28"/>
        </w:rPr>
        <w:t>
      4) ауыр қылмыстар үшiн бас бостандығынан айыруға сотталған адамдарға қатысты – жазаны өтегеннен кейiн алты жыл өткен соң;</w:t>
      </w:r>
    </w:p>
    <w:p>
      <w:pPr>
        <w:spacing w:after="0"/>
        <w:ind w:left="0"/>
        <w:jc w:val="both"/>
      </w:pPr>
      <w:r>
        <w:rPr>
          <w:rFonts w:ascii="Times New Roman"/>
          <w:b w:val="false"/>
          <w:i w:val="false"/>
          <w:color w:val="000000"/>
          <w:sz w:val="28"/>
        </w:rPr>
        <w:t>
      5) аса ауыр қылмыстар үшiн бас бостандығынан айыруға сотталған адамдарға қатысты жазаны өтегеннен кейiн сегiз жыл өткен соң жойылады.</w:t>
      </w:r>
    </w:p>
    <w:bookmarkStart w:name="z758" w:id="428"/>
    <w:p>
      <w:pPr>
        <w:spacing w:after="0"/>
        <w:ind w:left="0"/>
        <w:jc w:val="both"/>
      </w:pPr>
      <w:r>
        <w:rPr>
          <w:rFonts w:ascii="Times New Roman"/>
          <w:b w:val="false"/>
          <w:i w:val="false"/>
          <w:color w:val="000000"/>
          <w:sz w:val="28"/>
        </w:rPr>
        <w:t>
      4. Егер сотталған адам Қазақстан Республикасының заңында белгiленген тәртiппен жазасын өтеуден мерзiмiнен бұрын босатылса немесе жазаның өтелмеген бөлiгi жазаның неғұрлым жеңiл түрімен ауыстырылса, онда сотталғандықты жою мерзiмi жазаның іс жүзінде өтелген мерзiмi негiзге алына отырып, негiзгi және қосымша жаза түрлерiн өтеуден босатылған кезден бастап есептеледi.</w:t>
      </w:r>
    </w:p>
    <w:bookmarkEnd w:id="428"/>
    <w:bookmarkStart w:name="z759" w:id="429"/>
    <w:p>
      <w:pPr>
        <w:spacing w:after="0"/>
        <w:ind w:left="0"/>
        <w:jc w:val="both"/>
      </w:pPr>
      <w:r>
        <w:rPr>
          <w:rFonts w:ascii="Times New Roman"/>
          <w:b w:val="false"/>
          <w:i w:val="false"/>
          <w:color w:val="000000"/>
          <w:sz w:val="28"/>
        </w:rPr>
        <w:t>
      5. Егер соттың үкімі бойынша адамға негізгі жазамен қатар қосымша жаза тағайындалса, онда сотталғандықты жою мерзімі негізгі және қосымша жаза түрлерін өтеу кезінен бастап есептеледі.</w:t>
      </w:r>
    </w:p>
    <w:bookmarkEnd w:id="429"/>
    <w:p>
      <w:pPr>
        <w:spacing w:after="0"/>
        <w:ind w:left="0"/>
        <w:jc w:val="both"/>
      </w:pPr>
      <w:r>
        <w:rPr>
          <w:rFonts w:ascii="Times New Roman"/>
          <w:b w:val="false"/>
          <w:i w:val="false"/>
          <w:color w:val="000000"/>
          <w:sz w:val="28"/>
        </w:rPr>
        <w:t>
      Белгілі бір лауазымды атқару немесе белгілі бір қызметпен айналысу құқығынан өмір бойына айыру түрінде қосымша жаза тағайындалған жағдайларда, онда сотталғандықты жою мерзімі жазаның негізгі түрін өтеу кезінен бастап есептеледі.</w:t>
      </w:r>
    </w:p>
    <w:bookmarkStart w:name="z760" w:id="430"/>
    <w:p>
      <w:pPr>
        <w:spacing w:after="0"/>
        <w:ind w:left="0"/>
        <w:jc w:val="both"/>
      </w:pPr>
      <w:r>
        <w:rPr>
          <w:rFonts w:ascii="Times New Roman"/>
          <w:b w:val="false"/>
          <w:i w:val="false"/>
          <w:color w:val="000000"/>
          <w:sz w:val="28"/>
        </w:rPr>
        <w:t>
      6. Адам әртүрлі ауырлық дәрежесіне жататын қылмыстар үшін қылмыстық құқық бұзушылықтардың жиынтығы бойынша немесе үкімдердің жиынтығы бойынша сотталған кезде, сотталғандық әрбір қылмыс үшін жеке жойылады, бұл ретте жою мерзімдері қылмыстық құқық бұзушылықтардың жиынтығы немесе үкімдердің жиынтығы бойынша жазаны өтеу кезінен бастап есептеледі.</w:t>
      </w:r>
    </w:p>
    <w:bookmarkEnd w:id="430"/>
    <w:bookmarkStart w:name="z761" w:id="431"/>
    <w:p>
      <w:pPr>
        <w:spacing w:after="0"/>
        <w:ind w:left="0"/>
        <w:jc w:val="both"/>
      </w:pPr>
      <w:r>
        <w:rPr>
          <w:rFonts w:ascii="Times New Roman"/>
          <w:b w:val="false"/>
          <w:i w:val="false"/>
          <w:color w:val="000000"/>
          <w:sz w:val="28"/>
        </w:rPr>
        <w:t>
      7. Егер сотталған адам жазаны өтегеннен кейiн өзiн мiнсiз ұстаса, онда сот оның өтiнiшхаты бойынша сотталғандықты жою мерзiмi өткенге дейiн одан сотталғандықты алып тастай алады.</w:t>
      </w:r>
    </w:p>
    <w:bookmarkEnd w:id="431"/>
    <w:p>
      <w:pPr>
        <w:spacing w:after="0"/>
        <w:ind w:left="0"/>
        <w:jc w:val="both"/>
      </w:pPr>
      <w:r>
        <w:rPr>
          <w:rFonts w:ascii="Times New Roman"/>
          <w:b w:val="false"/>
          <w:i w:val="false"/>
          <w:color w:val="000000"/>
          <w:sz w:val="28"/>
        </w:rPr>
        <w:t>
      Бұл норма ауыр немесе аса ауыр қылмыстар үшiн бас бостандығынан айыруға сотталған, сондай-ақ қылмыстардың қайталануы немесе қылмыстардың қауіпті қайталануы кезінде жаза тағайындалған адамдарға қолданылмайды.</w:t>
      </w:r>
    </w:p>
    <w:bookmarkStart w:name="z762" w:id="432"/>
    <w:p>
      <w:pPr>
        <w:spacing w:after="0"/>
        <w:ind w:left="0"/>
        <w:jc w:val="both"/>
      </w:pPr>
      <w:r>
        <w:rPr>
          <w:rFonts w:ascii="Times New Roman"/>
          <w:b w:val="false"/>
          <w:i w:val="false"/>
          <w:color w:val="000000"/>
          <w:sz w:val="28"/>
        </w:rPr>
        <w:t>
      8. Егер сотталған адам сотталғандықты жою мерзiмi өткенге дейiн қайтадан қылмыс жасаса, сотталғандықты жою мерзiмiнің өтуі үзіледі. Бiрiншi қылмыс бойынша сотталғандықты жою мерзiмi соңғы қылмыс үшiн негiзгi және қосымша жаза түрлерін іс жүзінде өтегеннен кейiн қайтадан есептеледi. Бұл жағдайларда адам екi қылмыстың анағұрлым ауыры үшiн сотталғандықты жою мерзiмi өткенге дейiн олар үшiн сотталған деп есептеледi.</w:t>
      </w:r>
    </w:p>
    <w:bookmarkEnd w:id="432"/>
    <w:bookmarkStart w:name="z763" w:id="433"/>
    <w:p>
      <w:pPr>
        <w:spacing w:after="0"/>
        <w:ind w:left="0"/>
        <w:jc w:val="both"/>
      </w:pPr>
      <w:r>
        <w:rPr>
          <w:rFonts w:ascii="Times New Roman"/>
          <w:b w:val="false"/>
          <w:i w:val="false"/>
          <w:color w:val="000000"/>
          <w:sz w:val="28"/>
        </w:rPr>
        <w:t>
      9. Сотталғандықты жою немесе алып тастау өмір бойына тағайындалған қосымша жаза түрімен белгіленген шектеулерді қоспағанда, осы Кодексте көзделген барлық қылмыстық-құқықтық салдарлардың күшiн жояды.</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694" w:id="434"/>
    <w:p>
      <w:pPr>
        <w:spacing w:after="0"/>
        <w:ind w:left="0"/>
        <w:jc w:val="left"/>
      </w:pPr>
      <w:r>
        <w:rPr>
          <w:rFonts w:ascii="Times New Roman"/>
          <w:b/>
          <w:i w:val="false"/>
          <w:color w:val="000000"/>
        </w:rPr>
        <w:t xml:space="preserve"> 6-БӨЛІМ. КӘМЕЛЕТКЕ ТОЛМАҒАНДАРДЫҢ ҚЫЛМЫСТЫҚ ЖАУАПТЫЛЫҒЫ</w:t>
      </w:r>
    </w:p>
    <w:bookmarkEnd w:id="434"/>
    <w:bookmarkStart w:name="z80" w:id="435"/>
    <w:p>
      <w:pPr>
        <w:spacing w:after="0"/>
        <w:ind w:left="0"/>
        <w:jc w:val="left"/>
      </w:pPr>
      <w:r>
        <w:rPr>
          <w:rFonts w:ascii="Times New Roman"/>
          <w:b/>
          <w:i w:val="false"/>
          <w:color w:val="000000"/>
        </w:rPr>
        <w:t xml:space="preserve"> 80-бап. Кәмелетке толмағандардың қылмыстық жауаптылығы</w:t>
      </w:r>
    </w:p>
    <w:bookmarkEnd w:id="435"/>
    <w:bookmarkStart w:name="z764" w:id="436"/>
    <w:p>
      <w:pPr>
        <w:spacing w:after="0"/>
        <w:ind w:left="0"/>
        <w:jc w:val="both"/>
      </w:pPr>
      <w:r>
        <w:rPr>
          <w:rFonts w:ascii="Times New Roman"/>
          <w:b w:val="false"/>
          <w:i w:val="false"/>
          <w:color w:val="000000"/>
          <w:sz w:val="28"/>
        </w:rPr>
        <w:t>
      1. Осы бөлімнің күшi қолданылатын кәмелетке толмағандар деп қылмыстық құқық бұзушылық жасаған уақытқа қарай жасы он төртке толған, бiрақ он сегiзге толмаған адамдар танылады.</w:t>
      </w:r>
    </w:p>
    <w:bookmarkEnd w:id="436"/>
    <w:bookmarkStart w:name="z765" w:id="437"/>
    <w:p>
      <w:pPr>
        <w:spacing w:after="0"/>
        <w:ind w:left="0"/>
        <w:jc w:val="both"/>
      </w:pPr>
      <w:r>
        <w:rPr>
          <w:rFonts w:ascii="Times New Roman"/>
          <w:b w:val="false"/>
          <w:i w:val="false"/>
          <w:color w:val="000000"/>
          <w:sz w:val="28"/>
        </w:rPr>
        <w:t>
      2. Қылмыстық құқық бұзушылық жасаған кәмелетке толмағандарға жаза тағайындалуы мүмкiн не оларға тәрбиелiк ықпалы бар мәжбүрлеу шаралары қолданылуы мүмкiн.</w:t>
      </w:r>
    </w:p>
    <w:bookmarkEnd w:id="437"/>
    <w:bookmarkStart w:name="z81" w:id="438"/>
    <w:p>
      <w:pPr>
        <w:spacing w:after="0"/>
        <w:ind w:left="0"/>
        <w:jc w:val="left"/>
      </w:pPr>
      <w:r>
        <w:rPr>
          <w:rFonts w:ascii="Times New Roman"/>
          <w:b/>
          <w:i w:val="false"/>
          <w:color w:val="000000"/>
        </w:rPr>
        <w:t xml:space="preserve"> 81-бап. Кәмелетке толмағандарға тағайындалатын жаза түрлерi</w:t>
      </w:r>
    </w:p>
    <w:bookmarkEnd w:id="438"/>
    <w:bookmarkStart w:name="z766" w:id="439"/>
    <w:p>
      <w:pPr>
        <w:spacing w:after="0"/>
        <w:ind w:left="0"/>
        <w:jc w:val="both"/>
      </w:pPr>
      <w:r>
        <w:rPr>
          <w:rFonts w:ascii="Times New Roman"/>
          <w:b w:val="false"/>
          <w:i w:val="false"/>
          <w:color w:val="000000"/>
          <w:sz w:val="28"/>
        </w:rPr>
        <w:t>
      1. Кәмелетке толмағандарға тағайындалатын жаза түрлерi:</w:t>
      </w:r>
    </w:p>
    <w:bookmarkEnd w:id="439"/>
    <w:p>
      <w:pPr>
        <w:spacing w:after="0"/>
        <w:ind w:left="0"/>
        <w:jc w:val="both"/>
      </w:pPr>
      <w:r>
        <w:rPr>
          <w:rFonts w:ascii="Times New Roman"/>
          <w:b w:val="false"/>
          <w:i w:val="false"/>
          <w:color w:val="000000"/>
          <w:sz w:val="28"/>
        </w:rPr>
        <w:t>
      1) белгiлi бiр қызметпен айналысу құқығынан айыру;</w:t>
      </w:r>
    </w:p>
    <w:p>
      <w:pPr>
        <w:spacing w:after="0"/>
        <w:ind w:left="0"/>
        <w:jc w:val="both"/>
      </w:pPr>
      <w:r>
        <w:rPr>
          <w:rFonts w:ascii="Times New Roman"/>
          <w:b w:val="false"/>
          <w:i w:val="false"/>
          <w:color w:val="000000"/>
          <w:sz w:val="28"/>
        </w:rPr>
        <w:t>
      2) айыппұл;</w:t>
      </w:r>
    </w:p>
    <w:p>
      <w:pPr>
        <w:spacing w:after="0"/>
        <w:ind w:left="0"/>
        <w:jc w:val="both"/>
      </w:pPr>
      <w:r>
        <w:rPr>
          <w:rFonts w:ascii="Times New Roman"/>
          <w:b w:val="false"/>
          <w:i w:val="false"/>
          <w:color w:val="000000"/>
          <w:sz w:val="28"/>
        </w:rPr>
        <w:t>
      3) түзеу жұмыстары;</w:t>
      </w:r>
    </w:p>
    <w:p>
      <w:pPr>
        <w:spacing w:after="0"/>
        <w:ind w:left="0"/>
        <w:jc w:val="both"/>
      </w:pPr>
      <w:r>
        <w:rPr>
          <w:rFonts w:ascii="Times New Roman"/>
          <w:b w:val="false"/>
          <w:i w:val="false"/>
          <w:color w:val="000000"/>
          <w:sz w:val="28"/>
        </w:rPr>
        <w:t>
      4) қоғамдық жұмыстарға тарту;</w:t>
      </w:r>
    </w:p>
    <w:p>
      <w:pPr>
        <w:spacing w:after="0"/>
        <w:ind w:left="0"/>
        <w:jc w:val="both"/>
      </w:pPr>
      <w:r>
        <w:rPr>
          <w:rFonts w:ascii="Times New Roman"/>
          <w:b w:val="false"/>
          <w:i w:val="false"/>
          <w:color w:val="000000"/>
          <w:sz w:val="28"/>
        </w:rPr>
        <w:t>
      5) бас бостандығын шектеу;</w:t>
      </w:r>
    </w:p>
    <w:p>
      <w:pPr>
        <w:spacing w:after="0"/>
        <w:ind w:left="0"/>
        <w:jc w:val="both"/>
      </w:pPr>
      <w:r>
        <w:rPr>
          <w:rFonts w:ascii="Times New Roman"/>
          <w:b w:val="false"/>
          <w:i w:val="false"/>
          <w:color w:val="000000"/>
          <w:sz w:val="28"/>
        </w:rPr>
        <w:t>
      6) бас бостандығынан айыру болып табылады.</w:t>
      </w:r>
    </w:p>
    <w:bookmarkStart w:name="z767" w:id="440"/>
    <w:p>
      <w:pPr>
        <w:spacing w:after="0"/>
        <w:ind w:left="0"/>
        <w:jc w:val="both"/>
      </w:pPr>
      <w:r>
        <w:rPr>
          <w:rFonts w:ascii="Times New Roman"/>
          <w:b w:val="false"/>
          <w:i w:val="false"/>
          <w:color w:val="000000"/>
          <w:sz w:val="28"/>
        </w:rPr>
        <w:t>
      2. Кәмелетке толмағандарға белгiлi бiр қызметпен айналысу құқығынан айыру бiр жылдан екi жылға дейiнгi мерзiмге тағайындалады.</w:t>
      </w:r>
    </w:p>
    <w:bookmarkEnd w:id="440"/>
    <w:bookmarkStart w:name="z768" w:id="441"/>
    <w:p>
      <w:pPr>
        <w:spacing w:after="0"/>
        <w:ind w:left="0"/>
        <w:jc w:val="both"/>
      </w:pPr>
      <w:r>
        <w:rPr>
          <w:rFonts w:ascii="Times New Roman"/>
          <w:b w:val="false"/>
          <w:i w:val="false"/>
          <w:color w:val="000000"/>
          <w:sz w:val="28"/>
        </w:rPr>
        <w:t>
      3. Айыппұл кәмелетке толмаған сотталған адамның дербес табысы немесе өндiрiп алуға жарайтын мүлкi болған жағдайда ғана тағайындалады. Айыппұл айлық есептiк көрсеткiштің бестен бір жүзге дейiнгi мөлшерінде тағайындалады.</w:t>
      </w:r>
    </w:p>
    <w:bookmarkEnd w:id="441"/>
    <w:bookmarkStart w:name="z769" w:id="442"/>
    <w:p>
      <w:pPr>
        <w:spacing w:after="0"/>
        <w:ind w:left="0"/>
        <w:jc w:val="both"/>
      </w:pPr>
      <w:r>
        <w:rPr>
          <w:rFonts w:ascii="Times New Roman"/>
          <w:b w:val="false"/>
          <w:i w:val="false"/>
          <w:color w:val="000000"/>
          <w:sz w:val="28"/>
        </w:rPr>
        <w:t>
      4. Түзеу жұмыстары дербес табысы немесе өзге тұрақты кірісі бар кәмелетке толмағандарға айлық есептік көрсеткіштің бестен бір жүзге дейiнгi мөлшерінде тағайындалады.</w:t>
      </w:r>
    </w:p>
    <w:bookmarkEnd w:id="442"/>
    <w:bookmarkStart w:name="z770" w:id="443"/>
    <w:p>
      <w:pPr>
        <w:spacing w:after="0"/>
        <w:ind w:left="0"/>
        <w:jc w:val="both"/>
      </w:pPr>
      <w:r>
        <w:rPr>
          <w:rFonts w:ascii="Times New Roman"/>
          <w:b w:val="false"/>
          <w:i w:val="false"/>
          <w:color w:val="000000"/>
          <w:sz w:val="28"/>
        </w:rPr>
        <w:t>
      5. Қоғамдық жұмыстарға тарту он сағаттан жетпіс бес сағатқа дейiнгi мерзiмге тағайындалады, ол кәмелетке толмаған адамның қолынан келетiн жұмыстарды орындауы болып табылады және ол оны оқудан немесе негiзгi жұмысынан бос уақытында орындайды. Он алты жасқа дейінгі адамдардың бұл жаза түрiн орындау ұзақтығы – күнiне екi сағаттан, ал он алтыдан он сегiз жасқа дейiнгi адамдар үшiн күнiне үш сағаттан аспауы керек.</w:t>
      </w:r>
    </w:p>
    <w:bookmarkEnd w:id="443"/>
    <w:bookmarkStart w:name="z771" w:id="444"/>
    <w:p>
      <w:pPr>
        <w:spacing w:after="0"/>
        <w:ind w:left="0"/>
        <w:jc w:val="both"/>
      </w:pPr>
      <w:r>
        <w:rPr>
          <w:rFonts w:ascii="Times New Roman"/>
          <w:b w:val="false"/>
          <w:i w:val="false"/>
          <w:color w:val="000000"/>
          <w:sz w:val="28"/>
        </w:rPr>
        <w:t>
      6. Кәмелетке толмағандарға бас бостандығын шектеу – екi жылға дейiнгi мерзiмге, ал бас бостандығынан айыру түріндегі жазаның өтелмеген бөлігін бас бостандығын шектеуге ауыстыру жағдайында жазаның қалған өтелмеген бөлігінің бүкіл мерзіміне тағайындалады.</w:t>
      </w:r>
    </w:p>
    <w:bookmarkEnd w:id="444"/>
    <w:bookmarkStart w:name="z772" w:id="445"/>
    <w:p>
      <w:pPr>
        <w:spacing w:after="0"/>
        <w:ind w:left="0"/>
        <w:jc w:val="both"/>
      </w:pPr>
      <w:r>
        <w:rPr>
          <w:rFonts w:ascii="Times New Roman"/>
          <w:b w:val="false"/>
          <w:i w:val="false"/>
          <w:color w:val="000000"/>
          <w:sz w:val="28"/>
        </w:rPr>
        <w:t>
      7. Кәмелетке толмағандарға бас бостандығынан айыру – он жылдан аспайтын, ал ауырлататын мән-жайлар кезінде адам өлтiргенi немесе терроризм актісі үшiн не қылмыстық құқық бұзушылықтардың бiреуi ауырлататын мән-жайлар кезінде адам өлтiру немесе терроризм болып табылатын олардың жиынтығы бойынша он екi жылдан аспайтын мерзiмге тағайындалуы мүмкiн. Онша ауыр емес қылмыс немесе қазаға ұшыратумен байланысты емес ауырлығы орташа қылмыс жасаған кәмелетке толмағандарға бас бостандығынан айыру тағайындалмайды.</w:t>
      </w:r>
    </w:p>
    <w:bookmarkEnd w:id="445"/>
    <w:bookmarkStart w:name="z773" w:id="446"/>
    <w:p>
      <w:pPr>
        <w:spacing w:after="0"/>
        <w:ind w:left="0"/>
        <w:jc w:val="both"/>
      </w:pPr>
      <w:r>
        <w:rPr>
          <w:rFonts w:ascii="Times New Roman"/>
          <w:b w:val="false"/>
          <w:i w:val="false"/>
          <w:color w:val="000000"/>
          <w:sz w:val="28"/>
        </w:rPr>
        <w:t>
      8. Кәмелетке толмаған сотталғандар бас бостандығынан айыруды кәмелетке толмағандарды ұстауға арналған қылмыстық-атқару жүйесінің орташа қауіпсіз мекемелерінде өтейді.</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18.04.2017 </w:t>
      </w:r>
      <w:r>
        <w:rPr>
          <w:rFonts w:ascii="Times New Roman"/>
          <w:b w:val="false"/>
          <w:i w:val="false"/>
          <w:color w:val="000000"/>
          <w:sz w:val="28"/>
        </w:rPr>
        <w:t>№ 58-VI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75" w:id="447"/>
    <w:p>
      <w:pPr>
        <w:spacing w:after="0"/>
        <w:ind w:left="0"/>
        <w:jc w:val="both"/>
      </w:pPr>
      <w:r>
        <w:rPr>
          <w:rFonts w:ascii="Times New Roman"/>
          <w:b w:val="false"/>
          <w:i w:val="false"/>
          <w:color w:val="000000"/>
          <w:sz w:val="28"/>
        </w:rPr>
        <w:t>
      10. Сот жазаны орындаушы органға кәмелетке толмаған сотталған адаммен қарым-қатынас кезiнде оның жеке басының белгiлi бiр ерекшелiктерiн ескеру туралы нұсқау беруi мүмкiн.</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өзгеріс енгізілді - ҚР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82" w:id="448"/>
    <w:p>
      <w:pPr>
        <w:spacing w:after="0"/>
        <w:ind w:left="0"/>
        <w:jc w:val="left"/>
      </w:pPr>
      <w:r>
        <w:rPr>
          <w:rFonts w:ascii="Times New Roman"/>
          <w:b/>
          <w:i w:val="false"/>
          <w:color w:val="000000"/>
        </w:rPr>
        <w:t xml:space="preserve"> 82-бап. Кәмелетке толмаған адамға жаза тағайындау</w:t>
      </w:r>
    </w:p>
    <w:bookmarkEnd w:id="448"/>
    <w:bookmarkStart w:name="z776" w:id="449"/>
    <w:p>
      <w:pPr>
        <w:spacing w:after="0"/>
        <w:ind w:left="0"/>
        <w:jc w:val="both"/>
      </w:pPr>
      <w:r>
        <w:rPr>
          <w:rFonts w:ascii="Times New Roman"/>
          <w:b w:val="false"/>
          <w:i w:val="false"/>
          <w:color w:val="000000"/>
          <w:sz w:val="28"/>
        </w:rPr>
        <w:t>
      1. Кәмелетке толмаған адамға жаза тағайындау кезiнде, осы Кодекстiң 52-бабында көзделген мән-жайлардан басқа, оның өмiрi мен тәрбиесiнiң жағдайлары, психикалық даму деңгейi, жеке басының өзге де ерекшелiктерi, сондай-ақ оған жасы жағынан үлкен адамдардың ықпалы ескерiледi.</w:t>
      </w:r>
    </w:p>
    <w:bookmarkEnd w:id="449"/>
    <w:bookmarkStart w:name="z777" w:id="450"/>
    <w:p>
      <w:pPr>
        <w:spacing w:after="0"/>
        <w:ind w:left="0"/>
        <w:jc w:val="both"/>
      </w:pPr>
      <w:r>
        <w:rPr>
          <w:rFonts w:ascii="Times New Roman"/>
          <w:b w:val="false"/>
          <w:i w:val="false"/>
          <w:color w:val="000000"/>
          <w:sz w:val="28"/>
        </w:rPr>
        <w:t>
      2. Кәмелетке толмаған жас жеңiлдететiн мән-жай ретiнде басқа да жеңiлдететiн және ауырлататын мән-жайлармен жиынтықта ескерiледi.</w:t>
      </w:r>
    </w:p>
    <w:bookmarkEnd w:id="450"/>
    <w:bookmarkStart w:name="z83" w:id="451"/>
    <w:p>
      <w:pPr>
        <w:spacing w:after="0"/>
        <w:ind w:left="0"/>
        <w:jc w:val="left"/>
      </w:pPr>
      <w:r>
        <w:rPr>
          <w:rFonts w:ascii="Times New Roman"/>
          <w:b/>
          <w:i w:val="false"/>
          <w:color w:val="000000"/>
        </w:rPr>
        <w:t xml:space="preserve"> 83-бап. Кәмелетке толмағандарды қылмыстық жауаптылықтан және жазадан босату</w:t>
      </w:r>
    </w:p>
    <w:bookmarkEnd w:id="451"/>
    <w:bookmarkStart w:name="z778" w:id="452"/>
    <w:p>
      <w:pPr>
        <w:spacing w:after="0"/>
        <w:ind w:left="0"/>
        <w:jc w:val="both"/>
      </w:pPr>
      <w:r>
        <w:rPr>
          <w:rFonts w:ascii="Times New Roman"/>
          <w:b w:val="false"/>
          <w:i w:val="false"/>
          <w:color w:val="000000"/>
          <w:sz w:val="28"/>
        </w:rPr>
        <w:t>
      1. Қылмыстық теріс қылық немесе онша ауыр емес қылмыс жасаған не ауырлығы орташа қылмысты алғаш рет жасаған кәмелетке толмаған адамды, егер оны қылмыстық жауаптылыққа тартпай-ақ түзеуге болады деп белгiленсе, сот қылмыстық жауаптылықтан босатуы мүмкiн. Бұл ретте оған тәрбиелiк әсерi бар мәжбүрлеу шаралары қолданылуы мүмкiн.</w:t>
      </w:r>
    </w:p>
    <w:bookmarkEnd w:id="452"/>
    <w:bookmarkStart w:name="z779" w:id="453"/>
    <w:p>
      <w:pPr>
        <w:spacing w:after="0"/>
        <w:ind w:left="0"/>
        <w:jc w:val="both"/>
      </w:pPr>
      <w:r>
        <w:rPr>
          <w:rFonts w:ascii="Times New Roman"/>
          <w:b w:val="false"/>
          <w:i w:val="false"/>
          <w:color w:val="000000"/>
          <w:sz w:val="28"/>
        </w:rPr>
        <w:t>
      2. Қылмыстық теріс қылық немесе онша ауыр емес немесе ауырлығы орташа қылмыс жасағаны үшiн бiрiншi рет сотталған кәмелетке толмаған адамды, егер оны түзеуге тәрбиелiк әсерi бар мәжбүрлеу шараларын қолдану арқылы қол жеткiзуге болады деп танылса, сот жазадан босатуы мүмкiн.</w:t>
      </w:r>
    </w:p>
    <w:bookmarkEnd w:id="453"/>
    <w:bookmarkStart w:name="z780" w:id="454"/>
    <w:p>
      <w:pPr>
        <w:spacing w:after="0"/>
        <w:ind w:left="0"/>
        <w:jc w:val="both"/>
      </w:pPr>
      <w:r>
        <w:rPr>
          <w:rFonts w:ascii="Times New Roman"/>
          <w:b w:val="false"/>
          <w:i w:val="false"/>
          <w:color w:val="000000"/>
          <w:sz w:val="28"/>
        </w:rPr>
        <w:t xml:space="preserve">
      3. Қазаға ұшыратумен немесе адамның денсаулығына ауыр зиян келтірумен байланысты емес ауыр қылмысты алғаш рет жасаған кәмелетке толмаған адамды осы Кодекстің </w:t>
      </w:r>
      <w:r>
        <w:rPr>
          <w:rFonts w:ascii="Times New Roman"/>
          <w:b w:val="false"/>
          <w:i w:val="false"/>
          <w:color w:val="000000"/>
          <w:sz w:val="28"/>
        </w:rPr>
        <w:t>68-бабының</w:t>
      </w:r>
      <w:r>
        <w:rPr>
          <w:rFonts w:ascii="Times New Roman"/>
          <w:b w:val="false"/>
          <w:i w:val="false"/>
          <w:color w:val="000000"/>
          <w:sz w:val="28"/>
        </w:rPr>
        <w:t xml:space="preserve"> екінші бөлігінде көзделген жағдайларда, сот қылмыстық жауаптылықтан босатуы мүмкін.</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 w:id="455"/>
    <w:p>
      <w:pPr>
        <w:spacing w:after="0"/>
        <w:ind w:left="0"/>
        <w:jc w:val="left"/>
      </w:pPr>
      <w:r>
        <w:rPr>
          <w:rFonts w:ascii="Times New Roman"/>
          <w:b/>
          <w:i w:val="false"/>
          <w:color w:val="000000"/>
        </w:rPr>
        <w:t xml:space="preserve"> 84-бап. Тәрбиелiк ықпалы бар мәжбүрлеу шаралары</w:t>
      </w:r>
    </w:p>
    <w:bookmarkEnd w:id="455"/>
    <w:bookmarkStart w:name="z781" w:id="456"/>
    <w:p>
      <w:pPr>
        <w:spacing w:after="0"/>
        <w:ind w:left="0"/>
        <w:jc w:val="both"/>
      </w:pPr>
      <w:r>
        <w:rPr>
          <w:rFonts w:ascii="Times New Roman"/>
          <w:b w:val="false"/>
          <w:i w:val="false"/>
          <w:color w:val="000000"/>
          <w:sz w:val="28"/>
        </w:rPr>
        <w:t>
      1. Сот кәмелетке толмаған адамға тәрбиелiк ықпалы бар мынадай мәжбүрлеу шараларын тағайындауы мүмкiн:</w:t>
      </w:r>
    </w:p>
    <w:bookmarkEnd w:id="456"/>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ата-аналарының немесе оларды алмастыратын адамдардың не мамандандырылған мемлекеттiк органның қадағалауына беру;</w:t>
      </w:r>
    </w:p>
    <w:p>
      <w:pPr>
        <w:spacing w:after="0"/>
        <w:ind w:left="0"/>
        <w:jc w:val="both"/>
      </w:pPr>
      <w:r>
        <w:rPr>
          <w:rFonts w:ascii="Times New Roman"/>
          <w:b w:val="false"/>
          <w:i w:val="false"/>
          <w:color w:val="000000"/>
          <w:sz w:val="28"/>
        </w:rPr>
        <w:t>
      3) келтiрiлген зиянды қалпына келтiру мiндетiн жүктеу;</w:t>
      </w:r>
    </w:p>
    <w:p>
      <w:pPr>
        <w:spacing w:after="0"/>
        <w:ind w:left="0"/>
        <w:jc w:val="both"/>
      </w:pPr>
      <w:r>
        <w:rPr>
          <w:rFonts w:ascii="Times New Roman"/>
          <w:b w:val="false"/>
          <w:i w:val="false"/>
          <w:color w:val="000000"/>
          <w:sz w:val="28"/>
        </w:rPr>
        <w:t>
      4) бос уақытын шектеу және кәмелетке толмаған адамның мінез-құлқына ерекше талаптар белгiлеу;</w:t>
      </w:r>
    </w:p>
    <w:p>
      <w:pPr>
        <w:spacing w:after="0"/>
        <w:ind w:left="0"/>
        <w:jc w:val="both"/>
      </w:pPr>
      <w:r>
        <w:rPr>
          <w:rFonts w:ascii="Times New Roman"/>
          <w:b w:val="false"/>
          <w:i w:val="false"/>
          <w:color w:val="000000"/>
          <w:sz w:val="28"/>
        </w:rPr>
        <w:t>
      5) ерекше режимде ұстайтын білім беру ұйымына орналастыру;</w:t>
      </w:r>
    </w:p>
    <w:p>
      <w:pPr>
        <w:spacing w:after="0"/>
        <w:ind w:left="0"/>
        <w:jc w:val="both"/>
      </w:pPr>
      <w:r>
        <w:rPr>
          <w:rFonts w:ascii="Times New Roman"/>
          <w:b w:val="false"/>
          <w:i w:val="false"/>
          <w:color w:val="000000"/>
          <w:sz w:val="28"/>
        </w:rPr>
        <w:t>
      6) жәбірленушіден кешірім сұрау міндеттемесін жүктеу;</w:t>
      </w:r>
    </w:p>
    <w:p>
      <w:pPr>
        <w:spacing w:after="0"/>
        <w:ind w:left="0"/>
        <w:jc w:val="both"/>
      </w:pPr>
      <w:r>
        <w:rPr>
          <w:rFonts w:ascii="Times New Roman"/>
          <w:b w:val="false"/>
          <w:i w:val="false"/>
          <w:color w:val="000000"/>
          <w:sz w:val="28"/>
        </w:rPr>
        <w:t>
      7) пробациялық бақылау белгілеу.</w:t>
      </w:r>
    </w:p>
    <w:bookmarkStart w:name="z782" w:id="457"/>
    <w:p>
      <w:pPr>
        <w:spacing w:after="0"/>
        <w:ind w:left="0"/>
        <w:jc w:val="both"/>
      </w:pPr>
      <w:r>
        <w:rPr>
          <w:rFonts w:ascii="Times New Roman"/>
          <w:b w:val="false"/>
          <w:i w:val="false"/>
          <w:color w:val="000000"/>
          <w:sz w:val="28"/>
        </w:rPr>
        <w:t>
      2. Кәмелетке толмаған адамға тәрбиелiк ықпалы бар бiрнеше мәжбүрлеу шарасы бiр мезгiлде тағайындалуы мүмкiн.</w:t>
      </w:r>
    </w:p>
    <w:bookmarkEnd w:id="457"/>
    <w:bookmarkStart w:name="z85" w:id="458"/>
    <w:p>
      <w:pPr>
        <w:spacing w:after="0"/>
        <w:ind w:left="0"/>
        <w:jc w:val="left"/>
      </w:pPr>
      <w:r>
        <w:rPr>
          <w:rFonts w:ascii="Times New Roman"/>
          <w:b/>
          <w:i w:val="false"/>
          <w:color w:val="000000"/>
        </w:rPr>
        <w:t xml:space="preserve"> 85-бап. Тәрбиелік ықпалы бар мәжбүрлеу шараларының мазмұны және оларды қолдану мерзімдері</w:t>
      </w:r>
    </w:p>
    <w:bookmarkEnd w:id="458"/>
    <w:bookmarkStart w:name="z783" w:id="459"/>
    <w:p>
      <w:pPr>
        <w:spacing w:after="0"/>
        <w:ind w:left="0"/>
        <w:jc w:val="both"/>
      </w:pPr>
      <w:r>
        <w:rPr>
          <w:rFonts w:ascii="Times New Roman"/>
          <w:b w:val="false"/>
          <w:i w:val="false"/>
          <w:color w:val="000000"/>
          <w:sz w:val="28"/>
        </w:rPr>
        <w:t>
      1. Ескерту кәмелетке толмаған адамға оның іс-әрекетiмен келтiрiлген зиянды және осы Кодексте көзделген құқық бұзушылықтарды қайталап жасаудың зардаптарын түсiндiруден тұрады.</w:t>
      </w:r>
    </w:p>
    <w:bookmarkEnd w:id="459"/>
    <w:bookmarkStart w:name="z784" w:id="460"/>
    <w:p>
      <w:pPr>
        <w:spacing w:after="0"/>
        <w:ind w:left="0"/>
        <w:jc w:val="both"/>
      </w:pPr>
      <w:r>
        <w:rPr>
          <w:rFonts w:ascii="Times New Roman"/>
          <w:b w:val="false"/>
          <w:i w:val="false"/>
          <w:color w:val="000000"/>
          <w:sz w:val="28"/>
        </w:rPr>
        <w:t>
      2. Қадағалауға беру ата-аналарына немесе оларды алмастыратын адамдарға не мамандандырылған мемлекеттiк органға кәмелетке толмаған адамға тәрбиелiк ықпал ету және оның мінез-құлқын бақылау жөнiнде мiндеттер жүктеуден тұрады.</w:t>
      </w:r>
    </w:p>
    <w:bookmarkEnd w:id="460"/>
    <w:bookmarkStart w:name="z785" w:id="461"/>
    <w:p>
      <w:pPr>
        <w:spacing w:after="0"/>
        <w:ind w:left="0"/>
        <w:jc w:val="both"/>
      </w:pPr>
      <w:r>
        <w:rPr>
          <w:rFonts w:ascii="Times New Roman"/>
          <w:b w:val="false"/>
          <w:i w:val="false"/>
          <w:color w:val="000000"/>
          <w:sz w:val="28"/>
        </w:rPr>
        <w:t>
      3. Келтiрiлген зиянды қалпына келтiру мiндетi кәмелетке толмаған адамның мүлiктiк жағдайы және оның тиістi еңбек дағдыларының болуы ескеріле отырып жүктеледі.</w:t>
      </w:r>
    </w:p>
    <w:bookmarkEnd w:id="461"/>
    <w:bookmarkStart w:name="z786" w:id="462"/>
    <w:p>
      <w:pPr>
        <w:spacing w:after="0"/>
        <w:ind w:left="0"/>
        <w:jc w:val="both"/>
      </w:pPr>
      <w:r>
        <w:rPr>
          <w:rFonts w:ascii="Times New Roman"/>
          <w:b w:val="false"/>
          <w:i w:val="false"/>
          <w:color w:val="000000"/>
          <w:sz w:val="28"/>
        </w:rPr>
        <w:t>
      4. Кәмелетке толмаған адамның бос уақытын шектеу және оның мінез-құлқына ерекше талаптар белгiлеу белгiлi бiр орындарға баруға, бос уақыттың белгiлi бiр нысанын, оның iшiнде механикалық көлiк құралын басқаруға байланысты нысанын пайдалануға тыйым салуды, тәулiктiң белгiлi бiр уақытынан кейiн үйден тыс жерде болуын, мамандандырылған мемлекеттiк органның рұқсатынсыз басқа жерлерге баруын шектеудi көздеуi мүмкiн. Кәмелетке толмаған адамға бiлiм беру мекемесiне қайта оралу, оқуын жалғастыру немесе аяқтау не мамандандырылған мемлекеттiк органның көмегiмен жұмысқа орналасу талабы да қойылуы мүмкiн. Осы тiзбе толық болып табылмайды.</w:t>
      </w:r>
    </w:p>
    <w:bookmarkEnd w:id="462"/>
    <w:bookmarkStart w:name="z787" w:id="463"/>
    <w:p>
      <w:pPr>
        <w:spacing w:after="0"/>
        <w:ind w:left="0"/>
        <w:jc w:val="both"/>
      </w:pPr>
      <w:r>
        <w:rPr>
          <w:rFonts w:ascii="Times New Roman"/>
          <w:b w:val="false"/>
          <w:i w:val="false"/>
          <w:color w:val="000000"/>
          <w:sz w:val="28"/>
        </w:rPr>
        <w:t>
      5. Алты айдан екі жылға дейінгі мерзімге ерекше режимде ұстайтын білім беру ұйымдарына орналастыруды сот қасақана ауырлығы орташа қылмыс немесе ауыр қылмыс жасаған кәмелетке толмаған адамға тағайындауы мүмкін. Аталған ұйымдарда болу адамның кәмелетке толуына байланысты, сондай-ақ егер түзетудi қамтамасыз ететін мамандандырылған мемлекеттiк органның қорытындысы негiзiнде сот кәмелетке толмаған адам өзiнiң түзелуi үшiн бұдан әрi бұл шараны қолдануды қажет етпейдi деген түйінге келсе, мерзiмінен бұрын тоқтатылуы мүмкiн.</w:t>
      </w:r>
    </w:p>
    <w:bookmarkEnd w:id="463"/>
    <w:bookmarkStart w:name="z788" w:id="464"/>
    <w:p>
      <w:pPr>
        <w:spacing w:after="0"/>
        <w:ind w:left="0"/>
        <w:jc w:val="both"/>
      </w:pPr>
      <w:r>
        <w:rPr>
          <w:rFonts w:ascii="Times New Roman"/>
          <w:b w:val="false"/>
          <w:i w:val="false"/>
          <w:color w:val="000000"/>
          <w:sz w:val="28"/>
        </w:rPr>
        <w:t>
      6. Ерекше режимде ұстайтын білім беру ұйымдарында болуды осы баптың бесiншi бөлiгiнде көзделген мерзiм өткеннен кейiн ұзартуға тек кәмелетке толмаған адамның жалпы бiлiм беретiн немесе кәсiптiк даярлығын аяқтауы қажет болған жағдайда ғана жол берiледi, бiрақ ол кәмелетке толғаннан аспауы керек.</w:t>
      </w:r>
    </w:p>
    <w:bookmarkEnd w:id="464"/>
    <w:bookmarkStart w:name="z789" w:id="465"/>
    <w:p>
      <w:pPr>
        <w:spacing w:after="0"/>
        <w:ind w:left="0"/>
        <w:jc w:val="both"/>
      </w:pPr>
      <w:r>
        <w:rPr>
          <w:rFonts w:ascii="Times New Roman"/>
          <w:b w:val="false"/>
          <w:i w:val="false"/>
          <w:color w:val="000000"/>
          <w:sz w:val="28"/>
        </w:rPr>
        <w:t>
      7. Кәмелетке толмағандардың ерекше режимде ұстайтын білім беру ұйымдарында болуының тәртібі мен шарттары Қазақстан Республикасының заңдарында айқындалады.</w:t>
      </w:r>
    </w:p>
    <w:bookmarkEnd w:id="465"/>
    <w:bookmarkStart w:name="z790" w:id="466"/>
    <w:p>
      <w:pPr>
        <w:spacing w:after="0"/>
        <w:ind w:left="0"/>
        <w:jc w:val="both"/>
      </w:pPr>
      <w:r>
        <w:rPr>
          <w:rFonts w:ascii="Times New Roman"/>
          <w:b w:val="false"/>
          <w:i w:val="false"/>
          <w:color w:val="000000"/>
          <w:sz w:val="28"/>
        </w:rPr>
        <w:t>
      8. Кәмелетке толмаған адам келтірген зияны үшін жәбірленушіден өзі кешірім сұрайды.</w:t>
      </w:r>
    </w:p>
    <w:bookmarkEnd w:id="466"/>
    <w:bookmarkStart w:name="z791" w:id="467"/>
    <w:p>
      <w:pPr>
        <w:spacing w:after="0"/>
        <w:ind w:left="0"/>
        <w:jc w:val="both"/>
      </w:pPr>
      <w:r>
        <w:rPr>
          <w:rFonts w:ascii="Times New Roman"/>
          <w:b w:val="false"/>
          <w:i w:val="false"/>
          <w:color w:val="000000"/>
          <w:sz w:val="28"/>
        </w:rPr>
        <w:t xml:space="preserve">
      9. Пробациялық бақылау осы Кодекстің </w:t>
      </w:r>
      <w:r>
        <w:rPr>
          <w:rFonts w:ascii="Times New Roman"/>
          <w:b w:val="false"/>
          <w:i w:val="false"/>
          <w:color w:val="000000"/>
          <w:sz w:val="28"/>
        </w:rPr>
        <w:t>44-бабы</w:t>
      </w:r>
      <w:r>
        <w:rPr>
          <w:rFonts w:ascii="Times New Roman"/>
          <w:b w:val="false"/>
          <w:i w:val="false"/>
          <w:color w:val="000000"/>
          <w:sz w:val="28"/>
        </w:rPr>
        <w:t xml:space="preserve"> екінші бөлігінің қағидалары бойынша бір жылға дейінгі мерзімге белгіленеді.</w:t>
      </w:r>
    </w:p>
    <w:bookmarkEnd w:id="467"/>
    <w:bookmarkStart w:name="z792" w:id="468"/>
    <w:p>
      <w:pPr>
        <w:spacing w:after="0"/>
        <w:ind w:left="0"/>
        <w:jc w:val="both"/>
      </w:pPr>
      <w:r>
        <w:rPr>
          <w:rFonts w:ascii="Times New Roman"/>
          <w:b w:val="false"/>
          <w:i w:val="false"/>
          <w:color w:val="000000"/>
          <w:sz w:val="28"/>
        </w:rPr>
        <w:t xml:space="preserve">
      10. Осы Кодекстің </w:t>
      </w:r>
      <w:r>
        <w:rPr>
          <w:rFonts w:ascii="Times New Roman"/>
          <w:b w:val="false"/>
          <w:i w:val="false"/>
          <w:color w:val="000000"/>
          <w:sz w:val="28"/>
        </w:rPr>
        <w:t>84-бабы</w:t>
      </w:r>
      <w:r>
        <w:rPr>
          <w:rFonts w:ascii="Times New Roman"/>
          <w:b w:val="false"/>
          <w:i w:val="false"/>
          <w:color w:val="000000"/>
          <w:sz w:val="28"/>
        </w:rPr>
        <w:t xml:space="preserve"> бірінші бөлігінің 2) және 4) тармақтарында көзделген тәрбиелік ықпалы бар мәжбүрлеу шараларын қолдану мерзімі қылмыстық теріс қылық жасаған кезде – ұзақтығы алты айға дейін, онша ауыр емес қылмыс жасаған кезде – алты айдан бір жылға дейін, ауырлығы орташа қылмыс жасаған кезде – бір жылдан екі жылға дейін және ауыр қылмыс жасаған кезде екі жылдан үш жылға дейін белгіленеді.</w:t>
      </w:r>
    </w:p>
    <w:bookmarkEnd w:id="468"/>
    <w:bookmarkStart w:name="z793" w:id="469"/>
    <w:p>
      <w:pPr>
        <w:spacing w:after="0"/>
        <w:ind w:left="0"/>
        <w:jc w:val="both"/>
      </w:pPr>
      <w:r>
        <w:rPr>
          <w:rFonts w:ascii="Times New Roman"/>
          <w:b w:val="false"/>
          <w:i w:val="false"/>
          <w:color w:val="000000"/>
          <w:sz w:val="28"/>
        </w:rPr>
        <w:t>
      11. Кәмелетке толмаған адам тәрбиелік ықпалы бар мәжбүрлеу шарасын бір жыл ішінде екі және одан да көп рет қасақана орындамаған жағдайда, егер қылмыстық жауаптылыққа тартудың ескіру мерзімі өтіп кетпесе, мамандандырылған мемлекеттік органның ұсынуы бойынша сот бұл шараның күшін жояды және материалдар кәмелетке толмаған адамды қылмыстық жауаптылыққа тарту үшін жіберіледі.</w:t>
      </w:r>
    </w:p>
    <w:bookmarkEnd w:id="469"/>
    <w:bookmarkStart w:name="z86" w:id="470"/>
    <w:p>
      <w:pPr>
        <w:spacing w:after="0"/>
        <w:ind w:left="0"/>
        <w:jc w:val="left"/>
      </w:pPr>
      <w:r>
        <w:rPr>
          <w:rFonts w:ascii="Times New Roman"/>
          <w:b/>
          <w:i w:val="false"/>
          <w:color w:val="000000"/>
        </w:rPr>
        <w:t xml:space="preserve"> 86-бап. Кәмелетке толмағандарды жазаны өтеуден шартты түрде мерзiмiнен бұрын босату</w:t>
      </w:r>
    </w:p>
    <w:bookmarkEnd w:id="470"/>
    <w:bookmarkStart w:name="z794" w:id="471"/>
    <w:p>
      <w:pPr>
        <w:spacing w:after="0"/>
        <w:ind w:left="0"/>
        <w:jc w:val="both"/>
      </w:pPr>
      <w:r>
        <w:rPr>
          <w:rFonts w:ascii="Times New Roman"/>
          <w:b w:val="false"/>
          <w:i w:val="false"/>
          <w:color w:val="000000"/>
          <w:sz w:val="28"/>
        </w:rPr>
        <w:t>
      1. Кәмелетке толмаған жаста қылмыс жасағаны үшін бас бостандығынан айыруға, бас бостандығын шектеуге немесе түзеу жұмыстарына сотталған адамдар, оларда жазаны өтеудің немесе орындаудың белгіленген тәртібін қаскөйлікпен бұзушылық болмаған жағдайда:</w:t>
      </w:r>
    </w:p>
    <w:bookmarkEnd w:id="471"/>
    <w:p>
      <w:pPr>
        <w:spacing w:after="0"/>
        <w:ind w:left="0"/>
        <w:jc w:val="both"/>
      </w:pPr>
      <w:r>
        <w:rPr>
          <w:rFonts w:ascii="Times New Roman"/>
          <w:b w:val="false"/>
          <w:i w:val="false"/>
          <w:color w:val="000000"/>
          <w:sz w:val="28"/>
        </w:rPr>
        <w:t>
      1) онша ауыр емес немесе ауырлығы орташа қылмыс үшiн сот тағайындаған жаза мерзiмiнiң немесе мөлшерінің кемiнде төрттен бiрiн;</w:t>
      </w:r>
    </w:p>
    <w:p>
      <w:pPr>
        <w:spacing w:after="0"/>
        <w:ind w:left="0"/>
        <w:jc w:val="both"/>
      </w:pPr>
      <w:r>
        <w:rPr>
          <w:rFonts w:ascii="Times New Roman"/>
          <w:b w:val="false"/>
          <w:i w:val="false"/>
          <w:color w:val="000000"/>
          <w:sz w:val="28"/>
        </w:rPr>
        <w:t>
      2) ауыр қылмыс үшiн сот тағайындаған жаза мерзімінің немесе мөлшерінің кемiнде үштен бiрiн;</w:t>
      </w:r>
    </w:p>
    <w:p>
      <w:pPr>
        <w:spacing w:after="0"/>
        <w:ind w:left="0"/>
        <w:jc w:val="both"/>
      </w:pPr>
      <w:r>
        <w:rPr>
          <w:rFonts w:ascii="Times New Roman"/>
          <w:b w:val="false"/>
          <w:i w:val="false"/>
          <w:color w:val="000000"/>
          <w:sz w:val="28"/>
        </w:rPr>
        <w:t>
      3) адам өмiрiне қолсұғушылықпен ұштаспаған аса ауыр қылмыс үшiн сот тағайындаған жаза мерзiмiнiң кемiнде жартысын;</w:t>
      </w:r>
    </w:p>
    <w:p>
      <w:pPr>
        <w:spacing w:after="0"/>
        <w:ind w:left="0"/>
        <w:jc w:val="both"/>
      </w:pPr>
      <w:r>
        <w:rPr>
          <w:rFonts w:ascii="Times New Roman"/>
          <w:b w:val="false"/>
          <w:i w:val="false"/>
          <w:color w:val="000000"/>
          <w:sz w:val="28"/>
        </w:rPr>
        <w:t>
      4) адам өмiрiне қолсұғушылықпен ұштасқан аса ауыр қылмыс үшiн сот тағайындаған жаза мерзімінің кемiнде үштен екiсiн іс жүзінде өтегеннен немесе орындағаннан кейiн шартты түрде мерзімінен бұрын босатылуға жатады.</w:t>
      </w:r>
    </w:p>
    <w:bookmarkStart w:name="z795" w:id="472"/>
    <w:p>
      <w:pPr>
        <w:spacing w:after="0"/>
        <w:ind w:left="0"/>
        <w:jc w:val="both"/>
      </w:pPr>
      <w:r>
        <w:rPr>
          <w:rFonts w:ascii="Times New Roman"/>
          <w:b w:val="false"/>
          <w:i w:val="false"/>
          <w:color w:val="000000"/>
          <w:sz w:val="28"/>
        </w:rPr>
        <w:t>
      2. Шартты түрде мерзімінен бұрын босатылған адам пробациялық бақылау мерзімі ішінде абайсызда қылмыс, қасақана қылмыстық теріс қылық немесе қасақана онша ауыр емес қылмыс жасаған жағдайларда, шартты түрде мерзiмiнен бұрын босатудың күшiн жою немесе оны күшінде қалдыру туралы мәселенi жаңа қылмыс үшін жаза тағайындау кезiнде сот шешедi. Егер сот шартты түрде мерзімінен бұрын босатудың күшін жойса, жаза үкімдердің жиынтығымен жаза тағайындау қағидалары бойынша тағайындалады.</w:t>
      </w:r>
    </w:p>
    <w:bookmarkEnd w:id="472"/>
    <w:bookmarkStart w:name="z796" w:id="473"/>
    <w:p>
      <w:pPr>
        <w:spacing w:after="0"/>
        <w:ind w:left="0"/>
        <w:jc w:val="both"/>
      </w:pPr>
      <w:r>
        <w:rPr>
          <w:rFonts w:ascii="Times New Roman"/>
          <w:b w:val="false"/>
          <w:i w:val="false"/>
          <w:color w:val="000000"/>
          <w:sz w:val="28"/>
        </w:rPr>
        <w:t>
      3. Шартты түрде мерзімінен бұрын босатылған адам пробациялық бақылау мерзімі ішінде қасақана ауырлығы орташа, ауыр немесе аса ауыр қылмыс жасаған жағдайларда, сот шартты түрде мерзімінен бұрын босатудың күшін жояды және жазаны үкімдердің жиынтығымен жаза тағайындау қағидалары бойынша тағайындайды.</w:t>
      </w:r>
    </w:p>
    <w:bookmarkEnd w:id="473"/>
    <w:bookmarkStart w:name="z87" w:id="474"/>
    <w:p>
      <w:pPr>
        <w:spacing w:after="0"/>
        <w:ind w:left="0"/>
        <w:jc w:val="left"/>
      </w:pPr>
      <w:r>
        <w:rPr>
          <w:rFonts w:ascii="Times New Roman"/>
          <w:b/>
          <w:i w:val="false"/>
          <w:color w:val="000000"/>
        </w:rPr>
        <w:t xml:space="preserve"> 87-бап. Кәмелетке толмағандарға жазаның өтелмеген бөлігін ауыстыру</w:t>
      </w:r>
    </w:p>
    <w:bookmarkEnd w:id="474"/>
    <w:bookmarkStart w:name="z797" w:id="475"/>
    <w:p>
      <w:pPr>
        <w:spacing w:after="0"/>
        <w:ind w:left="0"/>
        <w:jc w:val="both"/>
      </w:pPr>
      <w:r>
        <w:rPr>
          <w:rFonts w:ascii="Times New Roman"/>
          <w:b w:val="false"/>
          <w:i w:val="false"/>
          <w:color w:val="000000"/>
          <w:sz w:val="28"/>
        </w:rPr>
        <w:t>
      1. Кәмелетке толмаған жаста қылмыс жасағаны үшін бас бостандығынан айыруды өтеп жатқан адамдарға, сот оларда жазаны өтеудің белгіленген тәртібін қаскөйлікпен бұзушылық болмаған кезде, жазаның қалған өтелмеген бөлігін:</w:t>
      </w:r>
    </w:p>
    <w:bookmarkEnd w:id="475"/>
    <w:p>
      <w:pPr>
        <w:spacing w:after="0"/>
        <w:ind w:left="0"/>
        <w:jc w:val="both"/>
      </w:pPr>
      <w:r>
        <w:rPr>
          <w:rFonts w:ascii="Times New Roman"/>
          <w:b w:val="false"/>
          <w:i w:val="false"/>
          <w:color w:val="000000"/>
          <w:sz w:val="28"/>
        </w:rPr>
        <w:t>
      1) онша ауыр емес немесе ауырлығы орташа қылмыс үшiн сот тағайындаған жаза мерзiмiнiң кемiнде бестен бiрiн;</w:t>
      </w:r>
    </w:p>
    <w:p>
      <w:pPr>
        <w:spacing w:after="0"/>
        <w:ind w:left="0"/>
        <w:jc w:val="both"/>
      </w:pPr>
      <w:r>
        <w:rPr>
          <w:rFonts w:ascii="Times New Roman"/>
          <w:b w:val="false"/>
          <w:i w:val="false"/>
          <w:color w:val="000000"/>
          <w:sz w:val="28"/>
        </w:rPr>
        <w:t>
      2) ауыр қылмыс үшiн сот тағайындаған жаза мерзімінің төрттен бiрiн;</w:t>
      </w:r>
    </w:p>
    <w:p>
      <w:pPr>
        <w:spacing w:after="0"/>
        <w:ind w:left="0"/>
        <w:jc w:val="both"/>
      </w:pPr>
      <w:r>
        <w:rPr>
          <w:rFonts w:ascii="Times New Roman"/>
          <w:b w:val="false"/>
          <w:i w:val="false"/>
          <w:color w:val="000000"/>
          <w:sz w:val="28"/>
        </w:rPr>
        <w:t>
      3) адам өмiрiне қолсұғушылықпен ұштаспаған аса ауыр қылмыс үшiн сот тағайындаған жаза мерзiмiнiң үштен бірін;</w:t>
      </w:r>
    </w:p>
    <w:p>
      <w:pPr>
        <w:spacing w:after="0"/>
        <w:ind w:left="0"/>
        <w:jc w:val="both"/>
      </w:pPr>
      <w:r>
        <w:rPr>
          <w:rFonts w:ascii="Times New Roman"/>
          <w:b w:val="false"/>
          <w:i w:val="false"/>
          <w:color w:val="000000"/>
          <w:sz w:val="28"/>
        </w:rPr>
        <w:t>
      4) адам өмiрiне қолсұғушылықпен ұштасқан аса ауыр қылмыс үшiн сот тағайындаған жаза мерзімінің жартысын іс жүзінде өтегеннен кейiн бас бостандығын шектеуге ауыстырады.</w:t>
      </w:r>
    </w:p>
    <w:bookmarkStart w:name="z798" w:id="476"/>
    <w:p>
      <w:pPr>
        <w:spacing w:after="0"/>
        <w:ind w:left="0"/>
        <w:jc w:val="both"/>
      </w:pPr>
      <w:r>
        <w:rPr>
          <w:rFonts w:ascii="Times New Roman"/>
          <w:b w:val="false"/>
          <w:i w:val="false"/>
          <w:color w:val="000000"/>
          <w:sz w:val="28"/>
        </w:rPr>
        <w:t>
      2. Жазаның өтелмеген бөлігін ауыстыру кәмелетке толмаған жаста қылмыстық топ құрамында қылмыс жасағаны үшін сотталған адамдарға қолданылуы мүмкін.</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88" w:id="477"/>
    <w:p>
      <w:pPr>
        <w:spacing w:after="0"/>
        <w:ind w:left="0"/>
        <w:jc w:val="left"/>
      </w:pPr>
      <w:r>
        <w:rPr>
          <w:rFonts w:ascii="Times New Roman"/>
          <w:b/>
          <w:i w:val="false"/>
          <w:color w:val="000000"/>
        </w:rPr>
        <w:t xml:space="preserve"> 88-бап. Ескіру мерзімдері</w:t>
      </w:r>
    </w:p>
    <w:bookmarkEnd w:id="477"/>
    <w:p>
      <w:pPr>
        <w:spacing w:after="0"/>
        <w:ind w:left="0"/>
        <w:jc w:val="both"/>
      </w:pPr>
      <w:r>
        <w:rPr>
          <w:rFonts w:ascii="Times New Roman"/>
          <w:b w:val="false"/>
          <w:i w:val="false"/>
          <w:color w:val="000000"/>
          <w:sz w:val="28"/>
        </w:rPr>
        <w:t>
      Кәмелетке толмағандарды қылмыстық жауаптылықтан немесе жазаны өтеуден босату кезiнде қылмыстық жауаптылыққа тартудың немесе айыптау үкімінің ескіру мерзімдері тең жартысына қысқартылады.</w:t>
      </w:r>
    </w:p>
    <w:bookmarkStart w:name="z89" w:id="478"/>
    <w:p>
      <w:pPr>
        <w:spacing w:after="0"/>
        <w:ind w:left="0"/>
        <w:jc w:val="left"/>
      </w:pPr>
      <w:r>
        <w:rPr>
          <w:rFonts w:ascii="Times New Roman"/>
          <w:b/>
          <w:i w:val="false"/>
          <w:color w:val="000000"/>
        </w:rPr>
        <w:t xml:space="preserve"> 89-бап. Сотталғандықты жою мерзiмдерi</w:t>
      </w:r>
    </w:p>
    <w:bookmarkEnd w:id="478"/>
    <w:p>
      <w:pPr>
        <w:spacing w:after="0"/>
        <w:ind w:left="0"/>
        <w:jc w:val="both"/>
      </w:pPr>
      <w:r>
        <w:rPr>
          <w:rFonts w:ascii="Times New Roman"/>
          <w:b w:val="false"/>
          <w:i w:val="false"/>
          <w:color w:val="000000"/>
          <w:sz w:val="28"/>
        </w:rPr>
        <w:t xml:space="preserve">
      Он сегiз жасқа толғанға дейiн қылмыс жасаған адамдар үшiн осы Кодекстің </w:t>
      </w:r>
      <w:r>
        <w:rPr>
          <w:rFonts w:ascii="Times New Roman"/>
          <w:b w:val="false"/>
          <w:i w:val="false"/>
          <w:color w:val="000000"/>
          <w:sz w:val="28"/>
        </w:rPr>
        <w:t>79-бабында</w:t>
      </w:r>
      <w:r>
        <w:rPr>
          <w:rFonts w:ascii="Times New Roman"/>
          <w:b w:val="false"/>
          <w:i w:val="false"/>
          <w:color w:val="000000"/>
          <w:sz w:val="28"/>
        </w:rPr>
        <w:t xml:space="preserve"> көзделген сотталғандықты жою мерзiмдерi қысқартылады және олар тиiсiнше:</w:t>
      </w:r>
    </w:p>
    <w:p>
      <w:pPr>
        <w:spacing w:after="0"/>
        <w:ind w:left="0"/>
        <w:jc w:val="both"/>
      </w:pPr>
      <w:r>
        <w:rPr>
          <w:rFonts w:ascii="Times New Roman"/>
          <w:b w:val="false"/>
          <w:i w:val="false"/>
          <w:color w:val="000000"/>
          <w:sz w:val="28"/>
        </w:rPr>
        <w:t>
      1) бас бостандығынан айыруға қарағанда жазаның неғұрлым жеңiл түрлерiн іс жүзінде өтеуге;</w:t>
      </w:r>
    </w:p>
    <w:p>
      <w:pPr>
        <w:spacing w:after="0"/>
        <w:ind w:left="0"/>
        <w:jc w:val="both"/>
      </w:pPr>
      <w:r>
        <w:rPr>
          <w:rFonts w:ascii="Times New Roman"/>
          <w:b w:val="false"/>
          <w:i w:val="false"/>
          <w:color w:val="000000"/>
          <w:sz w:val="28"/>
        </w:rPr>
        <w:t>
      2) онша ауыр емес немесе ауырлығы орташа қылмыс үшiн бас бостандығынан айыруды өтегеннен кейiн - бiр жылға;</w:t>
      </w:r>
    </w:p>
    <w:p>
      <w:pPr>
        <w:spacing w:after="0"/>
        <w:ind w:left="0"/>
        <w:jc w:val="both"/>
      </w:pPr>
      <w:r>
        <w:rPr>
          <w:rFonts w:ascii="Times New Roman"/>
          <w:b w:val="false"/>
          <w:i w:val="false"/>
          <w:color w:val="000000"/>
          <w:sz w:val="28"/>
        </w:rPr>
        <w:t>
      3) ауыр қылмыс үшiн бас бостандығынан айыруды өтегеннен кейiн - екі жылға;</w:t>
      </w:r>
    </w:p>
    <w:p>
      <w:pPr>
        <w:spacing w:after="0"/>
        <w:ind w:left="0"/>
        <w:jc w:val="both"/>
      </w:pPr>
      <w:r>
        <w:rPr>
          <w:rFonts w:ascii="Times New Roman"/>
          <w:b w:val="false"/>
          <w:i w:val="false"/>
          <w:color w:val="000000"/>
          <w:sz w:val="28"/>
        </w:rPr>
        <w:t>
      4) аса ауыр қылмыс үшін бас бостандығынан айыруды өтегеннен кейiн үш жылға тең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90" w:id="479"/>
    <w:p>
      <w:pPr>
        <w:spacing w:after="0"/>
        <w:ind w:left="0"/>
        <w:jc w:val="left"/>
      </w:pPr>
      <w:r>
        <w:rPr>
          <w:rFonts w:ascii="Times New Roman"/>
          <w:b/>
          <w:i w:val="false"/>
          <w:color w:val="000000"/>
        </w:rPr>
        <w:t xml:space="preserve"> 90-бап. Осы бөлiмнiң ережелерiн он сегiзден жиырма бір жасқа дейінгі адамдарға қолдану</w:t>
      </w:r>
    </w:p>
    <w:bookmarkEnd w:id="479"/>
    <w:p>
      <w:pPr>
        <w:spacing w:after="0"/>
        <w:ind w:left="0"/>
        <w:jc w:val="both"/>
      </w:pPr>
      <w:r>
        <w:rPr>
          <w:rFonts w:ascii="Times New Roman"/>
          <w:b w:val="false"/>
          <w:i w:val="false"/>
          <w:color w:val="000000"/>
          <w:sz w:val="28"/>
        </w:rPr>
        <w:t>
      Он сегiз бен жиырма бір жас аралығындағы қылмыс жасаған адамдарға жасаған іс-әрекетiнiң сипатын және жеке басын ескере отырып, сот айрықша жағдайларда, оларды ерекше режимде ұстайтын білім беру ұйымдарына орналастыруды қоспағанда, осы бөлiмнiң ережелерiн қолдана алады.</w:t>
      </w:r>
    </w:p>
    <w:bookmarkStart w:name="z1695" w:id="480"/>
    <w:p>
      <w:pPr>
        <w:spacing w:after="0"/>
        <w:ind w:left="0"/>
        <w:jc w:val="left"/>
      </w:pPr>
      <w:r>
        <w:rPr>
          <w:rFonts w:ascii="Times New Roman"/>
          <w:b/>
          <w:i w:val="false"/>
          <w:color w:val="000000"/>
        </w:rPr>
        <w:t xml:space="preserve"> 7-БӨЛІМ. Медициналық сипаттағы мәжбүрлеу шаралары. Өзге де қылмыстық-құқықтық ықпал ету шаралары</w:t>
      </w:r>
    </w:p>
    <w:bookmarkEnd w:id="480"/>
    <w:p>
      <w:pPr>
        <w:spacing w:after="0"/>
        <w:ind w:left="0"/>
        <w:jc w:val="both"/>
      </w:pPr>
      <w:r>
        <w:rPr>
          <w:rFonts w:ascii="Times New Roman"/>
          <w:b w:val="false"/>
          <w:i w:val="false"/>
          <w:color w:val="ff0000"/>
          <w:sz w:val="28"/>
        </w:rPr>
        <w:t xml:space="preserve">
      Ескерту. 7-бөлімнің тақырыбы жаңа редакцияда - ҚР 10.01.2018 </w:t>
      </w:r>
      <w:r>
        <w:rPr>
          <w:rFonts w:ascii="Times New Roman"/>
          <w:b w:val="false"/>
          <w:i w:val="false"/>
          <w:color w:val="ff0000"/>
          <w:sz w:val="28"/>
        </w:rPr>
        <w:t>№ 132-VI</w:t>
      </w:r>
      <w:r>
        <w:rPr>
          <w:rFonts w:ascii="Times New Roman"/>
          <w:b w:val="false"/>
          <w:i w:val="false"/>
          <w:color w:val="ff0000"/>
          <w:sz w:val="28"/>
        </w:rPr>
        <w:t xml:space="preserve"> Заңымен (01.07.2018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91" w:id="481"/>
    <w:p>
      <w:pPr>
        <w:spacing w:after="0"/>
        <w:ind w:left="0"/>
        <w:jc w:val="left"/>
      </w:pPr>
      <w:r>
        <w:rPr>
          <w:rFonts w:ascii="Times New Roman"/>
          <w:b/>
          <w:i w:val="false"/>
          <w:color w:val="000000"/>
        </w:rPr>
        <w:t xml:space="preserve"> 91-бап. Медициналық сипаттағы мәжбүрлеу шараларын қолдану негiздерi</w:t>
      </w:r>
    </w:p>
    <w:bookmarkEnd w:id="481"/>
    <w:bookmarkStart w:name="z799" w:id="482"/>
    <w:p>
      <w:pPr>
        <w:spacing w:after="0"/>
        <w:ind w:left="0"/>
        <w:jc w:val="both"/>
      </w:pPr>
      <w:r>
        <w:rPr>
          <w:rFonts w:ascii="Times New Roman"/>
          <w:b w:val="false"/>
          <w:i w:val="false"/>
          <w:color w:val="000000"/>
          <w:sz w:val="28"/>
        </w:rPr>
        <w:t>
      1. Сот медициналық сипаттағы мәжбүрлеу шараларын:</w:t>
      </w:r>
    </w:p>
    <w:bookmarkEnd w:id="482"/>
    <w:p>
      <w:pPr>
        <w:spacing w:after="0"/>
        <w:ind w:left="0"/>
        <w:jc w:val="both"/>
      </w:pPr>
      <w:r>
        <w:rPr>
          <w:rFonts w:ascii="Times New Roman"/>
          <w:b w:val="false"/>
          <w:i w:val="false"/>
          <w:color w:val="000000"/>
          <w:sz w:val="28"/>
        </w:rPr>
        <w:t xml:space="preserve">
      1) есi дұрыс емес күйде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баптарында көзделген іс-әрекеттердi жасаған;</w:t>
      </w:r>
    </w:p>
    <w:p>
      <w:pPr>
        <w:spacing w:after="0"/>
        <w:ind w:left="0"/>
        <w:jc w:val="both"/>
      </w:pPr>
      <w:r>
        <w:rPr>
          <w:rFonts w:ascii="Times New Roman"/>
          <w:b w:val="false"/>
          <w:i w:val="false"/>
          <w:color w:val="000000"/>
          <w:sz w:val="28"/>
        </w:rPr>
        <w:t>
      2) қылмыстық құқық бұзушылық жасағаннан кейiн психикасы жаза тағайындау немесе оны орындау мүмкiн болмайтындай бұзылған;</w:t>
      </w:r>
    </w:p>
    <w:p>
      <w:pPr>
        <w:spacing w:after="0"/>
        <w:ind w:left="0"/>
        <w:jc w:val="both"/>
      </w:pPr>
      <w:r>
        <w:rPr>
          <w:rFonts w:ascii="Times New Roman"/>
          <w:b w:val="false"/>
          <w:i w:val="false"/>
          <w:color w:val="000000"/>
          <w:sz w:val="28"/>
        </w:rPr>
        <w:t>
      3) қылмыстық құқық бұзушылық жасаған және есiнiң дұрыстығы жоққа шығарылмайтын психикасының бұзылуынан зардап шегетiн;</w:t>
      </w:r>
    </w:p>
    <w:p>
      <w:pPr>
        <w:spacing w:after="0"/>
        <w:ind w:left="0"/>
        <w:jc w:val="both"/>
      </w:pPr>
      <w:r>
        <w:rPr>
          <w:rFonts w:ascii="Times New Roman"/>
          <w:b w:val="false"/>
          <w:i w:val="false"/>
          <w:color w:val="000000"/>
          <w:sz w:val="28"/>
        </w:rPr>
        <w:t>
      4) қылмыстық құқық бұзушылық жасаған және психикаға белсенді әсер ететін заттарды тұтынуға байланысты психикалық, мінез-құлықтық бұзылушылықтарынан (ауруларынан) емделуге мұқтаж деп танылған;</w:t>
      </w:r>
    </w:p>
    <w:p>
      <w:pPr>
        <w:spacing w:after="0"/>
        <w:ind w:left="0"/>
        <w:jc w:val="both"/>
      </w:pPr>
      <w:r>
        <w:rPr>
          <w:rFonts w:ascii="Times New Roman"/>
          <w:b w:val="false"/>
          <w:i w:val="false"/>
          <w:color w:val="000000"/>
          <w:sz w:val="28"/>
        </w:rPr>
        <w:t>
      5) кәмелетке толмағандарға жыныстық тиіспеушілікке қарсы қылмыстық құқық бұзушылық жасаған он сегіз жастан асқан адамдарға тағайындауы мүмкiн.</w:t>
      </w:r>
    </w:p>
    <w:bookmarkStart w:name="z800" w:id="483"/>
    <w:p>
      <w:pPr>
        <w:spacing w:after="0"/>
        <w:ind w:left="0"/>
        <w:jc w:val="both"/>
      </w:pPr>
      <w:r>
        <w:rPr>
          <w:rFonts w:ascii="Times New Roman"/>
          <w:b w:val="false"/>
          <w:i w:val="false"/>
          <w:color w:val="000000"/>
          <w:sz w:val="28"/>
        </w:rPr>
        <w:t>
      2. Осы баптың бiрiншi бөлiгiнде көрсетілген адамдарға медициналық сипаттағы мәжбүрлеу шаралары психикасының бұзылуы бұл адамдардың өзге елеулi зиян келтiру мүмкiндiгiне не өзiне немесе басқа адамдарға қауiп төндiруiне байланысты жағдайларда ғана тағайындалады.</w:t>
      </w:r>
    </w:p>
    <w:bookmarkEnd w:id="483"/>
    <w:bookmarkStart w:name="z801" w:id="484"/>
    <w:p>
      <w:pPr>
        <w:spacing w:after="0"/>
        <w:ind w:left="0"/>
        <w:jc w:val="both"/>
      </w:pPr>
      <w:r>
        <w:rPr>
          <w:rFonts w:ascii="Times New Roman"/>
          <w:b w:val="false"/>
          <w:i w:val="false"/>
          <w:color w:val="000000"/>
          <w:sz w:val="28"/>
        </w:rPr>
        <w:t xml:space="preserve">
      3. Медициналық сипаттағы мәжбүрлеу шараларын орындау тәртiбi Қазақстан Республикасының </w:t>
      </w:r>
      <w:r>
        <w:rPr>
          <w:rFonts w:ascii="Times New Roman"/>
          <w:b w:val="false"/>
          <w:i w:val="false"/>
          <w:color w:val="000000"/>
          <w:sz w:val="28"/>
        </w:rPr>
        <w:t>Қылмыстық-атқару кодексiнде</w:t>
      </w:r>
      <w:r>
        <w:rPr>
          <w:rFonts w:ascii="Times New Roman"/>
          <w:b w:val="false"/>
          <w:i w:val="false"/>
          <w:color w:val="000000"/>
          <w:sz w:val="28"/>
        </w:rPr>
        <w:t xml:space="preserve"> және денсаулық сақтау саласындағы заңнамасында айқындалады.</w:t>
      </w:r>
    </w:p>
    <w:bookmarkEnd w:id="484"/>
    <w:bookmarkStart w:name="z802" w:id="485"/>
    <w:p>
      <w:pPr>
        <w:spacing w:after="0"/>
        <w:ind w:left="0"/>
        <w:jc w:val="both"/>
      </w:pPr>
      <w:r>
        <w:rPr>
          <w:rFonts w:ascii="Times New Roman"/>
          <w:b w:val="false"/>
          <w:i w:val="false"/>
          <w:color w:val="000000"/>
          <w:sz w:val="28"/>
        </w:rPr>
        <w:t>
      4. Осы баптың бiрiншi бөлiгiнің 1) – 4) тармақтарында көрсетілген және өзiнiң психикалық жай-күйі бойынша қауiп төндірмейтін адамдарға қатысты сот осы адамдарды емдеу немесе оларды психоневрологиялық ұйымдарға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қажеттi материалдар жiбере алады.</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2" w:id="486"/>
    <w:p>
      <w:pPr>
        <w:spacing w:after="0"/>
        <w:ind w:left="0"/>
        <w:jc w:val="left"/>
      </w:pPr>
      <w:r>
        <w:rPr>
          <w:rFonts w:ascii="Times New Roman"/>
          <w:b/>
          <w:i w:val="false"/>
          <w:color w:val="000000"/>
        </w:rPr>
        <w:t xml:space="preserve"> 92-бап. Медициналық сипаттағы мәжбүрлеу шараларын қолдану мақсаттары</w:t>
      </w:r>
    </w:p>
    <w:bookmarkEnd w:id="486"/>
    <w:p>
      <w:pPr>
        <w:spacing w:after="0"/>
        <w:ind w:left="0"/>
        <w:jc w:val="both"/>
      </w:pPr>
      <w:r>
        <w:rPr>
          <w:rFonts w:ascii="Times New Roman"/>
          <w:b w:val="false"/>
          <w:i w:val="false"/>
          <w:color w:val="000000"/>
          <w:sz w:val="28"/>
        </w:rPr>
        <w:t xml:space="preserve">
      Осы Кодекстiң </w:t>
      </w:r>
      <w:r>
        <w:rPr>
          <w:rFonts w:ascii="Times New Roman"/>
          <w:b w:val="false"/>
          <w:i w:val="false"/>
          <w:color w:val="000000"/>
          <w:sz w:val="28"/>
        </w:rPr>
        <w:t>91-бабының</w:t>
      </w:r>
      <w:r>
        <w:rPr>
          <w:rFonts w:ascii="Times New Roman"/>
          <w:b w:val="false"/>
          <w:i w:val="false"/>
          <w:color w:val="000000"/>
          <w:sz w:val="28"/>
        </w:rPr>
        <w:t xml:space="preserve"> бiрiншi бөлiгiнде көрсетілген адамдарды емдеу немесе олардың психикалық жай-күйін жақсарту, сондай-ақ олардың осы Кодекстiң </w:t>
      </w:r>
      <w:r>
        <w:rPr>
          <w:rFonts w:ascii="Times New Roman"/>
          <w:b w:val="false"/>
          <w:i w:val="false"/>
          <w:color w:val="000000"/>
          <w:sz w:val="28"/>
        </w:rPr>
        <w:t>Ерекше бөлiгiнің</w:t>
      </w:r>
      <w:r>
        <w:rPr>
          <w:rFonts w:ascii="Times New Roman"/>
          <w:b w:val="false"/>
          <w:i w:val="false"/>
          <w:color w:val="000000"/>
          <w:sz w:val="28"/>
        </w:rPr>
        <w:t xml:space="preserve"> баптарында көзделген жаңа іс-әрекеттердi жасауының алдын алу медициналық сипаттағы мәжбүрлеу шараларын қолданудың мақсаттары болып табылады.</w:t>
      </w:r>
    </w:p>
    <w:bookmarkStart w:name="z93" w:id="487"/>
    <w:p>
      <w:pPr>
        <w:spacing w:after="0"/>
        <w:ind w:left="0"/>
        <w:jc w:val="left"/>
      </w:pPr>
      <w:r>
        <w:rPr>
          <w:rFonts w:ascii="Times New Roman"/>
          <w:b/>
          <w:i w:val="false"/>
          <w:color w:val="000000"/>
        </w:rPr>
        <w:t xml:space="preserve"> 93-бап. Медициналық сипаттағы мәжбүрлеу шараларының түрлерi</w:t>
      </w:r>
    </w:p>
    <w:bookmarkEnd w:id="487"/>
    <w:bookmarkStart w:name="z803" w:id="488"/>
    <w:p>
      <w:pPr>
        <w:spacing w:after="0"/>
        <w:ind w:left="0"/>
        <w:jc w:val="both"/>
      </w:pPr>
      <w:r>
        <w:rPr>
          <w:rFonts w:ascii="Times New Roman"/>
          <w:b w:val="false"/>
          <w:i w:val="false"/>
          <w:color w:val="000000"/>
          <w:sz w:val="28"/>
        </w:rPr>
        <w:t>
      1. Сот медициналық сипаттағы мәжбүрлеу шараларының мынадай түрлерiн:</w:t>
      </w:r>
    </w:p>
    <w:bookmarkEnd w:id="488"/>
    <w:p>
      <w:pPr>
        <w:spacing w:after="0"/>
        <w:ind w:left="0"/>
        <w:jc w:val="both"/>
      </w:pPr>
      <w:r>
        <w:rPr>
          <w:rFonts w:ascii="Times New Roman"/>
          <w:b w:val="false"/>
          <w:i w:val="false"/>
          <w:color w:val="000000"/>
          <w:sz w:val="28"/>
        </w:rPr>
        <w:t>
      1) амбулаториялық мәжбүрлеп байқауды және психиатрда емдеуді;</w:t>
      </w:r>
    </w:p>
    <w:p>
      <w:pPr>
        <w:spacing w:after="0"/>
        <w:ind w:left="0"/>
        <w:jc w:val="both"/>
      </w:pPr>
      <w:r>
        <w:rPr>
          <w:rFonts w:ascii="Times New Roman"/>
          <w:b w:val="false"/>
          <w:i w:val="false"/>
          <w:color w:val="000000"/>
          <w:sz w:val="28"/>
        </w:rPr>
        <w:t>
      2) жалпы үлгідегі психиатриялық стационарда мәжбүрлеп емдеуді;</w:t>
      </w:r>
    </w:p>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емдеуді;</w:t>
      </w:r>
    </w:p>
    <w:p>
      <w:pPr>
        <w:spacing w:after="0"/>
        <w:ind w:left="0"/>
        <w:jc w:val="both"/>
      </w:pPr>
      <w:r>
        <w:rPr>
          <w:rFonts w:ascii="Times New Roman"/>
          <w:b w:val="false"/>
          <w:i w:val="false"/>
          <w:color w:val="000000"/>
          <w:sz w:val="28"/>
        </w:rPr>
        <w:t>
      4) интенсивтi байқайтын мамандандырылған үлгідегі психиатриялық стационарда мәжбүрлеп емдеуді;</w:t>
      </w:r>
    </w:p>
    <w:p>
      <w:pPr>
        <w:spacing w:after="0"/>
        <w:ind w:left="0"/>
        <w:jc w:val="both"/>
      </w:pPr>
      <w:r>
        <w:rPr>
          <w:rFonts w:ascii="Times New Roman"/>
          <w:b w:val="false"/>
          <w:i w:val="false"/>
          <w:color w:val="000000"/>
          <w:sz w:val="28"/>
        </w:rPr>
        <w:t>
      5) химиялық кастрациялау түрінде мәжбүрлеп емдеуді және сексуалдық зорлық-зомбылыққа бейімділік пен сексуалдық артықшылық беруінің бұзылуын емдеуді тағайындауы мүмкін.</w:t>
      </w:r>
    </w:p>
    <w:bookmarkStart w:name="z804" w:id="489"/>
    <w:p>
      <w:pPr>
        <w:spacing w:after="0"/>
        <w:ind w:left="0"/>
        <w:jc w:val="both"/>
      </w:pPr>
      <w:r>
        <w:rPr>
          <w:rFonts w:ascii="Times New Roman"/>
          <w:b w:val="false"/>
          <w:i w:val="false"/>
          <w:color w:val="000000"/>
          <w:sz w:val="28"/>
        </w:rPr>
        <w:t>
      2. Есi дұрыс күйiнде жасалған қылмыстық құқық бұзушылықтар үшiн сотталған, бiрақ есiнің дұрыстығы жоққа шығарылмайтын, психикалық, мінез-құлықтық, оның ішінде психикаға белсенді әсер ететін заттарды тұтынуға байланысты бұзылушылықтарынан (ауруларынан) емдеудi қажет ететiн адамдарға сот жазамен бiрге амбулаториялық мәжбүрлеп байқау және психиатрда емдеу түрiнде медициналық сипаттағы мәжбүрлеу шараларын тағайындауы мүмкiн.</w:t>
      </w:r>
    </w:p>
    <w:bookmarkEnd w:id="489"/>
    <w:bookmarkStart w:name="z1747" w:id="490"/>
    <w:p>
      <w:pPr>
        <w:spacing w:after="0"/>
        <w:ind w:left="0"/>
        <w:jc w:val="both"/>
      </w:pPr>
      <w:r>
        <w:rPr>
          <w:rFonts w:ascii="Times New Roman"/>
          <w:b w:val="false"/>
          <w:i w:val="false"/>
          <w:color w:val="000000"/>
          <w:sz w:val="28"/>
        </w:rPr>
        <w:t>
      3. Кәмелетке толмағандарға жыныстық тиіспеушілікке қарсы қылмыс жасаған адамдарға сот жаза мерзімін өтегеніне қарай бостандығынан айыру орындарынан босату кезінде медициналық сипаттағы мәжбүрлеу шараларын тағайындау, ұзарту, өзгерту немесе тоқтату туралы мәселені шешеді.</w:t>
      </w:r>
    </w:p>
    <w:bookmarkEnd w:id="4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94" w:id="491"/>
    <w:p>
      <w:pPr>
        <w:spacing w:after="0"/>
        <w:ind w:left="0"/>
        <w:jc w:val="left"/>
      </w:pPr>
      <w:r>
        <w:rPr>
          <w:rFonts w:ascii="Times New Roman"/>
          <w:b/>
          <w:i w:val="false"/>
          <w:color w:val="000000"/>
        </w:rPr>
        <w:t xml:space="preserve"> 94-бап. Амбулаториялық мәжбүрлеп байқау және психиатрда емдеу</w:t>
      </w:r>
    </w:p>
    <w:bookmarkEnd w:id="491"/>
    <w:p>
      <w:pPr>
        <w:spacing w:after="0"/>
        <w:ind w:left="0"/>
        <w:jc w:val="both"/>
      </w:pPr>
      <w:r>
        <w:rPr>
          <w:rFonts w:ascii="Times New Roman"/>
          <w:b w:val="false"/>
          <w:i w:val="false"/>
          <w:color w:val="000000"/>
          <w:sz w:val="28"/>
        </w:rPr>
        <w:t xml:space="preserve">
      Егер адам өзiнiң психикалық жай-күйi бойынша психиатриялық стационарға орналастыруды қажет етпесе, осы Кодекстiң </w:t>
      </w:r>
      <w:r>
        <w:rPr>
          <w:rFonts w:ascii="Times New Roman"/>
          <w:b w:val="false"/>
          <w:i w:val="false"/>
          <w:color w:val="000000"/>
          <w:sz w:val="28"/>
        </w:rPr>
        <w:t>91-бабында</w:t>
      </w:r>
      <w:r>
        <w:rPr>
          <w:rFonts w:ascii="Times New Roman"/>
          <w:b w:val="false"/>
          <w:i w:val="false"/>
          <w:color w:val="000000"/>
          <w:sz w:val="28"/>
        </w:rPr>
        <w:t xml:space="preserve"> көзделген негiздер болған кезде амбулаториялық мәжбүрлеп байқау және психиатрда емдеу тағайындалуы мүмкiн.</w:t>
      </w:r>
    </w:p>
    <w:bookmarkStart w:name="z95" w:id="492"/>
    <w:p>
      <w:pPr>
        <w:spacing w:after="0"/>
        <w:ind w:left="0"/>
        <w:jc w:val="left"/>
      </w:pPr>
      <w:r>
        <w:rPr>
          <w:rFonts w:ascii="Times New Roman"/>
          <w:b/>
          <w:i w:val="false"/>
          <w:color w:val="000000"/>
        </w:rPr>
        <w:t xml:space="preserve"> 95-бап. Психиатриялық стационарда мәжбүрлеп емдеу</w:t>
      </w:r>
    </w:p>
    <w:bookmarkEnd w:id="492"/>
    <w:bookmarkStart w:name="z805" w:id="493"/>
    <w:p>
      <w:pPr>
        <w:spacing w:after="0"/>
        <w:ind w:left="0"/>
        <w:jc w:val="both"/>
      </w:pPr>
      <w:r>
        <w:rPr>
          <w:rFonts w:ascii="Times New Roman"/>
          <w:b w:val="false"/>
          <w:i w:val="false"/>
          <w:color w:val="000000"/>
          <w:sz w:val="28"/>
        </w:rPr>
        <w:t xml:space="preserve">
      1. Егер адамның психикасының бұзылу сипаты тек психиатриялық стационарда ғана жүзеге асырыла алатын емдеудiң, күтудiң, ұстаудың және байқаудың осындай шарттарын талап ететiн болса, осы Кодекстiң </w:t>
      </w:r>
      <w:r>
        <w:rPr>
          <w:rFonts w:ascii="Times New Roman"/>
          <w:b w:val="false"/>
          <w:i w:val="false"/>
          <w:color w:val="000000"/>
          <w:sz w:val="28"/>
        </w:rPr>
        <w:t>91-бабында</w:t>
      </w:r>
      <w:r>
        <w:rPr>
          <w:rFonts w:ascii="Times New Roman"/>
          <w:b w:val="false"/>
          <w:i w:val="false"/>
          <w:color w:val="000000"/>
          <w:sz w:val="28"/>
        </w:rPr>
        <w:t xml:space="preserve"> көзделген негiздер болған кезде психиатриялық стационарда мәжбүрлеп емдеу тағайындалуы мүмкiн.</w:t>
      </w:r>
    </w:p>
    <w:bookmarkEnd w:id="493"/>
    <w:bookmarkStart w:name="z806" w:id="494"/>
    <w:p>
      <w:pPr>
        <w:spacing w:after="0"/>
        <w:ind w:left="0"/>
        <w:jc w:val="both"/>
      </w:pPr>
      <w:r>
        <w:rPr>
          <w:rFonts w:ascii="Times New Roman"/>
          <w:b w:val="false"/>
          <w:i w:val="false"/>
          <w:color w:val="000000"/>
          <w:sz w:val="28"/>
        </w:rPr>
        <w:t>
      2. Жалпы үлгiдегi психиатриялық стационарда мәжбүрлеп емдеу өзiнiң психикалық жай-күйi мен жасаған қоғамға қауіпті іс-әрекетiнiң сипаты бойынша стационарлық емдеу мен байқауды қажет ететiн, бiрақ интенсивтi байқауды талап етпейтiн адамға тағайындалуы мүмкiн.</w:t>
      </w:r>
    </w:p>
    <w:bookmarkEnd w:id="494"/>
    <w:bookmarkStart w:name="z807" w:id="495"/>
    <w:p>
      <w:pPr>
        <w:spacing w:after="0"/>
        <w:ind w:left="0"/>
        <w:jc w:val="both"/>
      </w:pPr>
      <w:r>
        <w:rPr>
          <w:rFonts w:ascii="Times New Roman"/>
          <w:b w:val="false"/>
          <w:i w:val="false"/>
          <w:color w:val="000000"/>
          <w:sz w:val="28"/>
        </w:rPr>
        <w:t>
      3. Мамандандырылған үлгiдегi психиатриялық стационарда мәжбүрлеп емдеу өзiнiң психикалық жай-күйi мен жасаған қоғамға қауіпті іс-әрекетiнiң сипаты бойынша тұрақты байқауды талап ететiн адамға тағайындалуы мүмкiн.</w:t>
      </w:r>
    </w:p>
    <w:bookmarkEnd w:id="495"/>
    <w:bookmarkStart w:name="z808" w:id="496"/>
    <w:p>
      <w:pPr>
        <w:spacing w:after="0"/>
        <w:ind w:left="0"/>
        <w:jc w:val="both"/>
      </w:pPr>
      <w:r>
        <w:rPr>
          <w:rFonts w:ascii="Times New Roman"/>
          <w:b w:val="false"/>
          <w:i w:val="false"/>
          <w:color w:val="000000"/>
          <w:sz w:val="28"/>
        </w:rPr>
        <w:t>
      4. Интенсивтi байқайтын мамандандырылған үлгiдегi психиатриялық стационарда мәжбүрлеп емдеу өзiнiң психикалық жай-күйi мен жасаған қоғамға қауіпті іс-әрекетiнiң сипаты бойынша өзiне немесе басқа да адамдарға айрықша қауiп төндіретін және ұдайы әрі интенсивтi байқауды талап ететiн адамға тағайындалуы мүмкiн.</w:t>
      </w:r>
    </w:p>
    <w:bookmarkEnd w:id="496"/>
    <w:bookmarkStart w:name="z96" w:id="497"/>
    <w:p>
      <w:pPr>
        <w:spacing w:after="0"/>
        <w:ind w:left="0"/>
        <w:jc w:val="left"/>
      </w:pPr>
      <w:r>
        <w:rPr>
          <w:rFonts w:ascii="Times New Roman"/>
          <w:b/>
          <w:i w:val="false"/>
          <w:color w:val="000000"/>
        </w:rPr>
        <w:t xml:space="preserve"> 96-бап. Медициналық сипаттағы мәжбүрлеу шараларын ұзарту, өзгерту және тоқтату</w:t>
      </w:r>
    </w:p>
    <w:bookmarkEnd w:id="497"/>
    <w:bookmarkStart w:name="z809" w:id="498"/>
    <w:p>
      <w:pPr>
        <w:spacing w:after="0"/>
        <w:ind w:left="0"/>
        <w:jc w:val="both"/>
      </w:pPr>
      <w:r>
        <w:rPr>
          <w:rFonts w:ascii="Times New Roman"/>
          <w:b w:val="false"/>
          <w:i w:val="false"/>
          <w:color w:val="000000"/>
          <w:sz w:val="28"/>
        </w:rPr>
        <w:t>
      1. Медициналық сипаттағы мәжбүрлеу шараларын ұзартуды, өзгертудi және тоқтатуды психиатр-дәрiгерлер комиссиясының қорытындысы негiзiнде мәжбүрлеп емдеудi жүзеге асыратын мекеме әкiмшiлiгiнiң ұсынуы бойынша сот жүзеге асырады.</w:t>
      </w:r>
    </w:p>
    <w:bookmarkEnd w:id="498"/>
    <w:bookmarkStart w:name="z810" w:id="499"/>
    <w:p>
      <w:pPr>
        <w:spacing w:after="0"/>
        <w:ind w:left="0"/>
        <w:jc w:val="both"/>
      </w:pPr>
      <w:r>
        <w:rPr>
          <w:rFonts w:ascii="Times New Roman"/>
          <w:b w:val="false"/>
          <w:i w:val="false"/>
          <w:color w:val="000000"/>
          <w:sz w:val="28"/>
        </w:rPr>
        <w:t>
      2. Медициналық сипаттағы мәжбүрлеу шарасы тағайындалған адам сотқа осындай шараны тоқтату туралы немесе өзгерту туралы ұсыныс енгiзу үшiн негiздердiң бар екенi жөнiндегi мәселенi шешу үшiн кемiнде алты айда бiр рет психиатр-дәрiгерлер комиссиясында куәландырылып отыруға жатады. Медициналық сипаттағы мәжбүрлеу шарасын қолдануды тоқтату немесе өзгерту үшiн негiздер болмаған кезде мәжбүрлеп емдеудi жүзеге асыратын мекеменiң әкiмшiлiгi мәжбүрлеп емдеудi ұзарту үшiн сотқа қорытынды бередi. Мәжбүрлеп емдеудi бiрiншi ұзарту емдеу басталған кезден бастап алты ай өткеннен кейiн жүргiзiлуi мүмкiн, мәжбүрлеп емдеудi одан кейiн ұзарту жыл сайын жүргiзiледi.</w:t>
      </w:r>
    </w:p>
    <w:bookmarkEnd w:id="499"/>
    <w:bookmarkStart w:name="z811" w:id="500"/>
    <w:p>
      <w:pPr>
        <w:spacing w:after="0"/>
        <w:ind w:left="0"/>
        <w:jc w:val="both"/>
      </w:pPr>
      <w:r>
        <w:rPr>
          <w:rFonts w:ascii="Times New Roman"/>
          <w:b w:val="false"/>
          <w:i w:val="false"/>
          <w:color w:val="000000"/>
          <w:sz w:val="28"/>
        </w:rPr>
        <w:t>
      3. Медициналық сипаттағы мәжбүрлеу шарасын өзгертудi немесе тоқтатуды адамның психикалық жай-күйi өзгерiп, бұрын тағайындалған шараны қолдануда қажеттілік болмай қалған не медициналық сипаттағы өзге мәжбүрлеу шарасын тағайындауда қажеттілік туындаған кезде сот жүзеге асырады.</w:t>
      </w:r>
    </w:p>
    <w:bookmarkEnd w:id="500"/>
    <w:bookmarkStart w:name="z812" w:id="501"/>
    <w:p>
      <w:pPr>
        <w:spacing w:after="0"/>
        <w:ind w:left="0"/>
        <w:jc w:val="both"/>
      </w:pPr>
      <w:r>
        <w:rPr>
          <w:rFonts w:ascii="Times New Roman"/>
          <w:b w:val="false"/>
          <w:i w:val="false"/>
          <w:color w:val="000000"/>
          <w:sz w:val="28"/>
        </w:rPr>
        <w:t>
      4. Психиатриялық стационарда мәжбүрлеп емдеудi қолдану тоқтатылған жағдайда, сот мәжбүрлеп емдеуде болған адамға қатысты қажеттi материалдарды оны емдеу немесе психоневрологиялық ұйымға жiберу туралы мәселенi Қазақстан Республикасының денсаулық сақтау саласындағы заңнамасында көзделген тәртiппен шешу үшiн денсаулық сақтау органдарына беруi мүмкiн.</w:t>
      </w:r>
    </w:p>
    <w:bookmarkEnd w:id="501"/>
    <w:bookmarkStart w:name="z97" w:id="502"/>
    <w:p>
      <w:pPr>
        <w:spacing w:after="0"/>
        <w:ind w:left="0"/>
        <w:jc w:val="left"/>
      </w:pPr>
      <w:r>
        <w:rPr>
          <w:rFonts w:ascii="Times New Roman"/>
          <w:b/>
          <w:i w:val="false"/>
          <w:color w:val="000000"/>
        </w:rPr>
        <w:t xml:space="preserve"> 97-бап. Медициналық сипаттағы мәжбүрлеу шаралары қолданылғаннан кейiн жаза тағайындау</w:t>
      </w:r>
    </w:p>
    <w:bookmarkEnd w:id="502"/>
    <w:bookmarkStart w:name="z813" w:id="503"/>
    <w:p>
      <w:pPr>
        <w:spacing w:after="0"/>
        <w:ind w:left="0"/>
        <w:jc w:val="both"/>
      </w:pPr>
      <w:r>
        <w:rPr>
          <w:rFonts w:ascii="Times New Roman"/>
          <w:b w:val="false"/>
          <w:i w:val="false"/>
          <w:color w:val="000000"/>
          <w:sz w:val="28"/>
        </w:rPr>
        <w:t>
      1. Қылмыстық құқық бұзушылық жасағаннан кейiн немесе жазасын өтеу уақытында өзінің әрекеттерi үшiн өзiне есеп беру немесе оларға ие болу мүмкiндiгiнен айыратын психикалық аурумен ауырған адамға, егер ескіру мерзімі өтіп кетпесе немесе оны қылмыстық жауаптылық пен жазадан босату үшін негiздер болмаса, ол сауыққаннан кейiн сот оған жаза қолдана алады.</w:t>
      </w:r>
    </w:p>
    <w:bookmarkEnd w:id="503"/>
    <w:bookmarkStart w:name="z814" w:id="504"/>
    <w:p>
      <w:pPr>
        <w:spacing w:after="0"/>
        <w:ind w:left="0"/>
        <w:jc w:val="both"/>
      </w:pPr>
      <w:r>
        <w:rPr>
          <w:rFonts w:ascii="Times New Roman"/>
          <w:b w:val="false"/>
          <w:i w:val="false"/>
          <w:color w:val="000000"/>
          <w:sz w:val="28"/>
        </w:rPr>
        <w:t>
      2. Психикасының бұзылуы қылмыс жасағаннан кейiн басталған адам емделген жағдайда, жаза тағайындау немесе оны орындауды қайта бастау кезiнде адамға психиатриялық стационарда мәжбүрлеп емдеу қолданылған уақыт бас бостандығынан айырудың бiр күнi үшін не қамаққа алудың бір күні үшін психиатриялық стационарда болған бiр күн есебiмен жаза мерзiмiне есептеледi.</w:t>
      </w:r>
    </w:p>
    <w:bookmarkEnd w:id="504"/>
    <w:bookmarkStart w:name="z98" w:id="505"/>
    <w:p>
      <w:pPr>
        <w:spacing w:after="0"/>
        <w:ind w:left="0"/>
        <w:jc w:val="left"/>
      </w:pPr>
      <w:r>
        <w:rPr>
          <w:rFonts w:ascii="Times New Roman"/>
          <w:b/>
          <w:i w:val="false"/>
          <w:color w:val="000000"/>
        </w:rPr>
        <w:t xml:space="preserve"> 98-бап. Жазаны орындаумен біріктірілген медициналық сипаттағы мәжбүрлеу шаралары</w:t>
      </w:r>
    </w:p>
    <w:bookmarkEnd w:id="505"/>
    <w:bookmarkStart w:name="z815" w:id="506"/>
    <w:p>
      <w:pPr>
        <w:spacing w:after="0"/>
        <w:ind w:left="0"/>
        <w:jc w:val="both"/>
      </w:pPr>
      <w:r>
        <w:rPr>
          <w:rFonts w:ascii="Times New Roman"/>
          <w:b w:val="false"/>
          <w:i w:val="false"/>
          <w:color w:val="000000"/>
          <w:sz w:val="28"/>
        </w:rPr>
        <w:t xml:space="preserve">
      1. Осы Кодекстiң </w:t>
      </w:r>
      <w:r>
        <w:rPr>
          <w:rFonts w:ascii="Times New Roman"/>
          <w:b w:val="false"/>
          <w:i w:val="false"/>
          <w:color w:val="000000"/>
          <w:sz w:val="28"/>
        </w:rPr>
        <w:t>91-бабы</w:t>
      </w:r>
      <w:r>
        <w:rPr>
          <w:rFonts w:ascii="Times New Roman"/>
          <w:b w:val="false"/>
          <w:i w:val="false"/>
          <w:color w:val="000000"/>
          <w:sz w:val="28"/>
        </w:rPr>
        <w:t xml:space="preserve"> бiрiншi бөлiгiнің 3) және 5) тармақтарында көзделген жағдайда, медициналық сипаттағы мәжбүрлеу шаралары – бас бостандығынан айыруды өтеу орнында, ал өзге де жаза түрлерiне сотталғандарға қатысты амбулаториялық психиатриялық көмек көрсететiн денсаулық сақтау ұйымдарында орындалады.</w:t>
      </w:r>
    </w:p>
    <w:bookmarkEnd w:id="506"/>
    <w:bookmarkStart w:name="z816" w:id="507"/>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91-бабы</w:t>
      </w:r>
      <w:r>
        <w:rPr>
          <w:rFonts w:ascii="Times New Roman"/>
          <w:b w:val="false"/>
          <w:i w:val="false"/>
          <w:color w:val="000000"/>
          <w:sz w:val="28"/>
        </w:rPr>
        <w:t xml:space="preserve"> бiрiншi бөлiгiнің 4) тармағында көзделген жағдайда, медициналық сипаттағы мәжбүрлеу шаралары – бас бостандығынан айыруды өтеу орнында, ал өзге де жаза түрлеріне сотталғандарға қатысты денсаулық сақтау ұйымдарында орындалады.</w:t>
      </w:r>
    </w:p>
    <w:bookmarkEnd w:id="507"/>
    <w:bookmarkStart w:name="z817" w:id="508"/>
    <w:p>
      <w:pPr>
        <w:spacing w:after="0"/>
        <w:ind w:left="0"/>
        <w:jc w:val="both"/>
      </w:pPr>
      <w:r>
        <w:rPr>
          <w:rFonts w:ascii="Times New Roman"/>
          <w:b w:val="false"/>
          <w:i w:val="false"/>
          <w:color w:val="000000"/>
          <w:sz w:val="28"/>
        </w:rPr>
        <w:t>
      3. Сотталған адамның стационарлық емдеудi талап ететiн психикалық жай-күйi өзгерген кезде сотталған адамды психиатриялық стационарға немесе өзге де емдеу мекемесiне орналастыру Қазақстан Республикасының денсаулық сақтау саласындағы заңнамасында көзделген тәртiппен және негiздер бойынша жүргiзiледі.</w:t>
      </w:r>
    </w:p>
    <w:bookmarkEnd w:id="508"/>
    <w:bookmarkStart w:name="z818" w:id="509"/>
    <w:p>
      <w:pPr>
        <w:spacing w:after="0"/>
        <w:ind w:left="0"/>
        <w:jc w:val="both"/>
      </w:pPr>
      <w:r>
        <w:rPr>
          <w:rFonts w:ascii="Times New Roman"/>
          <w:b w:val="false"/>
          <w:i w:val="false"/>
          <w:color w:val="000000"/>
          <w:sz w:val="28"/>
        </w:rPr>
        <w:t>
      4. Аталған мекемелерде болған уақыт жазаны өтеу мерзiмiне есептеледi. Сотталған адамның көрсетілген мекемелерде одан әрi емделуiне қажеттілік болмай қалған кезде оны шығару Қазақстан Республикасының денсаулық сақтау саласындағы заңнамасында көзделген тәртiппен жасалады.</w:t>
      </w:r>
    </w:p>
    <w:bookmarkEnd w:id="509"/>
    <w:bookmarkStart w:name="z819" w:id="510"/>
    <w:p>
      <w:pPr>
        <w:spacing w:after="0"/>
        <w:ind w:left="0"/>
        <w:jc w:val="both"/>
      </w:pPr>
      <w:r>
        <w:rPr>
          <w:rFonts w:ascii="Times New Roman"/>
          <w:b w:val="false"/>
          <w:i w:val="false"/>
          <w:color w:val="000000"/>
          <w:sz w:val="28"/>
        </w:rPr>
        <w:t>
      5. Жазаны орындаумен біріктірілген медициналық сипаттағы мәжбүрлеу шарасының қолданылуын тоқтатуды жазаны орындаушы органның ұсынуы бойынша, психиатр-дәрiгерлер комиссиясының қорытындысы негiзiнде сот жүргiзедi.</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өзгеріс енгізілді - ҚР 09.04.2016 </w:t>
      </w:r>
      <w:r>
        <w:rPr>
          <w:rFonts w:ascii="Times New Roman"/>
          <w:b w:val="false"/>
          <w:i w:val="false"/>
          <w:color w:val="000000"/>
          <w:sz w:val="28"/>
        </w:rPr>
        <w:t>№ 501-V</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98-1-бап. Мәжбүрлі төлем</w:t>
      </w:r>
    </w:p>
    <w:p>
      <w:pPr>
        <w:spacing w:after="0"/>
        <w:ind w:left="0"/>
        <w:jc w:val="both"/>
      </w:pPr>
      <w:r>
        <w:rPr>
          <w:rFonts w:ascii="Times New Roman"/>
          <w:b w:val="false"/>
          <w:i w:val="false"/>
          <w:color w:val="000000"/>
          <w:sz w:val="28"/>
        </w:rPr>
        <w:t>
      Жәбірленушілердің құқықтары мен заңды мүдделерін қорғау мақсатында қылмыстық құқық бұзушылық жасаған кінәлі адамнан осы Кодекстің 98-2-бабында белгіленген тіркелген ақшалай сома түріндегі мәжбүрлі төлемді сот Қазақстан Республикасының Жәбірленушілерге өтемақы қоры туралы заңнамасында көзделген тәртіппен өндіріп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 98-1-баппен толықтырылды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98-2-бап. Мәжбүрлі төлем мөлшері</w:t>
      </w:r>
    </w:p>
    <w:p>
      <w:pPr>
        <w:spacing w:after="0"/>
        <w:ind w:left="0"/>
        <w:jc w:val="both"/>
      </w:pPr>
      <w:r>
        <w:rPr>
          <w:rFonts w:ascii="Times New Roman"/>
          <w:b w:val="false"/>
          <w:i w:val="false"/>
          <w:color w:val="000000"/>
          <w:sz w:val="28"/>
        </w:rPr>
        <w:t>
      Мәжбүрлі төлемді сот Қазақстан Республикасының Жәбірленушілерге өтемақы қоры туралы заңнамасында көзделген тәртіппен:</w:t>
      </w:r>
    </w:p>
    <w:p>
      <w:pPr>
        <w:spacing w:after="0"/>
        <w:ind w:left="0"/>
        <w:jc w:val="both"/>
      </w:pPr>
      <w:r>
        <w:rPr>
          <w:rFonts w:ascii="Times New Roman"/>
          <w:b w:val="false"/>
          <w:i w:val="false"/>
          <w:color w:val="000000"/>
          <w:sz w:val="28"/>
        </w:rPr>
        <w:t>
      1) қылмыстық теріс қылықтар үшін – бес айлық есептік көрсеткіш;</w:t>
      </w:r>
    </w:p>
    <w:p>
      <w:pPr>
        <w:spacing w:after="0"/>
        <w:ind w:left="0"/>
        <w:jc w:val="both"/>
      </w:pPr>
      <w:r>
        <w:rPr>
          <w:rFonts w:ascii="Times New Roman"/>
          <w:b w:val="false"/>
          <w:i w:val="false"/>
          <w:color w:val="000000"/>
          <w:sz w:val="28"/>
        </w:rPr>
        <w:t>
      2) онша ауыр емес қылмыстар үшін – он айлық есептік көрсеткіш;</w:t>
      </w:r>
    </w:p>
    <w:p>
      <w:pPr>
        <w:spacing w:after="0"/>
        <w:ind w:left="0"/>
        <w:jc w:val="both"/>
      </w:pPr>
      <w:r>
        <w:rPr>
          <w:rFonts w:ascii="Times New Roman"/>
          <w:b w:val="false"/>
          <w:i w:val="false"/>
          <w:color w:val="000000"/>
          <w:sz w:val="28"/>
        </w:rPr>
        <w:t>
      3) ауырлығы орташа қылмыстар үшін – он бес айлық есептік көрсеткіш;</w:t>
      </w:r>
    </w:p>
    <w:p>
      <w:pPr>
        <w:spacing w:after="0"/>
        <w:ind w:left="0"/>
        <w:jc w:val="both"/>
      </w:pPr>
      <w:r>
        <w:rPr>
          <w:rFonts w:ascii="Times New Roman"/>
          <w:b w:val="false"/>
          <w:i w:val="false"/>
          <w:color w:val="000000"/>
          <w:sz w:val="28"/>
        </w:rPr>
        <w:t>
      4) ауыр қылмыстар үшін – жиырма айлық есептік көрсеткіш;</w:t>
      </w:r>
    </w:p>
    <w:p>
      <w:pPr>
        <w:spacing w:after="0"/>
        <w:ind w:left="0"/>
        <w:jc w:val="both"/>
      </w:pPr>
      <w:r>
        <w:rPr>
          <w:rFonts w:ascii="Times New Roman"/>
          <w:b w:val="false"/>
          <w:i w:val="false"/>
          <w:color w:val="000000"/>
          <w:sz w:val="28"/>
        </w:rPr>
        <w:t>
      5) аса ауыр қылмыстар үшін – отыз айлық есептік көрсеткіш мөлшерінде өндіріп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7-бөлім 98-2-баппен толықтырылды - ҚР 10.01.2018 </w:t>
      </w:r>
      <w:r>
        <w:rPr>
          <w:rFonts w:ascii="Times New Roman"/>
          <w:b w:val="false"/>
          <w:i w:val="false"/>
          <w:color w:val="000000"/>
          <w:sz w:val="28"/>
        </w:rPr>
        <w:t>№ 132-VI</w:t>
      </w:r>
      <w:r>
        <w:rPr>
          <w:rFonts w:ascii="Times New Roman"/>
          <w:b w:val="false"/>
          <w:i w:val="false"/>
          <w:color w:val="ff0000"/>
          <w:sz w:val="28"/>
        </w:rPr>
        <w:t xml:space="preserve"> Заңымен (01.07.2018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696" w:id="511"/>
    <w:p>
      <w:pPr>
        <w:spacing w:after="0"/>
        <w:ind w:left="0"/>
        <w:jc w:val="left"/>
      </w:pPr>
      <w:r>
        <w:rPr>
          <w:rFonts w:ascii="Times New Roman"/>
          <w:b/>
          <w:i w:val="false"/>
          <w:color w:val="000000"/>
        </w:rPr>
        <w:t xml:space="preserve"> Ерекше бөлiк</w:t>
      </w:r>
      <w:r>
        <w:br/>
      </w:r>
      <w:r>
        <w:rPr>
          <w:rFonts w:ascii="Times New Roman"/>
          <w:b/>
          <w:i w:val="false"/>
          <w:color w:val="000000"/>
        </w:rPr>
        <w:t>1-тарау. ЖЕКЕ АДАМҒА ҚАРСЫ ҚЫЛМЫСТЫҚ ҚҰҚЫҚ БҰЗУШЫЛЫҚТАР</w:t>
      </w:r>
    </w:p>
    <w:bookmarkEnd w:id="511"/>
    <w:bookmarkStart w:name="z99" w:id="512"/>
    <w:p>
      <w:pPr>
        <w:spacing w:after="0"/>
        <w:ind w:left="0"/>
        <w:jc w:val="left"/>
      </w:pPr>
      <w:r>
        <w:rPr>
          <w:rFonts w:ascii="Times New Roman"/>
          <w:b/>
          <w:i w:val="false"/>
          <w:color w:val="000000"/>
        </w:rPr>
        <w:t xml:space="preserve"> 99-бап. Адам өлтiру</w:t>
      </w:r>
    </w:p>
    <w:bookmarkEnd w:id="512"/>
    <w:bookmarkStart w:name="z820" w:id="513"/>
    <w:p>
      <w:pPr>
        <w:spacing w:after="0"/>
        <w:ind w:left="0"/>
        <w:jc w:val="both"/>
      </w:pPr>
      <w:r>
        <w:rPr>
          <w:rFonts w:ascii="Times New Roman"/>
          <w:b w:val="false"/>
          <w:i w:val="false"/>
          <w:color w:val="000000"/>
          <w:sz w:val="28"/>
        </w:rPr>
        <w:t>
      1. Адам өлтiру, яғни басқа адамды құқыққа қарсы қасақана қазаға ұшырату –</w:t>
      </w:r>
    </w:p>
    <w:bookmarkEnd w:id="513"/>
    <w:p>
      <w:pPr>
        <w:spacing w:after="0"/>
        <w:ind w:left="0"/>
        <w:jc w:val="both"/>
      </w:pPr>
      <w:r>
        <w:rPr>
          <w:rFonts w:ascii="Times New Roman"/>
          <w:b w:val="false"/>
          <w:i w:val="false"/>
          <w:color w:val="000000"/>
          <w:sz w:val="28"/>
        </w:rPr>
        <w:t>
      сегіз жылдан он бес жылға дейiнгi мерзiмге бас бостандығынан айыруға жазаланады.</w:t>
      </w:r>
    </w:p>
    <w:bookmarkStart w:name="z821" w:id="514"/>
    <w:p>
      <w:pPr>
        <w:spacing w:after="0"/>
        <w:ind w:left="0"/>
        <w:jc w:val="both"/>
      </w:pPr>
      <w:r>
        <w:rPr>
          <w:rFonts w:ascii="Times New Roman"/>
          <w:b w:val="false"/>
          <w:i w:val="false"/>
          <w:color w:val="000000"/>
          <w:sz w:val="28"/>
        </w:rPr>
        <w:t>
      2. Адам өлтiру:</w:t>
      </w:r>
    </w:p>
    <w:bookmarkEnd w:id="514"/>
    <w:p>
      <w:pPr>
        <w:spacing w:after="0"/>
        <w:ind w:left="0"/>
        <w:jc w:val="both"/>
      </w:pPr>
      <w:r>
        <w:rPr>
          <w:rFonts w:ascii="Times New Roman"/>
          <w:b w:val="false"/>
          <w:i w:val="false"/>
          <w:color w:val="000000"/>
          <w:sz w:val="28"/>
        </w:rPr>
        <w:t>
      1) екi немесе одан көп адамды;</w:t>
      </w:r>
    </w:p>
    <w:p>
      <w:pPr>
        <w:spacing w:after="0"/>
        <w:ind w:left="0"/>
        <w:jc w:val="both"/>
      </w:pPr>
      <w:r>
        <w:rPr>
          <w:rFonts w:ascii="Times New Roman"/>
          <w:b w:val="false"/>
          <w:i w:val="false"/>
          <w:color w:val="000000"/>
          <w:sz w:val="28"/>
        </w:rPr>
        <w:t>
      2) адамның қызметтiк жұмысын жүзеге асыруына не кәсiптік немесе қоғамдық борышын орындауына байланысты осы адамды немесе оның жақындарын;</w:t>
      </w:r>
    </w:p>
    <w:p>
      <w:pPr>
        <w:spacing w:after="0"/>
        <w:ind w:left="0"/>
        <w:jc w:val="both"/>
      </w:pPr>
      <w:r>
        <w:rPr>
          <w:rFonts w:ascii="Times New Roman"/>
          <w:b w:val="false"/>
          <w:i w:val="false"/>
          <w:color w:val="000000"/>
          <w:sz w:val="28"/>
        </w:rPr>
        <w:t>
      3) кінәлі адамға дәрменсiз күйде екенi көрінеу белгiлi адамды, сол сияқты адамды ұрлаумен не кепілге алумен ұштасқан;</w:t>
      </w:r>
    </w:p>
    <w:p>
      <w:pPr>
        <w:spacing w:after="0"/>
        <w:ind w:left="0"/>
        <w:jc w:val="both"/>
      </w:pPr>
      <w:r>
        <w:rPr>
          <w:rFonts w:ascii="Times New Roman"/>
          <w:b w:val="false"/>
          <w:i w:val="false"/>
          <w:color w:val="000000"/>
          <w:sz w:val="28"/>
        </w:rPr>
        <w:t>
      4) кінәлі адамға жүктiлік жағдайда екенi көрінеу белгiлi әйелдi;</w:t>
      </w:r>
    </w:p>
    <w:p>
      <w:pPr>
        <w:spacing w:after="0"/>
        <w:ind w:left="0"/>
        <w:jc w:val="both"/>
      </w:pPr>
      <w:r>
        <w:rPr>
          <w:rFonts w:ascii="Times New Roman"/>
          <w:b w:val="false"/>
          <w:i w:val="false"/>
          <w:color w:val="000000"/>
          <w:sz w:val="28"/>
        </w:rPr>
        <w:t>
      5) аса қатыгездiкпен жасалған;</w:t>
      </w:r>
    </w:p>
    <w:p>
      <w:pPr>
        <w:spacing w:after="0"/>
        <w:ind w:left="0"/>
        <w:jc w:val="both"/>
      </w:pPr>
      <w:r>
        <w:rPr>
          <w:rFonts w:ascii="Times New Roman"/>
          <w:b w:val="false"/>
          <w:i w:val="false"/>
          <w:color w:val="000000"/>
          <w:sz w:val="28"/>
        </w:rPr>
        <w:t>
      6) басқа адамдардың өмiрiне қауiптi тәсiлмен жасалған;</w:t>
      </w:r>
    </w:p>
    <w:p>
      <w:pPr>
        <w:spacing w:after="0"/>
        <w:ind w:left="0"/>
        <w:jc w:val="both"/>
      </w:pPr>
      <w:r>
        <w:rPr>
          <w:rFonts w:ascii="Times New Roman"/>
          <w:b w:val="false"/>
          <w:i w:val="false"/>
          <w:color w:val="000000"/>
          <w:sz w:val="28"/>
        </w:rPr>
        <w:t>
      7)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8) пайдакүнемдік ниетпен, сол сияқты жалдау бойынша не қарақшылықпен немесе қорқытып алумен ұштасқан;</w:t>
      </w:r>
    </w:p>
    <w:p>
      <w:pPr>
        <w:spacing w:after="0"/>
        <w:ind w:left="0"/>
        <w:jc w:val="both"/>
      </w:pPr>
      <w:r>
        <w:rPr>
          <w:rFonts w:ascii="Times New Roman"/>
          <w:b w:val="false"/>
          <w:i w:val="false"/>
          <w:color w:val="000000"/>
          <w:sz w:val="28"/>
        </w:rPr>
        <w:t>
      9) бұзақылық ниетпен;</w:t>
      </w:r>
    </w:p>
    <w:p>
      <w:pPr>
        <w:spacing w:after="0"/>
        <w:ind w:left="0"/>
        <w:jc w:val="both"/>
      </w:pPr>
      <w:r>
        <w:rPr>
          <w:rFonts w:ascii="Times New Roman"/>
          <w:b w:val="false"/>
          <w:i w:val="false"/>
          <w:color w:val="000000"/>
          <w:sz w:val="28"/>
        </w:rPr>
        <w:t>
      10) басқа қылмысты жасыру немесе оны жасауды жеңiлдету мақсатымен жасалған, сол сияқты зорлаумен немесе сексуалдық сипаттағы зорлық-зомбылық әрекеттерiмен ұштасқан;</w:t>
      </w:r>
    </w:p>
    <w:p>
      <w:pPr>
        <w:spacing w:after="0"/>
        <w:ind w:left="0"/>
        <w:jc w:val="both"/>
      </w:pPr>
      <w:r>
        <w:rPr>
          <w:rFonts w:ascii="Times New Roman"/>
          <w:b w:val="false"/>
          <w:i w:val="false"/>
          <w:color w:val="000000"/>
          <w:sz w:val="28"/>
        </w:rPr>
        <w:t>
      11) әлеуметтiк, ұлттық, нәсiлдiк, дiни өшпендiлiк немесе араздық не қанды кек уәжі бойынша;</w:t>
      </w:r>
    </w:p>
    <w:p>
      <w:pPr>
        <w:spacing w:after="0"/>
        <w:ind w:left="0"/>
        <w:jc w:val="both"/>
      </w:pPr>
      <w:r>
        <w:rPr>
          <w:rFonts w:ascii="Times New Roman"/>
          <w:b w:val="false"/>
          <w:i w:val="false"/>
          <w:color w:val="000000"/>
          <w:sz w:val="28"/>
        </w:rPr>
        <w:t>
      12) жәбiрленушiнiң ағзаларын немесе тіндерiн пайдалану мақсатымен жасалған;</w:t>
      </w:r>
    </w:p>
    <w:p>
      <w:pPr>
        <w:spacing w:after="0"/>
        <w:ind w:left="0"/>
        <w:jc w:val="both"/>
      </w:pPr>
      <w:r>
        <w:rPr>
          <w:rFonts w:ascii="Times New Roman"/>
          <w:b w:val="false"/>
          <w:i w:val="false"/>
          <w:color w:val="000000"/>
          <w:sz w:val="28"/>
        </w:rPr>
        <w:t>
      13) бірнеше рет жасалған;</w:t>
      </w:r>
    </w:p>
    <w:p>
      <w:pPr>
        <w:spacing w:after="0"/>
        <w:ind w:left="0"/>
        <w:jc w:val="both"/>
      </w:pPr>
      <w:r>
        <w:rPr>
          <w:rFonts w:ascii="Times New Roman"/>
          <w:b w:val="false"/>
          <w:i w:val="false"/>
          <w:color w:val="000000"/>
          <w:sz w:val="28"/>
        </w:rPr>
        <w:t>
      14) көрінеу кәмелетке толмаған адамды;</w:t>
      </w:r>
    </w:p>
    <w:p>
      <w:pPr>
        <w:spacing w:after="0"/>
        <w:ind w:left="0"/>
        <w:jc w:val="both"/>
      </w:pPr>
      <w:r>
        <w:rPr>
          <w:rFonts w:ascii="Times New Roman"/>
          <w:b w:val="false"/>
          <w:i w:val="false"/>
          <w:color w:val="000000"/>
          <w:sz w:val="28"/>
        </w:rPr>
        <w:t>
      15) қылмыстық топ жасаған, сол сияқты төтенше жағдай кезiнде немесе жаппай тәртiпсiздiк барысында жасалған адам өлтiру –</w:t>
      </w:r>
    </w:p>
    <w:p>
      <w:pPr>
        <w:spacing w:after="0"/>
        <w:ind w:left="0"/>
        <w:jc w:val="both"/>
      </w:pPr>
      <w:r>
        <w:rPr>
          <w:rFonts w:ascii="Times New Roman"/>
          <w:b w:val="false"/>
          <w:i w:val="false"/>
          <w:color w:val="000000"/>
          <w:sz w:val="28"/>
        </w:rPr>
        <w:t>
      мүлкi тәркiленіп немесе онсыз, он бес жылдан жиырма жылға дейiнгi мерзiмге бас бостандығынан айыруға не өмiр бойына бас бостандығынан айыруға жазаланады.</w:t>
      </w:r>
    </w:p>
    <w:bookmarkStart w:name="z1837" w:id="515"/>
    <w:p>
      <w:pPr>
        <w:spacing w:after="0"/>
        <w:ind w:left="0"/>
        <w:jc w:val="both"/>
      </w:pPr>
      <w:r>
        <w:rPr>
          <w:rFonts w:ascii="Times New Roman"/>
          <w:b w:val="false"/>
          <w:i w:val="false"/>
          <w:color w:val="000000"/>
          <w:sz w:val="28"/>
        </w:rPr>
        <w:t>
      3. Жас баланы өлтіру –</w:t>
      </w:r>
    </w:p>
    <w:bookmarkEnd w:id="51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мүлкін тәркілеп немесе онсыз, бас бостандығынан өмір бойына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99-бапқа өзгеріс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0" w:id="516"/>
    <w:p>
      <w:pPr>
        <w:spacing w:after="0"/>
        <w:ind w:left="0"/>
        <w:jc w:val="left"/>
      </w:pPr>
      <w:r>
        <w:rPr>
          <w:rFonts w:ascii="Times New Roman"/>
          <w:b/>
          <w:i w:val="false"/>
          <w:color w:val="000000"/>
        </w:rPr>
        <w:t xml:space="preserve"> 100-бап. Жаңа туған баланы анасының өлтiруi</w:t>
      </w:r>
    </w:p>
    <w:bookmarkEnd w:id="516"/>
    <w:p>
      <w:pPr>
        <w:spacing w:after="0"/>
        <w:ind w:left="0"/>
        <w:jc w:val="both"/>
      </w:pPr>
      <w:r>
        <w:rPr>
          <w:rFonts w:ascii="Times New Roman"/>
          <w:b w:val="false"/>
          <w:i w:val="false"/>
          <w:color w:val="000000"/>
          <w:sz w:val="28"/>
        </w:rPr>
        <w:t>
      Анасының өзiнiң жаңа туған баласын босану кезiнде, сол сияқты одан кейiнгi кезеңде психикасын күйзелтетін ахуал болған жағдайларда немесе есiнiң дұрыстығы жоққа шығарылмайтын психикасының бұзылуы жағдайында өлтiруi –</w:t>
      </w:r>
    </w:p>
    <w:p>
      <w:pPr>
        <w:spacing w:after="0"/>
        <w:ind w:left="0"/>
        <w:jc w:val="both"/>
      </w:pPr>
      <w:r>
        <w:rPr>
          <w:rFonts w:ascii="Times New Roman"/>
          <w:b w:val="false"/>
          <w:i w:val="false"/>
          <w:color w:val="000000"/>
          <w:sz w:val="28"/>
        </w:rPr>
        <w:t>
      төрт жылға дейiнгi мерзiмге бас бостандығын шектеуге не сол мерзiмге бас бостандығынан айыруға жазаланады.</w:t>
      </w:r>
    </w:p>
    <w:bookmarkStart w:name="z101" w:id="517"/>
    <w:p>
      <w:pPr>
        <w:spacing w:after="0"/>
        <w:ind w:left="0"/>
        <w:jc w:val="left"/>
      </w:pPr>
      <w:r>
        <w:rPr>
          <w:rFonts w:ascii="Times New Roman"/>
          <w:b/>
          <w:i w:val="false"/>
          <w:color w:val="000000"/>
        </w:rPr>
        <w:t xml:space="preserve"> 101-бап. Аффект жағдайында жасалған адам өлтiру</w:t>
      </w:r>
    </w:p>
    <w:bookmarkEnd w:id="517"/>
    <w:bookmarkStart w:name="z822" w:id="518"/>
    <w:p>
      <w:pPr>
        <w:spacing w:after="0"/>
        <w:ind w:left="0"/>
        <w:jc w:val="both"/>
      </w:pPr>
      <w:r>
        <w:rPr>
          <w:rFonts w:ascii="Times New Roman"/>
          <w:b w:val="false"/>
          <w:i w:val="false"/>
          <w:color w:val="000000"/>
          <w:sz w:val="28"/>
        </w:rPr>
        <w:t>
      1. Жәбiрленушiнiң зорлық-зомбылығынан, қорлауынан немесе ауыр балағаттауынан не өзге де заңға қарсы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адам өлтiру –</w:t>
      </w:r>
    </w:p>
    <w:bookmarkEnd w:id="518"/>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3" w:id="519"/>
    <w:p>
      <w:pPr>
        <w:spacing w:after="0"/>
        <w:ind w:left="0"/>
        <w:jc w:val="both"/>
      </w:pPr>
      <w:r>
        <w:rPr>
          <w:rFonts w:ascii="Times New Roman"/>
          <w:b w:val="false"/>
          <w:i w:val="false"/>
          <w:color w:val="000000"/>
          <w:sz w:val="28"/>
        </w:rPr>
        <w:t>
      2. Осы баптың бiрiншi бөлiгiнде көрсетілген мән-жайлар кезiнде жасалған, екi немесе одан да көп адамды өлтiру –</w:t>
      </w:r>
    </w:p>
    <w:bookmarkEnd w:id="519"/>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02" w:id="520"/>
    <w:p>
      <w:pPr>
        <w:spacing w:after="0"/>
        <w:ind w:left="0"/>
        <w:jc w:val="left"/>
      </w:pPr>
      <w:r>
        <w:rPr>
          <w:rFonts w:ascii="Times New Roman"/>
          <w:b/>
          <w:i w:val="false"/>
          <w:color w:val="000000"/>
        </w:rPr>
        <w:t xml:space="preserve"> 102-бап. Қажеттi қорғаныс шегiнен шығу кезiнде жасалған адам өлтіру</w:t>
      </w:r>
    </w:p>
    <w:bookmarkEnd w:id="520"/>
    <w:p>
      <w:pPr>
        <w:spacing w:after="0"/>
        <w:ind w:left="0"/>
        <w:jc w:val="both"/>
      </w:pPr>
      <w:r>
        <w:rPr>
          <w:rFonts w:ascii="Times New Roman"/>
          <w:b w:val="false"/>
          <w:i w:val="false"/>
          <w:color w:val="000000"/>
          <w:sz w:val="28"/>
        </w:rPr>
        <w:t>
      Қажеттi қорғаныс шегiнен шығу кезiнде жасалған адам өлтiру –</w:t>
      </w:r>
    </w:p>
    <w:p>
      <w:pPr>
        <w:spacing w:after="0"/>
        <w:ind w:left="0"/>
        <w:jc w:val="both"/>
      </w:pPr>
      <w:r>
        <w:rPr>
          <w:rFonts w:ascii="Times New Roman"/>
          <w:b w:val="false"/>
          <w:i w:val="false"/>
          <w:color w:val="000000"/>
          <w:sz w:val="28"/>
        </w:rPr>
        <w:t>
      екi жылға дейiнгi мерзiмге бас бостандығын шектеуге не сол мерзiмге бас бостандығынан айыруға жазаланады.</w:t>
      </w:r>
    </w:p>
    <w:bookmarkStart w:name="z103" w:id="521"/>
    <w:p>
      <w:pPr>
        <w:spacing w:after="0"/>
        <w:ind w:left="0"/>
        <w:jc w:val="left"/>
      </w:pPr>
      <w:r>
        <w:rPr>
          <w:rFonts w:ascii="Times New Roman"/>
          <w:b/>
          <w:i w:val="false"/>
          <w:color w:val="000000"/>
        </w:rPr>
        <w:t xml:space="preserve"> 103-бап. Қылмыс жасаған адамды ұстап алу үшiн қажеттiшаралар шегінен шығу кезiнде жасалған адам өлтiру</w:t>
      </w:r>
    </w:p>
    <w:bookmarkEnd w:id="521"/>
    <w:p>
      <w:pPr>
        <w:spacing w:after="0"/>
        <w:ind w:left="0"/>
        <w:jc w:val="both"/>
      </w:pPr>
      <w:r>
        <w:rPr>
          <w:rFonts w:ascii="Times New Roman"/>
          <w:b w:val="false"/>
          <w:i w:val="false"/>
          <w:color w:val="000000"/>
          <w:sz w:val="28"/>
        </w:rPr>
        <w:t>
      Қылмыс жасаған адамды ұстап алу үшiн қажеттi шаралар шегінен шығу кезiнде жасалған адам өлтiру –</w:t>
      </w:r>
    </w:p>
    <w:p>
      <w:pPr>
        <w:spacing w:after="0"/>
        <w:ind w:left="0"/>
        <w:jc w:val="both"/>
      </w:pPr>
      <w:r>
        <w:rPr>
          <w:rFonts w:ascii="Times New Roman"/>
          <w:b w:val="false"/>
          <w:i w:val="false"/>
          <w:color w:val="000000"/>
          <w:sz w:val="28"/>
        </w:rPr>
        <w:t>
      үш жылға дейiнгі мерзiмге бас бостандығын шектеуге не сол мерзiмге бас бостандығынан айыруға жазаланады.</w:t>
      </w:r>
    </w:p>
    <w:bookmarkStart w:name="z104" w:id="522"/>
    <w:p>
      <w:pPr>
        <w:spacing w:after="0"/>
        <w:ind w:left="0"/>
        <w:jc w:val="left"/>
      </w:pPr>
      <w:r>
        <w:rPr>
          <w:rFonts w:ascii="Times New Roman"/>
          <w:b/>
          <w:i w:val="false"/>
          <w:color w:val="000000"/>
        </w:rPr>
        <w:t xml:space="preserve"> 104-бап. Абайсызда қазаға ұшырату</w:t>
      </w:r>
    </w:p>
    <w:bookmarkEnd w:id="522"/>
    <w:bookmarkStart w:name="z824" w:id="523"/>
    <w:p>
      <w:pPr>
        <w:spacing w:after="0"/>
        <w:ind w:left="0"/>
        <w:jc w:val="both"/>
      </w:pPr>
      <w:r>
        <w:rPr>
          <w:rFonts w:ascii="Times New Roman"/>
          <w:b w:val="false"/>
          <w:i w:val="false"/>
          <w:color w:val="000000"/>
          <w:sz w:val="28"/>
        </w:rPr>
        <w:t>
      1. Абайсызда қазаға ұшырату –</w:t>
      </w:r>
    </w:p>
    <w:bookmarkEnd w:id="523"/>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5" w:id="524"/>
    <w:p>
      <w:pPr>
        <w:spacing w:after="0"/>
        <w:ind w:left="0"/>
        <w:jc w:val="both"/>
      </w:pPr>
      <w:r>
        <w:rPr>
          <w:rFonts w:ascii="Times New Roman"/>
          <w:b w:val="false"/>
          <w:i w:val="false"/>
          <w:color w:val="000000"/>
          <w:sz w:val="28"/>
        </w:rPr>
        <w:t>
      2. Абайсызда екi немесе одан да көп адамды қазаға ұшырату –</w:t>
      </w:r>
    </w:p>
    <w:bookmarkEnd w:id="524"/>
    <w:p>
      <w:pPr>
        <w:spacing w:after="0"/>
        <w:ind w:left="0"/>
        <w:jc w:val="both"/>
      </w:pPr>
      <w:r>
        <w:rPr>
          <w:rFonts w:ascii="Times New Roman"/>
          <w:b w:val="false"/>
          <w:i w:val="false"/>
          <w:color w:val="000000"/>
          <w:sz w:val="28"/>
        </w:rPr>
        <w:t>
      бес жылға дейiнгі мерзiмге бас бостандығын шектеуге не сол мерзiмге бас бостандығынан айыруға жазаланады.</w:t>
      </w:r>
    </w:p>
    <w:bookmarkStart w:name="z105" w:id="525"/>
    <w:p>
      <w:pPr>
        <w:spacing w:after="0"/>
        <w:ind w:left="0"/>
        <w:jc w:val="left"/>
      </w:pPr>
      <w:r>
        <w:rPr>
          <w:rFonts w:ascii="Times New Roman"/>
          <w:b/>
          <w:i w:val="false"/>
          <w:color w:val="000000"/>
        </w:rPr>
        <w:t xml:space="preserve"> 105-бап. Өзiн-өзi өлтiруге дейiн жеткiзу</w:t>
      </w:r>
    </w:p>
    <w:bookmarkEnd w:id="525"/>
    <w:bookmarkStart w:name="z826" w:id="526"/>
    <w:p>
      <w:pPr>
        <w:spacing w:after="0"/>
        <w:ind w:left="0"/>
        <w:jc w:val="both"/>
      </w:pPr>
      <w:r>
        <w:rPr>
          <w:rFonts w:ascii="Times New Roman"/>
          <w:b w:val="false"/>
          <w:i w:val="false"/>
          <w:color w:val="000000"/>
          <w:sz w:val="28"/>
        </w:rPr>
        <w:t>
      1. Жәбiрленушiнi қорқыту, оған қатыгездiкпен қарау немесе оның адами қадір-қасиетiн үнемі қорлау арқылы адамды өзiн-өзi өлтiруге дейін немесе өзiн-өзi өлтiруге баруға дейiн жеткiзу –</w:t>
      </w:r>
    </w:p>
    <w:bookmarkEnd w:id="526"/>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bookmarkStart w:name="z827" w:id="527"/>
    <w:p>
      <w:pPr>
        <w:spacing w:after="0"/>
        <w:ind w:left="0"/>
        <w:jc w:val="both"/>
      </w:pPr>
      <w:r>
        <w:rPr>
          <w:rFonts w:ascii="Times New Roman"/>
          <w:b w:val="false"/>
          <w:i w:val="false"/>
          <w:color w:val="000000"/>
          <w:sz w:val="28"/>
        </w:rPr>
        <w:t>
      2. Мынадай:</w:t>
      </w:r>
    </w:p>
    <w:bookmarkEnd w:id="527"/>
    <w:p>
      <w:pPr>
        <w:spacing w:after="0"/>
        <w:ind w:left="0"/>
        <w:jc w:val="both"/>
      </w:pPr>
      <w:r>
        <w:rPr>
          <w:rFonts w:ascii="Times New Roman"/>
          <w:b w:val="false"/>
          <w:i w:val="false"/>
          <w:color w:val="000000"/>
          <w:sz w:val="28"/>
        </w:rPr>
        <w:t>
      1) кiнәлi адамға дәрменсiз күйде екенi көрінеу белгiлi не кiнәлi адамға материалдық немесе өзгедей тәуелдi адамға қатысты;</w:t>
      </w:r>
    </w:p>
    <w:p>
      <w:pPr>
        <w:spacing w:after="0"/>
        <w:ind w:left="0"/>
        <w:jc w:val="both"/>
      </w:pPr>
      <w:r>
        <w:rPr>
          <w:rFonts w:ascii="Times New Roman"/>
          <w:b w:val="false"/>
          <w:i w:val="false"/>
          <w:color w:val="000000"/>
          <w:sz w:val="28"/>
        </w:rPr>
        <w:t>
      2) екі немесе одан көп адамға қатысты;</w:t>
      </w:r>
    </w:p>
    <w:p>
      <w:pPr>
        <w:spacing w:after="0"/>
        <w:ind w:left="0"/>
        <w:jc w:val="both"/>
      </w:pPr>
      <w:r>
        <w:rPr>
          <w:rFonts w:ascii="Times New Roman"/>
          <w:b w:val="false"/>
          <w:i w:val="false"/>
          <w:color w:val="000000"/>
          <w:sz w:val="28"/>
        </w:rPr>
        <w:t>
      3) адамдар тобы алдын ала сөз байласу арқылы немесе қылмыстық топ жасаған;</w:t>
      </w:r>
    </w:p>
    <w:p>
      <w:pPr>
        <w:spacing w:after="0"/>
        <w:ind w:left="0"/>
        <w:jc w:val="both"/>
      </w:pPr>
      <w:r>
        <w:rPr>
          <w:rFonts w:ascii="Times New Roman"/>
          <w:b w:val="false"/>
          <w:i w:val="false"/>
          <w:color w:val="000000"/>
          <w:sz w:val="28"/>
        </w:rPr>
        <w:t>
      4) телекоммуникация желілерін, оның ішінде Интернет желісін пайдалану арқылы жасалған дәл сол іс-әрекет –</w:t>
      </w:r>
    </w:p>
    <w:p>
      <w:pPr>
        <w:spacing w:after="0"/>
        <w:ind w:left="0"/>
        <w:jc w:val="both"/>
      </w:pPr>
      <w:r>
        <w:rPr>
          <w:rFonts w:ascii="Times New Roman"/>
          <w:b w:val="false"/>
          <w:i w:val="false"/>
          <w:color w:val="000000"/>
          <w:sz w:val="28"/>
        </w:rPr>
        <w:t>
      бес жылға дейiнгi мерзiмге бас бостандығын шектеуге не сол мерзiмге бас бостандығынан айыруға жазаланады.</w:t>
      </w:r>
    </w:p>
    <w:bookmarkStart w:name="z828" w:id="528"/>
    <w:p>
      <w:pPr>
        <w:spacing w:after="0"/>
        <w:ind w:left="0"/>
        <w:jc w:val="both"/>
      </w:pPr>
      <w:r>
        <w:rPr>
          <w:rFonts w:ascii="Times New Roman"/>
          <w:b w:val="false"/>
          <w:i w:val="false"/>
          <w:color w:val="000000"/>
          <w:sz w:val="28"/>
        </w:rPr>
        <w:t>
      3. Осы баптың бірінші немесе екінші бөліктерінде көзделген, кәмелетке толмаған адамға қатысты жасалған іс-әрекеттер –</w:t>
      </w:r>
    </w:p>
    <w:bookmarkEnd w:id="528"/>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6" w:id="529"/>
    <w:p>
      <w:pPr>
        <w:spacing w:after="0"/>
        <w:ind w:left="0"/>
        <w:jc w:val="left"/>
      </w:pPr>
      <w:r>
        <w:rPr>
          <w:rFonts w:ascii="Times New Roman"/>
          <w:b/>
          <w:i w:val="false"/>
          <w:color w:val="000000"/>
        </w:rPr>
        <w:t xml:space="preserve"> 106-бап. Денсаулыққа қасақана ауыр зиян келтiру</w:t>
      </w:r>
    </w:p>
    <w:bookmarkEnd w:id="529"/>
    <w:bookmarkStart w:name="z829" w:id="530"/>
    <w:p>
      <w:pPr>
        <w:spacing w:after="0"/>
        <w:ind w:left="0"/>
        <w:jc w:val="both"/>
      </w:pPr>
      <w:r>
        <w:rPr>
          <w:rFonts w:ascii="Times New Roman"/>
          <w:b w:val="false"/>
          <w:i w:val="false"/>
          <w:color w:val="000000"/>
          <w:sz w:val="28"/>
        </w:rPr>
        <w:t>
      1. Денсаулыққа қасақана ауыр зиян келтiру –</w:t>
      </w:r>
    </w:p>
    <w:bookmarkEnd w:id="530"/>
    <w:p>
      <w:pPr>
        <w:spacing w:after="0"/>
        <w:ind w:left="0"/>
        <w:jc w:val="both"/>
      </w:pPr>
      <w:r>
        <w:rPr>
          <w:rFonts w:ascii="Times New Roman"/>
          <w:b w:val="false"/>
          <w:i w:val="false"/>
          <w:color w:val="000000"/>
          <w:sz w:val="28"/>
        </w:rPr>
        <w:t>
      үш жылдан сегіз жылға дейiнгi мерзiмге бас бостандығын шектеуге не сол мерзімге бас бостандығынан айыруға жазаланады.</w:t>
      </w:r>
    </w:p>
    <w:bookmarkStart w:name="z830" w:id="531"/>
    <w:p>
      <w:pPr>
        <w:spacing w:after="0"/>
        <w:ind w:left="0"/>
        <w:jc w:val="both"/>
      </w:pPr>
      <w:r>
        <w:rPr>
          <w:rFonts w:ascii="Times New Roman"/>
          <w:b w:val="false"/>
          <w:i w:val="false"/>
          <w:color w:val="000000"/>
          <w:sz w:val="28"/>
        </w:rPr>
        <w:t>
      2. Мынадай:</w:t>
      </w:r>
    </w:p>
    <w:bookmarkEnd w:id="531"/>
    <w:p>
      <w:pPr>
        <w:spacing w:after="0"/>
        <w:ind w:left="0"/>
        <w:jc w:val="both"/>
      </w:pPr>
      <w:r>
        <w:rPr>
          <w:rFonts w:ascii="Times New Roman"/>
          <w:b w:val="false"/>
          <w:i w:val="false"/>
          <w:color w:val="000000"/>
          <w:sz w:val="28"/>
        </w:rPr>
        <w:t>
      1) екi немесе одан да көп адамға қатысты;</w:t>
      </w:r>
    </w:p>
    <w:p>
      <w:pPr>
        <w:spacing w:after="0"/>
        <w:ind w:left="0"/>
        <w:jc w:val="both"/>
      </w:pPr>
      <w:r>
        <w:rPr>
          <w:rFonts w:ascii="Times New Roman"/>
          <w:b w:val="false"/>
          <w:i w:val="false"/>
          <w:color w:val="000000"/>
          <w:sz w:val="28"/>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pPr>
        <w:spacing w:after="0"/>
        <w:ind w:left="0"/>
        <w:jc w:val="both"/>
      </w:pPr>
      <w:r>
        <w:rPr>
          <w:rFonts w:ascii="Times New Roman"/>
          <w:b w:val="false"/>
          <w:i w:val="false"/>
          <w:color w:val="000000"/>
          <w:sz w:val="28"/>
        </w:rPr>
        <w:t>
      3) кiнәлi адамға дәрменсiз күйде екенi көрінеу белгiлi адамға қатысты, сол сияқты адамды ұрлаумен не кепiлге алумен ұштасқан;</w:t>
      </w:r>
    </w:p>
    <w:p>
      <w:pPr>
        <w:spacing w:after="0"/>
        <w:ind w:left="0"/>
        <w:jc w:val="both"/>
      </w:pPr>
      <w:r>
        <w:rPr>
          <w:rFonts w:ascii="Times New Roman"/>
          <w:b w:val="false"/>
          <w:i w:val="false"/>
          <w:color w:val="000000"/>
          <w:sz w:val="28"/>
        </w:rPr>
        <w:t>
      4) аса қатыгездікпен;</w:t>
      </w:r>
    </w:p>
    <w:p>
      <w:pPr>
        <w:spacing w:after="0"/>
        <w:ind w:left="0"/>
        <w:jc w:val="both"/>
      </w:pPr>
      <w:r>
        <w:rPr>
          <w:rFonts w:ascii="Times New Roman"/>
          <w:b w:val="false"/>
          <w:i w:val="false"/>
          <w:color w:val="000000"/>
          <w:sz w:val="28"/>
        </w:rPr>
        <w:t>
      5)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6) пайдакүнемдік ниетпен, сол сияқты жалдау бойынша;</w:t>
      </w:r>
    </w:p>
    <w:p>
      <w:pPr>
        <w:spacing w:after="0"/>
        <w:ind w:left="0"/>
        <w:jc w:val="both"/>
      </w:pPr>
      <w:r>
        <w:rPr>
          <w:rFonts w:ascii="Times New Roman"/>
          <w:b w:val="false"/>
          <w:i w:val="false"/>
          <w:color w:val="000000"/>
          <w:sz w:val="28"/>
        </w:rPr>
        <w:t>
      7) бұзақылық ниетпен;</w:t>
      </w:r>
    </w:p>
    <w:p>
      <w:pPr>
        <w:spacing w:after="0"/>
        <w:ind w:left="0"/>
        <w:jc w:val="both"/>
      </w:pPr>
      <w:r>
        <w:rPr>
          <w:rFonts w:ascii="Times New Roman"/>
          <w:b w:val="false"/>
          <w:i w:val="false"/>
          <w:color w:val="000000"/>
          <w:sz w:val="28"/>
        </w:rPr>
        <w:t>
      8) әлеуметтiк, ұлттық, нәсiлдiк, дiни өшпенділік немесе араздық уәжі бойынша;</w:t>
      </w:r>
    </w:p>
    <w:p>
      <w:pPr>
        <w:spacing w:after="0"/>
        <w:ind w:left="0"/>
        <w:jc w:val="both"/>
      </w:pPr>
      <w:r>
        <w:rPr>
          <w:rFonts w:ascii="Times New Roman"/>
          <w:b w:val="false"/>
          <w:i w:val="false"/>
          <w:color w:val="000000"/>
          <w:sz w:val="28"/>
        </w:rPr>
        <w:t>
      9) жәбірленушінің ағзаларын немесе тіндерін пайдалану мақсатында;</w:t>
      </w:r>
    </w:p>
    <w:p>
      <w:pPr>
        <w:spacing w:after="0"/>
        <w:ind w:left="0"/>
        <w:jc w:val="both"/>
      </w:pPr>
      <w:r>
        <w:rPr>
          <w:rFonts w:ascii="Times New Roman"/>
          <w:b w:val="false"/>
          <w:i w:val="false"/>
          <w:color w:val="000000"/>
          <w:sz w:val="28"/>
        </w:rPr>
        <w:t>
      10) бірнеше рет;</w:t>
      </w:r>
    </w:p>
    <w:p>
      <w:pPr>
        <w:spacing w:after="0"/>
        <w:ind w:left="0"/>
        <w:jc w:val="both"/>
      </w:pPr>
      <w:r>
        <w:rPr>
          <w:rFonts w:ascii="Times New Roman"/>
          <w:b w:val="false"/>
          <w:i w:val="false"/>
          <w:color w:val="000000"/>
          <w:sz w:val="28"/>
        </w:rPr>
        <w:t>
      11) көрінеу кәмелетке толмаған адамға қатысты;</w:t>
      </w:r>
    </w:p>
    <w:p>
      <w:pPr>
        <w:spacing w:after="0"/>
        <w:ind w:left="0"/>
        <w:jc w:val="both"/>
      </w:pPr>
      <w:r>
        <w:rPr>
          <w:rFonts w:ascii="Times New Roman"/>
          <w:b w:val="false"/>
          <w:i w:val="false"/>
          <w:color w:val="000000"/>
          <w:sz w:val="28"/>
        </w:rPr>
        <w:t>
      12) төтенше ахуал кезінде немесе жаппай тәртіпсіздік барысында жасалған дәл сол іс-әрекет –</w:t>
      </w:r>
    </w:p>
    <w:p>
      <w:pPr>
        <w:spacing w:after="0"/>
        <w:ind w:left="0"/>
        <w:jc w:val="both"/>
      </w:pPr>
      <w:r>
        <w:rPr>
          <w:rFonts w:ascii="Times New Roman"/>
          <w:b w:val="false"/>
          <w:i w:val="false"/>
          <w:color w:val="000000"/>
          <w:sz w:val="28"/>
        </w:rPr>
        <w:t>
      алты жылдан он жылға дейiнгi мерзiмге бас бостандығынан айыруға жазаланады.</w:t>
      </w:r>
    </w:p>
    <w:bookmarkStart w:name="z831" w:id="532"/>
    <w:p>
      <w:pPr>
        <w:spacing w:after="0"/>
        <w:ind w:left="0"/>
        <w:jc w:val="both"/>
      </w:pPr>
      <w:r>
        <w:rPr>
          <w:rFonts w:ascii="Times New Roman"/>
          <w:b w:val="false"/>
          <w:i w:val="false"/>
          <w:color w:val="000000"/>
          <w:sz w:val="28"/>
        </w:rPr>
        <w:t>
      3. Осы баптың бiрiншi немесе екiншi бөлiктерiнде көзделген, абайсызда жәбiрленушiнiң өліміне әкеп соққан не қылмыстық топ жасаған іс-әрекеттер –</w:t>
      </w:r>
    </w:p>
    <w:bookmarkEnd w:id="532"/>
    <w:p>
      <w:pPr>
        <w:spacing w:after="0"/>
        <w:ind w:left="0"/>
        <w:jc w:val="both"/>
      </w:pPr>
      <w:r>
        <w:rPr>
          <w:rFonts w:ascii="Times New Roman"/>
          <w:b w:val="false"/>
          <w:i w:val="false"/>
          <w:color w:val="000000"/>
          <w:sz w:val="28"/>
        </w:rPr>
        <w:t>
      сегіз жылдан он екі жылға дейiнгі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07" w:id="533"/>
    <w:p>
      <w:pPr>
        <w:spacing w:after="0"/>
        <w:ind w:left="0"/>
        <w:jc w:val="left"/>
      </w:pPr>
      <w:r>
        <w:rPr>
          <w:rFonts w:ascii="Times New Roman"/>
          <w:b/>
          <w:i w:val="false"/>
          <w:color w:val="000000"/>
        </w:rPr>
        <w:t xml:space="preserve"> 107-бап. Денсаулыққа қасақана ауырлығы орташа зиян келтiру</w:t>
      </w:r>
    </w:p>
    <w:bookmarkEnd w:id="533"/>
    <w:bookmarkStart w:name="z832" w:id="534"/>
    <w:p>
      <w:pPr>
        <w:spacing w:after="0"/>
        <w:ind w:left="0"/>
        <w:jc w:val="both"/>
      </w:pPr>
      <w:r>
        <w:rPr>
          <w:rFonts w:ascii="Times New Roman"/>
          <w:b w:val="false"/>
          <w:i w:val="false"/>
          <w:color w:val="000000"/>
          <w:sz w:val="28"/>
        </w:rPr>
        <w:t>
      1. Денсаулыққа қасақана ауырлығы орташа зиян келтiру –</w:t>
      </w:r>
    </w:p>
    <w:bookmarkEnd w:id="534"/>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833" w:id="535"/>
    <w:p>
      <w:pPr>
        <w:spacing w:after="0"/>
        <w:ind w:left="0"/>
        <w:jc w:val="both"/>
      </w:pPr>
      <w:r>
        <w:rPr>
          <w:rFonts w:ascii="Times New Roman"/>
          <w:b w:val="false"/>
          <w:i w:val="false"/>
          <w:color w:val="000000"/>
          <w:sz w:val="28"/>
        </w:rPr>
        <w:t>
      2. Мынадай:</w:t>
      </w:r>
    </w:p>
    <w:bookmarkEnd w:id="535"/>
    <w:p>
      <w:pPr>
        <w:spacing w:after="0"/>
        <w:ind w:left="0"/>
        <w:jc w:val="both"/>
      </w:pPr>
      <w:r>
        <w:rPr>
          <w:rFonts w:ascii="Times New Roman"/>
          <w:b w:val="false"/>
          <w:i w:val="false"/>
          <w:color w:val="000000"/>
          <w:sz w:val="28"/>
        </w:rPr>
        <w:t>
      1) екi немесе одан да көп адамға қатысты;</w:t>
      </w:r>
    </w:p>
    <w:p>
      <w:pPr>
        <w:spacing w:after="0"/>
        <w:ind w:left="0"/>
        <w:jc w:val="both"/>
      </w:pPr>
      <w:r>
        <w:rPr>
          <w:rFonts w:ascii="Times New Roman"/>
          <w:b w:val="false"/>
          <w:i w:val="false"/>
          <w:color w:val="000000"/>
          <w:sz w:val="28"/>
        </w:rPr>
        <w:t>
      2) адамның қызметтік жұмысын жүзеге асыруына немесе кәсiптiк немесе қоғамдық борышын орындауына байланысты осы адамға немесе оның жақындарына қатысты;</w:t>
      </w:r>
    </w:p>
    <w:p>
      <w:pPr>
        <w:spacing w:after="0"/>
        <w:ind w:left="0"/>
        <w:jc w:val="both"/>
      </w:pPr>
      <w:r>
        <w:rPr>
          <w:rFonts w:ascii="Times New Roman"/>
          <w:b w:val="false"/>
          <w:i w:val="false"/>
          <w:color w:val="000000"/>
          <w:sz w:val="28"/>
        </w:rPr>
        <w:t>
      3) аса қатыгездiкпен, сол сияқты кiнәлi адамға дәрменсiз күйде екенi көрінеу белгiлi адамға қатысты;</w:t>
      </w:r>
    </w:p>
    <w:p>
      <w:pPr>
        <w:spacing w:after="0"/>
        <w:ind w:left="0"/>
        <w:jc w:val="both"/>
      </w:pPr>
      <w:r>
        <w:rPr>
          <w:rFonts w:ascii="Times New Roman"/>
          <w:b w:val="false"/>
          <w:i w:val="false"/>
          <w:color w:val="000000"/>
          <w:sz w:val="28"/>
        </w:rPr>
        <w:t>
      4) алдын ала сөз байласу арқылы адамдар тобы, қылмыстық топ жасаған;</w:t>
      </w:r>
    </w:p>
    <w:p>
      <w:pPr>
        <w:spacing w:after="0"/>
        <w:ind w:left="0"/>
        <w:jc w:val="both"/>
      </w:pPr>
      <w:r>
        <w:rPr>
          <w:rFonts w:ascii="Times New Roman"/>
          <w:b w:val="false"/>
          <w:i w:val="false"/>
          <w:color w:val="000000"/>
          <w:sz w:val="28"/>
        </w:rPr>
        <w:t>
      5) бұзақылық ниетпен;</w:t>
      </w:r>
    </w:p>
    <w:p>
      <w:pPr>
        <w:spacing w:after="0"/>
        <w:ind w:left="0"/>
        <w:jc w:val="both"/>
      </w:pPr>
      <w:r>
        <w:rPr>
          <w:rFonts w:ascii="Times New Roman"/>
          <w:b w:val="false"/>
          <w:i w:val="false"/>
          <w:color w:val="000000"/>
          <w:sz w:val="28"/>
        </w:rPr>
        <w:t>
      6) әлеуметтiк, ұлттық, нәсiлдiк, дiни өшпенділік немесе араздық уәжі бойынша;</w:t>
      </w:r>
    </w:p>
    <w:p>
      <w:pPr>
        <w:spacing w:after="0"/>
        <w:ind w:left="0"/>
        <w:jc w:val="both"/>
      </w:pPr>
      <w:r>
        <w:rPr>
          <w:rFonts w:ascii="Times New Roman"/>
          <w:b w:val="false"/>
          <w:i w:val="false"/>
          <w:color w:val="000000"/>
          <w:sz w:val="28"/>
        </w:rPr>
        <w:t>
      7) бірнеше рет;</w:t>
      </w:r>
    </w:p>
    <w:p>
      <w:pPr>
        <w:spacing w:after="0"/>
        <w:ind w:left="0"/>
        <w:jc w:val="both"/>
      </w:pPr>
      <w:r>
        <w:rPr>
          <w:rFonts w:ascii="Times New Roman"/>
          <w:b w:val="false"/>
          <w:i w:val="false"/>
          <w:color w:val="000000"/>
          <w:sz w:val="28"/>
        </w:rPr>
        <w:t>
      8) көрінеу кәмелетке толмаған адамға қатысты жасалған дәл сол іс-әрекет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8" w:id="536"/>
    <w:p>
      <w:pPr>
        <w:spacing w:after="0"/>
        <w:ind w:left="0"/>
        <w:jc w:val="left"/>
      </w:pPr>
      <w:r>
        <w:rPr>
          <w:rFonts w:ascii="Times New Roman"/>
          <w:b/>
          <w:i w:val="false"/>
          <w:color w:val="000000"/>
        </w:rPr>
        <w:t xml:space="preserve"> 108-бап. Денсаулыққа қасақана жеңіл зиян келтiру</w:t>
      </w:r>
    </w:p>
    <w:bookmarkEnd w:id="536"/>
    <w:p>
      <w:pPr>
        <w:spacing w:after="0"/>
        <w:ind w:left="0"/>
        <w:jc w:val="both"/>
      </w:pPr>
      <w:r>
        <w:rPr>
          <w:rFonts w:ascii="Times New Roman"/>
          <w:b w:val="false"/>
          <w:i w:val="false"/>
          <w:color w:val="ff0000"/>
          <w:sz w:val="28"/>
        </w:rPr>
        <w:t xml:space="preserve">
      Ескерту. 108-бап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537"/>
    <w:p>
      <w:pPr>
        <w:spacing w:after="0"/>
        <w:ind w:left="0"/>
        <w:jc w:val="left"/>
      </w:pPr>
      <w:r>
        <w:rPr>
          <w:rFonts w:ascii="Times New Roman"/>
          <w:b/>
          <w:i w:val="false"/>
          <w:color w:val="000000"/>
        </w:rPr>
        <w:t xml:space="preserve"> 109-бап. Ұрып-соғу</w:t>
      </w:r>
    </w:p>
    <w:bookmarkEnd w:id="537"/>
    <w:p>
      <w:pPr>
        <w:spacing w:after="0"/>
        <w:ind w:left="0"/>
        <w:jc w:val="both"/>
      </w:pPr>
      <w:r>
        <w:rPr>
          <w:rFonts w:ascii="Times New Roman"/>
          <w:b w:val="false"/>
          <w:i w:val="false"/>
          <w:color w:val="ff0000"/>
          <w:sz w:val="28"/>
        </w:rPr>
        <w:t xml:space="preserve">
      Ескерту. 109-бап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10" w:id="538"/>
    <w:p>
      <w:pPr>
        <w:spacing w:after="0"/>
        <w:ind w:left="0"/>
        <w:jc w:val="left"/>
      </w:pPr>
      <w:r>
        <w:rPr>
          <w:rFonts w:ascii="Times New Roman"/>
          <w:b/>
          <w:i w:val="false"/>
          <w:color w:val="000000"/>
        </w:rPr>
        <w:t xml:space="preserve"> 110-бап. Қинау</w:t>
      </w:r>
    </w:p>
    <w:bookmarkEnd w:id="538"/>
    <w:bookmarkStart w:name="z834" w:id="539"/>
    <w:p>
      <w:pPr>
        <w:spacing w:after="0"/>
        <w:ind w:left="0"/>
        <w:jc w:val="both"/>
      </w:pPr>
      <w:r>
        <w:rPr>
          <w:rFonts w:ascii="Times New Roman"/>
          <w:b w:val="false"/>
          <w:i w:val="false"/>
          <w:color w:val="000000"/>
          <w:sz w:val="28"/>
        </w:rPr>
        <w:t>
      1. Ұдайы ұрып-соғу немесе өзге де күш қолдану әрекеттері арқылы тән зардабына немесе психикалық зардап шегуге ұшырату, егер бұл іс-әрекет денсаулыққа ауыр немесе ауырлығы орташа зиян келтіруге әкеп соқпаса, –</w:t>
      </w:r>
    </w:p>
    <w:bookmarkEnd w:id="539"/>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835" w:id="540"/>
    <w:p>
      <w:pPr>
        <w:spacing w:after="0"/>
        <w:ind w:left="0"/>
        <w:jc w:val="both"/>
      </w:pPr>
      <w:r>
        <w:rPr>
          <w:rFonts w:ascii="Times New Roman"/>
          <w:b w:val="false"/>
          <w:i w:val="false"/>
          <w:color w:val="000000"/>
          <w:sz w:val="28"/>
        </w:rPr>
        <w:t>
      2. Мынадай:</w:t>
      </w:r>
    </w:p>
    <w:bookmarkEnd w:id="540"/>
    <w:p>
      <w:pPr>
        <w:spacing w:after="0"/>
        <w:ind w:left="0"/>
        <w:jc w:val="both"/>
      </w:pPr>
      <w:r>
        <w:rPr>
          <w:rFonts w:ascii="Times New Roman"/>
          <w:b w:val="false"/>
          <w:i w:val="false"/>
          <w:color w:val="000000"/>
          <w:sz w:val="28"/>
        </w:rPr>
        <w:t>
      1) көрiнеу кәмелетке толмаған адамға немесе кiнәлi адамға дәрменсiз күйде екенi көрінеу белгiлi не кiнәлi адамға материалдық немесе өзгедей тәуелдi адамға, сол сияқты ұрланған не кепiл ретiнде қолға түсiрілген адамға қатысты;</w:t>
      </w:r>
    </w:p>
    <w:p>
      <w:pPr>
        <w:spacing w:after="0"/>
        <w:ind w:left="0"/>
        <w:jc w:val="both"/>
      </w:pPr>
      <w:r>
        <w:rPr>
          <w:rFonts w:ascii="Times New Roman"/>
          <w:b w:val="false"/>
          <w:i w:val="false"/>
          <w:color w:val="000000"/>
          <w:sz w:val="28"/>
        </w:rPr>
        <w:t>
      2) екi немесе одан да көп адамға қатысты;</w:t>
      </w:r>
    </w:p>
    <w:p>
      <w:pPr>
        <w:spacing w:after="0"/>
        <w:ind w:left="0"/>
        <w:jc w:val="both"/>
      </w:pPr>
      <w:r>
        <w:rPr>
          <w:rFonts w:ascii="Times New Roman"/>
          <w:b w:val="false"/>
          <w:i w:val="false"/>
          <w:color w:val="000000"/>
          <w:sz w:val="28"/>
        </w:rPr>
        <w:t>
      3) кiнәлi адамға жүктiлiк жағдайда екенi көрінеу белгiлi әйелге қатысты;</w:t>
      </w:r>
    </w:p>
    <w:p>
      <w:pPr>
        <w:spacing w:after="0"/>
        <w:ind w:left="0"/>
        <w:jc w:val="both"/>
      </w:pPr>
      <w:r>
        <w:rPr>
          <w:rFonts w:ascii="Times New Roman"/>
          <w:b w:val="false"/>
          <w:i w:val="false"/>
          <w:color w:val="000000"/>
          <w:sz w:val="28"/>
        </w:rPr>
        <w:t>
      4) азаптауды қолдану арқылы;</w:t>
      </w:r>
    </w:p>
    <w:p>
      <w:pPr>
        <w:spacing w:after="0"/>
        <w:ind w:left="0"/>
        <w:jc w:val="both"/>
      </w:pPr>
      <w:r>
        <w:rPr>
          <w:rFonts w:ascii="Times New Roman"/>
          <w:b w:val="false"/>
          <w:i w:val="false"/>
          <w:color w:val="000000"/>
          <w:sz w:val="28"/>
        </w:rPr>
        <w:t>
      5) жалдау бойынша;</w:t>
      </w:r>
    </w:p>
    <w:p>
      <w:pPr>
        <w:spacing w:after="0"/>
        <w:ind w:left="0"/>
        <w:jc w:val="both"/>
      </w:pPr>
      <w:r>
        <w:rPr>
          <w:rFonts w:ascii="Times New Roman"/>
          <w:b w:val="false"/>
          <w:i w:val="false"/>
          <w:color w:val="000000"/>
          <w:sz w:val="28"/>
        </w:rPr>
        <w:t>
      6) әлеуметтiк, ұлттық, нәсiлдiк, дiни өшпендiлiк немесе араздық уәжі бойынша жасалған дәл сол іс-әрекет –</w:t>
      </w:r>
    </w:p>
    <w:p>
      <w:pPr>
        <w:spacing w:after="0"/>
        <w:ind w:left="0"/>
        <w:jc w:val="both"/>
      </w:pPr>
      <w:r>
        <w:rPr>
          <w:rFonts w:ascii="Times New Roman"/>
          <w:b w:val="false"/>
          <w:i w:val="false"/>
          <w:color w:val="000000"/>
          <w:sz w:val="28"/>
        </w:rPr>
        <w:t>
      төрт жылдан жеті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1" w:id="541"/>
    <w:p>
      <w:pPr>
        <w:spacing w:after="0"/>
        <w:ind w:left="0"/>
        <w:jc w:val="left"/>
      </w:pPr>
      <w:r>
        <w:rPr>
          <w:rFonts w:ascii="Times New Roman"/>
          <w:b/>
          <w:i w:val="false"/>
          <w:color w:val="000000"/>
        </w:rPr>
        <w:t xml:space="preserve"> 111-бап. Аффект жағдайында денсаулыққа зиян келтiру</w:t>
      </w:r>
    </w:p>
    <w:bookmarkEnd w:id="541"/>
    <w:p>
      <w:pPr>
        <w:spacing w:after="0"/>
        <w:ind w:left="0"/>
        <w:jc w:val="both"/>
      </w:pPr>
      <w:r>
        <w:rPr>
          <w:rFonts w:ascii="Times New Roman"/>
          <w:b w:val="false"/>
          <w:i w:val="false"/>
          <w:color w:val="000000"/>
          <w:sz w:val="28"/>
        </w:rPr>
        <w:t>
      Жәбiрленушiнiң тарапынан болған зорлық-зомбылықтан, қорлаудан немесе ауыр балағаттаудан не жәбiрленушiнiң өзге де құқыққа қайшы немесе бейморальдық әрекеттерiнен (әрекетсiздiгiнен), сол сияқты жәбiрленушiнiң жүйелі түрдегі құқыққа қайшы немесе бейморальдық мiнез-құлқына байланысты туындаған ұзаққа созылған психиканы күйзелтетін ахуалдан болған кенеттен туындаған қатты жан күйзелiсi (аффект) жағдайында жасалған денсаулыққа қасақана ауыр зиян келтiру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2" w:id="542"/>
    <w:p>
      <w:pPr>
        <w:spacing w:after="0"/>
        <w:ind w:left="0"/>
        <w:jc w:val="left"/>
      </w:pPr>
      <w:r>
        <w:rPr>
          <w:rFonts w:ascii="Times New Roman"/>
          <w:b/>
          <w:i w:val="false"/>
          <w:color w:val="000000"/>
        </w:rPr>
        <w:t xml:space="preserve"> 112-бап. Қажеттi қорғаныс шегiнен шығу кезiнде денсаулыққа ауыр зиян келтiру</w:t>
      </w:r>
    </w:p>
    <w:bookmarkEnd w:id="542"/>
    <w:bookmarkStart w:name="z836" w:id="543"/>
    <w:p>
      <w:pPr>
        <w:spacing w:after="0"/>
        <w:ind w:left="0"/>
        <w:jc w:val="both"/>
      </w:pPr>
      <w:r>
        <w:rPr>
          <w:rFonts w:ascii="Times New Roman"/>
          <w:b w:val="false"/>
          <w:i w:val="false"/>
          <w:color w:val="000000"/>
          <w:sz w:val="28"/>
        </w:rPr>
        <w:t>
      1. Қажеттi қорғаныс шегiнен шығу кезiнде жасалған, денсаулыққа қасақана ауыр зиян келтiру –</w:t>
      </w:r>
    </w:p>
    <w:bookmarkEnd w:id="543"/>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837" w:id="544"/>
    <w:p>
      <w:pPr>
        <w:spacing w:after="0"/>
        <w:ind w:left="0"/>
        <w:jc w:val="both"/>
      </w:pPr>
      <w:r>
        <w:rPr>
          <w:rFonts w:ascii="Times New Roman"/>
          <w:b w:val="false"/>
          <w:i w:val="false"/>
          <w:color w:val="000000"/>
          <w:sz w:val="28"/>
        </w:rPr>
        <w:t>
      2. Абайсызда жәбірленушінің өліміне әкеп соққан дәл сол іс-әрекет –</w:t>
      </w:r>
    </w:p>
    <w:bookmarkEnd w:id="544"/>
    <w:p>
      <w:pPr>
        <w:spacing w:after="0"/>
        <w:ind w:left="0"/>
        <w:jc w:val="both"/>
      </w:pPr>
      <w:r>
        <w:rPr>
          <w:rFonts w:ascii="Times New Roman"/>
          <w:b w:val="false"/>
          <w:i w:val="false"/>
          <w:color w:val="000000"/>
          <w:sz w:val="28"/>
        </w:rPr>
        <w:t>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3" w:id="545"/>
    <w:p>
      <w:pPr>
        <w:spacing w:after="0"/>
        <w:ind w:left="0"/>
        <w:jc w:val="left"/>
      </w:pPr>
      <w:r>
        <w:rPr>
          <w:rFonts w:ascii="Times New Roman"/>
          <w:b/>
          <w:i w:val="false"/>
          <w:color w:val="000000"/>
        </w:rPr>
        <w:t xml:space="preserve"> 113-бап. Қылмыс жасаған адамды ұстап алу кезiнде денсаулыққа ауыр зиян келтiру</w:t>
      </w:r>
    </w:p>
    <w:bookmarkEnd w:id="545"/>
    <w:p>
      <w:pPr>
        <w:spacing w:after="0"/>
        <w:ind w:left="0"/>
        <w:jc w:val="both"/>
      </w:pPr>
      <w:r>
        <w:rPr>
          <w:rFonts w:ascii="Times New Roman"/>
          <w:b w:val="false"/>
          <w:i w:val="false"/>
          <w:color w:val="000000"/>
          <w:sz w:val="28"/>
        </w:rPr>
        <w:t>
      Қылмыс жасаған адамды ұстап алу үшiн қажеттi шаралар шегінен шығу кезiнде денсаулыққа қасақана ауыр зиян келтiру –</w:t>
      </w:r>
    </w:p>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4" w:id="546"/>
    <w:p>
      <w:pPr>
        <w:spacing w:after="0"/>
        <w:ind w:left="0"/>
        <w:jc w:val="left"/>
      </w:pPr>
      <w:r>
        <w:rPr>
          <w:rFonts w:ascii="Times New Roman"/>
          <w:b/>
          <w:i w:val="false"/>
          <w:color w:val="000000"/>
        </w:rPr>
        <w:t xml:space="preserve"> 114-бап. Денсаулыққа абайсызда зиян келтiру</w:t>
      </w:r>
    </w:p>
    <w:bookmarkEnd w:id="546"/>
    <w:bookmarkStart w:name="z838" w:id="547"/>
    <w:p>
      <w:pPr>
        <w:spacing w:after="0"/>
        <w:ind w:left="0"/>
        <w:jc w:val="both"/>
      </w:pPr>
      <w:r>
        <w:rPr>
          <w:rFonts w:ascii="Times New Roman"/>
          <w:b w:val="false"/>
          <w:i w:val="false"/>
          <w:color w:val="000000"/>
          <w:sz w:val="28"/>
        </w:rPr>
        <w:t>
      1. Денсаулыққа абайсызда ауырлығы орташа зиян келтiру –</w:t>
      </w:r>
    </w:p>
    <w:bookmarkEnd w:id="547"/>
    <w:p>
      <w:pPr>
        <w:spacing w:after="0"/>
        <w:ind w:left="0"/>
        <w:jc w:val="both"/>
      </w:pPr>
      <w:r>
        <w:rPr>
          <w:rFonts w:ascii="Times New Roman"/>
          <w:b w:val="false"/>
          <w:i w:val="false"/>
          <w:color w:val="000000"/>
          <w:sz w:val="28"/>
        </w:rPr>
        <w:t>
      сексен айлық есептік көрсеткішке дейінгі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839" w:id="548"/>
    <w:p>
      <w:pPr>
        <w:spacing w:after="0"/>
        <w:ind w:left="0"/>
        <w:jc w:val="both"/>
      </w:pPr>
      <w:r>
        <w:rPr>
          <w:rFonts w:ascii="Times New Roman"/>
          <w:b w:val="false"/>
          <w:i w:val="false"/>
          <w:color w:val="000000"/>
          <w:sz w:val="28"/>
        </w:rPr>
        <w:t>
      2. Абайсызда екi немесе одан да көп адамның денсаулығына ауырлығы орташа зиян келтiру –</w:t>
      </w:r>
    </w:p>
    <w:bookmarkEnd w:id="548"/>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bookmarkStart w:name="z840" w:id="549"/>
    <w:p>
      <w:pPr>
        <w:spacing w:after="0"/>
        <w:ind w:left="0"/>
        <w:jc w:val="both"/>
      </w:pPr>
      <w:r>
        <w:rPr>
          <w:rFonts w:ascii="Times New Roman"/>
          <w:b w:val="false"/>
          <w:i w:val="false"/>
          <w:color w:val="000000"/>
          <w:sz w:val="28"/>
        </w:rPr>
        <w:t>
      3. Абайсызда денсаулыққа ауыр зиян келтiру –</w:t>
      </w:r>
    </w:p>
    <w:bookmarkEnd w:id="549"/>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841" w:id="550"/>
    <w:p>
      <w:pPr>
        <w:spacing w:after="0"/>
        <w:ind w:left="0"/>
        <w:jc w:val="both"/>
      </w:pPr>
      <w:r>
        <w:rPr>
          <w:rFonts w:ascii="Times New Roman"/>
          <w:b w:val="false"/>
          <w:i w:val="false"/>
          <w:color w:val="000000"/>
          <w:sz w:val="28"/>
        </w:rPr>
        <w:t>
      4. Абайсызда екi немесе одан да көп адамның денсаулығына ауыр зиян келтiру –</w:t>
      </w:r>
    </w:p>
    <w:bookmarkEnd w:id="550"/>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5" w:id="551"/>
    <w:p>
      <w:pPr>
        <w:spacing w:after="0"/>
        <w:ind w:left="0"/>
        <w:jc w:val="left"/>
      </w:pPr>
      <w:r>
        <w:rPr>
          <w:rFonts w:ascii="Times New Roman"/>
          <w:b/>
          <w:i w:val="false"/>
          <w:color w:val="000000"/>
        </w:rPr>
        <w:t xml:space="preserve"> 115-бап. Қорқыту</w:t>
      </w:r>
    </w:p>
    <w:bookmarkEnd w:id="551"/>
    <w:p>
      <w:pPr>
        <w:spacing w:after="0"/>
        <w:ind w:left="0"/>
        <w:jc w:val="both"/>
      </w:pPr>
      <w:r>
        <w:rPr>
          <w:rFonts w:ascii="Times New Roman"/>
          <w:b w:val="false"/>
          <w:i w:val="false"/>
          <w:color w:val="000000"/>
          <w:sz w:val="28"/>
        </w:rPr>
        <w:t>
      Өлтiрумен немесе денсаулыққа ауыр зиян келтiрумен, сол сияқты қорқытудың іске асатынына қауiптенудің жеткiлiктi негiздері болған кезде адамның жеке басына өзгедей ауыр күш қолданумен не мүлiктi өртеп жоюмен, жарылыс жасаумен немесе өзге жалпы қауiптi тәсiлмен қорқыту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115-бапқа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116-бап. Адамның ағзалары мен тiндерiн алып қоюға мәжбүрлеу немесе заңсыз алып қою</w:t>
      </w:r>
    </w:p>
    <w:bookmarkStart w:name="z842" w:id="552"/>
    <w:p>
      <w:pPr>
        <w:spacing w:after="0"/>
        <w:ind w:left="0"/>
        <w:jc w:val="both"/>
      </w:pPr>
      <w:r>
        <w:rPr>
          <w:rFonts w:ascii="Times New Roman"/>
          <w:b w:val="false"/>
          <w:i w:val="false"/>
          <w:color w:val="000000"/>
          <w:sz w:val="28"/>
        </w:rPr>
        <w:t>
      1. Трансплантациялау не өзгедей пайдалану үшiн тірі адамның ағзалары мен тiндерiн алып қоюға мәжбүрлеу немесе заңсыз алып қою, сол сияқты тірі адамның ағзалары мен тiндерiне қатысты заңсыз мәмiлелер жасасу –</w:t>
      </w:r>
    </w:p>
    <w:bookmarkEnd w:id="55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бостандығынан айыруға жазаланады.</w:t>
      </w:r>
    </w:p>
    <w:bookmarkStart w:name="z843" w:id="553"/>
    <w:p>
      <w:pPr>
        <w:spacing w:after="0"/>
        <w:ind w:left="0"/>
        <w:jc w:val="both"/>
      </w:pPr>
      <w:r>
        <w:rPr>
          <w:rFonts w:ascii="Times New Roman"/>
          <w:b w:val="false"/>
          <w:i w:val="false"/>
          <w:color w:val="000000"/>
          <w:sz w:val="28"/>
        </w:rPr>
        <w:t>
      2. Мынадай:</w:t>
      </w:r>
    </w:p>
    <w:bookmarkEnd w:id="553"/>
    <w:p>
      <w:pPr>
        <w:spacing w:after="0"/>
        <w:ind w:left="0"/>
        <w:jc w:val="both"/>
      </w:pPr>
      <w:r>
        <w:rPr>
          <w:rFonts w:ascii="Times New Roman"/>
          <w:b w:val="false"/>
          <w:i w:val="false"/>
          <w:color w:val="000000"/>
          <w:sz w:val="28"/>
        </w:rPr>
        <w:t>
      1) кiнәлi адамға дәрменсiз күйде екенi көрiнеу белгілі адамға қатысты;</w:t>
      </w:r>
    </w:p>
    <w:p>
      <w:pPr>
        <w:spacing w:after="0"/>
        <w:ind w:left="0"/>
        <w:jc w:val="both"/>
      </w:pPr>
      <w:r>
        <w:rPr>
          <w:rFonts w:ascii="Times New Roman"/>
          <w:b w:val="false"/>
          <w:i w:val="false"/>
          <w:color w:val="000000"/>
          <w:sz w:val="28"/>
        </w:rPr>
        <w:t>
      2) көрiнеу кәмелетке толмаған адамға қатысты;</w:t>
      </w:r>
    </w:p>
    <w:p>
      <w:pPr>
        <w:spacing w:after="0"/>
        <w:ind w:left="0"/>
        <w:jc w:val="both"/>
      </w:pPr>
      <w:r>
        <w:rPr>
          <w:rFonts w:ascii="Times New Roman"/>
          <w:b w:val="false"/>
          <w:i w:val="false"/>
          <w:color w:val="000000"/>
          <w:sz w:val="28"/>
        </w:rPr>
        <w:t>
      3) екi және одан да көп адамға қатысты;</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бiрнеше рет;</w:t>
      </w:r>
    </w:p>
    <w:p>
      <w:pPr>
        <w:spacing w:after="0"/>
        <w:ind w:left="0"/>
        <w:jc w:val="both"/>
      </w:pPr>
      <w:r>
        <w:rPr>
          <w:rFonts w:ascii="Times New Roman"/>
          <w:b w:val="false"/>
          <w:i w:val="false"/>
          <w:color w:val="000000"/>
          <w:sz w:val="28"/>
        </w:rPr>
        <w:t>
      6) қаруды немесе қару ретiнде пайдаланылатын заттарды қолданып;</w:t>
      </w:r>
    </w:p>
    <w:p>
      <w:pPr>
        <w:spacing w:after="0"/>
        <w:ind w:left="0"/>
        <w:jc w:val="both"/>
      </w:pPr>
      <w:r>
        <w:rPr>
          <w:rFonts w:ascii="Times New Roman"/>
          <w:b w:val="false"/>
          <w:i w:val="false"/>
          <w:color w:val="000000"/>
          <w:sz w:val="28"/>
        </w:rPr>
        <w:t>
      7)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8) алдау немесе сенімді теріс пайдалану жолымен;</w:t>
      </w:r>
    </w:p>
    <w:p>
      <w:pPr>
        <w:spacing w:after="0"/>
        <w:ind w:left="0"/>
        <w:jc w:val="both"/>
      </w:pPr>
      <w:r>
        <w:rPr>
          <w:rFonts w:ascii="Times New Roman"/>
          <w:b w:val="false"/>
          <w:i w:val="false"/>
          <w:color w:val="000000"/>
          <w:sz w:val="28"/>
        </w:rPr>
        <w:t>
      9) адам өзiнің қызмет бабын пайдалана отырып;</w:t>
      </w:r>
    </w:p>
    <w:p>
      <w:pPr>
        <w:spacing w:after="0"/>
        <w:ind w:left="0"/>
        <w:jc w:val="both"/>
      </w:pPr>
      <w:r>
        <w:rPr>
          <w:rFonts w:ascii="Times New Roman"/>
          <w:b w:val="false"/>
          <w:i w:val="false"/>
          <w:color w:val="000000"/>
          <w:sz w:val="28"/>
        </w:rPr>
        <w:t>
      10) жәбiрленушінің материалдық немесе өзгедей тәуелділігін пайдаланып жасалған дәл сол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алты жылға дейiнгi мерзiмге айыра отырып немесе онсыз, алты жылдан он жылға дейiнгі мерзiмге бас бостандығынан айыруға жазаланады.</w:t>
      </w:r>
    </w:p>
    <w:bookmarkStart w:name="z844" w:id="554"/>
    <w:p>
      <w:pPr>
        <w:spacing w:after="0"/>
        <w:ind w:left="0"/>
        <w:jc w:val="both"/>
      </w:pPr>
      <w:r>
        <w:rPr>
          <w:rFonts w:ascii="Times New Roman"/>
          <w:b w:val="false"/>
          <w:i w:val="false"/>
          <w:color w:val="000000"/>
          <w:sz w:val="28"/>
        </w:rPr>
        <w:t>
      3. Осы баптың бiрiншi немесе екiншi бөлiктерiнде көзделген, абайсызда жәбiрленушiнің өліміне немесе өзге де ауыр зардаптарға әкеп соққан не қылмыстық топ жасаған іс-әрекеттер –</w:t>
      </w:r>
    </w:p>
    <w:bookmarkEnd w:id="55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немесе онсыз, сегіз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17" w:id="555"/>
    <w:p>
      <w:pPr>
        <w:spacing w:after="0"/>
        <w:ind w:left="0"/>
        <w:jc w:val="left"/>
      </w:pPr>
      <w:r>
        <w:rPr>
          <w:rFonts w:ascii="Times New Roman"/>
          <w:b/>
          <w:i w:val="false"/>
          <w:color w:val="000000"/>
        </w:rPr>
        <w:t xml:space="preserve"> 117-бап. Соз ауруын жұқтыру</w:t>
      </w:r>
    </w:p>
    <w:bookmarkEnd w:id="555"/>
    <w:bookmarkStart w:name="z845" w:id="556"/>
    <w:p>
      <w:pPr>
        <w:spacing w:after="0"/>
        <w:ind w:left="0"/>
        <w:jc w:val="both"/>
      </w:pPr>
      <w:r>
        <w:rPr>
          <w:rFonts w:ascii="Times New Roman"/>
          <w:b w:val="false"/>
          <w:i w:val="false"/>
          <w:color w:val="000000"/>
          <w:sz w:val="28"/>
        </w:rPr>
        <w:t>
      1. Өзiнде соз ауруы бар екендiгiн бiлген адамның осы ауруды басқа адамға жұқтыруы –</w:t>
      </w:r>
    </w:p>
    <w:bookmarkEnd w:id="556"/>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бес тәулікке дейінгі мерзімге қамаққа алуға жазаланады.</w:t>
      </w:r>
    </w:p>
    <w:bookmarkStart w:name="z846" w:id="557"/>
    <w:p>
      <w:pPr>
        <w:spacing w:after="0"/>
        <w:ind w:left="0"/>
        <w:jc w:val="both"/>
      </w:pPr>
      <w:r>
        <w:rPr>
          <w:rFonts w:ascii="Times New Roman"/>
          <w:b w:val="false"/>
          <w:i w:val="false"/>
          <w:color w:val="000000"/>
          <w:sz w:val="28"/>
        </w:rPr>
        <w:t>
      2. Ауыр зардаптарға әкеп соққан дәл сол іс-әрекет, сол сияқты екі және одан да көп адамға не көрінеу кәмелетке толмаған адамға жұқтыру –</w:t>
      </w:r>
    </w:p>
    <w:bookmarkEnd w:id="557"/>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18" w:id="558"/>
    <w:p>
      <w:pPr>
        <w:spacing w:after="0"/>
        <w:ind w:left="0"/>
        <w:jc w:val="left"/>
      </w:pPr>
      <w:r>
        <w:rPr>
          <w:rFonts w:ascii="Times New Roman"/>
          <w:b/>
          <w:i w:val="false"/>
          <w:color w:val="000000"/>
        </w:rPr>
        <w:t xml:space="preserve"> 118-бап. Адамның иммун тапшылығы вирусын (АИТВ)жұқтыру</w:t>
      </w:r>
    </w:p>
    <w:bookmarkEnd w:id="558"/>
    <w:bookmarkStart w:name="z847" w:id="559"/>
    <w:p>
      <w:pPr>
        <w:spacing w:after="0"/>
        <w:ind w:left="0"/>
        <w:jc w:val="both"/>
      </w:pPr>
      <w:r>
        <w:rPr>
          <w:rFonts w:ascii="Times New Roman"/>
          <w:b w:val="false"/>
          <w:i w:val="false"/>
          <w:color w:val="000000"/>
          <w:sz w:val="28"/>
        </w:rPr>
        <w:t>
      1. Басқа адамды АИТВ жұқтыру қаупiне көрiнеу душар ету –</w:t>
      </w:r>
    </w:p>
    <w:bookmarkEnd w:id="559"/>
    <w:p>
      <w:pPr>
        <w:spacing w:after="0"/>
        <w:ind w:left="0"/>
        <w:jc w:val="both"/>
      </w:pPr>
      <w:r>
        <w:rPr>
          <w:rFonts w:ascii="Times New Roman"/>
          <w:b w:val="false"/>
          <w:i w:val="false"/>
          <w:color w:val="000000"/>
          <w:sz w:val="28"/>
        </w:rPr>
        <w:t>
      екi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848" w:id="560"/>
    <w:p>
      <w:pPr>
        <w:spacing w:after="0"/>
        <w:ind w:left="0"/>
        <w:jc w:val="both"/>
      </w:pPr>
      <w:r>
        <w:rPr>
          <w:rFonts w:ascii="Times New Roman"/>
          <w:b w:val="false"/>
          <w:i w:val="false"/>
          <w:color w:val="000000"/>
          <w:sz w:val="28"/>
        </w:rPr>
        <w:t>
      2. Өзiнде АИТВ бар екендiгiн бiлген адамның осы ауруды басқа адамға жұқтыруы –</w:t>
      </w:r>
    </w:p>
    <w:bookmarkEnd w:id="560"/>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849" w:id="561"/>
    <w:p>
      <w:pPr>
        <w:spacing w:after="0"/>
        <w:ind w:left="0"/>
        <w:jc w:val="both"/>
      </w:pPr>
      <w:r>
        <w:rPr>
          <w:rFonts w:ascii="Times New Roman"/>
          <w:b w:val="false"/>
          <w:i w:val="false"/>
          <w:color w:val="000000"/>
          <w:sz w:val="28"/>
        </w:rPr>
        <w:t>
      3. Осы баптың екiншi бөлiгiнде көзделген, екi немесе одан да көп адамға қатысты не көрiнеу кәмелетке толмаған адамға қатысты жасалған іс-әрекет –</w:t>
      </w:r>
    </w:p>
    <w:bookmarkEnd w:id="561"/>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бірінші немесе екінші бөліктерінде көзделген іс-әрекеттерді жасаған адам, егер АИТВ жұқтыру қаупіне душар болған не оны жұқтырған басқа адам біріншісінде осы аурудың бар екендігі туралы уақтылы ескертілген және жұқтыру қаупін туындатқан әрекеттерді жасауға өз еркімен келіскен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19" w:id="562"/>
    <w:p>
      <w:pPr>
        <w:spacing w:after="0"/>
        <w:ind w:left="0"/>
        <w:jc w:val="left"/>
      </w:pPr>
      <w:r>
        <w:rPr>
          <w:rFonts w:ascii="Times New Roman"/>
          <w:b/>
          <w:i w:val="false"/>
          <w:color w:val="000000"/>
        </w:rPr>
        <w:t xml:space="preserve"> 119-бап. Қауiптi жағдайда қалдыру</w:t>
      </w:r>
    </w:p>
    <w:bookmarkEnd w:id="562"/>
    <w:bookmarkStart w:name="z850" w:id="563"/>
    <w:p>
      <w:pPr>
        <w:spacing w:after="0"/>
        <w:ind w:left="0"/>
        <w:jc w:val="both"/>
      </w:pPr>
      <w:r>
        <w:rPr>
          <w:rFonts w:ascii="Times New Roman"/>
          <w:b w:val="false"/>
          <w:i w:val="false"/>
          <w:color w:val="000000"/>
          <w:sz w:val="28"/>
        </w:rPr>
        <w:t>
      1. Өмiрiне немесе денсаулығына қауiптi жағдайдағы және сәбилiгiне, қарттығына, науқастығына қарай немесе өзге де дәрменсiз күйi салдарынан өзiн-өзі сақтап қалу шараларын қолдану мүмкiндiгiнен айырылған адамды көрiнеу көмексiз қалдыру, егер кiнәлi адамның сол адамға көмек көрсету мүмкiндiгi болған немесе сол адамға қамқорлық жасауға мiндеттi болған не оны өмiрiне немесе денсаулығына қауiптi күйге өзі түсірген жағдайларда, –</w:t>
      </w:r>
    </w:p>
    <w:bookmarkEnd w:id="563"/>
    <w:p>
      <w:pPr>
        <w:spacing w:after="0"/>
        <w:ind w:left="0"/>
        <w:jc w:val="both"/>
      </w:pPr>
      <w:r>
        <w:rPr>
          <w:rFonts w:ascii="Times New Roman"/>
          <w:b w:val="false"/>
          <w:i w:val="false"/>
          <w:color w:val="000000"/>
          <w:sz w:val="28"/>
        </w:rPr>
        <w:t>
      бір жүз айлық есептiк көрсеткiшке дейінгі мөлшерде айыппұл салуға не сол мөлшерде түзеу жұмыстарына не бір жүз жиырма сағатқа дейiнгі мерзiмге қоғамдық жұмыстарға тартуға не қырық бес тәулікке дейінгі мерзімге қамаққа алуға жазаланады.</w:t>
      </w:r>
    </w:p>
    <w:bookmarkStart w:name="z851" w:id="564"/>
    <w:p>
      <w:pPr>
        <w:spacing w:after="0"/>
        <w:ind w:left="0"/>
        <w:jc w:val="both"/>
      </w:pPr>
      <w:r>
        <w:rPr>
          <w:rFonts w:ascii="Times New Roman"/>
          <w:b w:val="false"/>
          <w:i w:val="false"/>
          <w:color w:val="000000"/>
          <w:sz w:val="28"/>
        </w:rPr>
        <w:t>
      2. Көмексiз қалдырылған адамның денсаулығына абайсызда ауыр немесе ауырлығы орташа зиян келтіруге әкеп соққан дәл сол іс-әрекет –</w:t>
      </w:r>
    </w:p>
    <w:bookmarkEnd w:id="56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852" w:id="565"/>
    <w:p>
      <w:pPr>
        <w:spacing w:after="0"/>
        <w:ind w:left="0"/>
        <w:jc w:val="both"/>
      </w:pPr>
      <w:r>
        <w:rPr>
          <w:rFonts w:ascii="Times New Roman"/>
          <w:b w:val="false"/>
          <w:i w:val="false"/>
          <w:color w:val="000000"/>
          <w:sz w:val="28"/>
        </w:rPr>
        <w:t>
      3. Осы баптың бірінші бөлігінде көзделген, көмексiз қалдырылған адамның абайсызда өліміне әкеп соққан іс-әрекет –</w:t>
      </w:r>
    </w:p>
    <w:bookmarkEnd w:id="565"/>
    <w:p>
      <w:pPr>
        <w:spacing w:after="0"/>
        <w:ind w:left="0"/>
        <w:jc w:val="both"/>
      </w:pPr>
      <w:r>
        <w:rPr>
          <w:rFonts w:ascii="Times New Roman"/>
          <w:b w:val="false"/>
          <w:i w:val="false"/>
          <w:color w:val="000000"/>
          <w:sz w:val="28"/>
        </w:rPr>
        <w:t>
      үш жылға дейінгі мерзімге бас бостандығын шектеуге не сол мерзімге бас бостандығынан айыруға жазаланады.</w:t>
      </w:r>
    </w:p>
    <w:bookmarkStart w:name="z853" w:id="566"/>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әкеп соққан іс-әрекет –</w:t>
      </w:r>
    </w:p>
    <w:bookmarkEnd w:id="566"/>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Start w:name="z120" w:id="567"/>
    <w:p>
      <w:pPr>
        <w:spacing w:after="0"/>
        <w:ind w:left="0"/>
        <w:jc w:val="left"/>
      </w:pPr>
      <w:r>
        <w:rPr>
          <w:rFonts w:ascii="Times New Roman"/>
          <w:b/>
          <w:i w:val="false"/>
          <w:color w:val="000000"/>
        </w:rPr>
        <w:t xml:space="preserve"> 120-бап. Зорлау</w:t>
      </w:r>
    </w:p>
    <w:bookmarkEnd w:id="567"/>
    <w:bookmarkStart w:name="z854" w:id="568"/>
    <w:p>
      <w:pPr>
        <w:spacing w:after="0"/>
        <w:ind w:left="0"/>
        <w:jc w:val="both"/>
      </w:pPr>
      <w:r>
        <w:rPr>
          <w:rFonts w:ascii="Times New Roman"/>
          <w:b w:val="false"/>
          <w:i w:val="false"/>
          <w:color w:val="000000"/>
          <w:sz w:val="28"/>
        </w:rPr>
        <w:t>
      1. Зорлау, яғни жәбірленушіге немесе басқа адамдарға күш қолданып немесе оны қолдану қатерін төндіріп не жәбірленушінің дәрменсіз күйін пайдаланып жыныстық қатынас жасау –</w:t>
      </w:r>
    </w:p>
    <w:bookmarkEnd w:id="568"/>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Start w:name="z855" w:id="569"/>
    <w:p>
      <w:pPr>
        <w:spacing w:after="0"/>
        <w:ind w:left="0"/>
        <w:jc w:val="both"/>
      </w:pPr>
      <w:r>
        <w:rPr>
          <w:rFonts w:ascii="Times New Roman"/>
          <w:b w:val="false"/>
          <w:i w:val="false"/>
          <w:color w:val="000000"/>
          <w:sz w:val="28"/>
        </w:rPr>
        <w:t>
      2. Мыналар:</w:t>
      </w:r>
    </w:p>
    <w:bookmarkEnd w:id="569"/>
    <w:bookmarkStart w:name="z1838" w:id="570"/>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bookmarkEnd w:id="570"/>
    <w:bookmarkStart w:name="z1839" w:id="571"/>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да адамдарға қатысты аса қатыгездікпен жасалған;</w:t>
      </w:r>
    </w:p>
    <w:bookmarkEnd w:id="571"/>
    <w:bookmarkStart w:name="z1840" w:id="572"/>
    <w:p>
      <w:pPr>
        <w:spacing w:after="0"/>
        <w:ind w:left="0"/>
        <w:jc w:val="both"/>
      </w:pPr>
      <w:r>
        <w:rPr>
          <w:rFonts w:ascii="Times New Roman"/>
          <w:b w:val="false"/>
          <w:i w:val="false"/>
          <w:color w:val="000000"/>
          <w:sz w:val="28"/>
        </w:rPr>
        <w:t>
      3) жәбірленушіге соз ауруын жұқтыруға алып келген;</w:t>
      </w:r>
    </w:p>
    <w:bookmarkEnd w:id="572"/>
    <w:bookmarkStart w:name="z1841" w:id="573"/>
    <w:p>
      <w:pPr>
        <w:spacing w:after="0"/>
        <w:ind w:left="0"/>
        <w:jc w:val="both"/>
      </w:pPr>
      <w:r>
        <w:rPr>
          <w:rFonts w:ascii="Times New Roman"/>
          <w:b w:val="false"/>
          <w:i w:val="false"/>
          <w:color w:val="000000"/>
          <w:sz w:val="28"/>
        </w:rPr>
        <w:t>
      4) бірнеше рет жасалған;</w:t>
      </w:r>
    </w:p>
    <w:bookmarkEnd w:id="573"/>
    <w:bookmarkStart w:name="z1842" w:id="574"/>
    <w:p>
      <w:pPr>
        <w:spacing w:after="0"/>
        <w:ind w:left="0"/>
        <w:jc w:val="both"/>
      </w:pPr>
      <w:r>
        <w:rPr>
          <w:rFonts w:ascii="Times New Roman"/>
          <w:b w:val="false"/>
          <w:i w:val="false"/>
          <w:color w:val="000000"/>
          <w:sz w:val="28"/>
        </w:rPr>
        <w:t>
      5) адам қызметтік міндеттерін орындау кезінде жасаған зорлау –</w:t>
      </w:r>
    </w:p>
    <w:bookmarkEnd w:id="574"/>
    <w:bookmarkStart w:name="z1843" w:id="575"/>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bookmarkEnd w:id="575"/>
    <w:bookmarkStart w:name="z856" w:id="576"/>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Start w:name="z1811" w:id="577"/>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577"/>
    <w:p>
      <w:pPr>
        <w:spacing w:after="0"/>
        <w:ind w:left="0"/>
        <w:jc w:val="both"/>
      </w:pPr>
      <w:r>
        <w:rPr>
          <w:rFonts w:ascii="Times New Roman"/>
          <w:b w:val="false"/>
          <w:i w:val="false"/>
          <w:color w:val="000000"/>
          <w:sz w:val="28"/>
        </w:rPr>
        <w:t>
      1) олар кәмелетке толмаған адамға қатысты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бостандығынан айыруға жазаланады.</w:t>
      </w:r>
    </w:p>
    <w:bookmarkStart w:name="z1844" w:id="578"/>
    <w:p>
      <w:pPr>
        <w:spacing w:after="0"/>
        <w:ind w:left="0"/>
        <w:jc w:val="both"/>
      </w:pPr>
      <w:r>
        <w:rPr>
          <w:rFonts w:ascii="Times New Roman"/>
          <w:b w:val="false"/>
          <w:i w:val="false"/>
          <w:color w:val="000000"/>
          <w:sz w:val="28"/>
        </w:rPr>
        <w:t>
      3-2. Осы баптың бірінші, екінші, үшінші немесе 3-1-бөліктерінде көзделген іс-әрекеттер, егер олар:</w:t>
      </w:r>
    </w:p>
    <w:bookmarkEnd w:id="578"/>
    <w:bookmarkStart w:name="z1845" w:id="579"/>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bookmarkStart w:name="z1847" w:id="58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bookmarkEnd w:id="580"/>
    <w:bookmarkStart w:name="z857" w:id="581"/>
    <w:p>
      <w:pPr>
        <w:spacing w:after="0"/>
        <w:ind w:left="0"/>
        <w:jc w:val="both"/>
      </w:pPr>
      <w:r>
        <w:rPr>
          <w:rFonts w:ascii="Times New Roman"/>
          <w:b w:val="false"/>
          <w:i w:val="false"/>
          <w:color w:val="000000"/>
          <w:sz w:val="28"/>
        </w:rPr>
        <w:t>
      4. Осы баптың бірінші, екінші, үшінші бөліктерінде, 3-1-бөлігінің 3) тармағында және 3-2-бөлігінде көзделген іс-әрекеттер, егер олар жас балаға қатысты жасалса не абайсызда жәбірленушінің өліміне әкеп соқса, –</w:t>
      </w:r>
    </w:p>
    <w:bookmarkEnd w:id="58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1" w:id="582"/>
    <w:p>
      <w:pPr>
        <w:spacing w:after="0"/>
        <w:ind w:left="0"/>
        <w:jc w:val="left"/>
      </w:pPr>
      <w:r>
        <w:rPr>
          <w:rFonts w:ascii="Times New Roman"/>
          <w:b/>
          <w:i w:val="false"/>
          <w:color w:val="000000"/>
        </w:rPr>
        <w:t xml:space="preserve"> 121-бап. Сексуалдық сипаттағы зорлық-зомбылық әрекеттері</w:t>
      </w:r>
    </w:p>
    <w:bookmarkEnd w:id="582"/>
    <w:bookmarkStart w:name="z858" w:id="583"/>
    <w:p>
      <w:pPr>
        <w:spacing w:after="0"/>
        <w:ind w:left="0"/>
        <w:jc w:val="both"/>
      </w:pPr>
      <w:r>
        <w:rPr>
          <w:rFonts w:ascii="Times New Roman"/>
          <w:b w:val="false"/>
          <w:i w:val="false"/>
          <w:color w:val="000000"/>
          <w:sz w:val="28"/>
        </w:rPr>
        <w:t>
      1. Күш қолданып немесе оны қолдану қатерін төндіріп не жәбірленушінің дәрменсіз күйін пайдаланып еркек пен еркектің жыныстық қатынасы, әйел мен әйелдің жыныстық қатынасы немесе жәбірленушіге немесе басқа адамдарға жасалған сексуалдық сипаттағы өзге де әрекеттер –</w:t>
      </w:r>
    </w:p>
    <w:bookmarkEnd w:id="583"/>
    <w:p>
      <w:pPr>
        <w:spacing w:after="0"/>
        <w:ind w:left="0"/>
        <w:jc w:val="both"/>
      </w:pPr>
      <w:r>
        <w:rPr>
          <w:rFonts w:ascii="Times New Roman"/>
          <w:b w:val="false"/>
          <w:i w:val="false"/>
          <w:color w:val="000000"/>
          <w:sz w:val="28"/>
        </w:rPr>
        <w:t>
      бес жылдан сегіз жылға дейінгі мерзімге бас бостандығынан айыруға жазаланады.</w:t>
      </w:r>
    </w:p>
    <w:bookmarkStart w:name="z859" w:id="584"/>
    <w:p>
      <w:pPr>
        <w:spacing w:after="0"/>
        <w:ind w:left="0"/>
        <w:jc w:val="both"/>
      </w:pPr>
      <w:r>
        <w:rPr>
          <w:rFonts w:ascii="Times New Roman"/>
          <w:b w:val="false"/>
          <w:i w:val="false"/>
          <w:color w:val="000000"/>
          <w:sz w:val="28"/>
        </w:rPr>
        <w:t>
      2. Мынадай:</w:t>
      </w:r>
    </w:p>
    <w:bookmarkEnd w:id="584"/>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өлтіру қатерін төндірумен ұласқан, сондай-ақ жәбірленушіге немесе басқа адамдарға қатысты аса қатыгездікпен жасалған;</w:t>
      </w:r>
    </w:p>
    <w:p>
      <w:pPr>
        <w:spacing w:after="0"/>
        <w:ind w:left="0"/>
        <w:jc w:val="both"/>
      </w:pPr>
      <w:r>
        <w:rPr>
          <w:rFonts w:ascii="Times New Roman"/>
          <w:b w:val="false"/>
          <w:i w:val="false"/>
          <w:color w:val="000000"/>
          <w:sz w:val="28"/>
        </w:rPr>
        <w:t>
      3) жәбірленушінің соз ауруын жұқтырып алуына әкеп соққан;</w:t>
      </w:r>
    </w:p>
    <w:p>
      <w:pPr>
        <w:spacing w:after="0"/>
        <w:ind w:left="0"/>
        <w:jc w:val="both"/>
      </w:pPr>
      <w:r>
        <w:rPr>
          <w:rFonts w:ascii="Times New Roman"/>
          <w:b w:val="false"/>
          <w:i w:val="false"/>
          <w:color w:val="000000"/>
          <w:sz w:val="28"/>
        </w:rPr>
        <w:t>
      4) бірнеше рет жасалған;</w:t>
      </w:r>
    </w:p>
    <w:p>
      <w:pPr>
        <w:spacing w:after="0"/>
        <w:ind w:left="0"/>
        <w:jc w:val="both"/>
      </w:pPr>
      <w:r>
        <w:rPr>
          <w:rFonts w:ascii="Times New Roman"/>
          <w:b w:val="false"/>
          <w:i w:val="false"/>
          <w:color w:val="000000"/>
          <w:sz w:val="28"/>
        </w:rPr>
        <w:t>
      5) адам қызметтік міндеттерін орындау кезінде жасаған дәл сол іс-әрекеттер –</w:t>
      </w:r>
    </w:p>
    <w:p>
      <w:pPr>
        <w:spacing w:after="0"/>
        <w:ind w:left="0"/>
        <w:jc w:val="both"/>
      </w:pPr>
      <w:r>
        <w:rPr>
          <w:rFonts w:ascii="Times New Roman"/>
          <w:b w:val="false"/>
          <w:i w:val="false"/>
          <w:color w:val="000000"/>
          <w:sz w:val="28"/>
        </w:rPr>
        <w:t>
      тоғыз жылдан он екі жылға дейінгі мерзімге бас бостандығынан айыруға жазаланады.</w:t>
      </w:r>
    </w:p>
    <w:bookmarkStart w:name="z860" w:id="585"/>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абайсызда жәбірленушінің денсаулығына ауыр зиян келтіруге, оның АИТВ жұқтырып алуына немесе өзге де ауыр зардаптарға әкеп соқса;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төтенше ахуал кезінде немесе жаппай тәртіпсіздіктер барысында жасалса;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немесе онсыз, он екі жылдан он бес жылға дейінгі мерзімге бас бостандығынан айыруға жазаланады.</w:t>
      </w:r>
    </w:p>
    <w:bookmarkStart w:name="z1812" w:id="586"/>
    <w:p>
      <w:pPr>
        <w:spacing w:after="0"/>
        <w:ind w:left="0"/>
        <w:jc w:val="both"/>
      </w:pPr>
      <w:r>
        <w:rPr>
          <w:rFonts w:ascii="Times New Roman"/>
          <w:b w:val="false"/>
          <w:i w:val="false"/>
          <w:color w:val="000000"/>
          <w:sz w:val="28"/>
        </w:rPr>
        <w:t>
      3-1. Осы баптың бірінші, екінші немесе үшінші бөліктерінде көзделген іс-әрекеттер, егер:</w:t>
      </w:r>
    </w:p>
    <w:bookmarkEnd w:id="586"/>
    <w:p>
      <w:pPr>
        <w:spacing w:after="0"/>
        <w:ind w:left="0"/>
        <w:jc w:val="both"/>
      </w:pPr>
      <w:r>
        <w:rPr>
          <w:rFonts w:ascii="Times New Roman"/>
          <w:b w:val="false"/>
          <w:i w:val="false"/>
          <w:color w:val="000000"/>
          <w:sz w:val="28"/>
        </w:rPr>
        <w:t xml:space="preserve">
      1) олар кәмелетке толмаған адамға қатысты жасалса;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қылмыстық топ жасаса,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бес жылдан он жеті жылға дейінгі мерзімге бас бостандығынан айыруға жазаланады.</w:t>
      </w:r>
    </w:p>
    <w:bookmarkStart w:name="z1848" w:id="587"/>
    <w:p>
      <w:pPr>
        <w:spacing w:after="0"/>
        <w:ind w:left="0"/>
        <w:jc w:val="both"/>
      </w:pPr>
      <w:r>
        <w:rPr>
          <w:rFonts w:ascii="Times New Roman"/>
          <w:b w:val="false"/>
          <w:i w:val="false"/>
          <w:color w:val="000000"/>
          <w:sz w:val="28"/>
        </w:rPr>
        <w:t xml:space="preserve">
      3-2.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w:t>
      </w:r>
      <w:r>
        <w:rPr>
          <w:rFonts w:ascii="Times New Roman"/>
          <w:b w:val="false"/>
          <w:i w:val="false"/>
          <w:color w:val="000000"/>
          <w:sz w:val="28"/>
        </w:rPr>
        <w:t xml:space="preserve"> немесе </w:t>
      </w:r>
      <w:r>
        <w:rPr>
          <w:rFonts w:ascii="Times New Roman"/>
          <w:b w:val="false"/>
          <w:i w:val="false"/>
          <w:color w:val="000000"/>
          <w:sz w:val="28"/>
        </w:rPr>
        <w:t>3-1-бөліктерінде</w:t>
      </w:r>
      <w:r>
        <w:rPr>
          <w:rFonts w:ascii="Times New Roman"/>
          <w:b w:val="false"/>
          <w:i w:val="false"/>
          <w:color w:val="000000"/>
          <w:sz w:val="28"/>
        </w:rPr>
        <w:t xml:space="preserve"> көзделген іс-әрекеттер, егер олар:</w:t>
      </w:r>
    </w:p>
    <w:bookmarkEnd w:id="587"/>
    <w:bookmarkStart w:name="z1849" w:id="588"/>
    <w:p>
      <w:pPr>
        <w:spacing w:after="0"/>
        <w:ind w:left="0"/>
        <w:jc w:val="both"/>
      </w:pPr>
      <w:r>
        <w:rPr>
          <w:rFonts w:ascii="Times New Roman"/>
          <w:b w:val="false"/>
          <w:i w:val="false"/>
          <w:color w:val="000000"/>
          <w:sz w:val="28"/>
        </w:rPr>
        <w:t>
      1) екі және одан көп кәмелетке толмаған адамдарға қатысты жасалса;</w:t>
      </w:r>
    </w:p>
    <w:bookmarkEnd w:id="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30.12.2020 </w:t>
      </w:r>
      <w:r>
        <w:rPr>
          <w:rFonts w:ascii="Times New Roman"/>
          <w:b w:val="false"/>
          <w:i w:val="false"/>
          <w:color w:val="000000"/>
          <w:sz w:val="28"/>
        </w:rPr>
        <w:t>№ 393-VI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оларды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bookmarkStart w:name="z1851" w:id="58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жеті жылдан жиырма жылға дейінгі мерзімге бас бостандығынан айыруға не өмір бойына бас бостандығынан айыруға жазаланады.</w:t>
      </w:r>
    </w:p>
    <w:bookmarkEnd w:id="589"/>
    <w:bookmarkStart w:name="z861" w:id="590"/>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бірінші</w:t>
      </w:r>
      <w:r>
        <w:rPr>
          <w:rFonts w:ascii="Times New Roman"/>
          <w:b w:val="false"/>
          <w:i w:val="false"/>
          <w:color w:val="000000"/>
          <w:sz w:val="28"/>
        </w:rPr>
        <w:t xml:space="preserve">, </w:t>
      </w:r>
      <w:r>
        <w:rPr>
          <w:rFonts w:ascii="Times New Roman"/>
          <w:b w:val="false"/>
          <w:i w:val="false"/>
          <w:color w:val="000000"/>
          <w:sz w:val="28"/>
        </w:rPr>
        <w:t>екінші</w:t>
      </w:r>
      <w:r>
        <w:rPr>
          <w:rFonts w:ascii="Times New Roman"/>
          <w:b w:val="false"/>
          <w:i w:val="false"/>
          <w:color w:val="000000"/>
          <w:sz w:val="28"/>
        </w:rPr>
        <w:t xml:space="preserve">, </w:t>
      </w:r>
      <w:r>
        <w:rPr>
          <w:rFonts w:ascii="Times New Roman"/>
          <w:b w:val="false"/>
          <w:i w:val="false"/>
          <w:color w:val="000000"/>
          <w:sz w:val="28"/>
        </w:rPr>
        <w:t>үшінші бөліктерінде</w:t>
      </w:r>
      <w:r>
        <w:rPr>
          <w:rFonts w:ascii="Times New Roman"/>
          <w:b w:val="false"/>
          <w:i w:val="false"/>
          <w:color w:val="000000"/>
          <w:sz w:val="28"/>
        </w:rPr>
        <w:t xml:space="preserve">, </w:t>
      </w:r>
      <w:r>
        <w:rPr>
          <w:rFonts w:ascii="Times New Roman"/>
          <w:b w:val="false"/>
          <w:i w:val="false"/>
          <w:color w:val="000000"/>
          <w:sz w:val="28"/>
        </w:rPr>
        <w:t>3-1-бөлігінің</w:t>
      </w:r>
      <w:r>
        <w:rPr>
          <w:rFonts w:ascii="Times New Roman"/>
          <w:b w:val="false"/>
          <w:i w:val="false"/>
          <w:color w:val="000000"/>
          <w:sz w:val="28"/>
        </w:rPr>
        <w:t xml:space="preserve"> 3) тармағында және 3-2-бөлігінде көзделген іс-әрекеттер, егер олар жас балаға қатысты жасалса не абайсызда жәбірленушінің өліміне әкеп соқса, –</w:t>
      </w:r>
    </w:p>
    <w:bookmarkEnd w:id="59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жиырма жыл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2" w:id="591"/>
    <w:p>
      <w:pPr>
        <w:spacing w:after="0"/>
        <w:ind w:left="0"/>
        <w:jc w:val="left"/>
      </w:pPr>
      <w:r>
        <w:rPr>
          <w:rFonts w:ascii="Times New Roman"/>
          <w:b/>
          <w:i w:val="false"/>
          <w:color w:val="000000"/>
        </w:rPr>
        <w:t xml:space="preserve"> 122-бап. Он алты жасқа толмаған адаммен жыныстық қатынас немесе сексуалдық сипаттағы өзге де әрекеттер жасау</w:t>
      </w:r>
    </w:p>
    <w:bookmarkEnd w:id="591"/>
    <w:bookmarkStart w:name="z862" w:id="592"/>
    <w:p>
      <w:pPr>
        <w:spacing w:after="0"/>
        <w:ind w:left="0"/>
        <w:jc w:val="both"/>
      </w:pPr>
      <w:r>
        <w:rPr>
          <w:rFonts w:ascii="Times New Roman"/>
          <w:b w:val="false"/>
          <w:i w:val="false"/>
          <w:color w:val="000000"/>
          <w:sz w:val="28"/>
        </w:rPr>
        <w:t>
      1. Көрінеу он алты жасқа толмаған адаммен жыныстық қатынас, еркек пен еркектің жыныстық қатынасын, әйел мен әйелдің жыныстық қатынасын немесе сексуалдық сипаттағы өзге де әрекеттер жасау –</w:t>
      </w:r>
    </w:p>
    <w:bookmarkEnd w:id="59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bookmarkStart w:name="z863" w:id="593"/>
    <w:p>
      <w:pPr>
        <w:spacing w:after="0"/>
        <w:ind w:left="0"/>
        <w:jc w:val="both"/>
      </w:pPr>
      <w:r>
        <w:rPr>
          <w:rFonts w:ascii="Times New Roman"/>
          <w:b w:val="false"/>
          <w:i w:val="false"/>
          <w:color w:val="000000"/>
          <w:sz w:val="28"/>
        </w:rPr>
        <w:t>
      2. Он алты жасқа толмаған адамға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іс-әрекеттер –</w:t>
      </w:r>
    </w:p>
    <w:bookmarkEnd w:id="59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bookmarkStart w:name="z864" w:id="594"/>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594"/>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екі және одан көп адамға қатысты жасалған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122-бапқа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3" w:id="595"/>
    <w:p>
      <w:pPr>
        <w:spacing w:after="0"/>
        <w:ind w:left="0"/>
        <w:jc w:val="left"/>
      </w:pPr>
      <w:r>
        <w:rPr>
          <w:rFonts w:ascii="Times New Roman"/>
          <w:b/>
          <w:i w:val="false"/>
          <w:color w:val="000000"/>
        </w:rPr>
        <w:t xml:space="preserve"> 123-бап.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әрекеттерге мәжбүр ету</w:t>
      </w:r>
    </w:p>
    <w:bookmarkEnd w:id="595"/>
    <w:bookmarkStart w:name="z1813" w:id="596"/>
    <w:p>
      <w:pPr>
        <w:spacing w:after="0"/>
        <w:ind w:left="0"/>
        <w:jc w:val="both"/>
      </w:pPr>
      <w:r>
        <w:rPr>
          <w:rFonts w:ascii="Times New Roman"/>
          <w:b w:val="false"/>
          <w:i w:val="false"/>
          <w:color w:val="000000"/>
          <w:sz w:val="28"/>
        </w:rPr>
        <w:t>
      1. Адамды бопсалау, оған мүлкiн жою, бүлдiру немесе алып қою қатерін төндіру арқылы не жәбiрленушiнiң материалдық немесе өзгедей тәуелдiлiгiн пайдаланып жыныстық қатынас жасауға, еркек пен еркектiң жыныстық қатынас жасауына, әйел мен әйелдің жыныстық қатынас жасауына немесе сексуалдық сипаттағы өзге де әрекеттердi жасауға мәжбүр ету –</w:t>
      </w:r>
    </w:p>
    <w:bookmarkEnd w:id="596"/>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Start w:name="z1814" w:id="597"/>
    <w:p>
      <w:pPr>
        <w:spacing w:after="0"/>
        <w:ind w:left="0"/>
        <w:jc w:val="both"/>
      </w:pPr>
      <w:r>
        <w:rPr>
          <w:rFonts w:ascii="Times New Roman"/>
          <w:b w:val="false"/>
          <w:i w:val="false"/>
          <w:color w:val="000000"/>
          <w:sz w:val="28"/>
        </w:rPr>
        <w:t xml:space="preserve">
      2. Кәмелетке толмаған адамға қатысты жасалған дәл сол іс-әрекет – </w:t>
      </w:r>
    </w:p>
    <w:bookmarkEnd w:id="59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123-бап жаңа редакцияда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енгізіледі);өзгеріс енгізіліді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4" w:id="598"/>
    <w:p>
      <w:pPr>
        <w:spacing w:after="0"/>
        <w:ind w:left="0"/>
        <w:jc w:val="left"/>
      </w:pPr>
      <w:r>
        <w:rPr>
          <w:rFonts w:ascii="Times New Roman"/>
          <w:b/>
          <w:i w:val="false"/>
          <w:color w:val="000000"/>
        </w:rPr>
        <w:t xml:space="preserve"> 124-бап. Жас балаларды азғындық жолға түсіру</w:t>
      </w:r>
    </w:p>
    <w:bookmarkEnd w:id="598"/>
    <w:bookmarkStart w:name="z865" w:id="599"/>
    <w:p>
      <w:pPr>
        <w:spacing w:after="0"/>
        <w:ind w:left="0"/>
        <w:jc w:val="both"/>
      </w:pPr>
      <w:r>
        <w:rPr>
          <w:rFonts w:ascii="Times New Roman"/>
          <w:b w:val="false"/>
          <w:i w:val="false"/>
          <w:color w:val="000000"/>
          <w:sz w:val="28"/>
        </w:rPr>
        <w:t>
      1. Көрінеу жас балаға қатысты күш қолданбай азғындық әрекеттер жасау –</w:t>
      </w:r>
    </w:p>
    <w:bookmarkEnd w:id="59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жеті жылдан он екі жылға дейінгі мерзімге бас бостандығынан айыруға жазаланады.</w:t>
      </w:r>
    </w:p>
    <w:bookmarkStart w:name="z866" w:id="600"/>
    <w:p>
      <w:pPr>
        <w:spacing w:after="0"/>
        <w:ind w:left="0"/>
        <w:jc w:val="both"/>
      </w:pPr>
      <w:r>
        <w:rPr>
          <w:rFonts w:ascii="Times New Roman"/>
          <w:b w:val="false"/>
          <w:i w:val="false"/>
          <w:color w:val="000000"/>
          <w:sz w:val="28"/>
        </w:rPr>
        <w:t>
      2. Жас балаға қатысты ата-анасы, өгей әкесі, өгей шешесі, педагог не оны тәрбиелеу жөніндегі міндеттер Қазақстан Республикасының заңымен жүктелген өзге адам жасаған дәл сол іс-әрекет –</w:t>
      </w:r>
    </w:p>
    <w:bookmarkEnd w:id="60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жылдан он бес жылға дейінгі мерзімге бас бостандығынан айыруға жазаланады.</w:t>
      </w:r>
    </w:p>
    <w:bookmarkStart w:name="z867" w:id="601"/>
    <w:p>
      <w:pPr>
        <w:spacing w:after="0"/>
        <w:ind w:left="0"/>
        <w:jc w:val="both"/>
      </w:pPr>
      <w:r>
        <w:rPr>
          <w:rFonts w:ascii="Times New Roman"/>
          <w:b w:val="false"/>
          <w:i w:val="false"/>
          <w:color w:val="000000"/>
          <w:sz w:val="28"/>
        </w:rPr>
        <w:t>
      3. Осы баптың бірінші немесе екінші бөліктерінде көзделген, бірнеше рет жасалған іс-әрекеттер –</w:t>
      </w:r>
    </w:p>
    <w:bookmarkEnd w:id="60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он екі жылдан он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602"/>
    <w:p>
      <w:pPr>
        <w:spacing w:after="0"/>
        <w:ind w:left="0"/>
        <w:jc w:val="left"/>
      </w:pPr>
      <w:r>
        <w:rPr>
          <w:rFonts w:ascii="Times New Roman"/>
          <w:b/>
          <w:i w:val="false"/>
          <w:color w:val="000000"/>
        </w:rPr>
        <w:t xml:space="preserve"> 125-бап. Адамды ұрлау</w:t>
      </w:r>
    </w:p>
    <w:bookmarkEnd w:id="602"/>
    <w:bookmarkStart w:name="z868" w:id="603"/>
    <w:p>
      <w:pPr>
        <w:spacing w:after="0"/>
        <w:ind w:left="0"/>
        <w:jc w:val="both"/>
      </w:pPr>
      <w:r>
        <w:rPr>
          <w:rFonts w:ascii="Times New Roman"/>
          <w:b w:val="false"/>
          <w:i w:val="false"/>
          <w:color w:val="000000"/>
          <w:sz w:val="28"/>
        </w:rPr>
        <w:t>
      1. Адамды ұрлау –</w:t>
      </w:r>
    </w:p>
    <w:bookmarkEnd w:id="603"/>
    <w:p>
      <w:pPr>
        <w:spacing w:after="0"/>
        <w:ind w:left="0"/>
        <w:jc w:val="both"/>
      </w:pPr>
      <w:r>
        <w:rPr>
          <w:rFonts w:ascii="Times New Roman"/>
          <w:b w:val="false"/>
          <w:i w:val="false"/>
          <w:color w:val="000000"/>
          <w:sz w:val="28"/>
        </w:rPr>
        <w:t>
      төрт жылдан жетi жылға дейiнгi мерзiмге бас бостандығынан айыруға жазаланады.</w:t>
      </w:r>
    </w:p>
    <w:bookmarkStart w:name="z869" w:id="604"/>
    <w:p>
      <w:pPr>
        <w:spacing w:after="0"/>
        <w:ind w:left="0"/>
        <w:jc w:val="both"/>
      </w:pPr>
      <w:r>
        <w:rPr>
          <w:rFonts w:ascii="Times New Roman"/>
          <w:b w:val="false"/>
          <w:i w:val="false"/>
          <w:color w:val="000000"/>
          <w:sz w:val="28"/>
        </w:rPr>
        <w:t>
      2. Мынадай:</w:t>
      </w:r>
    </w:p>
    <w:bookmarkEnd w:id="60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көрiнеу кәмелетке толмаған адамға қатысты;</w:t>
      </w:r>
    </w:p>
    <w:p>
      <w:pPr>
        <w:spacing w:after="0"/>
        <w:ind w:left="0"/>
        <w:jc w:val="both"/>
      </w:pPr>
      <w:r>
        <w:rPr>
          <w:rFonts w:ascii="Times New Roman"/>
          <w:b w:val="false"/>
          <w:i w:val="false"/>
          <w:color w:val="000000"/>
          <w:sz w:val="28"/>
        </w:rPr>
        <w:t>
      6) кiнәлi адамға жүктiлiк жағдайда екенi көрінеу белгілі әйелге қатысты;</w:t>
      </w:r>
    </w:p>
    <w:p>
      <w:pPr>
        <w:spacing w:after="0"/>
        <w:ind w:left="0"/>
        <w:jc w:val="both"/>
      </w:pPr>
      <w:r>
        <w:rPr>
          <w:rFonts w:ascii="Times New Roman"/>
          <w:b w:val="false"/>
          <w:i w:val="false"/>
          <w:color w:val="000000"/>
          <w:sz w:val="28"/>
        </w:rPr>
        <w:t>
      7) екi немесе одан да көп адамға қатысты;</w:t>
      </w:r>
    </w:p>
    <w:p>
      <w:pPr>
        <w:spacing w:after="0"/>
        <w:ind w:left="0"/>
        <w:jc w:val="both"/>
      </w:pPr>
      <w:r>
        <w:rPr>
          <w:rFonts w:ascii="Times New Roman"/>
          <w:b w:val="false"/>
          <w:i w:val="false"/>
          <w:color w:val="000000"/>
          <w:sz w:val="28"/>
        </w:rPr>
        <w:t>
      8) пайдакүнемдiк ниетпен жасалған;</w:t>
      </w:r>
    </w:p>
    <w:p>
      <w:pPr>
        <w:spacing w:after="0"/>
        <w:ind w:left="0"/>
        <w:jc w:val="both"/>
      </w:pPr>
      <w:r>
        <w:rPr>
          <w:rFonts w:ascii="Times New Roman"/>
          <w:b w:val="false"/>
          <w:i w:val="false"/>
          <w:color w:val="000000"/>
          <w:sz w:val="28"/>
        </w:rPr>
        <w:t>
      9) адам өзінің қызмет бабын пайдалана отырып жасаған;</w:t>
      </w:r>
    </w:p>
    <w:p>
      <w:pPr>
        <w:spacing w:after="0"/>
        <w:ind w:left="0"/>
        <w:jc w:val="both"/>
      </w:pPr>
      <w:r>
        <w:rPr>
          <w:rFonts w:ascii="Times New Roman"/>
          <w:b w:val="false"/>
          <w:i w:val="false"/>
          <w:color w:val="000000"/>
          <w:sz w:val="28"/>
        </w:rPr>
        <w:t>
      10) жәбірленушінің жеке басын куәландыратын құжаттарды бұрмалап, жасырып не жойып жасалған дәл сол іс-әрекет –</w:t>
      </w:r>
    </w:p>
    <w:p>
      <w:pPr>
        <w:spacing w:after="0"/>
        <w:ind w:left="0"/>
        <w:jc w:val="both"/>
      </w:pPr>
      <w:r>
        <w:rPr>
          <w:rFonts w:ascii="Times New Roman"/>
          <w:b w:val="false"/>
          <w:i w:val="false"/>
          <w:color w:val="000000"/>
          <w:sz w:val="28"/>
        </w:rPr>
        <w:t>
      мүлкі тәркіленіп немесе онсыз, жетi жылдан он екi жылға дейiнгi мерзiмге бас бостандығынан айыруға жазаланады.</w:t>
      </w:r>
    </w:p>
    <w:bookmarkStart w:name="z870" w:id="605"/>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605"/>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ұрланған адамды қанау мақсатында жасалса;</w:t>
      </w:r>
    </w:p>
    <w:p>
      <w:pPr>
        <w:spacing w:after="0"/>
        <w:ind w:left="0"/>
        <w:jc w:val="both"/>
      </w:pPr>
      <w:r>
        <w:rPr>
          <w:rFonts w:ascii="Times New Roman"/>
          <w:b w:val="false"/>
          <w:i w:val="false"/>
          <w:color w:val="000000"/>
          <w:sz w:val="28"/>
        </w:rPr>
        <w:t>
      3) абайсызда жәбiрленушiнiң өліміне немесе өзге де ауыр зардаптарға әкеп соқса –</w:t>
      </w:r>
    </w:p>
    <w:p>
      <w:pPr>
        <w:spacing w:after="0"/>
        <w:ind w:left="0"/>
        <w:jc w:val="both"/>
      </w:pPr>
      <w:r>
        <w:rPr>
          <w:rFonts w:ascii="Times New Roman"/>
          <w:b w:val="false"/>
          <w:i w:val="false"/>
          <w:color w:val="000000"/>
          <w:sz w:val="28"/>
        </w:rPr>
        <w:t>
      мүлкі тәркіленіп немесе онсыз,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Ұрланған адамды өз еркiмен босатқан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125-бапқа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6" w:id="606"/>
    <w:p>
      <w:pPr>
        <w:spacing w:after="0"/>
        <w:ind w:left="0"/>
        <w:jc w:val="left"/>
      </w:pPr>
      <w:r>
        <w:rPr>
          <w:rFonts w:ascii="Times New Roman"/>
          <w:b/>
          <w:i w:val="false"/>
          <w:color w:val="000000"/>
        </w:rPr>
        <w:t xml:space="preserve"> 126-бап. Бас бостандығынан заңсыз айыру</w:t>
      </w:r>
    </w:p>
    <w:bookmarkEnd w:id="606"/>
    <w:bookmarkStart w:name="z871" w:id="607"/>
    <w:p>
      <w:pPr>
        <w:spacing w:after="0"/>
        <w:ind w:left="0"/>
        <w:jc w:val="both"/>
      </w:pPr>
      <w:r>
        <w:rPr>
          <w:rFonts w:ascii="Times New Roman"/>
          <w:b w:val="false"/>
          <w:i w:val="false"/>
          <w:color w:val="000000"/>
          <w:sz w:val="28"/>
        </w:rPr>
        <w:t>
      1. Адамды оны ұрлауға байланысты емес бас бостандығынан заңсыз айыру –</w:t>
      </w:r>
    </w:p>
    <w:bookmarkEnd w:id="607"/>
    <w:p>
      <w:pPr>
        <w:spacing w:after="0"/>
        <w:ind w:left="0"/>
        <w:jc w:val="both"/>
      </w:pPr>
      <w:r>
        <w:rPr>
          <w:rFonts w:ascii="Times New Roman"/>
          <w:b w:val="false"/>
          <w:i w:val="false"/>
          <w:color w:val="000000"/>
          <w:sz w:val="28"/>
        </w:rPr>
        <w:t>
      үш жылға дейiнгi мерзiмге бас бостандығын шектеуге не сол мерзімге бас бостандығынан айыруға жазаланады.</w:t>
      </w:r>
    </w:p>
    <w:bookmarkStart w:name="z872" w:id="608"/>
    <w:p>
      <w:pPr>
        <w:spacing w:after="0"/>
        <w:ind w:left="0"/>
        <w:jc w:val="both"/>
      </w:pPr>
      <w:r>
        <w:rPr>
          <w:rFonts w:ascii="Times New Roman"/>
          <w:b w:val="false"/>
          <w:i w:val="false"/>
          <w:color w:val="000000"/>
          <w:sz w:val="28"/>
        </w:rPr>
        <w:t>
      2. Мынадай:</w:t>
      </w:r>
    </w:p>
    <w:bookmarkEnd w:id="60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көрінеу кәмелетке толмаған адамға қатысты;</w:t>
      </w:r>
    </w:p>
    <w:p>
      <w:pPr>
        <w:spacing w:after="0"/>
        <w:ind w:left="0"/>
        <w:jc w:val="both"/>
      </w:pPr>
      <w:r>
        <w:rPr>
          <w:rFonts w:ascii="Times New Roman"/>
          <w:b w:val="false"/>
          <w:i w:val="false"/>
          <w:color w:val="000000"/>
          <w:sz w:val="28"/>
        </w:rPr>
        <w:t>
      6)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7) екi немесе одан да көп адамға қатысты;</w:t>
      </w:r>
    </w:p>
    <w:p>
      <w:pPr>
        <w:spacing w:after="0"/>
        <w:ind w:left="0"/>
        <w:jc w:val="both"/>
      </w:pPr>
      <w:r>
        <w:rPr>
          <w:rFonts w:ascii="Times New Roman"/>
          <w:b w:val="false"/>
          <w:i w:val="false"/>
          <w:color w:val="000000"/>
          <w:sz w:val="28"/>
        </w:rPr>
        <w:t>
      8) пайдакүнемдiк ниетпен;</w:t>
      </w:r>
    </w:p>
    <w:p>
      <w:pPr>
        <w:spacing w:after="0"/>
        <w:ind w:left="0"/>
        <w:jc w:val="both"/>
      </w:pPr>
      <w:r>
        <w:rPr>
          <w:rFonts w:ascii="Times New Roman"/>
          <w:b w:val="false"/>
          <w:i w:val="false"/>
          <w:color w:val="000000"/>
          <w:sz w:val="28"/>
        </w:rPr>
        <w:t>
      9) жәбiрленушiнiң материалдық немесе өзгедей тәуелдiлiгiн пайдаланып жасалған;</w:t>
      </w:r>
    </w:p>
    <w:p>
      <w:pPr>
        <w:spacing w:after="0"/>
        <w:ind w:left="0"/>
        <w:jc w:val="both"/>
      </w:pPr>
      <w:r>
        <w:rPr>
          <w:rFonts w:ascii="Times New Roman"/>
          <w:b w:val="false"/>
          <w:i w:val="false"/>
          <w:color w:val="000000"/>
          <w:sz w:val="28"/>
        </w:rPr>
        <w:t>
      10) адам өзінің қызмет бабын пайдалана отырып жасаған;</w:t>
      </w:r>
    </w:p>
    <w:p>
      <w:pPr>
        <w:spacing w:after="0"/>
        <w:ind w:left="0"/>
        <w:jc w:val="both"/>
      </w:pPr>
      <w:r>
        <w:rPr>
          <w:rFonts w:ascii="Times New Roman"/>
          <w:b w:val="false"/>
          <w:i w:val="false"/>
          <w:color w:val="000000"/>
          <w:sz w:val="28"/>
        </w:rPr>
        <w:t>
      11) жәбірленушінің жеке басын куәландыратын құжаттарды бұрмалап, жасырып не жойып жасалған дәл сол іс-әрекет –</w:t>
      </w:r>
    </w:p>
    <w:p>
      <w:pPr>
        <w:spacing w:after="0"/>
        <w:ind w:left="0"/>
        <w:jc w:val="both"/>
      </w:pPr>
      <w:r>
        <w:rPr>
          <w:rFonts w:ascii="Times New Roman"/>
          <w:b w:val="false"/>
          <w:i w:val="false"/>
          <w:color w:val="000000"/>
          <w:sz w:val="28"/>
        </w:rPr>
        <w:t>
      мүлкі тәркіленіп немесе онсыз, бес жылға дейiнгi мерзiмге бас бостандығынан айыруға жазаланады.</w:t>
      </w:r>
    </w:p>
    <w:bookmarkStart w:name="z873" w:id="609"/>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609"/>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заңсыз бас бостандығынан айырылған адамды қанау мақсатында жасалса;</w:t>
      </w:r>
    </w:p>
    <w:p>
      <w:pPr>
        <w:spacing w:after="0"/>
        <w:ind w:left="0"/>
        <w:jc w:val="both"/>
      </w:pPr>
      <w:r>
        <w:rPr>
          <w:rFonts w:ascii="Times New Roman"/>
          <w:b w:val="false"/>
          <w:i w:val="false"/>
          <w:color w:val="000000"/>
          <w:sz w:val="28"/>
        </w:rPr>
        <w:t>
      3) абайсызда жәбiрленушiнiң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126-бапқа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7" w:id="610"/>
    <w:p>
      <w:pPr>
        <w:spacing w:after="0"/>
        <w:ind w:left="0"/>
        <w:jc w:val="left"/>
      </w:pPr>
      <w:r>
        <w:rPr>
          <w:rFonts w:ascii="Times New Roman"/>
          <w:b/>
          <w:i w:val="false"/>
          <w:color w:val="000000"/>
        </w:rPr>
        <w:t xml:space="preserve"> 127-бап. Психиатриялық стационарға заңсыз орналастыру</w:t>
      </w:r>
    </w:p>
    <w:bookmarkEnd w:id="610"/>
    <w:bookmarkStart w:name="z874" w:id="611"/>
    <w:p>
      <w:pPr>
        <w:spacing w:after="0"/>
        <w:ind w:left="0"/>
        <w:jc w:val="both"/>
      </w:pPr>
      <w:r>
        <w:rPr>
          <w:rFonts w:ascii="Times New Roman"/>
          <w:b w:val="false"/>
          <w:i w:val="false"/>
          <w:color w:val="000000"/>
          <w:sz w:val="28"/>
        </w:rPr>
        <w:t>
      1. Адамды психиатриялық стационарға заңсыз орналастыру немесе онда заңсыз ұстау –</w:t>
      </w:r>
    </w:p>
    <w:bookmarkEnd w:id="611"/>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875" w:id="612"/>
    <w:p>
      <w:pPr>
        <w:spacing w:after="0"/>
        <w:ind w:left="0"/>
        <w:jc w:val="both"/>
      </w:pPr>
      <w:r>
        <w:rPr>
          <w:rFonts w:ascii="Times New Roman"/>
          <w:b w:val="false"/>
          <w:i w:val="false"/>
          <w:color w:val="000000"/>
          <w:sz w:val="28"/>
        </w:rPr>
        <w:t>
      2. Дәл сол іс-әрекет, егер ол:</w:t>
      </w:r>
    </w:p>
    <w:bookmarkEnd w:id="612"/>
    <w:p>
      <w:pPr>
        <w:spacing w:after="0"/>
        <w:ind w:left="0"/>
        <w:jc w:val="both"/>
      </w:pPr>
      <w:r>
        <w:rPr>
          <w:rFonts w:ascii="Times New Roman"/>
          <w:b w:val="false"/>
          <w:i w:val="false"/>
          <w:color w:val="000000"/>
          <w:sz w:val="28"/>
        </w:rPr>
        <w:t>
      1) пайдакүнемдiк ниетпен немесе өзге де жеке мүдделілікпен жасалса;</w:t>
      </w:r>
    </w:p>
    <w:p>
      <w:pPr>
        <w:spacing w:after="0"/>
        <w:ind w:left="0"/>
        <w:jc w:val="both"/>
      </w:pPr>
      <w:r>
        <w:rPr>
          <w:rFonts w:ascii="Times New Roman"/>
          <w:b w:val="false"/>
          <w:i w:val="false"/>
          <w:color w:val="000000"/>
          <w:sz w:val="28"/>
        </w:rPr>
        <w:t>
      2) адам оларды өзiнiң қызмет бабын пайдалана отырып жасаса;</w:t>
      </w:r>
    </w:p>
    <w:p>
      <w:pPr>
        <w:spacing w:after="0"/>
        <w:ind w:left="0"/>
        <w:jc w:val="both"/>
      </w:pPr>
      <w:r>
        <w:rPr>
          <w:rFonts w:ascii="Times New Roman"/>
          <w:b w:val="false"/>
          <w:i w:val="false"/>
          <w:color w:val="000000"/>
          <w:sz w:val="28"/>
        </w:rPr>
        <w:t>
      3) көрінеу кәмелетке толмаған адамға қатысты жасалса;</w:t>
      </w:r>
    </w:p>
    <w:p>
      <w:pPr>
        <w:spacing w:after="0"/>
        <w:ind w:left="0"/>
        <w:jc w:val="both"/>
      </w:pPr>
      <w:r>
        <w:rPr>
          <w:rFonts w:ascii="Times New Roman"/>
          <w:b w:val="false"/>
          <w:i w:val="false"/>
          <w:color w:val="000000"/>
          <w:sz w:val="28"/>
        </w:rPr>
        <w:t>
      4) абайсызда жәбiрленушiнiң өліміне немесе өзге де ауыр зардаптарға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төрт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8" w:id="613"/>
    <w:p>
      <w:pPr>
        <w:spacing w:after="0"/>
        <w:ind w:left="0"/>
        <w:jc w:val="left"/>
      </w:pPr>
      <w:r>
        <w:rPr>
          <w:rFonts w:ascii="Times New Roman"/>
          <w:b/>
          <w:i w:val="false"/>
          <w:color w:val="000000"/>
        </w:rPr>
        <w:t xml:space="preserve"> 128-бап. Адам саудасы</w:t>
      </w:r>
    </w:p>
    <w:bookmarkEnd w:id="613"/>
    <w:bookmarkStart w:name="z876" w:id="614"/>
    <w:p>
      <w:pPr>
        <w:spacing w:after="0"/>
        <w:ind w:left="0"/>
        <w:jc w:val="both"/>
      </w:pPr>
      <w:r>
        <w:rPr>
          <w:rFonts w:ascii="Times New Roman"/>
          <w:b w:val="false"/>
          <w:i w:val="false"/>
          <w:color w:val="000000"/>
          <w:sz w:val="28"/>
        </w:rPr>
        <w:t>
      1. Адамды сатып алу-сату немесе оған қатысты өзге де мәмiлелер</w:t>
      </w:r>
    </w:p>
    <w:bookmarkEnd w:id="614"/>
    <w:p>
      <w:pPr>
        <w:spacing w:after="0"/>
        <w:ind w:left="0"/>
        <w:jc w:val="both"/>
      </w:pPr>
      <w:r>
        <w:rPr>
          <w:rFonts w:ascii="Times New Roman"/>
          <w:b w:val="false"/>
          <w:i w:val="false"/>
          <w:color w:val="000000"/>
          <w:sz w:val="28"/>
        </w:rPr>
        <w:t>
      жасасу, сол сияқты оны қанау не азғырып көндiру, тасымалдау, беру, жасыру, алу, сондай-ақ қанау мақсатында өзге де іс-әрекеттер жасау –</w:t>
      </w:r>
    </w:p>
    <w:p>
      <w:pPr>
        <w:spacing w:after="0"/>
        <w:ind w:left="0"/>
        <w:jc w:val="both"/>
      </w:pPr>
      <w:r>
        <w:rPr>
          <w:rFonts w:ascii="Times New Roman"/>
          <w:b w:val="false"/>
          <w:i w:val="false"/>
          <w:color w:val="000000"/>
          <w:sz w:val="28"/>
        </w:rPr>
        <w:t>
      мүлкі тәркіленіп, төрт жылдан жеті жылға дейiнгi мерзiмге бас бостандығынан айыруға жазаланады.</w:t>
      </w:r>
    </w:p>
    <w:bookmarkStart w:name="z877" w:id="615"/>
    <w:p>
      <w:pPr>
        <w:spacing w:after="0"/>
        <w:ind w:left="0"/>
        <w:jc w:val="both"/>
      </w:pPr>
      <w:r>
        <w:rPr>
          <w:rFonts w:ascii="Times New Roman"/>
          <w:b w:val="false"/>
          <w:i w:val="false"/>
          <w:color w:val="000000"/>
          <w:sz w:val="28"/>
        </w:rPr>
        <w:t>
      2. Мынадай:</w:t>
      </w:r>
    </w:p>
    <w:bookmarkEnd w:id="615"/>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және денсаулыққа қауiптi күш қолданып немесе оны қолдану қатерін төндіріп;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кiнәлi адамға жүктiлiк жағдайда екенi көрiнеу белгiлi әйелге қатысты;</w:t>
      </w:r>
    </w:p>
    <w:p>
      <w:pPr>
        <w:spacing w:after="0"/>
        <w:ind w:left="0"/>
        <w:jc w:val="both"/>
      </w:pPr>
      <w:r>
        <w:rPr>
          <w:rFonts w:ascii="Times New Roman"/>
          <w:b w:val="false"/>
          <w:i w:val="false"/>
          <w:color w:val="000000"/>
          <w:sz w:val="28"/>
        </w:rPr>
        <w:t>
      6) екi және одан да көп адамға қатысты;</w:t>
      </w:r>
    </w:p>
    <w:p>
      <w:pPr>
        <w:spacing w:after="0"/>
        <w:ind w:left="0"/>
        <w:jc w:val="both"/>
      </w:pPr>
      <w:r>
        <w:rPr>
          <w:rFonts w:ascii="Times New Roman"/>
          <w:b w:val="false"/>
          <w:i w:val="false"/>
          <w:color w:val="000000"/>
          <w:sz w:val="28"/>
        </w:rPr>
        <w:t>
      7) транспланттау немесе өзге де пайдалану үшiн жәбiрленушiнiң ағзаларын немесе тiндерiн алып қою мақсатында;</w:t>
      </w:r>
    </w:p>
    <w:p>
      <w:pPr>
        <w:spacing w:after="0"/>
        <w:ind w:left="0"/>
        <w:jc w:val="both"/>
      </w:pPr>
      <w:r>
        <w:rPr>
          <w:rFonts w:ascii="Times New Roman"/>
          <w:b w:val="false"/>
          <w:i w:val="false"/>
          <w:color w:val="000000"/>
          <w:sz w:val="28"/>
        </w:rPr>
        <w:t>
      8) алдау немесе сенiмді теріс пайдалану жолымен;</w:t>
      </w:r>
    </w:p>
    <w:p>
      <w:pPr>
        <w:spacing w:after="0"/>
        <w:ind w:left="0"/>
        <w:jc w:val="both"/>
      </w:pPr>
      <w:r>
        <w:rPr>
          <w:rFonts w:ascii="Times New Roman"/>
          <w:b w:val="false"/>
          <w:i w:val="false"/>
          <w:color w:val="000000"/>
          <w:sz w:val="28"/>
        </w:rPr>
        <w:t>
      9) адам өзiнiң қызмет бабын пайдалана отырып;</w:t>
      </w:r>
    </w:p>
    <w:p>
      <w:pPr>
        <w:spacing w:after="0"/>
        <w:ind w:left="0"/>
        <w:jc w:val="both"/>
      </w:pPr>
      <w:r>
        <w:rPr>
          <w:rFonts w:ascii="Times New Roman"/>
          <w:b w:val="false"/>
          <w:i w:val="false"/>
          <w:color w:val="000000"/>
          <w:sz w:val="28"/>
        </w:rPr>
        <w:t>
      10) жәбiрленушiнiң материалдық немесе өзге де тәуелдiлiгiн пайдалана отырып;</w:t>
      </w:r>
    </w:p>
    <w:p>
      <w:pPr>
        <w:spacing w:after="0"/>
        <w:ind w:left="0"/>
        <w:jc w:val="both"/>
      </w:pPr>
      <w:r>
        <w:rPr>
          <w:rFonts w:ascii="Times New Roman"/>
          <w:b w:val="false"/>
          <w:i w:val="false"/>
          <w:color w:val="000000"/>
          <w:sz w:val="28"/>
        </w:rPr>
        <w:t>
      11) кінәлі адамға психикасының бұзылуынан зардап шегетіні немесе дәрменсіз күйде екені көрінеу белгілі адамға қатысты;</w:t>
      </w:r>
    </w:p>
    <w:p>
      <w:pPr>
        <w:spacing w:after="0"/>
        <w:ind w:left="0"/>
        <w:jc w:val="both"/>
      </w:pPr>
      <w:r>
        <w:rPr>
          <w:rFonts w:ascii="Times New Roman"/>
          <w:b w:val="false"/>
          <w:i w:val="false"/>
          <w:color w:val="000000"/>
          <w:sz w:val="28"/>
        </w:rPr>
        <w:t>
      12) жәбірленушінің жеке басын куәландыратын құжаттарды алып қойып, жасырып не жоя отырып жасалған дәл сол іс-әрекеттер –</w:t>
      </w:r>
    </w:p>
    <w:p>
      <w:pPr>
        <w:spacing w:after="0"/>
        <w:ind w:left="0"/>
        <w:jc w:val="both"/>
      </w:pPr>
      <w:r>
        <w:rPr>
          <w:rFonts w:ascii="Times New Roman"/>
          <w:b w:val="false"/>
          <w:i w:val="false"/>
          <w:color w:val="000000"/>
          <w:sz w:val="28"/>
        </w:rPr>
        <w:t>
      мүлкі тәркіленіп, жеті жылдан тоғыз жылға дейiнгi мерзiмге бас бостандығынан айыруға жазаланады.</w:t>
      </w:r>
    </w:p>
    <w:bookmarkStart w:name="z878" w:id="616"/>
    <w:p>
      <w:pPr>
        <w:spacing w:after="0"/>
        <w:ind w:left="0"/>
        <w:jc w:val="both"/>
      </w:pPr>
      <w:r>
        <w:rPr>
          <w:rFonts w:ascii="Times New Roman"/>
          <w:b w:val="false"/>
          <w:i w:val="false"/>
          <w:color w:val="000000"/>
          <w:sz w:val="28"/>
        </w:rPr>
        <w:t>
      3. Осы баптың бiрiншi немесе екiншi бөлiктерiнде көзделген, адамды Қазақстан Республикасының шегiнен тысқары жерге әкету,</w:t>
      </w:r>
    </w:p>
    <w:bookmarkEnd w:id="616"/>
    <w:p>
      <w:pPr>
        <w:spacing w:after="0"/>
        <w:ind w:left="0"/>
        <w:jc w:val="both"/>
      </w:pPr>
      <w:r>
        <w:rPr>
          <w:rFonts w:ascii="Times New Roman"/>
          <w:b w:val="false"/>
          <w:i w:val="false"/>
          <w:color w:val="000000"/>
          <w:sz w:val="28"/>
        </w:rPr>
        <w:t>
      Қазақстан Республикасына әкелу немесе бiр шет мемлекеттен екiншiсiне Қазақстан Республикасының аумағы арқылы тасымалдау</w:t>
      </w:r>
    </w:p>
    <w:p>
      <w:pPr>
        <w:spacing w:after="0"/>
        <w:ind w:left="0"/>
        <w:jc w:val="both"/>
      </w:pPr>
      <w:r>
        <w:rPr>
          <w:rFonts w:ascii="Times New Roman"/>
          <w:b w:val="false"/>
          <w:i w:val="false"/>
          <w:color w:val="000000"/>
          <w:sz w:val="28"/>
        </w:rPr>
        <w:t>
      мақсатында жасалған іс-әрекеттер, сол сияқты мұндай іс-әрекеттердi</w:t>
      </w:r>
    </w:p>
    <w:p>
      <w:pPr>
        <w:spacing w:after="0"/>
        <w:ind w:left="0"/>
        <w:jc w:val="both"/>
      </w:pPr>
      <w:r>
        <w:rPr>
          <w:rFonts w:ascii="Times New Roman"/>
          <w:b w:val="false"/>
          <w:i w:val="false"/>
          <w:color w:val="000000"/>
          <w:sz w:val="28"/>
        </w:rPr>
        <w:t>
      жасау мақсатында адамды Қазақстан Республикасының шегiнен</w:t>
      </w:r>
    </w:p>
    <w:p>
      <w:pPr>
        <w:spacing w:after="0"/>
        <w:ind w:left="0"/>
        <w:jc w:val="both"/>
      </w:pPr>
      <w:r>
        <w:rPr>
          <w:rFonts w:ascii="Times New Roman"/>
          <w:b w:val="false"/>
          <w:i w:val="false"/>
          <w:color w:val="000000"/>
          <w:sz w:val="28"/>
        </w:rPr>
        <w:t>
      тысқары жерге әкету, Қазақстан Республикасына әкелу немесе</w:t>
      </w:r>
    </w:p>
    <w:p>
      <w:pPr>
        <w:spacing w:after="0"/>
        <w:ind w:left="0"/>
        <w:jc w:val="both"/>
      </w:pPr>
      <w:r>
        <w:rPr>
          <w:rFonts w:ascii="Times New Roman"/>
          <w:b w:val="false"/>
          <w:i w:val="false"/>
          <w:color w:val="000000"/>
          <w:sz w:val="28"/>
        </w:rPr>
        <w:t>
      бiр шет мемлекеттен екiншi мемлекетке Қазақстан Республикасының аумағы арқылы тасымалдау –</w:t>
      </w:r>
    </w:p>
    <w:p>
      <w:pPr>
        <w:spacing w:after="0"/>
        <w:ind w:left="0"/>
        <w:jc w:val="both"/>
      </w:pPr>
      <w:r>
        <w:rPr>
          <w:rFonts w:ascii="Times New Roman"/>
          <w:b w:val="false"/>
          <w:i w:val="false"/>
          <w:color w:val="000000"/>
          <w:sz w:val="28"/>
        </w:rPr>
        <w:t>
      мүлкі тәркіленіп, тоғыз жылдан он екі жылға дейiнгi мерзiмге бас бостандығынан айыруға жазаланады.</w:t>
      </w:r>
    </w:p>
    <w:bookmarkStart w:name="z879" w:id="617"/>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617"/>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олар абайсызда жәбiрленушiнiң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он екі жылдан он бес жылға дейiнгі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29" w:id="618"/>
    <w:p>
      <w:pPr>
        <w:spacing w:after="0"/>
        <w:ind w:left="0"/>
        <w:jc w:val="left"/>
      </w:pPr>
      <w:r>
        <w:rPr>
          <w:rFonts w:ascii="Times New Roman"/>
          <w:b/>
          <w:i w:val="false"/>
          <w:color w:val="000000"/>
        </w:rPr>
        <w:t xml:space="preserve"> 129-бап. Адамды клондау</w:t>
      </w:r>
    </w:p>
    <w:bookmarkEnd w:id="618"/>
    <w:bookmarkStart w:name="z880" w:id="619"/>
    <w:p>
      <w:pPr>
        <w:spacing w:after="0"/>
        <w:ind w:left="0"/>
        <w:jc w:val="both"/>
      </w:pPr>
      <w:r>
        <w:rPr>
          <w:rFonts w:ascii="Times New Roman"/>
          <w:b w:val="false"/>
          <w:i w:val="false"/>
          <w:color w:val="000000"/>
          <w:sz w:val="28"/>
        </w:rPr>
        <w:t>
      1. Адамды клондау, биомедициналық зерттеулер мақсаттары үшін адам эмбриондарын жасау немесе адам эмбрионын коммерциялық, әскери немесе өнеркәсіптік мақсаттарда пайдалану, сол сияқты жыныстық жасушаларды немесе адам эмбрионын дәл осы мақсаттарда Қазақстан Республикасынан әкету -</w:t>
      </w:r>
    </w:p>
    <w:bookmarkEnd w:id="61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жылға дейiнгi мерзiмге бас бостандығынан айыруға жазаланады.</w:t>
      </w:r>
    </w:p>
    <w:bookmarkStart w:name="z881" w:id="620"/>
    <w:p>
      <w:pPr>
        <w:spacing w:after="0"/>
        <w:ind w:left="0"/>
        <w:jc w:val="both"/>
      </w:pPr>
      <w:r>
        <w:rPr>
          <w:rFonts w:ascii="Times New Roman"/>
          <w:b w:val="false"/>
          <w:i w:val="false"/>
          <w:color w:val="000000"/>
          <w:sz w:val="28"/>
        </w:rPr>
        <w:t>
      2. Мынадай:</w:t>
      </w:r>
    </w:p>
    <w:bookmarkEnd w:id="620"/>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жасалған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жылдан сегіз жылға дейiнгi мерзiмге бас бостандығынан айыруға жазаланады.</w:t>
      </w:r>
    </w:p>
    <w:bookmarkStart w:name="z882" w:id="621"/>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6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жетi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129-бапқа өзгерістер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0" w:id="622"/>
    <w:p>
      <w:pPr>
        <w:spacing w:after="0"/>
        <w:ind w:left="0"/>
        <w:jc w:val="left"/>
      </w:pPr>
      <w:r>
        <w:rPr>
          <w:rFonts w:ascii="Times New Roman"/>
          <w:b/>
          <w:i w:val="false"/>
          <w:color w:val="000000"/>
        </w:rPr>
        <w:t xml:space="preserve"> 130-бап. Жала жабу</w:t>
      </w:r>
    </w:p>
    <w:bookmarkEnd w:id="622"/>
    <w:p>
      <w:pPr>
        <w:spacing w:after="0"/>
        <w:ind w:left="0"/>
        <w:jc w:val="both"/>
      </w:pPr>
      <w:r>
        <w:rPr>
          <w:rFonts w:ascii="Times New Roman"/>
          <w:b w:val="false"/>
          <w:i w:val="false"/>
          <w:color w:val="ff0000"/>
          <w:sz w:val="28"/>
        </w:rPr>
        <w:t xml:space="preserve">
      Ескерту. 130-бап алып тасталды – ҚР 26.06.2020 </w:t>
      </w:r>
      <w:r>
        <w:rPr>
          <w:rFonts w:ascii="Times New Roman"/>
          <w:b w:val="false"/>
          <w:i w:val="false"/>
          <w:color w:val="ff0000"/>
          <w:sz w:val="28"/>
        </w:rPr>
        <w:t>№ 349-VI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1" w:id="623"/>
    <w:p>
      <w:pPr>
        <w:spacing w:after="0"/>
        <w:ind w:left="0"/>
        <w:jc w:val="left"/>
      </w:pPr>
      <w:r>
        <w:rPr>
          <w:rFonts w:ascii="Times New Roman"/>
          <w:b/>
          <w:i w:val="false"/>
          <w:color w:val="000000"/>
        </w:rPr>
        <w:t xml:space="preserve"> 131-бап. Қорлау</w:t>
      </w:r>
    </w:p>
    <w:bookmarkEnd w:id="623"/>
    <w:bookmarkStart w:name="z886" w:id="624"/>
    <w:p>
      <w:pPr>
        <w:spacing w:after="0"/>
        <w:ind w:left="0"/>
        <w:jc w:val="both"/>
      </w:pPr>
      <w:r>
        <w:rPr>
          <w:rFonts w:ascii="Times New Roman"/>
          <w:b w:val="false"/>
          <w:i w:val="false"/>
          <w:color w:val="000000"/>
          <w:sz w:val="28"/>
        </w:rPr>
        <w:t>
      1. Қорлау, яғни басқа адамның абыройы мен қадiр-қасиетiн әдепсiз түрде кемсiту –</w:t>
      </w:r>
    </w:p>
    <w:bookmarkEnd w:id="624"/>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жазаланады.</w:t>
      </w:r>
    </w:p>
    <w:bookmarkStart w:name="z887" w:id="625"/>
    <w:p>
      <w:pPr>
        <w:spacing w:after="0"/>
        <w:ind w:left="0"/>
        <w:jc w:val="both"/>
      </w:pPr>
      <w:r>
        <w:rPr>
          <w:rFonts w:ascii="Times New Roman"/>
          <w:b w:val="false"/>
          <w:i w:val="false"/>
          <w:color w:val="000000"/>
          <w:sz w:val="28"/>
        </w:rPr>
        <w:t>
      2. Көпшiлiк алдында немесе бұқаралық ақпарат құралдарын немесе телекоммуникациялар желілерін пайдалана отырып жасалған дәл сол іс-әрекет –</w:t>
      </w:r>
    </w:p>
    <w:bookmarkEnd w:id="625"/>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жазаланады.</w:t>
      </w:r>
    </w:p>
    <w:bookmarkStart w:name="z1698" w:id="626"/>
    <w:p>
      <w:pPr>
        <w:spacing w:after="0"/>
        <w:ind w:left="0"/>
        <w:jc w:val="left"/>
      </w:pPr>
      <w:r>
        <w:rPr>
          <w:rFonts w:ascii="Times New Roman"/>
          <w:b/>
          <w:i w:val="false"/>
          <w:color w:val="000000"/>
        </w:rPr>
        <w:t xml:space="preserve"> 2-тарау. ОТБАСЫНА ЖӘНЕ КӘМЕЛЕТКЕ ТОЛМАҒАНДАРҒА</w:t>
      </w:r>
      <w:r>
        <w:br/>
      </w:r>
      <w:r>
        <w:rPr>
          <w:rFonts w:ascii="Times New Roman"/>
          <w:b/>
          <w:i w:val="false"/>
          <w:color w:val="000000"/>
        </w:rPr>
        <w:t>ҚАРСЫ ҚЫЛМЫСТЫҚ ҚҰҚЫҚ БҰЗУШЫЛЫҚТАР</w:t>
      </w:r>
    </w:p>
    <w:bookmarkEnd w:id="626"/>
    <w:bookmarkStart w:name="z132" w:id="627"/>
    <w:p>
      <w:pPr>
        <w:spacing w:after="0"/>
        <w:ind w:left="0"/>
        <w:jc w:val="left"/>
      </w:pPr>
      <w:r>
        <w:rPr>
          <w:rFonts w:ascii="Times New Roman"/>
          <w:b/>
          <w:i w:val="false"/>
          <w:color w:val="000000"/>
        </w:rPr>
        <w:t xml:space="preserve"> 132-бап. Кәмелетке толмаған адамды қылмыстық құқық бұзушылықтар жасауға тарту</w:t>
      </w:r>
    </w:p>
    <w:bookmarkEnd w:id="627"/>
    <w:bookmarkStart w:name="z888" w:id="628"/>
    <w:p>
      <w:pPr>
        <w:spacing w:after="0"/>
        <w:ind w:left="0"/>
        <w:jc w:val="both"/>
      </w:pPr>
      <w:r>
        <w:rPr>
          <w:rFonts w:ascii="Times New Roman"/>
          <w:b w:val="false"/>
          <w:i w:val="false"/>
          <w:color w:val="000000"/>
          <w:sz w:val="28"/>
        </w:rPr>
        <w:t>
      1. Он сегiз жасқа толған адамның кәмелетке толмаған адамды қылмыстық құқық бұзушылықтар жасауға тартуы –</w:t>
      </w:r>
    </w:p>
    <w:bookmarkEnd w:id="628"/>
    <w:p>
      <w:pPr>
        <w:spacing w:after="0"/>
        <w:ind w:left="0"/>
        <w:jc w:val="both"/>
      </w:pPr>
      <w:r>
        <w:rPr>
          <w:rFonts w:ascii="Times New Roman"/>
          <w:b w:val="false"/>
          <w:i w:val="false"/>
          <w:color w:val="000000"/>
          <w:sz w:val="28"/>
        </w:rPr>
        <w:t>
      үш жылдан алты жылға дейiнгi мерзiмге бас бостандығынан айыруға жазаланады.</w:t>
      </w:r>
    </w:p>
    <w:bookmarkStart w:name="z889" w:id="629"/>
    <w:p>
      <w:pPr>
        <w:spacing w:after="0"/>
        <w:ind w:left="0"/>
        <w:jc w:val="both"/>
      </w:pPr>
      <w:r>
        <w:rPr>
          <w:rFonts w:ascii="Times New Roman"/>
          <w:b w:val="false"/>
          <w:i w:val="false"/>
          <w:color w:val="000000"/>
          <w:sz w:val="28"/>
        </w:rPr>
        <w:t>
      2. Ата-анасы, педагог не кәмелетке толмаған адамды тәрбиелеу жөнiндегi мiндеттер Қазақстан Республикасының заңымен жүктелген өзге адам жасаған немесе телекоммуникация желілерін, оның ішінде Интернет желісін пайдалану арқылы жасалған дәл сол іс-әрекет –</w:t>
      </w:r>
    </w:p>
    <w:bookmarkEnd w:id="62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сегіз жылға дейiнгi мерзiмге бас бостандығынан айыруға жазаланады.</w:t>
      </w:r>
    </w:p>
    <w:bookmarkStart w:name="z890" w:id="630"/>
    <w:p>
      <w:pPr>
        <w:spacing w:after="0"/>
        <w:ind w:left="0"/>
        <w:jc w:val="both"/>
      </w:pPr>
      <w:r>
        <w:rPr>
          <w:rFonts w:ascii="Times New Roman"/>
          <w:b w:val="false"/>
          <w:i w:val="false"/>
          <w:color w:val="000000"/>
          <w:sz w:val="28"/>
        </w:rPr>
        <w:t>
      3. Осы баптың бiрiншi немесе екiншi бөлiктерiнде көзделген, күш қолданып немесе оны қолдану қатерін төндіріп жасалған іс-әрекеттер –</w:t>
      </w:r>
    </w:p>
    <w:bookmarkEnd w:id="63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он жылға дейiнгi мерзiмге бас бостандығынан айыруға жазаланады.</w:t>
      </w:r>
    </w:p>
    <w:bookmarkStart w:name="z891" w:id="631"/>
    <w:p>
      <w:pPr>
        <w:spacing w:after="0"/>
        <w:ind w:left="0"/>
        <w:jc w:val="both"/>
      </w:pPr>
      <w:r>
        <w:rPr>
          <w:rFonts w:ascii="Times New Roman"/>
          <w:b w:val="false"/>
          <w:i w:val="false"/>
          <w:color w:val="000000"/>
          <w:sz w:val="28"/>
        </w:rPr>
        <w:t>
      4. Осы баптың бiрiншi, екiншi немесе үшiншi бөлiктерiнде көзделген, кәмелетке толмаған адамды ауыр немесе аса ауыр қылмыс жасауға тартуға байланысты іс-әрекеттер –</w:t>
      </w:r>
    </w:p>
    <w:bookmarkEnd w:id="63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жылдан он екі жылға дейiнгi мерзiмге бас бостандығынан айыруға жазаланады.</w:t>
      </w:r>
    </w:p>
    <w:bookmarkStart w:name="z892" w:id="632"/>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кәмелетке толмаған адамды қылмыстық топтың қылмыстық әрекетіне тартуға байланысты іс-әрекеттер –</w:t>
      </w:r>
    </w:p>
    <w:bookmarkEnd w:id="63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3" w:id="633"/>
    <w:p>
      <w:pPr>
        <w:spacing w:after="0"/>
        <w:ind w:left="0"/>
        <w:jc w:val="left"/>
      </w:pPr>
      <w:r>
        <w:rPr>
          <w:rFonts w:ascii="Times New Roman"/>
          <w:b/>
          <w:i w:val="false"/>
          <w:color w:val="000000"/>
        </w:rPr>
        <w:t xml:space="preserve"> 133-бап. Кәмелетке толмаған адамды қоғамға жат әрекеттер жасауға тарту</w:t>
      </w:r>
    </w:p>
    <w:bookmarkEnd w:id="633"/>
    <w:bookmarkStart w:name="z893" w:id="634"/>
    <w:p>
      <w:pPr>
        <w:spacing w:after="0"/>
        <w:ind w:left="0"/>
        <w:jc w:val="both"/>
      </w:pPr>
      <w:r>
        <w:rPr>
          <w:rFonts w:ascii="Times New Roman"/>
          <w:b w:val="false"/>
          <w:i w:val="false"/>
          <w:color w:val="000000"/>
          <w:sz w:val="28"/>
        </w:rPr>
        <w:t>
      1. Кәмелетке толмаған адамды есеңгiрететiн заттарды пайдалануға не уытқұмарлыққа не спирттік iшiмдiктерді бірнеше рет пайдалануға не қаңғыбастықпен немесе қайыршылықпен айналысуға тарту –</w:t>
      </w:r>
    </w:p>
    <w:bookmarkEnd w:id="634"/>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894" w:id="635"/>
    <w:p>
      <w:pPr>
        <w:spacing w:after="0"/>
        <w:ind w:left="0"/>
        <w:jc w:val="both"/>
      </w:pPr>
      <w:r>
        <w:rPr>
          <w:rFonts w:ascii="Times New Roman"/>
          <w:b w:val="false"/>
          <w:i w:val="false"/>
          <w:color w:val="000000"/>
          <w:sz w:val="28"/>
        </w:rPr>
        <w:t>
      2. Ата-анасы, педагог не кәмелетке толмаған адамды тәрбиелеу жөнiндегi мiндеттер Қазақстан Республикасының заңымен жүктелген өзге адам жасаған дәл сол іс-әрекет –</w:t>
      </w:r>
    </w:p>
    <w:bookmarkEnd w:id="63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алты жылға дейiнгi мерзiмге бас бостандығын шектеуге не сол мерзімге бас бостандығынан айыруға жазаланады.</w:t>
      </w:r>
    </w:p>
    <w:bookmarkStart w:name="z895" w:id="636"/>
    <w:p>
      <w:pPr>
        <w:spacing w:after="0"/>
        <w:ind w:left="0"/>
        <w:jc w:val="both"/>
      </w:pPr>
      <w:r>
        <w:rPr>
          <w:rFonts w:ascii="Times New Roman"/>
          <w:b w:val="false"/>
          <w:i w:val="false"/>
          <w:color w:val="000000"/>
          <w:sz w:val="28"/>
        </w:rPr>
        <w:t>
      3. Осы баптың бірінші немесе екінші бөлiктерiнде көзделген, бiрнеше рет не күш қолданып немесе оны қолдану қатерін төндіріп жасалған іс-әрекеттер –</w:t>
      </w:r>
    </w:p>
    <w:bookmarkEnd w:id="63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34" w:id="637"/>
    <w:p>
      <w:pPr>
        <w:spacing w:after="0"/>
        <w:ind w:left="0"/>
        <w:jc w:val="left"/>
      </w:pPr>
      <w:r>
        <w:rPr>
          <w:rFonts w:ascii="Times New Roman"/>
          <w:b/>
          <w:i w:val="false"/>
          <w:color w:val="000000"/>
        </w:rPr>
        <w:t xml:space="preserve"> 134-бап. Кәмелетке толмаған адамды жезөкшелікпен айналысуға тарту</w:t>
      </w:r>
    </w:p>
    <w:bookmarkEnd w:id="637"/>
    <w:bookmarkStart w:name="z896" w:id="638"/>
    <w:p>
      <w:pPr>
        <w:spacing w:after="0"/>
        <w:ind w:left="0"/>
        <w:jc w:val="both"/>
      </w:pPr>
      <w:r>
        <w:rPr>
          <w:rFonts w:ascii="Times New Roman"/>
          <w:b w:val="false"/>
          <w:i w:val="false"/>
          <w:color w:val="000000"/>
          <w:sz w:val="28"/>
        </w:rPr>
        <w:t>
      1. Кәмелетке толмаған адамды жезөкшелікпен айналысуға тарту –</w:t>
      </w:r>
    </w:p>
    <w:bookmarkEnd w:id="63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жылдан алты жылға дейінгі мерзімге бас бостандығынан айыруға жазаланады.</w:t>
      </w:r>
    </w:p>
    <w:bookmarkStart w:name="z897" w:id="639"/>
    <w:p>
      <w:pPr>
        <w:spacing w:after="0"/>
        <w:ind w:left="0"/>
        <w:jc w:val="both"/>
      </w:pPr>
      <w:r>
        <w:rPr>
          <w:rFonts w:ascii="Times New Roman"/>
          <w:b w:val="false"/>
          <w:i w:val="false"/>
          <w:color w:val="000000"/>
          <w:sz w:val="28"/>
        </w:rPr>
        <w:t>
      2. Күш қолдану немесе оны қолдану қатерін төндіру, тәуелді жағдайын пайдалану, бопсалау, мүлкін жою немесе бүлдіру арқылы не алдау жолымен кәмелетке толмаған адамды жезөкшелікпен айналысуға тарту –</w:t>
      </w:r>
    </w:p>
    <w:bookmarkEnd w:id="63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сегіз жылға дейінгі мерзімге бас бостандығынан айыруға жазаланады.</w:t>
      </w:r>
    </w:p>
    <w:bookmarkStart w:name="z898" w:id="640"/>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64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1-1) телекоммуникация желілерін, оның ішінде Интернет желісін пайдалану арқылы;</w:t>
      </w:r>
    </w:p>
    <w:p>
      <w:pPr>
        <w:spacing w:after="0"/>
        <w:ind w:left="0"/>
        <w:jc w:val="both"/>
      </w:pPr>
      <w:r>
        <w:rPr>
          <w:rFonts w:ascii="Times New Roman"/>
          <w:b w:val="false"/>
          <w:i w:val="false"/>
          <w:color w:val="000000"/>
          <w:sz w:val="28"/>
        </w:rPr>
        <w:t>
      2)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bookmarkStart w:name="z899" w:id="641"/>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641"/>
    <w:p>
      <w:pPr>
        <w:spacing w:after="0"/>
        <w:ind w:left="0"/>
        <w:jc w:val="both"/>
      </w:pPr>
      <w:r>
        <w:rPr>
          <w:rFonts w:ascii="Times New Roman"/>
          <w:b w:val="false"/>
          <w:i w:val="false"/>
          <w:color w:val="000000"/>
          <w:sz w:val="28"/>
        </w:rPr>
        <w:t>
      1) қылмыстық топ;</w:t>
      </w:r>
    </w:p>
    <w:p>
      <w:pPr>
        <w:spacing w:after="0"/>
        <w:ind w:left="0"/>
        <w:jc w:val="both"/>
      </w:pPr>
      <w:r>
        <w:rPr>
          <w:rFonts w:ascii="Times New Roman"/>
          <w:b w:val="false"/>
          <w:i w:val="false"/>
          <w:color w:val="000000"/>
          <w:sz w:val="28"/>
        </w:rPr>
        <w:t>
      2) ата-анасы, педагог не кәмелетке толмаған адамды тәрбиелеу жөніндегі міндеттер Қазақстан Республикасының заңымен жүктелген өзге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134-бапқа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5" w:id="642"/>
    <w:p>
      <w:pPr>
        <w:spacing w:after="0"/>
        <w:ind w:left="0"/>
        <w:jc w:val="left"/>
      </w:pPr>
      <w:r>
        <w:rPr>
          <w:rFonts w:ascii="Times New Roman"/>
          <w:b/>
          <w:i w:val="false"/>
          <w:color w:val="000000"/>
        </w:rPr>
        <w:t xml:space="preserve"> 135-бап. Кәмелетке толмағандар саудасы</w:t>
      </w:r>
    </w:p>
    <w:bookmarkEnd w:id="642"/>
    <w:bookmarkStart w:name="z900" w:id="643"/>
    <w:p>
      <w:pPr>
        <w:spacing w:after="0"/>
        <w:ind w:left="0"/>
        <w:jc w:val="both"/>
      </w:pPr>
      <w:r>
        <w:rPr>
          <w:rFonts w:ascii="Times New Roman"/>
          <w:b w:val="false"/>
          <w:i w:val="false"/>
          <w:color w:val="000000"/>
          <w:sz w:val="28"/>
        </w:rPr>
        <w:t>
      1. Кәмелетке толмаған адамды сатып алу-сату немесе оған қатысты өзге де мәмілелер жасасу, сол сияқты оны қанау не азғырып көндіру, тасымалдау, беру, жасыру, алу, сондай-ақ қанау мақсатында өзге де іс-әрекеттер жасау –</w:t>
      </w:r>
    </w:p>
    <w:bookmarkEnd w:id="643"/>
    <w:p>
      <w:pPr>
        <w:spacing w:after="0"/>
        <w:ind w:left="0"/>
        <w:jc w:val="both"/>
      </w:pPr>
      <w:r>
        <w:rPr>
          <w:rFonts w:ascii="Times New Roman"/>
          <w:b w:val="false"/>
          <w:i w:val="false"/>
          <w:color w:val="000000"/>
          <w:sz w:val="28"/>
        </w:rPr>
        <w:t>
      мүлкі тәркіленіп, бес жылдан тоғыз жылға дейінгі мерзімге бас бостандығынан айыруға жазаланады.</w:t>
      </w:r>
    </w:p>
    <w:bookmarkStart w:name="z901" w:id="644"/>
    <w:p>
      <w:pPr>
        <w:spacing w:after="0"/>
        <w:ind w:left="0"/>
        <w:jc w:val="both"/>
      </w:pPr>
      <w:r>
        <w:rPr>
          <w:rFonts w:ascii="Times New Roman"/>
          <w:b w:val="false"/>
          <w:i w:val="false"/>
          <w:color w:val="000000"/>
          <w:sz w:val="28"/>
        </w:rPr>
        <w:t>
      2. Мынадай:</w:t>
      </w:r>
    </w:p>
    <w:bookmarkEnd w:id="64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өмірге және денсаулыққа қауіпті күш қолданып немесе оны қолдану қатерін төндіріп;</w:t>
      </w:r>
    </w:p>
    <w:p>
      <w:pPr>
        <w:spacing w:after="0"/>
        <w:ind w:left="0"/>
        <w:jc w:val="both"/>
      </w:pPr>
      <w:r>
        <w:rPr>
          <w:rFonts w:ascii="Times New Roman"/>
          <w:b w:val="false"/>
          <w:i w:val="false"/>
          <w:color w:val="000000"/>
          <w:sz w:val="28"/>
        </w:rPr>
        <w:t>
      4) қаруды немесе қару ретінде пайдаланылатын заттарды қолданып;</w:t>
      </w:r>
    </w:p>
    <w:p>
      <w:pPr>
        <w:spacing w:after="0"/>
        <w:ind w:left="0"/>
        <w:jc w:val="both"/>
      </w:pPr>
      <w:r>
        <w:rPr>
          <w:rFonts w:ascii="Times New Roman"/>
          <w:b w:val="false"/>
          <w:i w:val="false"/>
          <w:color w:val="000000"/>
          <w:sz w:val="28"/>
        </w:rPr>
        <w:t>
      5) екі және одан да көп адамға қатысты;</w:t>
      </w:r>
    </w:p>
    <w:p>
      <w:pPr>
        <w:spacing w:after="0"/>
        <w:ind w:left="0"/>
        <w:jc w:val="both"/>
      </w:pPr>
      <w:r>
        <w:rPr>
          <w:rFonts w:ascii="Times New Roman"/>
          <w:b w:val="false"/>
          <w:i w:val="false"/>
          <w:color w:val="000000"/>
          <w:sz w:val="28"/>
        </w:rPr>
        <w:t>
      6) транспланттау немесе өзге де пайдалану үшін жәбірленушінің ағзаларын немесе тіндерін алып қою мақсатында;</w:t>
      </w:r>
    </w:p>
    <w:p>
      <w:pPr>
        <w:spacing w:after="0"/>
        <w:ind w:left="0"/>
        <w:jc w:val="both"/>
      </w:pPr>
      <w:r>
        <w:rPr>
          <w:rFonts w:ascii="Times New Roman"/>
          <w:b w:val="false"/>
          <w:i w:val="false"/>
          <w:color w:val="000000"/>
          <w:sz w:val="28"/>
        </w:rPr>
        <w:t>
      7) алдау немесе сенімді теріс пайдалану жолымен;</w:t>
      </w:r>
    </w:p>
    <w:p>
      <w:pPr>
        <w:spacing w:after="0"/>
        <w:ind w:left="0"/>
        <w:jc w:val="both"/>
      </w:pPr>
      <w:r>
        <w:rPr>
          <w:rFonts w:ascii="Times New Roman"/>
          <w:b w:val="false"/>
          <w:i w:val="false"/>
          <w:color w:val="000000"/>
          <w:sz w:val="28"/>
        </w:rPr>
        <w:t>
      8) адам өзінің қызмет бабын пайдалана отырып;</w:t>
      </w:r>
    </w:p>
    <w:p>
      <w:pPr>
        <w:spacing w:after="0"/>
        <w:ind w:left="0"/>
        <w:jc w:val="both"/>
      </w:pPr>
      <w:r>
        <w:rPr>
          <w:rFonts w:ascii="Times New Roman"/>
          <w:b w:val="false"/>
          <w:i w:val="false"/>
          <w:color w:val="000000"/>
          <w:sz w:val="28"/>
        </w:rPr>
        <w:t>
      9) кәмелетке толмаған адамды қылмыстар немесе қоғамға жат өзге де әрекеттер жасауға тарту мақсатында;</w:t>
      </w:r>
    </w:p>
    <w:p>
      <w:pPr>
        <w:spacing w:after="0"/>
        <w:ind w:left="0"/>
        <w:jc w:val="both"/>
      </w:pPr>
      <w:r>
        <w:rPr>
          <w:rFonts w:ascii="Times New Roman"/>
          <w:b w:val="false"/>
          <w:i w:val="false"/>
          <w:color w:val="000000"/>
          <w:sz w:val="28"/>
        </w:rPr>
        <w:t>
      10) жәбірленушінің материалдық немесе өзге де тәуелділігін пайдаланып;</w:t>
      </w:r>
    </w:p>
    <w:p>
      <w:pPr>
        <w:spacing w:after="0"/>
        <w:ind w:left="0"/>
        <w:jc w:val="both"/>
      </w:pPr>
      <w:r>
        <w:rPr>
          <w:rFonts w:ascii="Times New Roman"/>
          <w:b w:val="false"/>
          <w:i w:val="false"/>
          <w:color w:val="000000"/>
          <w:sz w:val="28"/>
        </w:rPr>
        <w:t>
      11) кінәлі адамға жүктілік жағдайда екені көрінеу белгілі кәмелетке толмаған адамға қатысты;</w:t>
      </w:r>
    </w:p>
    <w:p>
      <w:pPr>
        <w:spacing w:after="0"/>
        <w:ind w:left="0"/>
        <w:jc w:val="both"/>
      </w:pPr>
      <w:r>
        <w:rPr>
          <w:rFonts w:ascii="Times New Roman"/>
          <w:b w:val="false"/>
          <w:i w:val="false"/>
          <w:color w:val="000000"/>
          <w:sz w:val="28"/>
        </w:rPr>
        <w:t>
      12) кінәлі адамға психикасының бұзылуынан зардап шегетіні немесе дәрменсiз күйде екені көрінеу белгiлi кәмелетке толмаған адамға қатысты;</w:t>
      </w:r>
    </w:p>
    <w:p>
      <w:pPr>
        <w:spacing w:after="0"/>
        <w:ind w:left="0"/>
        <w:jc w:val="both"/>
      </w:pPr>
      <w:r>
        <w:rPr>
          <w:rFonts w:ascii="Times New Roman"/>
          <w:b w:val="false"/>
          <w:i w:val="false"/>
          <w:color w:val="000000"/>
          <w:sz w:val="28"/>
        </w:rPr>
        <w:t>
      13) жәбірленушінің жеке басын куәландыратын құжаттарды алып қойып, жасырып не жоя отырып жасалған дәл сол іс-әрекеттер –</w:t>
      </w:r>
    </w:p>
    <w:p>
      <w:pPr>
        <w:spacing w:after="0"/>
        <w:ind w:left="0"/>
        <w:jc w:val="both"/>
      </w:pPr>
      <w:r>
        <w:rPr>
          <w:rFonts w:ascii="Times New Roman"/>
          <w:b w:val="false"/>
          <w:i w:val="false"/>
          <w:color w:val="000000"/>
          <w:sz w:val="28"/>
        </w:rPr>
        <w:t>
      мүлкі тәркіленіп, тоғыз жылдан он екі жылға дейінгі мерзімге бас бостандығынан айыруға жазаланады.</w:t>
      </w:r>
    </w:p>
    <w:bookmarkStart w:name="z902" w:id="645"/>
    <w:p>
      <w:pPr>
        <w:spacing w:after="0"/>
        <w:ind w:left="0"/>
        <w:jc w:val="both"/>
      </w:pPr>
      <w:r>
        <w:rPr>
          <w:rFonts w:ascii="Times New Roman"/>
          <w:b w:val="false"/>
          <w:i w:val="false"/>
          <w:color w:val="000000"/>
          <w:sz w:val="28"/>
        </w:rPr>
        <w:t>
      3. Осы баптың бірінші немесе екінші бөліктерінде көзделген, кәмелетке толмаған адамды Қазақстан Республикасының шегінен тысқары жерге әкету, Қазақстан Республикасына әкелу немесе бір шет мемлекеттен екіншісіне Қазақстан Республикасының аумағы арқылы тасымалдау мақсатында жасалған іс-әрекеттер, сол сияқты мұндай іс-әрекеттерді жасау мақсатында кәмелетке толмаған адамды Қазақстан Республикасының шегінен тысқары жерге әкету, Қазақстан Республикасына әкелу немесе бір шет мемлекеттен екінші мемлекетке Қазақстан Республикасының аумағы арқылы тасымалдау –</w:t>
      </w:r>
    </w:p>
    <w:bookmarkEnd w:id="645"/>
    <w:p>
      <w:pPr>
        <w:spacing w:after="0"/>
        <w:ind w:left="0"/>
        <w:jc w:val="both"/>
      </w:pPr>
      <w:r>
        <w:rPr>
          <w:rFonts w:ascii="Times New Roman"/>
          <w:b w:val="false"/>
          <w:i w:val="false"/>
          <w:color w:val="000000"/>
          <w:sz w:val="28"/>
        </w:rPr>
        <w:t>
      мүлкі тәркіленіп, он жылдан он бес жылға дейінгі мерзімге бас бостандығынан айыруға жазаланады.</w:t>
      </w:r>
    </w:p>
    <w:bookmarkStart w:name="z903" w:id="646"/>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оларды:</w:t>
      </w:r>
    </w:p>
    <w:bookmarkEnd w:id="646"/>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олар абайсызда жәбірленушінің өліміне не өзге де ауыр зардаптарға әкеп соқса, –</w:t>
      </w:r>
    </w:p>
    <w:p>
      <w:pPr>
        <w:spacing w:after="0"/>
        <w:ind w:left="0"/>
        <w:jc w:val="both"/>
      </w:pPr>
      <w:r>
        <w:rPr>
          <w:rFonts w:ascii="Times New Roman"/>
          <w:b w:val="false"/>
          <w:i w:val="false"/>
          <w:color w:val="000000"/>
          <w:sz w:val="28"/>
        </w:rPr>
        <w:t>
      мүлкі тәркіленіп, он екі жылдан он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36" w:id="647"/>
    <w:p>
      <w:pPr>
        <w:spacing w:after="0"/>
        <w:ind w:left="0"/>
        <w:jc w:val="left"/>
      </w:pPr>
      <w:r>
        <w:rPr>
          <w:rFonts w:ascii="Times New Roman"/>
          <w:b/>
          <w:i w:val="false"/>
          <w:color w:val="000000"/>
        </w:rPr>
        <w:t xml:space="preserve"> 136-бап. Баланы ауыстыру</w:t>
      </w:r>
    </w:p>
    <w:bookmarkEnd w:id="647"/>
    <w:bookmarkStart w:name="z904" w:id="648"/>
    <w:p>
      <w:pPr>
        <w:spacing w:after="0"/>
        <w:ind w:left="0"/>
        <w:jc w:val="both"/>
      </w:pPr>
      <w:r>
        <w:rPr>
          <w:rFonts w:ascii="Times New Roman"/>
          <w:b w:val="false"/>
          <w:i w:val="false"/>
          <w:color w:val="000000"/>
          <w:sz w:val="28"/>
        </w:rPr>
        <w:t>
      1. Баланы қасақана ауыстыру –</w:t>
      </w:r>
    </w:p>
    <w:bookmarkEnd w:id="648"/>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905" w:id="649"/>
    <w:p>
      <w:pPr>
        <w:spacing w:after="0"/>
        <w:ind w:left="0"/>
        <w:jc w:val="both"/>
      </w:pPr>
      <w:r>
        <w:rPr>
          <w:rFonts w:ascii="Times New Roman"/>
          <w:b w:val="false"/>
          <w:i w:val="false"/>
          <w:color w:val="000000"/>
          <w:sz w:val="28"/>
        </w:rPr>
        <w:t>
      2. Пайдакүнемдiк немесе өзге де ұждансыз пиғылмен жасалған дәл сол іс-әрекет –</w:t>
      </w:r>
    </w:p>
    <w:bookmarkEnd w:id="649"/>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Start w:name="z137" w:id="650"/>
    <w:p>
      <w:pPr>
        <w:spacing w:after="0"/>
        <w:ind w:left="0"/>
        <w:jc w:val="left"/>
      </w:pPr>
      <w:r>
        <w:rPr>
          <w:rFonts w:ascii="Times New Roman"/>
          <w:b/>
          <w:i w:val="false"/>
          <w:color w:val="000000"/>
        </w:rPr>
        <w:t xml:space="preserve"> 137-бап. Бала асырап алу жөнiндегi заңсыз әрекет</w:t>
      </w:r>
    </w:p>
    <w:bookmarkEnd w:id="650"/>
    <w:bookmarkStart w:name="z906" w:id="651"/>
    <w:p>
      <w:pPr>
        <w:spacing w:after="0"/>
        <w:ind w:left="0"/>
        <w:jc w:val="both"/>
      </w:pPr>
      <w:r>
        <w:rPr>
          <w:rFonts w:ascii="Times New Roman"/>
          <w:b w:val="false"/>
          <w:i w:val="false"/>
          <w:color w:val="000000"/>
          <w:sz w:val="28"/>
        </w:rPr>
        <w:t>
      1. Бала асырап алу, оны қорғаншылыққа (қамқоршылыққа), патронаттық тәрбиешіге беру жөнiндегi заңсыз әрекеттер –</w:t>
      </w:r>
    </w:p>
    <w:bookmarkEnd w:id="65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907" w:id="652"/>
    <w:p>
      <w:pPr>
        <w:spacing w:after="0"/>
        <w:ind w:left="0"/>
        <w:jc w:val="both"/>
      </w:pPr>
      <w:r>
        <w:rPr>
          <w:rFonts w:ascii="Times New Roman"/>
          <w:b w:val="false"/>
          <w:i w:val="false"/>
          <w:color w:val="000000"/>
          <w:sz w:val="28"/>
        </w:rPr>
        <w:t>
      2. Пайдакүнемдік ниетпен жасалған немесе лауазымды адам өзінің қызмет бабын пайдалана отырып жасаған дәл сол іс-әрекеттер –</w:t>
      </w:r>
    </w:p>
    <w:bookmarkEnd w:id="65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8" w:id="653"/>
    <w:p>
      <w:pPr>
        <w:spacing w:after="0"/>
        <w:ind w:left="0"/>
        <w:jc w:val="left"/>
      </w:pPr>
      <w:r>
        <w:rPr>
          <w:rFonts w:ascii="Times New Roman"/>
          <w:b/>
          <w:i w:val="false"/>
          <w:color w:val="000000"/>
        </w:rPr>
        <w:t xml:space="preserve"> 138-бап. Бала асырап алу құпиясын жария ету</w:t>
      </w:r>
    </w:p>
    <w:bookmarkEnd w:id="653"/>
    <w:p>
      <w:pPr>
        <w:spacing w:after="0"/>
        <w:ind w:left="0"/>
        <w:jc w:val="both"/>
      </w:pPr>
      <w:r>
        <w:rPr>
          <w:rFonts w:ascii="Times New Roman"/>
          <w:b w:val="false"/>
          <w:i w:val="false"/>
          <w:color w:val="000000"/>
          <w:sz w:val="28"/>
        </w:rPr>
        <w:t>
      Бала асырап алу фактiсiн қызметтiк немесе кәсiптiк құпия ретiнде сақтауға мiндеттi адамның не өзге адамның пайдакүнемдiк немесе өзге де ұждансыз пиғылмен жасаған, бала асырап алу құпиясын бала асырап алушының еркiне қайшы жария етуi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9" w:id="654"/>
    <w:p>
      <w:pPr>
        <w:spacing w:after="0"/>
        <w:ind w:left="0"/>
        <w:jc w:val="left"/>
      </w:pPr>
      <w:r>
        <w:rPr>
          <w:rFonts w:ascii="Times New Roman"/>
          <w:b/>
          <w:i w:val="false"/>
          <w:color w:val="000000"/>
        </w:rPr>
        <w:t xml:space="preserve"> 139-бап. Балаларын күтіп-бағуға арналған қаражатты төлеу жөніндегі міндеттерді орындамау, еңбекке қабілетсіз ата-аналарын, еңбекке қабілетсіз жұбайын (зайыбын) күтіп-бағуға арналған қаражатты төлеуден жалтару</w:t>
      </w:r>
    </w:p>
    <w:bookmarkEnd w:id="654"/>
    <w:p>
      <w:pPr>
        <w:spacing w:after="0"/>
        <w:ind w:left="0"/>
        <w:jc w:val="both"/>
      </w:pPr>
      <w:r>
        <w:rPr>
          <w:rFonts w:ascii="Times New Roman"/>
          <w:b w:val="false"/>
          <w:i w:val="false"/>
          <w:color w:val="000000"/>
          <w:sz w:val="28"/>
        </w:rPr>
        <w:t>
      Ата-ананың кәмелетке толмаған балаларын, сол сияқты он сегiз жасқа толған еңбекке қабілетсіз балаларын күтіп-бағуға сот шешiмi бойынша қаражат төлеу жөніндегі міндеттерін үш айдан астам орындамауы не кәмелетке толған еңбекке қабілетті адамның өзінің еңбекке қабілетсіз ата-анасын күтіп-бағуға сот шешімі бойынша қаражат төлеуден үш айдан астам жалтаруы не еңбекке қабілетті адамның еңбекке қабілетсіз және материалдық көмекке мұқтаж жұбайын (зайыбын) күтіп-бағуға сот шешімі бойынша қаражат төлеуден алты айдан астам жалтаруы –</w:t>
      </w:r>
    </w:p>
    <w:p>
      <w:pPr>
        <w:spacing w:after="0"/>
        <w:ind w:left="0"/>
        <w:jc w:val="both"/>
      </w:pPr>
      <w:r>
        <w:rPr>
          <w:rFonts w:ascii="Times New Roman"/>
          <w:b w:val="false"/>
          <w:i w:val="false"/>
          <w:color w:val="000000"/>
          <w:sz w:val="28"/>
        </w:rPr>
        <w:t>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0" w:id="655"/>
    <w:p>
      <w:pPr>
        <w:spacing w:after="0"/>
        <w:ind w:left="0"/>
        <w:jc w:val="left"/>
      </w:pPr>
      <w:r>
        <w:rPr>
          <w:rFonts w:ascii="Times New Roman"/>
          <w:b/>
          <w:i w:val="false"/>
          <w:color w:val="000000"/>
        </w:rPr>
        <w:t xml:space="preserve"> 140-бап. Кәмелетке толмаған адамды тәрбиелеу жөнiндегi мiндеттердi орындамау</w:t>
      </w:r>
    </w:p>
    <w:bookmarkEnd w:id="655"/>
    <w:bookmarkStart w:name="z908" w:id="656"/>
    <w:p>
      <w:pPr>
        <w:spacing w:after="0"/>
        <w:ind w:left="0"/>
        <w:jc w:val="both"/>
      </w:pPr>
      <w:r>
        <w:rPr>
          <w:rFonts w:ascii="Times New Roman"/>
          <w:b w:val="false"/>
          <w:i w:val="false"/>
          <w:color w:val="ff0000"/>
          <w:sz w:val="28"/>
        </w:rPr>
        <w:t xml:space="preserve">
      1. Алып тасталды - ҚР 01.04.2019 </w:t>
      </w:r>
      <w:r>
        <w:rPr>
          <w:rFonts w:ascii="Times New Roman"/>
          <w:b w:val="false"/>
          <w:i w:val="false"/>
          <w:color w:val="ff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656"/>
    <w:bookmarkStart w:name="z909" w:id="657"/>
    <w:p>
      <w:pPr>
        <w:spacing w:after="0"/>
        <w:ind w:left="0"/>
        <w:jc w:val="both"/>
      </w:pPr>
      <w:r>
        <w:rPr>
          <w:rFonts w:ascii="Times New Roman"/>
          <w:b w:val="false"/>
          <w:i w:val="false"/>
          <w:color w:val="000000"/>
          <w:sz w:val="28"/>
        </w:rPr>
        <w:t>
      2. Кәмелетке толмаған адамды тәрбиелеу жөнiндегi мiндеттердi ата-анасының немесе өзiне осы мiндеттер жүктелген өзге адамның, сол сияқты педагогтiң немесе оқу, тәрбиелеу, емдеу мекемесінің немесе кәмелетке толмаған адамды қадағалауды жүзеге асыруға мiндеттi өзге мекеменiң басқа да жұмыскерiнiң кәмелетке толмаған адамға қатыгездік танытуымен ұласқан орындамауы немесе тиісінше орындамауы –</w:t>
      </w:r>
    </w:p>
    <w:bookmarkEnd w:id="6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1" w:id="658"/>
    <w:p>
      <w:pPr>
        <w:spacing w:after="0"/>
        <w:ind w:left="0"/>
        <w:jc w:val="left"/>
      </w:pPr>
      <w:r>
        <w:rPr>
          <w:rFonts w:ascii="Times New Roman"/>
          <w:b/>
          <w:i w:val="false"/>
          <w:color w:val="000000"/>
        </w:rPr>
        <w:t xml:space="preserve"> 141-бап. Балалардың өмiрi мен денсаулығының қауiпсiздiгiн қамтамасыз ету жөнiндегi мiндеттердi тиісінше орындамау</w:t>
      </w:r>
    </w:p>
    <w:bookmarkEnd w:id="658"/>
    <w:bookmarkStart w:name="z910" w:id="659"/>
    <w:p>
      <w:pPr>
        <w:spacing w:after="0"/>
        <w:ind w:left="0"/>
        <w:jc w:val="both"/>
      </w:pPr>
      <w:r>
        <w:rPr>
          <w:rFonts w:ascii="Times New Roman"/>
          <w:b w:val="false"/>
          <w:i w:val="false"/>
          <w:color w:val="000000"/>
          <w:sz w:val="28"/>
        </w:rPr>
        <w:t>
      1. Жас баланың өмiрi мен денсаулығының қауiпсiздiгiн қамтамасыз ету жөнiндегi мiндеттердi қызметi бойынша осындай мiндеттер жүктелген адамның не осы мiндеттердi арнайы тапсырма бойынша орындайтын немесе мұндай мiндеттердi өзiне ерiктi түрде алған адамның тиісінше орындамауы, егер бұл жас баланың денсаулығына абайсызда ауыр немесе ауырлығы орташа зиян келтiруге әкеп соқса, –</w:t>
      </w:r>
    </w:p>
    <w:bookmarkEnd w:id="65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911" w:id="660"/>
    <w:p>
      <w:pPr>
        <w:spacing w:after="0"/>
        <w:ind w:left="0"/>
        <w:jc w:val="both"/>
      </w:pPr>
      <w:r>
        <w:rPr>
          <w:rFonts w:ascii="Times New Roman"/>
          <w:b w:val="false"/>
          <w:i w:val="false"/>
          <w:color w:val="000000"/>
          <w:sz w:val="28"/>
        </w:rPr>
        <w:t>
      2. Абайсызда жас баланың өліміне әкеп соққан дәл сол іс-әрекет –</w:t>
      </w:r>
    </w:p>
    <w:bookmarkEnd w:id="66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дейiнгі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2" w:id="661"/>
    <w:p>
      <w:pPr>
        <w:spacing w:after="0"/>
        <w:ind w:left="0"/>
        <w:jc w:val="left"/>
      </w:pPr>
      <w:r>
        <w:rPr>
          <w:rFonts w:ascii="Times New Roman"/>
          <w:b/>
          <w:i w:val="false"/>
          <w:color w:val="000000"/>
        </w:rPr>
        <w:t xml:space="preserve"> 142-бап. Қорғаншы немесе қамқоршы құқықтарын терiс пайдалану</w:t>
      </w:r>
    </w:p>
    <w:bookmarkEnd w:id="661"/>
    <w:p>
      <w:pPr>
        <w:spacing w:after="0"/>
        <w:ind w:left="0"/>
        <w:jc w:val="both"/>
      </w:pPr>
      <w:r>
        <w:rPr>
          <w:rFonts w:ascii="Times New Roman"/>
          <w:b w:val="false"/>
          <w:i w:val="false"/>
          <w:color w:val="000000"/>
          <w:sz w:val="28"/>
        </w:rPr>
        <w:t>
      Қорғаншылығындағы (қамқорлығындағы) баланың құқықтары мен заңды мүдделерiне елеулі түрде қысым жасауға әкеп соққан, қорғаншылықты немесе қамқоршылықты пайдакүнемдiк немесе қорғаншылығындағы (қамқорлығындағы) балаға зиян келтiріп өзге де ұждансыз пиғылмен пайдалану немесе қорғаншылығындағы (қамқорлығындағы) баланы қадағалаусыз немесе қажеттi көмексiз қасақана қалдыру –</w:t>
      </w:r>
    </w:p>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3" w:id="662"/>
    <w:p>
      <w:pPr>
        <w:spacing w:after="0"/>
        <w:ind w:left="0"/>
        <w:jc w:val="left"/>
      </w:pPr>
      <w:r>
        <w:rPr>
          <w:rFonts w:ascii="Times New Roman"/>
          <w:b/>
          <w:i w:val="false"/>
          <w:color w:val="000000"/>
        </w:rPr>
        <w:t xml:space="preserve"> 143-бап. Кәмелетке толмаған адамды Қазақстан Республикасының шегінен тысқары жерге заңсыз әкету</w:t>
      </w:r>
    </w:p>
    <w:bookmarkEnd w:id="662"/>
    <w:bookmarkStart w:name="z912" w:id="663"/>
    <w:p>
      <w:pPr>
        <w:spacing w:after="0"/>
        <w:ind w:left="0"/>
        <w:jc w:val="both"/>
      </w:pPr>
      <w:r>
        <w:rPr>
          <w:rFonts w:ascii="Times New Roman"/>
          <w:b w:val="false"/>
          <w:i w:val="false"/>
          <w:color w:val="000000"/>
          <w:sz w:val="28"/>
        </w:rPr>
        <w:t>
      1. Кәмелетке толмаған адамды Қазақстан Республикасының шегінен тысқары жерге заңсыз әкету –</w:t>
      </w:r>
    </w:p>
    <w:bookmarkEnd w:id="663"/>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913" w:id="664"/>
    <w:p>
      <w:pPr>
        <w:spacing w:after="0"/>
        <w:ind w:left="0"/>
        <w:jc w:val="both"/>
      </w:pPr>
      <w:r>
        <w:rPr>
          <w:rFonts w:ascii="Times New Roman"/>
          <w:b w:val="false"/>
          <w:i w:val="false"/>
          <w:color w:val="000000"/>
          <w:sz w:val="28"/>
        </w:rPr>
        <w:t>
      2. Пайдакүнемдiк немесе өзге де жамандық ниетпен не адамдар тобының алдын ала сөз байласуымен жасалған дәл сол іс-әрекет –</w:t>
      </w:r>
    </w:p>
    <w:bookmarkEnd w:id="664"/>
    <w:p>
      <w:pPr>
        <w:spacing w:after="0"/>
        <w:ind w:left="0"/>
        <w:jc w:val="both"/>
      </w:pPr>
      <w:r>
        <w:rPr>
          <w:rFonts w:ascii="Times New Roman"/>
          <w:b w:val="false"/>
          <w:i w:val="false"/>
          <w:color w:val="000000"/>
          <w:sz w:val="28"/>
        </w:rPr>
        <w:t>
      мүлкі тәркіленіп немесе онсыз, сегіз мың айлық есептiк көрсеткiшке дейiнгi мөлшерде айыппұл салуға не сол мөлшерде түзеу жұмыстарына, не алты жылға дейiнгi мерзiмге бас бостандығын шектеуге, не сол мерзiмге бас бостандығынан айыруға жазаланады.</w:t>
      </w:r>
    </w:p>
    <w:bookmarkStart w:name="z914" w:id="665"/>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665"/>
    <w:p>
      <w:pPr>
        <w:spacing w:after="0"/>
        <w:ind w:left="0"/>
        <w:jc w:val="both"/>
      </w:pPr>
      <w:r>
        <w:rPr>
          <w:rFonts w:ascii="Times New Roman"/>
          <w:b w:val="false"/>
          <w:i w:val="false"/>
          <w:color w:val="000000"/>
          <w:sz w:val="28"/>
        </w:rPr>
        <w:t>
      мүлкі тәркіленіп, үш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44" w:id="666"/>
    <w:p>
      <w:pPr>
        <w:spacing w:after="0"/>
        <w:ind w:left="0"/>
        <w:jc w:val="left"/>
      </w:pPr>
      <w:r>
        <w:rPr>
          <w:rFonts w:ascii="Times New Roman"/>
          <w:b/>
          <w:i w:val="false"/>
          <w:color w:val="000000"/>
        </w:rPr>
        <w:t xml:space="preserve"> 144-бап. Кәмелетке толмағандарды эротикалық мазмұндағы өнімдерді жасауға тарту</w:t>
      </w:r>
    </w:p>
    <w:bookmarkEnd w:id="666"/>
    <w:p>
      <w:pPr>
        <w:spacing w:after="0"/>
        <w:ind w:left="0"/>
        <w:jc w:val="both"/>
      </w:pPr>
      <w:r>
        <w:rPr>
          <w:rFonts w:ascii="Times New Roman"/>
          <w:b w:val="false"/>
          <w:i w:val="false"/>
          <w:color w:val="000000"/>
          <w:sz w:val="28"/>
        </w:rPr>
        <w:t>
      Кәмелетке толмаған адамды эротикалық мазмұндағы өнім жасауға, сондай-ақ эротикалық мазмұндағы өнім таратуға, жарналамауға және сатуға тарту –</w:t>
      </w:r>
    </w:p>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Осы баптың бірінші бөлігінде көзделген:</w:t>
      </w:r>
    </w:p>
    <w:p>
      <w:pPr>
        <w:spacing w:after="0"/>
        <w:ind w:left="0"/>
        <w:jc w:val="both"/>
      </w:pPr>
      <w:r>
        <w:rPr>
          <w:rFonts w:ascii="Times New Roman"/>
          <w:b w:val="false"/>
          <w:i w:val="false"/>
          <w:color w:val="000000"/>
          <w:sz w:val="28"/>
        </w:rPr>
        <w:t>
      1) ата-анасы, өгей әкесі, өгей шешесі, педагог не кәмелетке толмаған адамды тәрбиелеу жөніндегі міндеттер Қазақстан Республикасының заңымен жүктелген өзге адам жасаған;</w:t>
      </w:r>
    </w:p>
    <w:p>
      <w:pPr>
        <w:spacing w:after="0"/>
        <w:ind w:left="0"/>
        <w:jc w:val="both"/>
      </w:pPr>
      <w:r>
        <w:rPr>
          <w:rFonts w:ascii="Times New Roman"/>
          <w:b w:val="false"/>
          <w:i w:val="false"/>
          <w:color w:val="000000"/>
          <w:sz w:val="28"/>
        </w:rPr>
        <w:t>
      2) көрінеу жас балаға қатысты жасалған;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699" w:id="667"/>
    <w:p>
      <w:pPr>
        <w:spacing w:after="0"/>
        <w:ind w:left="0"/>
        <w:jc w:val="left"/>
      </w:pPr>
      <w:r>
        <w:rPr>
          <w:rFonts w:ascii="Times New Roman"/>
          <w:b/>
          <w:i w:val="false"/>
          <w:color w:val="000000"/>
        </w:rPr>
        <w:t xml:space="preserve"> 3-тарау. АДАМНЫҢ ЖӘНЕ АЗАМАТТЫҢ КОНСТИТУЦИЯЛЫҚ ЖӘНЕ ӨЗГЕ ДЕ</w:t>
      </w:r>
      <w:r>
        <w:br/>
      </w:r>
      <w:r>
        <w:rPr>
          <w:rFonts w:ascii="Times New Roman"/>
          <w:b/>
          <w:i w:val="false"/>
          <w:color w:val="000000"/>
        </w:rPr>
        <w:t>ҚҰҚЫҚТАРЫ МЕН БОСТАНДЫҚТАРЫНА ҚАРСЫ ҚЫЛМЫСТЫҚ ҚҰҚЫҚ</w:t>
      </w:r>
      <w:r>
        <w:br/>
      </w:r>
      <w:r>
        <w:rPr>
          <w:rFonts w:ascii="Times New Roman"/>
          <w:b/>
          <w:i w:val="false"/>
          <w:color w:val="000000"/>
        </w:rPr>
        <w:t>БҰЗУШЫЛЫҚТАР</w:t>
      </w:r>
    </w:p>
    <w:bookmarkEnd w:id="667"/>
    <w:bookmarkStart w:name="z145" w:id="668"/>
    <w:p>
      <w:pPr>
        <w:spacing w:after="0"/>
        <w:ind w:left="0"/>
        <w:jc w:val="left"/>
      </w:pPr>
      <w:r>
        <w:rPr>
          <w:rFonts w:ascii="Times New Roman"/>
          <w:b/>
          <w:i w:val="false"/>
          <w:color w:val="000000"/>
        </w:rPr>
        <w:t xml:space="preserve"> 145-бап. Адамның және азаматтың тең құқықтылығын бұзу</w:t>
      </w:r>
    </w:p>
    <w:bookmarkEnd w:id="668"/>
    <w:bookmarkStart w:name="z915" w:id="669"/>
    <w:p>
      <w:pPr>
        <w:spacing w:after="0"/>
        <w:ind w:left="0"/>
        <w:jc w:val="both"/>
      </w:pPr>
      <w:r>
        <w:rPr>
          <w:rFonts w:ascii="Times New Roman"/>
          <w:b w:val="false"/>
          <w:i w:val="false"/>
          <w:color w:val="000000"/>
          <w:sz w:val="28"/>
        </w:rPr>
        <w:t>
      1. Адамның (азаматтың) құқықтары мен бостандықтарын тегiне, әлеуметтiк, лауазымдық немесе мүлiктiк жағдайына, жынысына, нәсiліне, ұлтына, тiліне, дiнге көзқарасына, нанымына, тұрғылықты жерiне, қоғамдық бiрлестiктерге қатыстылығына байланысты себептермен немесе кез келген өзге де мән-жайлар бойынша тiкелей немесе жанама шектеу –</w:t>
      </w:r>
    </w:p>
    <w:bookmarkEnd w:id="66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916" w:id="670"/>
    <w:p>
      <w:pPr>
        <w:spacing w:after="0"/>
        <w:ind w:left="0"/>
        <w:jc w:val="both"/>
      </w:pPr>
      <w:r>
        <w:rPr>
          <w:rFonts w:ascii="Times New Roman"/>
          <w:b w:val="false"/>
          <w:i w:val="false"/>
          <w:color w:val="000000"/>
          <w:sz w:val="28"/>
        </w:rPr>
        <w:t>
      2. Адам өзiнiң қызмет бабын пайдалана отырып не қоғамдық бiрлестiк лидері жасаған дәл сол іс-әрекет –</w:t>
      </w:r>
    </w:p>
    <w:bookmarkEnd w:id="67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көрсеткішке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6" w:id="671"/>
    <w:p>
      <w:pPr>
        <w:spacing w:after="0"/>
        <w:ind w:left="0"/>
        <w:jc w:val="left"/>
      </w:pPr>
      <w:r>
        <w:rPr>
          <w:rFonts w:ascii="Times New Roman"/>
          <w:b/>
          <w:i w:val="false"/>
          <w:color w:val="000000"/>
        </w:rPr>
        <w:t xml:space="preserve"> 146-бап. Азаптаулар</w:t>
      </w:r>
    </w:p>
    <w:bookmarkEnd w:id="671"/>
    <w:bookmarkStart w:name="z917" w:id="672"/>
    <w:p>
      <w:pPr>
        <w:spacing w:after="0"/>
        <w:ind w:left="0"/>
        <w:jc w:val="both"/>
      </w:pPr>
      <w:r>
        <w:rPr>
          <w:rFonts w:ascii="Times New Roman"/>
          <w:b w:val="false"/>
          <w:i w:val="false"/>
          <w:color w:val="000000"/>
          <w:sz w:val="28"/>
        </w:rPr>
        <w:t>
      1. Тергеушiнiң, анықтауды жүзеге асыратын адамның немесе өзге де лауазымды адамның не олардың айдап салуымен не олар біле тұрып немесе олардың үнсіз келісімімен басқа адамның азапталушыдан немесе басқа адамнан мәлiметтер алу немесе мойындату не ол немесе басқа адам жасаған немесе жасады деп күдiк келтірілген әрекет үшiн оны жазалау, сондай-ақ оны немесе үшiншi тұлғаны қорқыту немесе мәжбүрлеу мақсатымен немесе кез келген сипаттағы кемсiтуге негiзделген кез келген себеп бойынша қасақана тән зардабын және (немесе) психикалық зардап шектiруi –</w:t>
      </w:r>
    </w:p>
    <w:bookmarkEnd w:id="67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бес мың айлық есептік көрсеткішке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918" w:id="673"/>
    <w:p>
      <w:pPr>
        <w:spacing w:after="0"/>
        <w:ind w:left="0"/>
        <w:jc w:val="both"/>
      </w:pPr>
      <w:r>
        <w:rPr>
          <w:rFonts w:ascii="Times New Roman"/>
          <w:b w:val="false"/>
          <w:i w:val="false"/>
          <w:color w:val="000000"/>
          <w:sz w:val="28"/>
        </w:rPr>
        <w:t>
      2. Мынадай:</w:t>
      </w:r>
    </w:p>
    <w:bookmarkEnd w:id="673"/>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денсаулыққа ауырлығы орташа зиян келтiре отырып;</w:t>
      </w:r>
    </w:p>
    <w:p>
      <w:pPr>
        <w:spacing w:after="0"/>
        <w:ind w:left="0"/>
        <w:jc w:val="both"/>
      </w:pPr>
      <w:r>
        <w:rPr>
          <w:rFonts w:ascii="Times New Roman"/>
          <w:b w:val="false"/>
          <w:i w:val="false"/>
          <w:color w:val="000000"/>
          <w:sz w:val="28"/>
        </w:rPr>
        <w:t>
      4) кiнәлi адамға жүктiлік жағдайда екені көрiнеу белгілі әйелге немесе кәмелетке толмаған адамға қатысты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жылдан жетi жылға дейiнгi мерзiмге бас бостандығынан айыруға жазаланады.</w:t>
      </w:r>
    </w:p>
    <w:bookmarkStart w:name="z919" w:id="674"/>
    <w:p>
      <w:pPr>
        <w:spacing w:after="0"/>
        <w:ind w:left="0"/>
        <w:jc w:val="both"/>
      </w:pPr>
      <w:r>
        <w:rPr>
          <w:rFonts w:ascii="Times New Roman"/>
          <w:b w:val="false"/>
          <w:i w:val="false"/>
          <w:color w:val="000000"/>
          <w:sz w:val="28"/>
        </w:rPr>
        <w:t>
      3. Жәбiрленушiнiң денсаулығына ауыр зиян келтiруге немесе абайсызда оның өліміне әкеп соққан дәл сол іс-әрекет –</w:t>
      </w:r>
    </w:p>
    <w:bookmarkEnd w:id="67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жылдан он екі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Лауазымды адамдардың заңды әрекеттерi нәтижесiнде келтiрiлген тән зардабы мен психикалық зардап азаптау деп танылмайды.</w:t>
      </w:r>
    </w:p>
    <w:bookmarkStart w:name="z147" w:id="675"/>
    <w:p>
      <w:pPr>
        <w:spacing w:after="0"/>
        <w:ind w:left="0"/>
        <w:jc w:val="left"/>
      </w:pPr>
      <w:r>
        <w:rPr>
          <w:rFonts w:ascii="Times New Roman"/>
          <w:b/>
          <w:i w:val="false"/>
          <w:color w:val="000000"/>
        </w:rPr>
        <w:t xml:space="preserve"> 147-бап. Жеке өмiрге қолсұғылмаушылықты және Қазақстан Республикасының дербес деректер және оларды қорғау туралы заңнамасын бұзу</w:t>
      </w:r>
    </w:p>
    <w:bookmarkEnd w:id="675"/>
    <w:bookmarkStart w:name="z920" w:id="676"/>
    <w:p>
      <w:pPr>
        <w:spacing w:after="0"/>
        <w:ind w:left="0"/>
        <w:jc w:val="both"/>
      </w:pPr>
      <w:r>
        <w:rPr>
          <w:rFonts w:ascii="Times New Roman"/>
          <w:b w:val="false"/>
          <w:i w:val="false"/>
          <w:color w:val="000000"/>
          <w:sz w:val="28"/>
        </w:rPr>
        <w:t>
      1. Дербес деректердi қорғау жөнiндегi шараларды қолдану мiндетi жүктелген адамның мұндай шараларды сақтамауы, егер бұл іс-әрекет адамдардың құқықтары мен заңды мүдделерiне елеулi зиян келтiрсе, –</w:t>
      </w:r>
    </w:p>
    <w:bookmarkEnd w:id="676"/>
    <w:bookmarkStart w:name="z921" w:id="67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түзету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End w:id="677"/>
    <w:bookmarkStart w:name="z922" w:id="678"/>
    <w:p>
      <w:pPr>
        <w:spacing w:after="0"/>
        <w:ind w:left="0"/>
        <w:jc w:val="both"/>
      </w:pPr>
      <w:r>
        <w:rPr>
          <w:rFonts w:ascii="Times New Roman"/>
          <w:b w:val="false"/>
          <w:i w:val="false"/>
          <w:color w:val="000000"/>
          <w:sz w:val="28"/>
        </w:rPr>
        <w:t>
      2. Адамның жеке немесе отбасы құпиясын құрайтын, жеке өмiрi туралы мәлiметтердi оның келiсiмiнсiз заңсыз жинау не өзге де дербес деректердi заңсыз жинау және (немесе) өңдеу нәтижесiнде адамның құқықтары мен заңды мүдделерiне елеулi зиян келтiру –</w:t>
      </w:r>
    </w:p>
    <w:bookmarkEnd w:id="678"/>
    <w:bookmarkStart w:name="z1717" w:id="679"/>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түзету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End w:id="679"/>
    <w:bookmarkStart w:name="z1718" w:id="680"/>
    <w:p>
      <w:pPr>
        <w:spacing w:after="0"/>
        <w:ind w:left="0"/>
        <w:jc w:val="both"/>
      </w:pPr>
      <w:r>
        <w:rPr>
          <w:rFonts w:ascii="Times New Roman"/>
          <w:b w:val="false"/>
          <w:i w:val="false"/>
          <w:color w:val="000000"/>
          <w:sz w:val="28"/>
        </w:rPr>
        <w:t>
      3. Осы баптың екiншi бөлiгiнде көзделген, адам өзiнiң қызмет бабын немесе ақпаратты жасырын алуға арналған арнайы техникалық құралдарды пайдалана отырып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арқылы не өзi немесе басқа адамдар немесе ұйымдар үшiн пайда мен артықшылықтар алу мақсатында жасаған іс-әрекеттер –</w:t>
      </w:r>
    </w:p>
    <w:bookmarkEnd w:id="680"/>
    <w:bookmarkStart w:name="z1719" w:id="68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жылдан бес жылға дейінгі мерзімге айыра отырып немесе онсыз, бес жылға дейiнгi мерзiмге бас бостандығынан айыруға жазаланады.</w:t>
      </w:r>
    </w:p>
    <w:bookmarkEnd w:id="681"/>
    <w:bookmarkStart w:name="z1720" w:id="682"/>
    <w:p>
      <w:pPr>
        <w:spacing w:after="0"/>
        <w:ind w:left="0"/>
        <w:jc w:val="both"/>
      </w:pPr>
      <w:r>
        <w:rPr>
          <w:rFonts w:ascii="Times New Roman"/>
          <w:b w:val="false"/>
          <w:i w:val="false"/>
          <w:color w:val="000000"/>
          <w:sz w:val="28"/>
        </w:rPr>
        <w:t>
      4. Адамның жеке немесе отбасы құпиясын құрайтын, жеке өмiрi туралы мәлiметтердi оның келiсiмiнсiз тарату не өзге де дербес деректердi заңсыз жинау және (немесе) өңдеу нәтижесiнде адамның құқықтары мен заңды мүдделерiне елеулi зиян келтiру –</w:t>
      </w:r>
    </w:p>
    <w:bookmarkEnd w:id="682"/>
    <w:bookmarkStart w:name="z1721" w:id="683"/>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End w:id="683"/>
    <w:bookmarkStart w:name="z1722" w:id="684"/>
    <w:p>
      <w:pPr>
        <w:spacing w:after="0"/>
        <w:ind w:left="0"/>
        <w:jc w:val="both"/>
      </w:pPr>
      <w:r>
        <w:rPr>
          <w:rFonts w:ascii="Times New Roman"/>
          <w:b w:val="false"/>
          <w:i w:val="false"/>
          <w:color w:val="000000"/>
          <w:sz w:val="28"/>
        </w:rPr>
        <w:t>
      5. Осы баптың төртінші бөлігінде көрсетілген мәліметтерді көпшiлiк алдында сөйлеген сөзде, көпшiлiкке көрсетiлетiн шығармада, бұқаралық ақпарат құралдарында немесе телекоммуникациялар желілерін пайдалана отырып тарату –</w:t>
      </w:r>
    </w:p>
    <w:bookmarkEnd w:id="684"/>
    <w:bookmarkStart w:name="z1723" w:id="685"/>
    <w:p>
      <w:pPr>
        <w:spacing w:after="0"/>
        <w:ind w:left="0"/>
        <w:jc w:val="both"/>
      </w:pPr>
      <w:r>
        <w:rPr>
          <w:rFonts w:ascii="Times New Roman"/>
          <w:b w:val="false"/>
          <w:i w:val="false"/>
          <w:color w:val="000000"/>
          <w:sz w:val="28"/>
        </w:rPr>
        <w:t>
      жеті жылға дейiнгi мерзiмге бас бостандығынан айыруға жазаланады.</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147-бап жаңа редакцияда - ҚР 24.11.2015</w:t>
      </w:r>
      <w:r>
        <w:rPr>
          <w:rFonts w:ascii="Times New Roman"/>
          <w:b w:val="false"/>
          <w:i w:val="false"/>
          <w:color w:val="000000"/>
          <w:sz w:val="28"/>
        </w:rPr>
        <w:t xml:space="preserve"> № 419-V</w:t>
      </w:r>
      <w:r>
        <w:rPr>
          <w:rFonts w:ascii="Times New Roman"/>
          <w:b w:val="false"/>
          <w:i w:val="false"/>
          <w:color w:val="ff0000"/>
          <w:sz w:val="28"/>
        </w:rPr>
        <w:t xml:space="preserve"> (01.01.2016 бастап қолданысқа енгізіледі);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48" w:id="686"/>
    <w:p>
      <w:pPr>
        <w:spacing w:after="0"/>
        <w:ind w:left="0"/>
        <w:jc w:val="left"/>
      </w:pPr>
      <w:r>
        <w:rPr>
          <w:rFonts w:ascii="Times New Roman"/>
          <w:b/>
          <w:i w:val="false"/>
          <w:color w:val="000000"/>
        </w:rPr>
        <w:t xml:space="preserve"> 148-бап. Хат жазысу, телефонмен сөйлесу, пошта, телеграф хабарлары немесе өзге де хабарлар құпиясын заңсыз бұзу</w:t>
      </w:r>
    </w:p>
    <w:bookmarkEnd w:id="686"/>
    <w:bookmarkStart w:name="z923" w:id="687"/>
    <w:p>
      <w:pPr>
        <w:spacing w:after="0"/>
        <w:ind w:left="0"/>
        <w:jc w:val="both"/>
      </w:pPr>
      <w:r>
        <w:rPr>
          <w:rFonts w:ascii="Times New Roman"/>
          <w:b w:val="false"/>
          <w:i w:val="false"/>
          <w:color w:val="000000"/>
          <w:sz w:val="28"/>
        </w:rPr>
        <w:t>
      1. Жеке тұлғалардың хат жазысу, телефонмен сөйлесу, пошта, телеграф хабарлары немесе өзге де хабарлар құпиясын заңсыз бұзу –</w:t>
      </w:r>
    </w:p>
    <w:bookmarkEnd w:id="687"/>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924" w:id="688"/>
    <w:p>
      <w:pPr>
        <w:spacing w:after="0"/>
        <w:ind w:left="0"/>
        <w:jc w:val="both"/>
      </w:pPr>
      <w:r>
        <w:rPr>
          <w:rFonts w:ascii="Times New Roman"/>
          <w:b w:val="false"/>
          <w:i w:val="false"/>
          <w:color w:val="000000"/>
          <w:sz w:val="28"/>
        </w:rPr>
        <w:t>
      2. Адам өзiнiң қызмет бабын немесе ақпаратты жасырын алуға арналған арнайы техникалық құралдарды пайдалана отырып жасаған не электрондық ақпараттық ресурстарға, ақпараттық жүйеге заңсыз кіру немесе телекоммуникациялар желісі бойынша берілетін ақпаратты заңсыз ұстап қалу жолымен жасалған дәл сол іс-әрекет –</w:t>
      </w:r>
    </w:p>
    <w:bookmarkEnd w:id="68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жылдан бес жылға дейінгі мерзімге айыра отырып,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49" w:id="689"/>
    <w:p>
      <w:pPr>
        <w:spacing w:after="0"/>
        <w:ind w:left="0"/>
        <w:jc w:val="left"/>
      </w:pPr>
      <w:r>
        <w:rPr>
          <w:rFonts w:ascii="Times New Roman"/>
          <w:b/>
          <w:i w:val="false"/>
          <w:color w:val="000000"/>
        </w:rPr>
        <w:t xml:space="preserve"> 149-бап. Тұрғынжайға қолсұғылмаушылықты бұзу</w:t>
      </w:r>
    </w:p>
    <w:bookmarkEnd w:id="689"/>
    <w:bookmarkStart w:name="z925" w:id="690"/>
    <w:p>
      <w:pPr>
        <w:spacing w:after="0"/>
        <w:ind w:left="0"/>
        <w:jc w:val="both"/>
      </w:pPr>
      <w:r>
        <w:rPr>
          <w:rFonts w:ascii="Times New Roman"/>
          <w:b w:val="false"/>
          <w:i w:val="false"/>
          <w:color w:val="000000"/>
          <w:sz w:val="28"/>
        </w:rPr>
        <w:t>
      1. Тұрғынжайға онда тұратын адамның еркiнен тыс заңсыз басып кiру –</w:t>
      </w:r>
    </w:p>
    <w:bookmarkEnd w:id="690"/>
    <w:p>
      <w:pPr>
        <w:spacing w:after="0"/>
        <w:ind w:left="0"/>
        <w:jc w:val="both"/>
      </w:pPr>
      <w:r>
        <w:rPr>
          <w:rFonts w:ascii="Times New Roman"/>
          <w:b w:val="false"/>
          <w:i w:val="false"/>
          <w:color w:val="000000"/>
          <w:sz w:val="28"/>
        </w:rPr>
        <w:t>
      екі жүз алпыс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26" w:id="691"/>
    <w:p>
      <w:pPr>
        <w:spacing w:after="0"/>
        <w:ind w:left="0"/>
        <w:jc w:val="both"/>
      </w:pPr>
      <w:r>
        <w:rPr>
          <w:rFonts w:ascii="Times New Roman"/>
          <w:b w:val="false"/>
          <w:i w:val="false"/>
          <w:color w:val="000000"/>
          <w:sz w:val="28"/>
        </w:rPr>
        <w:t>
      2. Күш қолданып не оны қолдану қатерін төндіріп жасалған немесе адамдар тобы жасаған немесе түнгi уақытта жасалған немесе заңсыз тiнтумен ұласқан дәл сол іс-әрекет, сол сияқты тұрғынжайдан заңсыз шығару –</w:t>
      </w:r>
    </w:p>
    <w:bookmarkEnd w:id="691"/>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927" w:id="692"/>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жасаған іс-әрекеттер –</w:t>
      </w:r>
    </w:p>
    <w:bookmarkEnd w:id="6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0" w:id="693"/>
    <w:p>
      <w:pPr>
        <w:spacing w:after="0"/>
        <w:ind w:left="0"/>
        <w:jc w:val="left"/>
      </w:pPr>
      <w:r>
        <w:rPr>
          <w:rFonts w:ascii="Times New Roman"/>
          <w:b/>
          <w:i w:val="false"/>
          <w:color w:val="000000"/>
        </w:rPr>
        <w:t xml:space="preserve"> 150-бап. Сайлау құқықтарын жүзеге асыруға немесе сайлау комиссияларының жұмысына кедергi жасау</w:t>
      </w:r>
    </w:p>
    <w:bookmarkEnd w:id="693"/>
    <w:bookmarkStart w:name="z928" w:id="694"/>
    <w:p>
      <w:pPr>
        <w:spacing w:after="0"/>
        <w:ind w:left="0"/>
        <w:jc w:val="both"/>
      </w:pPr>
      <w:r>
        <w:rPr>
          <w:rFonts w:ascii="Times New Roman"/>
          <w:b w:val="false"/>
          <w:i w:val="false"/>
          <w:color w:val="000000"/>
          <w:sz w:val="28"/>
        </w:rPr>
        <w:t>
      1. Азаматтың өзінің сайлау құқықтарын немесе референдумға қатысу құқығын еркін жүзеге асыруына кедергі жасау –</w:t>
      </w:r>
    </w:p>
    <w:bookmarkEnd w:id="694"/>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дейiнгi мерзiмге қоғамдық жұмыстарға тартуға жазаланады.</w:t>
      </w:r>
    </w:p>
    <w:bookmarkStart w:name="z1918" w:id="695"/>
    <w:p>
      <w:pPr>
        <w:spacing w:after="0"/>
        <w:ind w:left="0"/>
        <w:jc w:val="both"/>
      </w:pPr>
      <w:r>
        <w:rPr>
          <w:rFonts w:ascii="Times New Roman"/>
          <w:b w:val="false"/>
          <w:i w:val="false"/>
          <w:color w:val="000000"/>
          <w:sz w:val="28"/>
        </w:rPr>
        <w:t>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санауға және сайлаудағы немесе референдумдағы дауыс беру нәтижелерін айқындауға байланысты міндеттерді атқаруға кедергі жасау –</w:t>
      </w:r>
    </w:p>
    <w:bookmarkEnd w:id="695"/>
    <w:p>
      <w:pPr>
        <w:spacing w:after="0"/>
        <w:ind w:left="0"/>
        <w:jc w:val="both"/>
      </w:pPr>
      <w:r>
        <w:rPr>
          <w:rFonts w:ascii="Times New Roman"/>
          <w:b w:val="false"/>
          <w:i w:val="false"/>
          <w:color w:val="000000"/>
          <w:sz w:val="28"/>
        </w:rPr>
        <w:t>
      бір жүз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жазаланады.</w:t>
      </w:r>
    </w:p>
    <w:bookmarkStart w:name="z929" w:id="696"/>
    <w:p>
      <w:pPr>
        <w:spacing w:after="0"/>
        <w:ind w:left="0"/>
        <w:jc w:val="both"/>
      </w:pPr>
      <w:r>
        <w:rPr>
          <w:rFonts w:ascii="Times New Roman"/>
          <w:b w:val="false"/>
          <w:i w:val="false"/>
          <w:color w:val="000000"/>
          <w:sz w:val="28"/>
        </w:rPr>
        <w:t>
      2. Осы баптың бірінші және 1-1-бөліктерінде көзделген:</w:t>
      </w:r>
    </w:p>
    <w:bookmarkEnd w:id="696"/>
    <w:p>
      <w:pPr>
        <w:spacing w:after="0"/>
        <w:ind w:left="0"/>
        <w:jc w:val="both"/>
      </w:pPr>
      <w:r>
        <w:rPr>
          <w:rFonts w:ascii="Times New Roman"/>
          <w:b w:val="false"/>
          <w:i w:val="false"/>
          <w:color w:val="000000"/>
          <w:sz w:val="28"/>
        </w:rPr>
        <w:t>
      1) параға сатып алумен, алдаумен, күш қолданумен не оны қолдану қатерін төндірумен ұласқан;</w:t>
      </w:r>
    </w:p>
    <w:p>
      <w:pPr>
        <w:spacing w:after="0"/>
        <w:ind w:left="0"/>
        <w:jc w:val="both"/>
      </w:pPr>
      <w:r>
        <w:rPr>
          <w:rFonts w:ascii="Times New Roman"/>
          <w:b w:val="false"/>
          <w:i w:val="false"/>
          <w:color w:val="000000"/>
          <w:sz w:val="28"/>
        </w:rPr>
        <w:t>
      2) адам өзiнiң лауазымдық жағдайын немесе қызмет бабын пайдалана отырып жасаған;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электрондық сайлау жүйесi жұмыс iстеуiнiң белгiленген тәртiбiн бұзу жолымен жасалған іс-әрекеттер –</w:t>
      </w:r>
    </w:p>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150-бапқа өзгеріс енгізілді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697"/>
    <w:p>
      <w:pPr>
        <w:spacing w:after="0"/>
        <w:ind w:left="0"/>
        <w:jc w:val="left"/>
      </w:pPr>
      <w:r>
        <w:rPr>
          <w:rFonts w:ascii="Times New Roman"/>
          <w:b/>
          <w:i w:val="false"/>
          <w:color w:val="000000"/>
        </w:rPr>
        <w:t xml:space="preserve"> 151-бап. Сайлау құжаттарын, референдум құжаттарын бұрмалау немесе дауыстарды дұрыс есептемеу</w:t>
      </w:r>
    </w:p>
    <w:bookmarkEnd w:id="697"/>
    <w:bookmarkStart w:name="z930" w:id="698"/>
    <w:p>
      <w:pPr>
        <w:spacing w:after="0"/>
        <w:ind w:left="0"/>
        <w:jc w:val="both"/>
      </w:pPr>
      <w:r>
        <w:rPr>
          <w:rFonts w:ascii="Times New Roman"/>
          <w:b w:val="false"/>
          <w:i w:val="false"/>
          <w:color w:val="000000"/>
          <w:sz w:val="28"/>
        </w:rPr>
        <w:t>
      1. Сайлау құжаттарын немесе референдум құжаттарын бұрмалау, бюллетеньдерге немесе қол қойылған парақтарға жалған жазбалар енгiзу, дауыстарды көрiнеу дұрыс есептемеу не сайлаудың нәтижелерiн немесе референдум қорытындыларын көрiнеу дұрыс айқындамау не дауыс беру құпиясын бұзу, егер бұл іс-әрекеттердi Қазақстан Республикасының Президентiне кандидаттың сенім білдірілген адамы немесе депутаттыққа кандидаттың сенім білдірілген адамы, сол сияқты сайлау комиссиясының немесе референдум өткізу жөнiндегi комиссияның мүшесi жасаса, –</w:t>
      </w:r>
    </w:p>
    <w:bookmarkEnd w:id="69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төрт жылға дейінгі мерзiмге бас бостандығын шектеуге не сол мерзімге бас бостандығынан айыруға жазаланады.</w:t>
      </w:r>
    </w:p>
    <w:bookmarkStart w:name="z931" w:id="699"/>
    <w:p>
      <w:pPr>
        <w:spacing w:after="0"/>
        <w:ind w:left="0"/>
        <w:jc w:val="both"/>
      </w:pPr>
      <w:r>
        <w:rPr>
          <w:rFonts w:ascii="Times New Roman"/>
          <w:b w:val="false"/>
          <w:i w:val="false"/>
          <w:color w:val="000000"/>
          <w:sz w:val="28"/>
        </w:rPr>
        <w:t>
      2. Электрондық сайлау жүйесi жұмыс iстеуiнiң белгiленген тәртiбiн бұзу жолымен жасалған дәл сол іс-әрекеттер –</w:t>
      </w:r>
    </w:p>
    <w:bookmarkEnd w:id="699"/>
    <w:p>
      <w:pPr>
        <w:spacing w:after="0"/>
        <w:ind w:left="0"/>
        <w:jc w:val="both"/>
      </w:pPr>
      <w:r>
        <w:rPr>
          <w:rFonts w:ascii="Times New Roman"/>
          <w:b w:val="false"/>
          <w:i w:val="false"/>
          <w:color w:val="000000"/>
          <w:sz w:val="28"/>
        </w:rPr>
        <w:t>
      жеті жылға дейінгі мерзімге бас бостандығынан айыруға жазаланады.</w:t>
      </w:r>
    </w:p>
    <w:bookmarkStart w:name="z152" w:id="700"/>
    <w:p>
      <w:pPr>
        <w:spacing w:after="0"/>
        <w:ind w:left="0"/>
        <w:jc w:val="left"/>
      </w:pPr>
      <w:r>
        <w:rPr>
          <w:rFonts w:ascii="Times New Roman"/>
          <w:b/>
          <w:i w:val="false"/>
          <w:color w:val="000000"/>
        </w:rPr>
        <w:t xml:space="preserve"> 152-бап. Қазақстан Республикасының еңбек заңнамасын бұзу</w:t>
      </w:r>
    </w:p>
    <w:bookmarkEnd w:id="700"/>
    <w:bookmarkStart w:name="z932" w:id="701"/>
    <w:p>
      <w:pPr>
        <w:spacing w:after="0"/>
        <w:ind w:left="0"/>
        <w:jc w:val="both"/>
      </w:pPr>
      <w:r>
        <w:rPr>
          <w:rFonts w:ascii="Times New Roman"/>
          <w:b w:val="false"/>
          <w:i w:val="false"/>
          <w:color w:val="000000"/>
          <w:sz w:val="28"/>
        </w:rPr>
        <w:t>
      1. Жұмыскермен еңбек шартын заңсыз тоқтату не соттың жұмысқа қайта орналастыру туралы шешiмiн орындамау, сол сияқты Қазақстан Республикасының еңбек заңнамасын азаматтың құқықтары мен заңды мүдделерiне елеулi зиян келтіруге әкеп соққан өзге де бұзу –</w:t>
      </w:r>
    </w:p>
    <w:bookmarkEnd w:id="7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бір жүз алпыс сағатқа дейiнгi мерзiмге қоғамдық жұмыстарға тартуға не қырық тәулікке дейінгі мерзімге қамаққа алуға жазаланады.</w:t>
      </w:r>
    </w:p>
    <w:bookmarkStart w:name="z933" w:id="702"/>
    <w:p>
      <w:pPr>
        <w:spacing w:after="0"/>
        <w:ind w:left="0"/>
        <w:jc w:val="both"/>
      </w:pPr>
      <w:r>
        <w:rPr>
          <w:rFonts w:ascii="Times New Roman"/>
          <w:b w:val="false"/>
          <w:i w:val="false"/>
          <w:color w:val="000000"/>
          <w:sz w:val="28"/>
        </w:rPr>
        <w:t>
      2. Әйелмен оның жүктілігі себебі бойынша еңбек шартын жасасудан негізсіз бас тарту немесе онымен еңбек шартын негізсіз тоқтату немесе үш жасқа дейінгі балалары бар әйелмен осы себептер бойынша еңбек шартын жасасудан негізсіз бас тарту немесе онымен еңбек шартын негізсіз тоқтату, сол сияқты мүгедекпен оның мүгедектігі себебі бойынша не кәмелетке толмаған адаммен оның кәмелетке толмағандығы себебі бойынша еңбек шартын жасасудан негізсіз бас тарту немесе еңбек шартын негізсіз тоқтату –</w:t>
      </w:r>
    </w:p>
    <w:bookmarkEnd w:id="7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34" w:id="703"/>
    <w:p>
      <w:pPr>
        <w:spacing w:after="0"/>
        <w:ind w:left="0"/>
        <w:jc w:val="both"/>
      </w:pPr>
      <w:r>
        <w:rPr>
          <w:rFonts w:ascii="Times New Roman"/>
          <w:b w:val="false"/>
          <w:i w:val="false"/>
          <w:color w:val="000000"/>
          <w:sz w:val="28"/>
        </w:rPr>
        <w:t>
      3. Басқару функцияларын орындайтын адамның ақшаны өзге мақсаттарға пайдалануына байланысты жалақының толық көлемде және белгiленген мерзiмде төленуiн бiрнеше рет кiдiртуi –</w:t>
      </w:r>
    </w:p>
    <w:bookmarkEnd w:id="70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3" w:id="704"/>
    <w:p>
      <w:pPr>
        <w:spacing w:after="0"/>
        <w:ind w:left="0"/>
        <w:jc w:val="left"/>
      </w:pPr>
      <w:r>
        <w:rPr>
          <w:rFonts w:ascii="Times New Roman"/>
          <w:b/>
          <w:i w:val="false"/>
          <w:color w:val="000000"/>
        </w:rPr>
        <w:t xml:space="preserve"> 153-бап. Кәмелетке толмағандарға қатысты Қазақстан Республикасының еңбек заңнамасын бұзу</w:t>
      </w:r>
    </w:p>
    <w:bookmarkEnd w:id="704"/>
    <w:bookmarkStart w:name="z935" w:id="705"/>
    <w:p>
      <w:pPr>
        <w:spacing w:after="0"/>
        <w:ind w:left="0"/>
        <w:jc w:val="both"/>
      </w:pPr>
      <w:r>
        <w:rPr>
          <w:rFonts w:ascii="Times New Roman"/>
          <w:b w:val="false"/>
          <w:i w:val="false"/>
          <w:color w:val="000000"/>
          <w:sz w:val="28"/>
        </w:rPr>
        <w:t>
      1. Жұмыс берушiнiң немесе лауазымды адамның Қазақстан Республикасының еңбек заңнамасын он сегiз жасқа толмаған жұмыскерлердiң еңбегiн қолдануға тыйым салынған жұмыстарға кәмелетке толмағандарды тарту бөлігінде бұзуы –</w:t>
      </w:r>
    </w:p>
    <w:bookmarkEnd w:id="7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936" w:id="706"/>
    <w:p>
      <w:pPr>
        <w:spacing w:after="0"/>
        <w:ind w:left="0"/>
        <w:jc w:val="both"/>
      </w:pPr>
      <w:r>
        <w:rPr>
          <w:rFonts w:ascii="Times New Roman"/>
          <w:b w:val="false"/>
          <w:i w:val="false"/>
          <w:color w:val="000000"/>
          <w:sz w:val="28"/>
        </w:rPr>
        <w:t>
      2. Мынадай:</w:t>
      </w:r>
    </w:p>
    <w:bookmarkEnd w:id="70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екi немесе одан да көп адамға қатысты;</w:t>
      </w:r>
    </w:p>
    <w:p>
      <w:pPr>
        <w:spacing w:after="0"/>
        <w:ind w:left="0"/>
        <w:jc w:val="both"/>
      </w:pPr>
      <w:r>
        <w:rPr>
          <w:rFonts w:ascii="Times New Roman"/>
          <w:b w:val="false"/>
          <w:i w:val="false"/>
          <w:color w:val="000000"/>
          <w:sz w:val="28"/>
        </w:rPr>
        <w:t>
      4) алдау немесе сенiмді теріс пайдалану жолымен;</w:t>
      </w:r>
    </w:p>
    <w:p>
      <w:pPr>
        <w:spacing w:after="0"/>
        <w:ind w:left="0"/>
        <w:jc w:val="both"/>
      </w:pPr>
      <w:r>
        <w:rPr>
          <w:rFonts w:ascii="Times New Roman"/>
          <w:b w:val="false"/>
          <w:i w:val="false"/>
          <w:color w:val="000000"/>
          <w:sz w:val="28"/>
        </w:rPr>
        <w:t>
      5) кiнәлi адамға психикасының бұзылуынан зардап шегетiнi немесе дәрменсiз күйде екенi көрiнеу белгiлi кәмелетке толмаған адамға қатысты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екі жылдан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4" w:id="707"/>
    <w:p>
      <w:pPr>
        <w:spacing w:after="0"/>
        <w:ind w:left="0"/>
        <w:jc w:val="left"/>
      </w:pPr>
      <w:r>
        <w:rPr>
          <w:rFonts w:ascii="Times New Roman"/>
          <w:b/>
          <w:i w:val="false"/>
          <w:color w:val="000000"/>
        </w:rPr>
        <w:t xml:space="preserve"> 154-бап. Жұмыскерлер өкілдерінің заңды қызметіне кедергі жасау</w:t>
      </w:r>
    </w:p>
    <w:bookmarkEnd w:id="707"/>
    <w:p>
      <w:pPr>
        <w:spacing w:after="0"/>
        <w:ind w:left="0"/>
        <w:jc w:val="both"/>
      </w:pPr>
      <w:r>
        <w:rPr>
          <w:rFonts w:ascii="Times New Roman"/>
          <w:b w:val="false"/>
          <w:i w:val="false"/>
          <w:color w:val="000000"/>
          <w:sz w:val="28"/>
        </w:rPr>
        <w:t>
      Жұмыскерлер өкілдерінің заңды қызметіне лауазымды адамның өзінің қызмет бабын пайдалана отырып кедергі жасауы, сол сияқты олардың заңды қызметіне лауазымды адамның өзінің қызмет бабын пайдалана отырып жасаған, олардың құқықтары мен заңды мүдделерін елеулі түрде бұзуға әкеп соққан араласуы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5" w:id="708"/>
    <w:p>
      <w:pPr>
        <w:spacing w:after="0"/>
        <w:ind w:left="0"/>
        <w:jc w:val="left"/>
      </w:pPr>
      <w:r>
        <w:rPr>
          <w:rFonts w:ascii="Times New Roman"/>
          <w:b/>
          <w:i w:val="false"/>
          <w:color w:val="000000"/>
        </w:rPr>
        <w:t xml:space="preserve"> 155-бап. Бейбіт жиналысты ұйымдастыруға, өткізуге немесе оған қатысуға кедергі жасау</w:t>
      </w:r>
    </w:p>
    <w:bookmarkEnd w:id="708"/>
    <w:p>
      <w:pPr>
        <w:spacing w:after="0"/>
        <w:ind w:left="0"/>
        <w:jc w:val="both"/>
      </w:pPr>
      <w:r>
        <w:rPr>
          <w:rFonts w:ascii="Times New Roman"/>
          <w:b w:val="false"/>
          <w:i w:val="false"/>
          <w:color w:val="ff0000"/>
          <w:sz w:val="28"/>
        </w:rPr>
        <w:t xml:space="preserve">
      Ескерту. 155-баптың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37" w:id="709"/>
    <w:p>
      <w:pPr>
        <w:spacing w:after="0"/>
        <w:ind w:left="0"/>
        <w:jc w:val="both"/>
      </w:pPr>
      <w:r>
        <w:rPr>
          <w:rFonts w:ascii="Times New Roman"/>
          <w:b w:val="false"/>
          <w:i w:val="false"/>
          <w:color w:val="000000"/>
          <w:sz w:val="28"/>
        </w:rPr>
        <w:t>
      1. Бейбіт жиналысты, өзге де заңды жария іс-шараны ұйымдастыруға, өткізуге немесе оларға қатысуға заңсыз кедергі жасау не оларға қатысуға мәжбүрлеу –</w:t>
      </w:r>
    </w:p>
    <w:bookmarkEnd w:id="709"/>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938" w:id="710"/>
    <w:p>
      <w:pPr>
        <w:spacing w:after="0"/>
        <w:ind w:left="0"/>
        <w:jc w:val="both"/>
      </w:pPr>
      <w:r>
        <w:rPr>
          <w:rFonts w:ascii="Times New Roman"/>
          <w:b w:val="false"/>
          <w:i w:val="false"/>
          <w:color w:val="000000"/>
          <w:sz w:val="28"/>
        </w:rPr>
        <w:t>
      2. Лауазымды адам өзiнiң қызмет бабын пайдалана отырып жасаған не күш қолданып немесе оны қолдану қатерін төндіріп жасалған дәл сол іс-әрекеттер –</w:t>
      </w:r>
    </w:p>
    <w:bookmarkEnd w:id="71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155-бапқа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56" w:id="711"/>
    <w:p>
      <w:pPr>
        <w:spacing w:after="0"/>
        <w:ind w:left="0"/>
        <w:jc w:val="left"/>
      </w:pPr>
      <w:r>
        <w:rPr>
          <w:rFonts w:ascii="Times New Roman"/>
          <w:b/>
          <w:i w:val="false"/>
          <w:color w:val="000000"/>
        </w:rPr>
        <w:t xml:space="preserve"> 156-бап. Еңбектi қорғау қағидаларын бұзу</w:t>
      </w:r>
    </w:p>
    <w:bookmarkEnd w:id="711"/>
    <w:bookmarkStart w:name="z939" w:id="712"/>
    <w:p>
      <w:pPr>
        <w:spacing w:after="0"/>
        <w:ind w:left="0"/>
        <w:jc w:val="both"/>
      </w:pPr>
      <w:r>
        <w:rPr>
          <w:rFonts w:ascii="Times New Roman"/>
          <w:b w:val="false"/>
          <w:i w:val="false"/>
          <w:color w:val="000000"/>
          <w:sz w:val="28"/>
        </w:rPr>
        <w:t>
      1. Қауіпсіздік техникасы, өнеркәсіптік санитария қағидаларын немесе еңбекті қорғаудың өзге де қағидаларын осы қағидаларды сақтауды ұйымдастыру немесе қамтамасыз ету жөніндегі міндеттер жүктелген адам жасаған, абайсызда денсаулыққа ауырлығы орташа зиян келтіруге әкеп соққан бұзуы –</w:t>
      </w:r>
    </w:p>
    <w:bookmarkEnd w:id="712"/>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940" w:id="713"/>
    <w:p>
      <w:pPr>
        <w:spacing w:after="0"/>
        <w:ind w:left="0"/>
        <w:jc w:val="both"/>
      </w:pPr>
      <w:r>
        <w:rPr>
          <w:rFonts w:ascii="Times New Roman"/>
          <w:b w:val="false"/>
          <w:i w:val="false"/>
          <w:color w:val="000000"/>
          <w:sz w:val="28"/>
        </w:rPr>
        <w:t>
      2. Абайсызда денсаулыққа ауыр зиян келтіруге әкеп соққан дәл сол іс-әрекет –</w:t>
      </w:r>
    </w:p>
    <w:bookmarkEnd w:id="71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941" w:id="714"/>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71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 шектеуге не сол мерзiмге бас бостандығынан айыруға жазаланады.</w:t>
      </w:r>
    </w:p>
    <w:bookmarkStart w:name="z942" w:id="715"/>
    <w:p>
      <w:pPr>
        <w:spacing w:after="0"/>
        <w:ind w:left="0"/>
        <w:jc w:val="both"/>
      </w:pPr>
      <w:r>
        <w:rPr>
          <w:rFonts w:ascii="Times New Roman"/>
          <w:b w:val="false"/>
          <w:i w:val="false"/>
          <w:color w:val="000000"/>
          <w:sz w:val="28"/>
        </w:rPr>
        <w:t>
      4. Осы баптың бiрiншi бөлiгiнде көзделген, абайсызда екі немесе одан да көп адамның өліміне әкеп соққан іс-әрекет –</w:t>
      </w:r>
    </w:p>
    <w:bookmarkEnd w:id="71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жеті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7" w:id="716"/>
    <w:p>
      <w:pPr>
        <w:spacing w:after="0"/>
        <w:ind w:left="0"/>
        <w:jc w:val="left"/>
      </w:pPr>
      <w:r>
        <w:rPr>
          <w:rFonts w:ascii="Times New Roman"/>
          <w:b/>
          <w:i w:val="false"/>
          <w:color w:val="000000"/>
        </w:rPr>
        <w:t xml:space="preserve"> 157-бап. Ереуiлге қатысуға немесе ереуілге қатысудан бас тартуға мәжбүрлеу</w:t>
      </w:r>
    </w:p>
    <w:bookmarkEnd w:id="716"/>
    <w:bookmarkStart w:name="z943" w:id="717"/>
    <w:p>
      <w:pPr>
        <w:spacing w:after="0"/>
        <w:ind w:left="0"/>
        <w:jc w:val="both"/>
      </w:pPr>
      <w:r>
        <w:rPr>
          <w:rFonts w:ascii="Times New Roman"/>
          <w:b w:val="false"/>
          <w:i w:val="false"/>
          <w:color w:val="000000"/>
          <w:sz w:val="28"/>
        </w:rPr>
        <w:t>
      1. Ереуiлге қатысуға немесе заңды ереуілге қатысудан бас тартуға мәжбүрлеу –</w:t>
      </w:r>
    </w:p>
    <w:bookmarkEnd w:id="717"/>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мерзiмге бас бостандығынан айыруға жазаланады.</w:t>
      </w:r>
    </w:p>
    <w:bookmarkStart w:name="z944" w:id="718"/>
    <w:p>
      <w:pPr>
        <w:spacing w:after="0"/>
        <w:ind w:left="0"/>
        <w:jc w:val="both"/>
      </w:pPr>
      <w:r>
        <w:rPr>
          <w:rFonts w:ascii="Times New Roman"/>
          <w:b w:val="false"/>
          <w:i w:val="false"/>
          <w:color w:val="000000"/>
          <w:sz w:val="28"/>
        </w:rPr>
        <w:t>
      2. Адам өзінің қызмет бабын пайдалана отырып жасаған не күш қолдану немесе күш қолдану қатерін төндіру арқылы жасалған дәл сол іс-әрекет –</w:t>
      </w:r>
    </w:p>
    <w:bookmarkEnd w:id="71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алты мың айлық есептiк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8" w:id="719"/>
    <w:p>
      <w:pPr>
        <w:spacing w:after="0"/>
        <w:ind w:left="0"/>
        <w:jc w:val="left"/>
      </w:pPr>
      <w:r>
        <w:rPr>
          <w:rFonts w:ascii="Times New Roman"/>
          <w:b/>
          <w:i w:val="false"/>
          <w:color w:val="000000"/>
        </w:rPr>
        <w:t xml:space="preserve"> 158-бап. Журналистiң заңды кәсіби қызметiне кедергi жасау</w:t>
      </w:r>
    </w:p>
    <w:bookmarkEnd w:id="719"/>
    <w:bookmarkStart w:name="z945" w:id="720"/>
    <w:p>
      <w:pPr>
        <w:spacing w:after="0"/>
        <w:ind w:left="0"/>
        <w:jc w:val="both"/>
      </w:pPr>
      <w:r>
        <w:rPr>
          <w:rFonts w:ascii="Times New Roman"/>
          <w:b w:val="false"/>
          <w:i w:val="false"/>
          <w:color w:val="000000"/>
          <w:sz w:val="28"/>
        </w:rPr>
        <w:t>
      1. Журналисті ақпаратты таратуға не таратудан бас тартуға мәжбүрлеу жолымен, сол сияқты журналистің заңды кәсіптік қызметін орындауына кедергі жасайтын не оны осындай мүмкіндіктен толық айыратын жағдай туғызу жолымен оның заңды кәсіптік қызметіне кедергі жасау –</w:t>
      </w:r>
    </w:p>
    <w:bookmarkEnd w:id="720"/>
    <w:p>
      <w:pPr>
        <w:spacing w:after="0"/>
        <w:ind w:left="0"/>
        <w:jc w:val="both"/>
      </w:pPr>
      <w:r>
        <w:rPr>
          <w:rFonts w:ascii="Times New Roman"/>
          <w:b w:val="false"/>
          <w:i w:val="false"/>
          <w:color w:val="000000"/>
          <w:sz w:val="28"/>
        </w:rPr>
        <w:t>
      бір жүз айлық есептiк көрсеткiшке дейiнгi мөлшерде айыппұл салуға не сол мөлшерде түзеу жұмыстарына не бір жүз жиырма сағатқа дейiнгi мерзiмге қоғамдық жұмыстарға тартуға не қырық бес тәулікке дейінгі мерзімге қамаққа алуға жазаланады.</w:t>
      </w:r>
    </w:p>
    <w:bookmarkStart w:name="z946" w:id="721"/>
    <w:p>
      <w:pPr>
        <w:spacing w:after="0"/>
        <w:ind w:left="0"/>
        <w:jc w:val="both"/>
      </w:pPr>
      <w:r>
        <w:rPr>
          <w:rFonts w:ascii="Times New Roman"/>
          <w:b w:val="false"/>
          <w:i w:val="false"/>
          <w:color w:val="000000"/>
          <w:sz w:val="28"/>
        </w:rPr>
        <w:t>
      2. Адам өзінің қызмет бабын пайдалана отырып жасаған, сол сияқты журналиске немесе оның жақындарына қатысты күш қолданып немесе оны қолдану қатерін төндіріп не олардың мүлкін бүлдіріп немесе жойып жасалған дәл сол іс-әрекет –</w:t>
      </w:r>
    </w:p>
    <w:bookmarkEnd w:id="7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Start w:name="z159" w:id="722"/>
    <w:p>
      <w:pPr>
        <w:spacing w:after="0"/>
        <w:ind w:left="0"/>
        <w:jc w:val="left"/>
      </w:pPr>
      <w:r>
        <w:rPr>
          <w:rFonts w:ascii="Times New Roman"/>
          <w:b/>
          <w:i w:val="false"/>
          <w:color w:val="000000"/>
        </w:rPr>
        <w:t xml:space="preserve"> 159-бап. Ақпараттық ресурстарға қол жеткiзу құқығын заңсыз шектеу</w:t>
      </w:r>
    </w:p>
    <w:bookmarkEnd w:id="722"/>
    <w:p>
      <w:pPr>
        <w:spacing w:after="0"/>
        <w:ind w:left="0"/>
        <w:jc w:val="both"/>
      </w:pPr>
      <w:r>
        <w:rPr>
          <w:rFonts w:ascii="Times New Roman"/>
          <w:b w:val="false"/>
          <w:i w:val="false"/>
          <w:color w:val="000000"/>
          <w:sz w:val="28"/>
        </w:rPr>
        <w:t>
      Ақпараттық ресурстарға қол жеткiзу құқығын заңсыз шектеу –</w:t>
      </w:r>
    </w:p>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1700" w:id="723"/>
    <w:p>
      <w:pPr>
        <w:spacing w:after="0"/>
        <w:ind w:left="0"/>
        <w:jc w:val="left"/>
      </w:pPr>
      <w:r>
        <w:rPr>
          <w:rFonts w:ascii="Times New Roman"/>
          <w:b/>
          <w:i w:val="false"/>
          <w:color w:val="000000"/>
        </w:rPr>
        <w:t xml:space="preserve"> 4-тарау. БЕЙБIТШIЛIККЕ ЖӘНЕ АДАМЗАТ ҚАУIПСIЗДIГIНЕ ҚАРСЫ ҚЫЛМЫСТАР</w:t>
      </w:r>
    </w:p>
    <w:bookmarkEnd w:id="723"/>
    <w:bookmarkStart w:name="z160" w:id="724"/>
    <w:p>
      <w:pPr>
        <w:spacing w:after="0"/>
        <w:ind w:left="0"/>
        <w:jc w:val="left"/>
      </w:pPr>
      <w:r>
        <w:rPr>
          <w:rFonts w:ascii="Times New Roman"/>
          <w:b/>
          <w:i w:val="false"/>
          <w:color w:val="000000"/>
        </w:rPr>
        <w:t xml:space="preserve"> 160-бап. Басқыншылық соғысты жоспарлау, дайындау, тұтандыру немесе жүргiзу</w:t>
      </w:r>
    </w:p>
    <w:bookmarkEnd w:id="724"/>
    <w:bookmarkStart w:name="z947" w:id="725"/>
    <w:p>
      <w:pPr>
        <w:spacing w:after="0"/>
        <w:ind w:left="0"/>
        <w:jc w:val="both"/>
      </w:pPr>
      <w:r>
        <w:rPr>
          <w:rFonts w:ascii="Times New Roman"/>
          <w:b w:val="false"/>
          <w:i w:val="false"/>
          <w:color w:val="000000"/>
          <w:sz w:val="28"/>
        </w:rPr>
        <w:t>
      1. Басқыншылық соғысты жоспарлау немесе дайындау –</w:t>
      </w:r>
    </w:p>
    <w:bookmarkEnd w:id="725"/>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Start w:name="z948" w:id="726"/>
    <w:p>
      <w:pPr>
        <w:spacing w:after="0"/>
        <w:ind w:left="0"/>
        <w:jc w:val="both"/>
      </w:pPr>
      <w:r>
        <w:rPr>
          <w:rFonts w:ascii="Times New Roman"/>
          <w:b w:val="false"/>
          <w:i w:val="false"/>
          <w:color w:val="000000"/>
          <w:sz w:val="28"/>
        </w:rPr>
        <w:t>
      2. Басқыншылық соғысты тұтандыру немесе жүргiзу –</w:t>
      </w:r>
    </w:p>
    <w:bookmarkEnd w:id="726"/>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160-бапқа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727"/>
    <w:p>
      <w:pPr>
        <w:spacing w:after="0"/>
        <w:ind w:left="0"/>
        <w:jc w:val="left"/>
      </w:pPr>
      <w:r>
        <w:rPr>
          <w:rFonts w:ascii="Times New Roman"/>
          <w:b/>
          <w:i w:val="false"/>
          <w:color w:val="000000"/>
        </w:rPr>
        <w:t xml:space="preserve"> 161-бап. Басқыншылық соғысты тұтандыруға насихат жүргiзу немесе жария түрде шақыру</w:t>
      </w:r>
    </w:p>
    <w:bookmarkEnd w:id="727"/>
    <w:bookmarkStart w:name="z949" w:id="728"/>
    <w:p>
      <w:pPr>
        <w:spacing w:after="0"/>
        <w:ind w:left="0"/>
        <w:jc w:val="both"/>
      </w:pPr>
      <w:r>
        <w:rPr>
          <w:rFonts w:ascii="Times New Roman"/>
          <w:b w:val="false"/>
          <w:i w:val="false"/>
          <w:color w:val="000000"/>
          <w:sz w:val="28"/>
        </w:rPr>
        <w:t>
      1. Басқыншылық соғысты тұтандыруға насихат жүргiзу немесе жария түрде шақыру –</w:t>
      </w:r>
    </w:p>
    <w:bookmarkEnd w:id="728"/>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950" w:id="729"/>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не жауапты мемлекеттік лауазымды атқаратын лауазымды адам жасаған дәл сол іс-әрекет –</w:t>
      </w:r>
    </w:p>
    <w:bookmarkEnd w:id="72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bookmarkStart w:name="z162" w:id="730"/>
    <w:p>
      <w:pPr>
        <w:spacing w:after="0"/>
        <w:ind w:left="0"/>
        <w:jc w:val="left"/>
      </w:pPr>
      <w:r>
        <w:rPr>
          <w:rFonts w:ascii="Times New Roman"/>
          <w:b/>
          <w:i w:val="false"/>
          <w:color w:val="000000"/>
        </w:rPr>
        <w:t xml:space="preserve"> 162-бап. Жаппай қырып-жою қаруын өндiру, иемдену немесе өткізу</w:t>
      </w:r>
    </w:p>
    <w:bookmarkEnd w:id="730"/>
    <w:p>
      <w:pPr>
        <w:spacing w:after="0"/>
        <w:ind w:left="0"/>
        <w:jc w:val="both"/>
      </w:pPr>
      <w:r>
        <w:rPr>
          <w:rFonts w:ascii="Times New Roman"/>
          <w:b w:val="false"/>
          <w:i w:val="false"/>
          <w:color w:val="000000"/>
          <w:sz w:val="28"/>
        </w:rPr>
        <w:t>
      Қазақстан Республикасының халықаралық шартында тыйым салынған химиялық, биологиялық, ядролық, сондай-ақ жаппай қырып-жою қаруының басқа да түрiн өндiру, иемдену немесе өткiзу –</w:t>
      </w:r>
    </w:p>
    <w:p>
      <w:pPr>
        <w:spacing w:after="0"/>
        <w:ind w:left="0"/>
        <w:jc w:val="both"/>
      </w:pPr>
      <w:r>
        <w:rPr>
          <w:rFonts w:ascii="Times New Roman"/>
          <w:b w:val="false"/>
          <w:i w:val="false"/>
          <w:color w:val="000000"/>
          <w:sz w:val="28"/>
        </w:rPr>
        <w:t>
      бес жылдан он жылға дейiнгі мерзiмге бас бостандығынан айыруға жазаланады.</w:t>
      </w:r>
    </w:p>
    <w:bookmarkStart w:name="z163" w:id="731"/>
    <w:p>
      <w:pPr>
        <w:spacing w:after="0"/>
        <w:ind w:left="0"/>
        <w:jc w:val="left"/>
      </w:pPr>
      <w:r>
        <w:rPr>
          <w:rFonts w:ascii="Times New Roman"/>
          <w:b/>
          <w:i w:val="false"/>
          <w:color w:val="000000"/>
        </w:rPr>
        <w:t xml:space="preserve"> 163-бап. Соғыс жүргiзудiң тыйым салынған құралдары мен әдiстерiн қолдану</w:t>
      </w:r>
    </w:p>
    <w:bookmarkEnd w:id="731"/>
    <w:bookmarkStart w:name="z951" w:id="732"/>
    <w:p>
      <w:pPr>
        <w:spacing w:after="0"/>
        <w:ind w:left="0"/>
        <w:jc w:val="both"/>
      </w:pPr>
      <w:r>
        <w:rPr>
          <w:rFonts w:ascii="Times New Roman"/>
          <w:b w:val="false"/>
          <w:i w:val="false"/>
          <w:color w:val="000000"/>
          <w:sz w:val="28"/>
        </w:rPr>
        <w:t>
      1. Әскери тұтқындарға немесе азаматтық тұрғындарға қатыгездікпен қарау, азаматтық тұрғындарды депортациялау, оккупацияланған аумақта ұлттық мүлiктi жою немесе тонау, Қазақстан Республикасының халықаралық шартында тыйым салынған құралдар мен әдiстердi қарулы қақтығыста қолдану –</w:t>
      </w:r>
    </w:p>
    <w:bookmarkEnd w:id="732"/>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52" w:id="733"/>
    <w:p>
      <w:pPr>
        <w:spacing w:after="0"/>
        <w:ind w:left="0"/>
        <w:jc w:val="both"/>
      </w:pPr>
      <w:r>
        <w:rPr>
          <w:rFonts w:ascii="Times New Roman"/>
          <w:b w:val="false"/>
          <w:i w:val="false"/>
          <w:color w:val="000000"/>
          <w:sz w:val="28"/>
        </w:rPr>
        <w:t>
      2. Қазақстан Республикасының халықаралық шартында тыйым салынған жаппай қырып-жою қаруын қолдану –</w:t>
      </w:r>
    </w:p>
    <w:bookmarkEnd w:id="73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163-бапқа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4" w:id="734"/>
    <w:p>
      <w:pPr>
        <w:spacing w:after="0"/>
        <w:ind w:left="0"/>
        <w:jc w:val="left"/>
      </w:pPr>
      <w:r>
        <w:rPr>
          <w:rFonts w:ascii="Times New Roman"/>
          <w:b/>
          <w:i w:val="false"/>
          <w:color w:val="000000"/>
        </w:rPr>
        <w:t xml:space="preserve"> 164-бап. Соғыс заңдары мен дәстүрлерін бұзу</w:t>
      </w:r>
    </w:p>
    <w:bookmarkEnd w:id="734"/>
    <w:bookmarkStart w:name="z953" w:id="735"/>
    <w:p>
      <w:pPr>
        <w:spacing w:after="0"/>
        <w:ind w:left="0"/>
        <w:jc w:val="both"/>
      </w:pPr>
      <w:r>
        <w:rPr>
          <w:rFonts w:ascii="Times New Roman"/>
          <w:b w:val="false"/>
          <w:i w:val="false"/>
          <w:color w:val="000000"/>
          <w:sz w:val="28"/>
        </w:rPr>
        <w:t>
      1. Оккупацияланған аумақта немесе соғыс қимылдары ауданында қаруын тапсырған немесе қорғану құралдары жоқ, жараланған, ауру, корабль апатына ұшыраған адамдарды, медицина жұмыскерлерін, санитариялық және діни персоналды, әскери тұтқындарды, азаматтық тұрғындарды, соғыс қимылдары уақытында халықаралық қорғауды пайдаланатын өзге де адамдарды қарсы жақтың қарулы күштеріне қызмет етуге немесе қоныс аударуға мәжбүрлеу не олардың тәуелсіз және бейтарап сотқа құқығынан айыру не қылмыстық сот ісін жүргізуде осы адамдардың қорғану құқығын шектеу –</w:t>
      </w:r>
    </w:p>
    <w:bookmarkEnd w:id="735"/>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Start w:name="z954" w:id="736"/>
    <w:p>
      <w:pPr>
        <w:spacing w:after="0"/>
        <w:ind w:left="0"/>
        <w:jc w:val="both"/>
      </w:pPr>
      <w:r>
        <w:rPr>
          <w:rFonts w:ascii="Times New Roman"/>
          <w:b w:val="false"/>
          <w:i w:val="false"/>
          <w:color w:val="000000"/>
          <w:sz w:val="28"/>
        </w:rPr>
        <w:t>
      2. Осы баптың бірінші бөлігінде тізбеленген адамдарды өлтіру –</w:t>
      </w:r>
    </w:p>
    <w:bookmarkEnd w:id="736"/>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164-бапқа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5" w:id="737"/>
    <w:p>
      <w:pPr>
        <w:spacing w:after="0"/>
        <w:ind w:left="0"/>
        <w:jc w:val="left"/>
      </w:pPr>
      <w:r>
        <w:rPr>
          <w:rFonts w:ascii="Times New Roman"/>
          <w:b/>
          <w:i w:val="false"/>
          <w:color w:val="000000"/>
        </w:rPr>
        <w:t xml:space="preserve"> 165-бап. Қарулы қақтығыстар уақытында халықаралық гуманитарлық құқық нормаларын қылмыстық бұзушылықтар</w:t>
      </w:r>
    </w:p>
    <w:bookmarkEnd w:id="737"/>
    <w:p>
      <w:pPr>
        <w:spacing w:after="0"/>
        <w:ind w:left="0"/>
        <w:jc w:val="both"/>
      </w:pPr>
      <w:r>
        <w:rPr>
          <w:rFonts w:ascii="Times New Roman"/>
          <w:b w:val="false"/>
          <w:i w:val="false"/>
          <w:color w:val="000000"/>
          <w:sz w:val="28"/>
        </w:rPr>
        <w:t>
      Қорғалмаған жергілікті жерлерді және демилитарландырылған аймақтарды шабуыл жасау объектісіне айналдырудан не бітімгершілік, соғыс қимылдарын тоқтата тұру туралы келісімдерді немесе шайқас алаңында қалған жаралылар мен қаза тапқандарды алып шығу, айырбастау немесе тасымалдау мақсатында жасалған жергілікті келісімдерді бұзудан не азаматтық тұрғындарға немесе азаматтық объектілерге шабуыл жасаудан не оккупацияланған аумаққа өзінің азаматтық тұрғындарының бір бөлігін көшіруден не әскери тұтқындарды және азаматтық адамдарды репатриациялауға қисынсыз кедергі келтіруден болған қарулы қақтығыс уақытында халықаралық гуманитарлық құқық нормаларын бұзу –</w:t>
      </w:r>
    </w:p>
    <w:p>
      <w:pPr>
        <w:spacing w:after="0"/>
        <w:ind w:left="0"/>
        <w:jc w:val="both"/>
      </w:pPr>
      <w:r>
        <w:rPr>
          <w:rFonts w:ascii="Times New Roman"/>
          <w:b w:val="false"/>
          <w:i w:val="false"/>
          <w:color w:val="000000"/>
          <w:sz w:val="28"/>
        </w:rPr>
        <w:t>
      он жылдан он бес жылға дейінгі мерзімге бас бостандығынан айыруға жазаланады.</w:t>
      </w:r>
    </w:p>
    <w:bookmarkStart w:name="z166" w:id="738"/>
    <w:p>
      <w:pPr>
        <w:spacing w:after="0"/>
        <w:ind w:left="0"/>
        <w:jc w:val="left"/>
      </w:pPr>
      <w:r>
        <w:rPr>
          <w:rFonts w:ascii="Times New Roman"/>
          <w:b/>
          <w:i w:val="false"/>
          <w:color w:val="000000"/>
        </w:rPr>
        <w:t xml:space="preserve"> 166-бап. Қарулы қақтығыс уақытындағы әрекетсіздік не қылмыстық бұйрық беру</w:t>
      </w:r>
    </w:p>
    <w:bookmarkEnd w:id="738"/>
    <w:bookmarkStart w:name="z955" w:id="739"/>
    <w:p>
      <w:pPr>
        <w:spacing w:after="0"/>
        <w:ind w:left="0"/>
        <w:jc w:val="both"/>
      </w:pPr>
      <w:r>
        <w:rPr>
          <w:rFonts w:ascii="Times New Roman"/>
          <w:b w:val="false"/>
          <w:i w:val="false"/>
          <w:color w:val="000000"/>
          <w:sz w:val="28"/>
        </w:rPr>
        <w:t>
      1. Бастықтың немесе лауазымды адамның қарулы қақтығыс уақытында соғыс заңдары мен дәстүрлерін немесе халықаралық гуманитарлық құқық нормаларын бағынышты адамның дайындап жатқан қылмыстық бұзушылықтарын алдын алу немесе жасайтын қылмыстық бұзушылықтарының жолын кесу үшін барлық ықтимал шараларды өз өкілеттіктері шегінде қасақана қолданбауы –</w:t>
      </w:r>
    </w:p>
    <w:bookmarkEnd w:id="739"/>
    <w:p>
      <w:pPr>
        <w:spacing w:after="0"/>
        <w:ind w:left="0"/>
        <w:jc w:val="both"/>
      </w:pPr>
      <w:r>
        <w:rPr>
          <w:rFonts w:ascii="Times New Roman"/>
          <w:b w:val="false"/>
          <w:i w:val="false"/>
          <w:color w:val="000000"/>
          <w:sz w:val="28"/>
        </w:rPr>
        <w:t>
      жеті жылдан он бес жылға дейінгі мерзімге бас бостандығынан айыруға жазаланады.</w:t>
      </w:r>
    </w:p>
    <w:bookmarkStart w:name="z956" w:id="740"/>
    <w:p>
      <w:pPr>
        <w:spacing w:after="0"/>
        <w:ind w:left="0"/>
        <w:jc w:val="both"/>
      </w:pPr>
      <w:r>
        <w:rPr>
          <w:rFonts w:ascii="Times New Roman"/>
          <w:b w:val="false"/>
          <w:i w:val="false"/>
          <w:color w:val="000000"/>
          <w:sz w:val="28"/>
        </w:rPr>
        <w:t>
      2. Бастықтың немесе лауазымды адамның қарулы қақтығыс уақытында бағынышты адамға ешкімді тірі қалдырмауға бұйрық немесе соғыс заңдары мен дәстүрлерін немесе халықаралық гуманитарлық құқық нормаларын қылмыстық бұзушылықтар жасауға бағытталған өзге де көрінеу қылмыстық бұйрық немесе өкім беруі –</w:t>
      </w:r>
    </w:p>
    <w:bookmarkEnd w:id="740"/>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жазаланады.</w:t>
      </w:r>
    </w:p>
    <w:bookmarkStart w:name="z167" w:id="741"/>
    <w:p>
      <w:pPr>
        <w:spacing w:after="0"/>
        <w:ind w:left="0"/>
        <w:jc w:val="left"/>
      </w:pPr>
      <w:r>
        <w:rPr>
          <w:rFonts w:ascii="Times New Roman"/>
          <w:b/>
          <w:i w:val="false"/>
          <w:color w:val="000000"/>
        </w:rPr>
        <w:t xml:space="preserve"> 167-бап. Халықаралық шарттармен қорғалатын белгілерді заңсыз пайдалану</w:t>
      </w:r>
    </w:p>
    <w:bookmarkEnd w:id="741"/>
    <w:p>
      <w:pPr>
        <w:spacing w:after="0"/>
        <w:ind w:left="0"/>
        <w:jc w:val="both"/>
      </w:pPr>
      <w:r>
        <w:rPr>
          <w:rFonts w:ascii="Times New Roman"/>
          <w:b w:val="false"/>
          <w:i w:val="false"/>
          <w:color w:val="000000"/>
          <w:sz w:val="28"/>
        </w:rPr>
        <w:t>
      Соғыс қимылдары уақытында халықаралық шарттарға қарамастан Қызыл Крест, Қызыл Жарты ай, Қызыл Кристалл эмблемаларын немесе мәдени құндылықтарға арналған қорғау белгілерін немесе халықаралық құқықпен қорғалатын өзге де белгілерді қасақана пайдалану не қарсыластың, бейтарап мемлекеттің мемлекеттік туын немесе мемлекеттік айырым белгілерін, халықаралық ұйымның туын немесе белгісін пайдалану –</w:t>
      </w:r>
    </w:p>
    <w:p>
      <w:pPr>
        <w:spacing w:after="0"/>
        <w:ind w:left="0"/>
        <w:jc w:val="both"/>
      </w:pPr>
      <w:r>
        <w:rPr>
          <w:rFonts w:ascii="Times New Roman"/>
          <w:b w:val="false"/>
          <w:i w:val="false"/>
          <w:color w:val="000000"/>
          <w:sz w:val="28"/>
        </w:rPr>
        <w:t>
      бес жылға дейінгі мерзімге бас бостандығынан айыруға жазаланады.</w:t>
      </w:r>
    </w:p>
    <w:bookmarkStart w:name="z168" w:id="742"/>
    <w:p>
      <w:pPr>
        <w:spacing w:after="0"/>
        <w:ind w:left="0"/>
        <w:jc w:val="left"/>
      </w:pPr>
      <w:r>
        <w:rPr>
          <w:rFonts w:ascii="Times New Roman"/>
          <w:b/>
          <w:i w:val="false"/>
          <w:color w:val="000000"/>
        </w:rPr>
        <w:t xml:space="preserve"> 168-бап. Геноцид</w:t>
      </w:r>
    </w:p>
    <w:bookmarkEnd w:id="742"/>
    <w:bookmarkStart w:name="z957" w:id="743"/>
    <w:p>
      <w:pPr>
        <w:spacing w:after="0"/>
        <w:ind w:left="0"/>
        <w:jc w:val="both"/>
      </w:pPr>
      <w:r>
        <w:rPr>
          <w:rFonts w:ascii="Times New Roman"/>
          <w:b w:val="false"/>
          <w:i w:val="false"/>
          <w:color w:val="000000"/>
          <w:sz w:val="28"/>
        </w:rPr>
        <w:t>
      1. Геноцид, яғни ұлттық, этностық, нәсiлдiк немесе дiни топты осы топтың мүшелерiн өлтiру, олардың денсаулығына ауыр зиян келтiру, бала тууға күшпен бөгет жасау, балаларды мәжбүрлеп беріп жіберу, күштеп көшiру не осы топтың мүшелерiн қырып-жою мақсатында өзге де тiршiлiк жағдайларын туғызу арқылы толық немесе iшiнара жоюға бағытталған қасақана іс-әрекеттер –</w:t>
      </w:r>
    </w:p>
    <w:bookmarkEnd w:id="74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bookmarkStart w:name="z958" w:id="744"/>
    <w:p>
      <w:pPr>
        <w:spacing w:after="0"/>
        <w:ind w:left="0"/>
        <w:jc w:val="both"/>
      </w:pPr>
      <w:r>
        <w:rPr>
          <w:rFonts w:ascii="Times New Roman"/>
          <w:b w:val="false"/>
          <w:i w:val="false"/>
          <w:color w:val="000000"/>
          <w:sz w:val="28"/>
        </w:rPr>
        <w:t>
      2. Соғыс уақытында жасалған дәл сол іс-әрекеттер –</w:t>
      </w:r>
    </w:p>
    <w:bookmarkEnd w:id="744"/>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9" w:id="745"/>
    <w:p>
      <w:pPr>
        <w:spacing w:after="0"/>
        <w:ind w:left="0"/>
        <w:jc w:val="left"/>
      </w:pPr>
      <w:r>
        <w:rPr>
          <w:rFonts w:ascii="Times New Roman"/>
          <w:b/>
          <w:i w:val="false"/>
          <w:color w:val="000000"/>
        </w:rPr>
        <w:t xml:space="preserve"> 169-бап. Экоцид</w:t>
      </w:r>
    </w:p>
    <w:bookmarkEnd w:id="745"/>
    <w:p>
      <w:pPr>
        <w:spacing w:after="0"/>
        <w:ind w:left="0"/>
        <w:jc w:val="both"/>
      </w:pPr>
      <w:r>
        <w:rPr>
          <w:rFonts w:ascii="Times New Roman"/>
          <w:b w:val="false"/>
          <w:i w:val="false"/>
          <w:color w:val="000000"/>
          <w:sz w:val="28"/>
        </w:rPr>
        <w:t>
      Өсiмдiктер әлемін немесе жануарлар дүниесiн жаппай жою, атмосфераны, жер немесе су ресурстарын улау, сондай-ақ экологиялық зілзаланы немесе төтенше экологиялық ахуал туғызған немесе туғызуы мүмкiн өзге де әрекеттердi жасау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746"/>
    <w:p>
      <w:pPr>
        <w:spacing w:after="0"/>
        <w:ind w:left="0"/>
        <w:jc w:val="left"/>
      </w:pPr>
      <w:r>
        <w:rPr>
          <w:rFonts w:ascii="Times New Roman"/>
          <w:b/>
          <w:i w:val="false"/>
          <w:color w:val="000000"/>
        </w:rPr>
        <w:t xml:space="preserve"> 170-бап. Жалдамалылық</w:t>
      </w:r>
    </w:p>
    <w:bookmarkEnd w:id="746"/>
    <w:bookmarkStart w:name="z959" w:id="747"/>
    <w:p>
      <w:pPr>
        <w:spacing w:after="0"/>
        <w:ind w:left="0"/>
        <w:jc w:val="both"/>
      </w:pPr>
      <w:r>
        <w:rPr>
          <w:rFonts w:ascii="Times New Roman"/>
          <w:b w:val="false"/>
          <w:i w:val="false"/>
          <w:color w:val="000000"/>
          <w:sz w:val="28"/>
        </w:rPr>
        <w:t>
      1. Жалдамалыны азғырып көндiру, оқытып-үйрету, қаржыландыру немесе өзге материалдық қамтамасыз ету, сол сияқты оны қарулы қақтығыста, соғыс қимылдарында немесе конституциялық құрылысты құлатуға немесе оған нұқсан келтіруге бағытталған өзге де күш қолдану әрекеттеріне пайдалану не мемлекеттің аумақтық тұтастығын бұзу –</w:t>
      </w:r>
    </w:p>
    <w:bookmarkEnd w:id="747"/>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Start w:name="z960" w:id="748"/>
    <w:p>
      <w:pPr>
        <w:spacing w:after="0"/>
        <w:ind w:left="0"/>
        <w:jc w:val="both"/>
      </w:pPr>
      <w:r>
        <w:rPr>
          <w:rFonts w:ascii="Times New Roman"/>
          <w:b w:val="false"/>
          <w:i w:val="false"/>
          <w:color w:val="000000"/>
          <w:sz w:val="28"/>
        </w:rPr>
        <w:t>
      2. Адам өзiнiң қызмет бабын пайдалана отырып жасаған немесе кәмелетке толмаған адамға қатысты жасалған дәл сол іс-әрекеттер –</w:t>
      </w:r>
    </w:p>
    <w:bookmarkEnd w:id="748"/>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bookmarkStart w:name="z961" w:id="749"/>
    <w:p>
      <w:pPr>
        <w:spacing w:after="0"/>
        <w:ind w:left="0"/>
        <w:jc w:val="both"/>
      </w:pPr>
      <w:r>
        <w:rPr>
          <w:rFonts w:ascii="Times New Roman"/>
          <w:b w:val="false"/>
          <w:i w:val="false"/>
          <w:color w:val="000000"/>
          <w:sz w:val="28"/>
        </w:rPr>
        <w:t>
      3. Жалдамалының қарулы қақтығысқа, соғыс қимылдарына немесе конституциялық құрылысты құлатуға немесе оған нұқсан келтіруге бағытталған өзге де күш қолдану әрекеттеріне қатысуы не мемлекеттің аумақтық тұтастығын бұзуы –</w:t>
      </w:r>
    </w:p>
    <w:bookmarkEnd w:id="749"/>
    <w:p>
      <w:pPr>
        <w:spacing w:after="0"/>
        <w:ind w:left="0"/>
        <w:jc w:val="both"/>
      </w:pPr>
      <w:r>
        <w:rPr>
          <w:rFonts w:ascii="Times New Roman"/>
          <w:b w:val="false"/>
          <w:i w:val="false"/>
          <w:color w:val="000000"/>
          <w:sz w:val="28"/>
        </w:rPr>
        <w:t>
      жеті жылдан он жылға дейiнгi мерзiмге бас бостандығынан айыруға жазаланады.</w:t>
      </w:r>
    </w:p>
    <w:bookmarkStart w:name="z962" w:id="750"/>
    <w:p>
      <w:pPr>
        <w:spacing w:after="0"/>
        <w:ind w:left="0"/>
        <w:jc w:val="both"/>
      </w:pPr>
      <w:r>
        <w:rPr>
          <w:rFonts w:ascii="Times New Roman"/>
          <w:b w:val="false"/>
          <w:i w:val="false"/>
          <w:color w:val="000000"/>
          <w:sz w:val="28"/>
        </w:rPr>
        <w:t>
      4. Осы баптың үшiншi бөлiгiнде көзделген, адамдардың қаза табуына немесе өзге де ауыр зардаптарға әкеп соққан іс-әрекет –</w:t>
      </w:r>
    </w:p>
    <w:bookmarkEnd w:id="750"/>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170-бапқа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1" w:id="751"/>
    <w:p>
      <w:pPr>
        <w:spacing w:after="0"/>
        <w:ind w:left="0"/>
        <w:jc w:val="left"/>
      </w:pPr>
      <w:r>
        <w:rPr>
          <w:rFonts w:ascii="Times New Roman"/>
          <w:b/>
          <w:i w:val="false"/>
          <w:color w:val="000000"/>
        </w:rPr>
        <w:t xml:space="preserve"> 171-бап. Жалдамалыларды дайындайтын базалар (лагерьлер)құру</w:t>
      </w:r>
    </w:p>
    <w:bookmarkEnd w:id="751"/>
    <w:p>
      <w:pPr>
        <w:spacing w:after="0"/>
        <w:ind w:left="0"/>
        <w:jc w:val="both"/>
      </w:pPr>
      <w:r>
        <w:rPr>
          <w:rFonts w:ascii="Times New Roman"/>
          <w:b w:val="false"/>
          <w:i w:val="false"/>
          <w:color w:val="000000"/>
          <w:sz w:val="28"/>
        </w:rPr>
        <w:t>
      Жалдамалыларды дайындау үшін көрiнеу базалар (лагерьлер) құру не үй-жайды немесе жер учаскесін осы мақсаттарға көрiнеу беру –</w:t>
      </w:r>
    </w:p>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2" w:id="752"/>
    <w:p>
      <w:pPr>
        <w:spacing w:after="0"/>
        <w:ind w:left="0"/>
        <w:jc w:val="left"/>
      </w:pPr>
      <w:r>
        <w:rPr>
          <w:rFonts w:ascii="Times New Roman"/>
          <w:b/>
          <w:i w:val="false"/>
          <w:color w:val="000000"/>
        </w:rPr>
        <w:t xml:space="preserve"> 172-бап. Шетелдік қарулы қақтығыстарға қатысу</w:t>
      </w:r>
    </w:p>
    <w:bookmarkEnd w:id="752"/>
    <w:p>
      <w:pPr>
        <w:spacing w:after="0"/>
        <w:ind w:left="0"/>
        <w:jc w:val="both"/>
      </w:pPr>
      <w:r>
        <w:rPr>
          <w:rFonts w:ascii="Times New Roman"/>
          <w:b w:val="false"/>
          <w:i w:val="false"/>
          <w:color w:val="000000"/>
          <w:sz w:val="28"/>
        </w:rPr>
        <w:t>
      Қазақстан Республикасы азаматының шет мемлекеттің аумағындағы қарулы қақтығысқа немесе соғыс қимылдарына жалдамалылық белгілері болмаған кезде қасақана құқыққа сыйымсыз қатысуы –</w:t>
      </w:r>
    </w:p>
    <w:p>
      <w:pPr>
        <w:spacing w:after="0"/>
        <w:ind w:left="0"/>
        <w:jc w:val="both"/>
      </w:pPr>
      <w:r>
        <w:rPr>
          <w:rFonts w:ascii="Times New Roman"/>
          <w:b w:val="false"/>
          <w:i w:val="false"/>
          <w:color w:val="000000"/>
          <w:sz w:val="28"/>
        </w:rPr>
        <w:t>
      бес жылдан тоғыз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753"/>
    <w:p>
      <w:pPr>
        <w:spacing w:after="0"/>
        <w:ind w:left="0"/>
        <w:jc w:val="left"/>
      </w:pPr>
      <w:r>
        <w:rPr>
          <w:rFonts w:ascii="Times New Roman"/>
          <w:b/>
          <w:i w:val="false"/>
          <w:color w:val="000000"/>
        </w:rPr>
        <w:t xml:space="preserve"> 173-бап. Халықаралық қорғауды пайдаланатын адамдарға немесе ұйымдарға шабуыл жасау</w:t>
      </w:r>
    </w:p>
    <w:bookmarkEnd w:id="753"/>
    <w:bookmarkStart w:name="z963" w:id="754"/>
    <w:p>
      <w:pPr>
        <w:spacing w:after="0"/>
        <w:ind w:left="0"/>
        <w:jc w:val="both"/>
      </w:pPr>
      <w:r>
        <w:rPr>
          <w:rFonts w:ascii="Times New Roman"/>
          <w:b w:val="false"/>
          <w:i w:val="false"/>
          <w:color w:val="000000"/>
          <w:sz w:val="28"/>
        </w:rPr>
        <w:t>
      1. Шет мемлекеттiң өкiлiне немесе халықаралық қорғауды пайдаланатын халықаралық ұйымның қызметкерiне немесе онымен бiрге тұратын оның отбасы мүшелерiне, сол сияқты халықаралық қорғауды пайдаланатын адамдардың қызметтiк немесе тұрғын үй-жайларына не көлiк құралдарына шабуыл жасау, сол сияқты осы адамдарды ұрлау немесе бас бостандығынан күштеп айыру, сондай-ақ көрсетілген әрекеттерді жасау қатерін төндіру –</w:t>
      </w:r>
    </w:p>
    <w:bookmarkEnd w:id="754"/>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964" w:id="755"/>
    <w:p>
      <w:pPr>
        <w:spacing w:after="0"/>
        <w:ind w:left="0"/>
        <w:jc w:val="both"/>
      </w:pPr>
      <w:r>
        <w:rPr>
          <w:rFonts w:ascii="Times New Roman"/>
          <w:b w:val="false"/>
          <w:i w:val="false"/>
          <w:color w:val="000000"/>
          <w:sz w:val="28"/>
        </w:rPr>
        <w:t>
      2. Бiрнеше рет не қаруды немесе қару ретінде пайдаланылатын заттарды қолданып не адамдар тобының алдын ала сөз байласуымен жасалған не денсаулыққа ауыр зиян келтiрумен ұштасқан, сол сияқты соғысқа арандату немесе халықаралық қатынастарды ушықтыру мақсатында жасалған дәл сол іс-әрекеттер –</w:t>
      </w:r>
    </w:p>
    <w:bookmarkEnd w:id="755"/>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65" w:id="756"/>
    <w:p>
      <w:pPr>
        <w:spacing w:after="0"/>
        <w:ind w:left="0"/>
        <w:jc w:val="both"/>
      </w:pPr>
      <w:r>
        <w:rPr>
          <w:rFonts w:ascii="Times New Roman"/>
          <w:b w:val="false"/>
          <w:i w:val="false"/>
          <w:color w:val="000000"/>
          <w:sz w:val="28"/>
        </w:rPr>
        <w:t>
      3. Осы баптың бірінші немесе екінші бөліктерінде көзделген, абайсызда адам өліміне әкеп соққан немесе қылмыстық топ жасаған іс-әрекеттер –</w:t>
      </w:r>
    </w:p>
    <w:bookmarkEnd w:id="756"/>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173-бапқа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757"/>
    <w:p>
      <w:pPr>
        <w:spacing w:after="0"/>
        <w:ind w:left="0"/>
        <w:jc w:val="left"/>
      </w:pPr>
      <w:r>
        <w:rPr>
          <w:rFonts w:ascii="Times New Roman"/>
          <w:b/>
          <w:i w:val="false"/>
          <w:color w:val="000000"/>
        </w:rPr>
        <w:t xml:space="preserve"> 174-бап. Әлеуметтiк, ұлттық, рулық, нәсiлдiк, тектік-топтық немесе дiни алауыздықты қоздыру</w:t>
      </w:r>
    </w:p>
    <w:bookmarkEnd w:id="757"/>
    <w:bookmarkStart w:name="z966" w:id="758"/>
    <w:p>
      <w:pPr>
        <w:spacing w:after="0"/>
        <w:ind w:left="0"/>
        <w:jc w:val="both"/>
      </w:pPr>
      <w:r>
        <w:rPr>
          <w:rFonts w:ascii="Times New Roman"/>
          <w:b w:val="false"/>
          <w:i w:val="false"/>
          <w:color w:val="000000"/>
          <w:sz w:val="28"/>
        </w:rPr>
        <w:t>
      1. Әлеуметтiк, ұлттық, рулық, нәсiлдiк, тектік-топтық немесе дiни алауыздықты қоздыруға, азаматтардың ұлттық ар-намысы мен қадiр-қасиетiн не дiни сезiмдерiн қорлауға бағытталған қасақана әрекеттер, сол сияқты азаматтардың дiнге көзқарасы, тектiк-топтық, ұлттық, рулық немесе нәсiлдiк қатыстылығы белгiлерi бойынша олардың айрықшалығын, артықшылығын не толыққанды еместігін насихаттау, егер бұл іс-әрекеттер жария немесе бұқаралық ақпарат құралдарын немесе телекоммуникациялар желілерін пайдалана отырып, сол сияқты әлеуметтiк, ұлттық, рулық, нәсiлдiк, тектік-топтық немесе дiни алауыздықты насихаттайтын әдебиетті немесе өзге де ақпарат жеткiзгiштердi дайындау немесе тарату жолымен жасалса, –</w:t>
      </w:r>
    </w:p>
    <w:bookmarkEnd w:id="758"/>
    <w:p>
      <w:pPr>
        <w:spacing w:after="0"/>
        <w:ind w:left="0"/>
        <w:jc w:val="both"/>
      </w:pPr>
      <w:r>
        <w:rPr>
          <w:rFonts w:ascii="Times New Roman"/>
          <w:b w:val="false"/>
          <w:i w:val="false"/>
          <w:color w:val="000000"/>
          <w:sz w:val="28"/>
        </w:rPr>
        <w:t>
      екі мыңнан жеті мыңға дейінгі айлық есептік көрсеткіш мөлшеріндегі айыппұл салуға не екі жылдан жеті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 немесе бiрнеше рет жасалған немесе күш қолданумен не оны қолдану қатерін төндірумен ұласқан, сол сияқты адам өзiнiң қызмет бабын пайдалана отырып не қоғамдық бiрлестiк лидері жасаған, оның ішінде шетелдік көздерден алынған қаражат пайдаланыла отырып жасалған дәл сол 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bookmarkStart w:name="z968" w:id="759"/>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ауыр зардаптарға әкеп соққан іс-әрекеттер –</w:t>
      </w:r>
    </w:p>
    <w:bookmarkEnd w:id="759"/>
    <w:p>
      <w:pPr>
        <w:spacing w:after="0"/>
        <w:ind w:left="0"/>
        <w:jc w:val="both"/>
      </w:pPr>
      <w:r>
        <w:rPr>
          <w:rFonts w:ascii="Times New Roman"/>
          <w:b w:val="false"/>
          <w:i w:val="false"/>
          <w:color w:val="000000"/>
          <w:sz w:val="28"/>
        </w:rPr>
        <w:t>
      белгiлi лауазымдарды атқару немесе белгiлi бiр қызметпен айналысу құқығынан үш жылға дейiнгi мерзiмге айыра отырып немесе онсыз, он екі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174-бапқа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01" w:id="760"/>
    <w:p>
      <w:pPr>
        <w:spacing w:after="0"/>
        <w:ind w:left="0"/>
        <w:jc w:val="left"/>
      </w:pPr>
      <w:r>
        <w:rPr>
          <w:rFonts w:ascii="Times New Roman"/>
          <w:b/>
          <w:i w:val="false"/>
          <w:color w:val="000000"/>
        </w:rPr>
        <w:t xml:space="preserve">  5-тарау. МЕМЛЕКЕТТIҢ КОНСТИТУЦИЯЛЫҚ ҚҰРЫЛЫСЫНЫҢ НЕГІЗДЕРІНЕ</w:t>
      </w:r>
      <w:r>
        <w:br/>
      </w:r>
      <w:r>
        <w:rPr>
          <w:rFonts w:ascii="Times New Roman"/>
          <w:b/>
          <w:i w:val="false"/>
          <w:color w:val="000000"/>
        </w:rPr>
        <w:t>ЖӘНЕ ҚАУIПСIЗДIГIНЕ ҚАРСЫ ҚЫЛМЫСТЫҚ ҚҰҚЫҚ БҰЗУШЫЛЫҚТАР</w:t>
      </w:r>
    </w:p>
    <w:bookmarkEnd w:id="760"/>
    <w:bookmarkStart w:name="z175" w:id="761"/>
    <w:p>
      <w:pPr>
        <w:spacing w:after="0"/>
        <w:ind w:left="0"/>
        <w:jc w:val="left"/>
      </w:pPr>
      <w:r>
        <w:rPr>
          <w:rFonts w:ascii="Times New Roman"/>
          <w:b/>
          <w:i w:val="false"/>
          <w:color w:val="000000"/>
        </w:rPr>
        <w:t xml:space="preserve"> 175-бап. Мемлекетке опасыздық жасау</w:t>
      </w:r>
    </w:p>
    <w:bookmarkEnd w:id="761"/>
    <w:bookmarkStart w:name="z969" w:id="762"/>
    <w:p>
      <w:pPr>
        <w:spacing w:after="0"/>
        <w:ind w:left="0"/>
        <w:jc w:val="both"/>
      </w:pPr>
      <w:r>
        <w:rPr>
          <w:rFonts w:ascii="Times New Roman"/>
          <w:b w:val="false"/>
          <w:i w:val="false"/>
          <w:color w:val="000000"/>
          <w:sz w:val="28"/>
        </w:rPr>
        <w:t>
      1. Мемлекетке опасыздық жасау, яғни Қазақстан Республикасы азаматының қарулы қақтығыс уақытында жау жағына өтiп кетуінен, сол сияқты тыңшылық жасауынан, мемлекеттiк құпияларды шет мемлекетке, халықаралық немесе шетелдiк ұйымға не олардың өкiлдерiне беруінен, сол сияқты Қазақстан Республикасының ұлттық мүдделеріне қарсы бағытталған әрекетті жүргізуге оның өзге де көмек көрсетуінен көрінген қасақана іс-әрекеттері –</w:t>
      </w:r>
    </w:p>
    <w:bookmarkEnd w:id="762"/>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bookmarkStart w:name="z970" w:id="763"/>
    <w:p>
      <w:pPr>
        <w:spacing w:after="0"/>
        <w:ind w:left="0"/>
        <w:jc w:val="both"/>
      </w:pPr>
      <w:r>
        <w:rPr>
          <w:rFonts w:ascii="Times New Roman"/>
          <w:b w:val="false"/>
          <w:i w:val="false"/>
          <w:color w:val="000000"/>
          <w:sz w:val="28"/>
        </w:rPr>
        <w:t>
      2. Ұрыс жағдайында жасалған дәл сол іс-әрекеттер –</w:t>
      </w:r>
    </w:p>
    <w:bookmarkEnd w:id="763"/>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жазаланады.</w:t>
      </w:r>
    </w:p>
    <w:bookmarkStart w:name="z971" w:id="764"/>
    <w:p>
      <w:pPr>
        <w:spacing w:after="0"/>
        <w:ind w:left="0"/>
        <w:jc w:val="both"/>
      </w:pPr>
      <w:r>
        <w:rPr>
          <w:rFonts w:ascii="Times New Roman"/>
          <w:b w:val="false"/>
          <w:i w:val="false"/>
          <w:color w:val="000000"/>
          <w:sz w:val="28"/>
        </w:rPr>
        <w:t>
      3. Осы баптың бірінші бөлігінде көзделген, соғыс уақытында жасалған іс-әрекеттер –</w:t>
      </w:r>
    </w:p>
    <w:bookmarkEnd w:id="764"/>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өлім жазасына жазаланады.</w:t>
      </w:r>
    </w:p>
    <w:p>
      <w:pPr>
        <w:spacing w:after="0"/>
        <w:ind w:left="0"/>
        <w:jc w:val="both"/>
      </w:pPr>
      <w:r>
        <w:rPr>
          <w:rFonts w:ascii="Times New Roman"/>
          <w:b w:val="false"/>
          <w:i w:val="false"/>
          <w:color w:val="000000"/>
          <w:sz w:val="28"/>
        </w:rPr>
        <w:t xml:space="preserve">
      Ескерту. Осы бапта, сондай-ақ осы Кодекстiң </w:t>
      </w:r>
      <w:r>
        <w:rPr>
          <w:rFonts w:ascii="Times New Roman"/>
          <w:b w:val="false"/>
          <w:i w:val="false"/>
          <w:color w:val="000000"/>
          <w:sz w:val="28"/>
        </w:rPr>
        <w:t>176</w:t>
      </w:r>
      <w:r>
        <w:rPr>
          <w:rFonts w:ascii="Times New Roman"/>
          <w:b w:val="false"/>
          <w:i w:val="false"/>
          <w:color w:val="000000"/>
          <w:sz w:val="28"/>
        </w:rPr>
        <w:t xml:space="preserve"> және </w:t>
      </w:r>
      <w:r>
        <w:rPr>
          <w:rFonts w:ascii="Times New Roman"/>
          <w:b w:val="false"/>
          <w:i w:val="false"/>
          <w:color w:val="000000"/>
          <w:sz w:val="28"/>
        </w:rPr>
        <w:t>179-баптарында</w:t>
      </w:r>
      <w:r>
        <w:rPr>
          <w:rFonts w:ascii="Times New Roman"/>
          <w:b w:val="false"/>
          <w:i w:val="false"/>
          <w:color w:val="000000"/>
          <w:sz w:val="28"/>
        </w:rPr>
        <w:t xml:space="preserve"> көзделген қылмыстарды жасаған адам, егер ол мемлекеттiк органдарға ерiктi түрде және дер кезiнде хабарлауымен немесе өзгеше жолмен Қазақстан Республикасының мүдделерiне нұқсан келтiрудi болдырмауға ықпал етсе және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6" w:id="765"/>
    <w:p>
      <w:pPr>
        <w:spacing w:after="0"/>
        <w:ind w:left="0"/>
        <w:jc w:val="left"/>
      </w:pPr>
      <w:r>
        <w:rPr>
          <w:rFonts w:ascii="Times New Roman"/>
          <w:b/>
          <w:i w:val="false"/>
          <w:color w:val="000000"/>
        </w:rPr>
        <w:t xml:space="preserve"> 176-бап. Тыңшылық</w:t>
      </w:r>
    </w:p>
    <w:bookmarkEnd w:id="765"/>
    <w:p>
      <w:pPr>
        <w:spacing w:after="0"/>
        <w:ind w:left="0"/>
        <w:jc w:val="both"/>
      </w:pPr>
      <w:r>
        <w:rPr>
          <w:rFonts w:ascii="Times New Roman"/>
          <w:b w:val="false"/>
          <w:i w:val="false"/>
          <w:color w:val="000000"/>
          <w:sz w:val="28"/>
        </w:rPr>
        <w:t>
      Мемлекеттiк құпияларды құрайтын мәлiметтердi шет мемлекетке, халықаралық немесе шетелдiк ұйымға не олардың өкiлдерiне беру, сол сияқты оларға беру мақсатында жинау, жымқыру немесе сақтау, сондай-ақ шетелдiк барлаудың тапсырмасы бойынша өзге де мәлiметтердi Қазақстан Республикасының ұлттық мүдделеріне қарсы пайдалану үшiн беру немесе жинау, егер бұл іс-әрекеттердi шетелдiк азамат немесе азаматтығы жоқ адам жасаса, –</w:t>
      </w:r>
    </w:p>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bookmarkStart w:name="z177" w:id="766"/>
    <w:p>
      <w:pPr>
        <w:spacing w:after="0"/>
        <w:ind w:left="0"/>
        <w:jc w:val="left"/>
      </w:pPr>
      <w:r>
        <w:rPr>
          <w:rFonts w:ascii="Times New Roman"/>
          <w:b/>
          <w:i w:val="false"/>
          <w:color w:val="000000"/>
        </w:rPr>
        <w:t xml:space="preserve"> 177-бап. Қазақстан Республикасы Тұңғыш Президентiнің – Елбасының өмiрiне қолсұғушылық</w:t>
      </w:r>
    </w:p>
    <w:bookmarkEnd w:id="766"/>
    <w:p>
      <w:pPr>
        <w:spacing w:after="0"/>
        <w:ind w:left="0"/>
        <w:jc w:val="both"/>
      </w:pPr>
      <w:r>
        <w:rPr>
          <w:rFonts w:ascii="Times New Roman"/>
          <w:b w:val="false"/>
          <w:i w:val="false"/>
          <w:color w:val="000000"/>
          <w:sz w:val="28"/>
        </w:rPr>
        <w:t>
      Қазақстан Республикасы Тұңғыш Президентiнің -</w:t>
      </w:r>
    </w:p>
    <w:p>
      <w:pPr>
        <w:spacing w:after="0"/>
        <w:ind w:left="0"/>
        <w:jc w:val="both"/>
      </w:pPr>
      <w:r>
        <w:rPr>
          <w:rFonts w:ascii="Times New Roman"/>
          <w:b w:val="false"/>
          <w:i w:val="false"/>
          <w:color w:val="000000"/>
          <w:sz w:val="28"/>
        </w:rPr>
        <w:t>
      Елбасының өмiрiне оның заңды қызметiне кедергi жасау не осындай қызметi үшiн кек алу мақсатында жасалған қолсұғушылық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177-бап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8" w:id="767"/>
    <w:p>
      <w:pPr>
        <w:spacing w:after="0"/>
        <w:ind w:left="0"/>
        <w:jc w:val="left"/>
      </w:pPr>
      <w:r>
        <w:rPr>
          <w:rFonts w:ascii="Times New Roman"/>
          <w:b/>
          <w:i w:val="false"/>
          <w:color w:val="000000"/>
        </w:rPr>
        <w:t xml:space="preserve"> 178-бап. Қазақстан Республикасы Президентiнiң өмiрiне қолсұғушылық</w:t>
      </w:r>
    </w:p>
    <w:bookmarkEnd w:id="767"/>
    <w:p>
      <w:pPr>
        <w:spacing w:after="0"/>
        <w:ind w:left="0"/>
        <w:jc w:val="both"/>
      </w:pPr>
      <w:r>
        <w:rPr>
          <w:rFonts w:ascii="Times New Roman"/>
          <w:b w:val="false"/>
          <w:i w:val="false"/>
          <w:color w:val="000000"/>
          <w:sz w:val="28"/>
        </w:rPr>
        <w:t>
      Қазақстан Республикасы Президентiнiң өмiрiне оның мемлекеттiк қызметiн тоқтату не осындай қызметi үшiн кек алу мақсатында жасалған қолсұғушылық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9" w:id="768"/>
    <w:p>
      <w:pPr>
        <w:spacing w:after="0"/>
        <w:ind w:left="0"/>
        <w:jc w:val="left"/>
      </w:pPr>
      <w:r>
        <w:rPr>
          <w:rFonts w:ascii="Times New Roman"/>
          <w:b/>
          <w:i w:val="false"/>
          <w:color w:val="000000"/>
        </w:rPr>
        <w:t xml:space="preserve"> 179-бап. Билікті басып алуды немесе ұстап тұруды насихаттау немесе оған жария түрде шақыру, сол сияқты билікті басып алу немесе ұстап тұру не Қазақстан Республикасының конституциялық құрылысын күштеп өзгерту</w:t>
      </w:r>
    </w:p>
    <w:bookmarkEnd w:id="768"/>
    <w:bookmarkStart w:name="z972" w:id="769"/>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бұзып, билiктi күшпен басып алуды немесе билiктi күшпен ұстап тұруды, мемлекет қауіпсіздігіне нұқсан келтіруді не Қазақстан Республикасының конституциялық құрылысын күштеп өзгертуді насихаттау немесе оған жария түрде шақыру, сол сияқты осындай мазмұндағы материалдарды тарату мақсатында дайындау, сақтау немесе тарату –</w:t>
      </w:r>
    </w:p>
    <w:bookmarkEnd w:id="769"/>
    <w:p>
      <w:pPr>
        <w:spacing w:after="0"/>
        <w:ind w:left="0"/>
        <w:jc w:val="both"/>
      </w:pPr>
      <w:r>
        <w:rPr>
          <w:rFonts w:ascii="Times New Roman"/>
          <w:b w:val="false"/>
          <w:i w:val="false"/>
          <w:color w:val="000000"/>
          <w:sz w:val="28"/>
        </w:rPr>
        <w:t>
      бір мыңнан бес мың айлық есептік көрсеткішке дейінгі мөлшерде айыппұл салуға не жеті жылға дейінгі мерзімге бас бостандығын шектеуге не сол мерзімге бас бостандығынан айыруға жазаланады.</w:t>
      </w:r>
    </w:p>
    <w:bookmarkStart w:name="z973" w:id="770"/>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70"/>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974" w:id="771"/>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бұзып, билiктi күшпен басып алуға немесе билiктi күшпен ұстап тұруға не Қазақстан Республикасының конституциялық құрылысын күштеп өзгертуге бағытталған әрекеттер –</w:t>
      </w:r>
    </w:p>
    <w:bookmarkEnd w:id="771"/>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bookmarkStart w:name="z975" w:id="772"/>
    <w:p>
      <w:pPr>
        <w:spacing w:after="0"/>
        <w:ind w:left="0"/>
        <w:jc w:val="both"/>
      </w:pPr>
      <w:r>
        <w:rPr>
          <w:rFonts w:ascii="Times New Roman"/>
          <w:b w:val="false"/>
          <w:i w:val="false"/>
          <w:color w:val="000000"/>
          <w:sz w:val="28"/>
        </w:rPr>
        <w:t>
      4. Шет мемлекет, халықаралық немесе шетелдік ұйым өкілдерінің Қазақстан Республикасының уәкілетті органдары мен лауазымды адамдарының құзыретіндегі өкілеттіктерді жүзеге асыруы –</w:t>
      </w:r>
    </w:p>
    <w:bookmarkEnd w:id="772"/>
    <w:p>
      <w:pPr>
        <w:spacing w:after="0"/>
        <w:ind w:left="0"/>
        <w:jc w:val="both"/>
      </w:pPr>
      <w:r>
        <w:rPr>
          <w:rFonts w:ascii="Times New Roman"/>
          <w:b w:val="false"/>
          <w:i w:val="false"/>
          <w:color w:val="000000"/>
          <w:sz w:val="28"/>
        </w:rPr>
        <w:t>
      үш мыңнан жеті мың айлық есептік көрсеткішке дейінгі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179-бапқа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0" w:id="773"/>
    <w:p>
      <w:pPr>
        <w:spacing w:after="0"/>
        <w:ind w:left="0"/>
        <w:jc w:val="left"/>
      </w:pPr>
      <w:r>
        <w:rPr>
          <w:rFonts w:ascii="Times New Roman"/>
          <w:b/>
          <w:i w:val="false"/>
          <w:color w:val="000000"/>
        </w:rPr>
        <w:t xml:space="preserve"> 180-бап. Сепаратистік әрекет</w:t>
      </w:r>
    </w:p>
    <w:bookmarkEnd w:id="773"/>
    <w:bookmarkStart w:name="z976" w:id="774"/>
    <w:p>
      <w:pPr>
        <w:spacing w:after="0"/>
        <w:ind w:left="0"/>
        <w:jc w:val="both"/>
      </w:pPr>
      <w:r>
        <w:rPr>
          <w:rFonts w:ascii="Times New Roman"/>
          <w:b w:val="false"/>
          <w:i w:val="false"/>
          <w:color w:val="000000"/>
          <w:sz w:val="28"/>
        </w:rPr>
        <w:t>
      1. Қазақстан Республикасының біртұтастығы мен тұтастығын, оның аумағына қол сұғылмауын және бөлінбеуін бұзуды не мемлекетті ыдыратуды насихаттау немесе оған жария түрде шақыру, сол сияқты осындай мазмұндағы материалдарды тарату мақсатында дайындау, сақтау немесе тарату –</w:t>
      </w:r>
    </w:p>
    <w:bookmarkEnd w:id="774"/>
    <w:p>
      <w:pPr>
        <w:spacing w:after="0"/>
        <w:ind w:left="0"/>
        <w:jc w:val="both"/>
      </w:pPr>
      <w:r>
        <w:rPr>
          <w:rFonts w:ascii="Times New Roman"/>
          <w:b w:val="false"/>
          <w:i w:val="false"/>
          <w:color w:val="000000"/>
          <w:sz w:val="28"/>
        </w:rPr>
        <w:t>
      бiр мыңнан бес мың айлық есептiк көрсеткiшке дейiнгi мөлшерде айыппұл салуға не жетi жылға дейiнгi мерзiмге бас бостандығын шектеуге не сол мерзімге бас бостандығынан айыруға жазаланады.</w:t>
      </w:r>
    </w:p>
    <w:bookmarkStart w:name="z977" w:id="775"/>
    <w:p>
      <w:pPr>
        <w:spacing w:after="0"/>
        <w:ind w:left="0"/>
        <w:jc w:val="both"/>
      </w:pPr>
      <w:r>
        <w:rPr>
          <w:rFonts w:ascii="Times New Roman"/>
          <w:b w:val="false"/>
          <w:i w:val="false"/>
          <w:color w:val="000000"/>
          <w:sz w:val="28"/>
        </w:rPr>
        <w:t>
      2. Адам өзінің қызмет бабын пайдалана отырып не қоғамдық бірлестік лидері жасаған не бұқаралық ақпарат құралдарын немесе телекоммуникациялар желілерін пайдалана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әрекеттер –</w:t>
      </w:r>
    </w:p>
    <w:bookmarkEnd w:id="775"/>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978" w:id="776"/>
    <w:p>
      <w:pPr>
        <w:spacing w:after="0"/>
        <w:ind w:left="0"/>
        <w:jc w:val="both"/>
      </w:pPr>
      <w:r>
        <w:rPr>
          <w:rFonts w:ascii="Times New Roman"/>
          <w:b w:val="false"/>
          <w:i w:val="false"/>
          <w:color w:val="000000"/>
          <w:sz w:val="28"/>
        </w:rPr>
        <w:t>
      3. Қазақстан Республикасының біртұтастығы мен тұтастығын, оның аумағына қол сұғылмауын және бөлінбеуін бұзу не мемлекетті ыдырату мақсатында жасалған әрекеттер –</w:t>
      </w:r>
    </w:p>
    <w:bookmarkEnd w:id="776"/>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дейінгі мерзімге бас бостандығын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180-бапқа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1" w:id="777"/>
    <w:p>
      <w:pPr>
        <w:spacing w:after="0"/>
        <w:ind w:left="0"/>
        <w:jc w:val="left"/>
      </w:pPr>
      <w:r>
        <w:rPr>
          <w:rFonts w:ascii="Times New Roman"/>
          <w:b/>
          <w:i w:val="false"/>
          <w:color w:val="000000"/>
        </w:rPr>
        <w:t xml:space="preserve">  181-бап. Қарулы бүлiк</w:t>
      </w:r>
    </w:p>
    <w:bookmarkEnd w:id="777"/>
    <w:bookmarkStart w:name="z979" w:id="778"/>
    <w:p>
      <w:pPr>
        <w:spacing w:after="0"/>
        <w:ind w:left="0"/>
        <w:jc w:val="both"/>
      </w:pPr>
      <w:r>
        <w:rPr>
          <w:rFonts w:ascii="Times New Roman"/>
          <w:b w:val="false"/>
          <w:i w:val="false"/>
          <w:color w:val="000000"/>
          <w:sz w:val="28"/>
        </w:rPr>
        <w:t>
      1. Қазақстан Республикасының конституциялық құрылысын құлату немесе өзгерту не оның біртұтастығы мен тұтастығын, сондай-ақ оның аумағына қол сұғылмауын және бөлінбеуін бұзу, сол сияқты билікті басып алу немесе ұстап тұру мақсатында қарулы бүлiк ұйымдастыру –</w:t>
      </w:r>
    </w:p>
    <w:bookmarkEnd w:id="778"/>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жиырма жылға дейiнгi мерзiмге бас бостандығынан айыруға жазаланады.</w:t>
      </w:r>
    </w:p>
    <w:bookmarkStart w:name="z980" w:id="779"/>
    <w:p>
      <w:pPr>
        <w:spacing w:after="0"/>
        <w:ind w:left="0"/>
        <w:jc w:val="both"/>
      </w:pPr>
      <w:r>
        <w:rPr>
          <w:rFonts w:ascii="Times New Roman"/>
          <w:b w:val="false"/>
          <w:i w:val="false"/>
          <w:color w:val="000000"/>
          <w:sz w:val="28"/>
        </w:rPr>
        <w:t>
      2. Қарулы бүлікке қатысу –</w:t>
      </w:r>
    </w:p>
    <w:bookmarkEnd w:id="779"/>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екі жылдан он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2" w:id="780"/>
    <w:p>
      <w:pPr>
        <w:spacing w:after="0"/>
        <w:ind w:left="0"/>
        <w:jc w:val="left"/>
      </w:pPr>
      <w:r>
        <w:rPr>
          <w:rFonts w:ascii="Times New Roman"/>
          <w:b/>
          <w:i w:val="false"/>
          <w:color w:val="000000"/>
        </w:rPr>
        <w:t xml:space="preserve">  182-бап. Экстремистік топ құру, оған басшылық ету немесе оның әрекетіне қатысу</w:t>
      </w:r>
    </w:p>
    <w:bookmarkEnd w:id="780"/>
    <w:bookmarkStart w:name="z981" w:id="781"/>
    <w:p>
      <w:pPr>
        <w:spacing w:after="0"/>
        <w:ind w:left="0"/>
        <w:jc w:val="both"/>
      </w:pPr>
      <w:r>
        <w:rPr>
          <w:rFonts w:ascii="Times New Roman"/>
          <w:b w:val="false"/>
          <w:i w:val="false"/>
          <w:color w:val="000000"/>
          <w:sz w:val="28"/>
        </w:rPr>
        <w:t>
      1. Экстремистік топ құру, сол сияқты оған басшылық ету –</w:t>
      </w:r>
    </w:p>
    <w:bookmarkEnd w:id="781"/>
    <w:p>
      <w:pPr>
        <w:spacing w:after="0"/>
        <w:ind w:left="0"/>
        <w:jc w:val="both"/>
      </w:pPr>
      <w:r>
        <w:rPr>
          <w:rFonts w:ascii="Times New Roman"/>
          <w:b w:val="false"/>
          <w:i w:val="false"/>
          <w:color w:val="000000"/>
          <w:sz w:val="28"/>
        </w:rPr>
        <w:t>
      мүлкi тәркiленiп, он жылдан он жеті жылға дейiнгi мерзiмге бас бостандығынан айыруға жазаланады.</w:t>
      </w:r>
    </w:p>
    <w:bookmarkStart w:name="z982" w:id="782"/>
    <w:p>
      <w:pPr>
        <w:spacing w:after="0"/>
        <w:ind w:left="0"/>
        <w:jc w:val="both"/>
      </w:pPr>
      <w:r>
        <w:rPr>
          <w:rFonts w:ascii="Times New Roman"/>
          <w:b w:val="false"/>
          <w:i w:val="false"/>
          <w:color w:val="000000"/>
          <w:sz w:val="28"/>
        </w:rPr>
        <w:t>
      2. Экстремистік топтың әрекетіне немесе оның жасайтын қылмыстарына қатысу –</w:t>
      </w:r>
    </w:p>
    <w:bookmarkEnd w:id="782"/>
    <w:p>
      <w:pPr>
        <w:spacing w:after="0"/>
        <w:ind w:left="0"/>
        <w:jc w:val="both"/>
      </w:pPr>
      <w:r>
        <w:rPr>
          <w:rFonts w:ascii="Times New Roman"/>
          <w:b w:val="false"/>
          <w:i w:val="false"/>
          <w:color w:val="000000"/>
          <w:sz w:val="28"/>
        </w:rPr>
        <w:t>
      мүлкi тәркiленiп, сегіз жылдан он екі жылға дейiнгi мерзiмге бас бостандығынан айыруға жазаланады.</w:t>
      </w:r>
    </w:p>
    <w:bookmarkStart w:name="z983" w:id="783"/>
    <w:p>
      <w:pPr>
        <w:spacing w:after="0"/>
        <w:ind w:left="0"/>
        <w:jc w:val="both"/>
      </w:pPr>
      <w:r>
        <w:rPr>
          <w:rFonts w:ascii="Times New Roman"/>
          <w:b w:val="false"/>
          <w:i w:val="false"/>
          <w:color w:val="000000"/>
          <w:sz w:val="28"/>
        </w:rPr>
        <w:t>
      3. Осы баптың бірінші немесе екінші бөліктерінде көзделген, адам өзiнiң қызмет бабын пайдаланып не қоғамдық бiрлестiк лидері жасаған іс-әрекеттер –</w:t>
      </w:r>
    </w:p>
    <w:bookmarkEnd w:id="783"/>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Экстремистік топтың әрекетіне қатысуды өз еркімен тоқтатқан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3" w:id="784"/>
    <w:p>
      <w:pPr>
        <w:spacing w:after="0"/>
        <w:ind w:left="0"/>
        <w:jc w:val="left"/>
      </w:pPr>
      <w:r>
        <w:rPr>
          <w:rFonts w:ascii="Times New Roman"/>
          <w:b/>
          <w:i w:val="false"/>
          <w:color w:val="000000"/>
        </w:rPr>
        <w:t xml:space="preserve">  183-бап. Бұқаралық ақпарат құралдарында экстремистік материалдарды жариялауға рұқсат беру</w:t>
      </w:r>
    </w:p>
    <w:bookmarkEnd w:id="784"/>
    <w:p>
      <w:pPr>
        <w:spacing w:after="0"/>
        <w:ind w:left="0"/>
        <w:jc w:val="both"/>
      </w:pPr>
      <w:r>
        <w:rPr>
          <w:rFonts w:ascii="Times New Roman"/>
          <w:b w:val="false"/>
          <w:i w:val="false"/>
          <w:color w:val="000000"/>
          <w:sz w:val="28"/>
        </w:rPr>
        <w:t>
      Ұлттық, рулық, нәсілдік, әлеуметтiк және дiни араздықты тұтандыруға бағытталған, тектiк-топтық айрықшалықты, соғысты насихаттайтын, билікті күштеп басып алуға, билікті күштеп ұстап тұруға, мемлекеттің қауіпсіздігіне нұқсан келтіруге немесе конституциялық құрылысын күштеп өзгертуге, сол сияқты Қазақстан Республикасының аумақтық тұтастығын бұзуға шақыруды қамтитын мәліметтер мен материалдарды баспа беттерінде және басқа да бұқаралық ақпарат құралдарында жариялауға рұқсат беру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4" w:id="785"/>
    <w:p>
      <w:pPr>
        <w:spacing w:after="0"/>
        <w:ind w:left="0"/>
        <w:jc w:val="left"/>
      </w:pPr>
      <w:r>
        <w:rPr>
          <w:rFonts w:ascii="Times New Roman"/>
          <w:b/>
          <w:i w:val="false"/>
          <w:color w:val="000000"/>
        </w:rPr>
        <w:t xml:space="preserve"> 184-бап. Диверсия</w:t>
      </w:r>
    </w:p>
    <w:bookmarkEnd w:id="785"/>
    <w:p>
      <w:pPr>
        <w:spacing w:after="0"/>
        <w:ind w:left="0"/>
        <w:jc w:val="both"/>
      </w:pPr>
      <w:r>
        <w:rPr>
          <w:rFonts w:ascii="Times New Roman"/>
          <w:b w:val="false"/>
          <w:i w:val="false"/>
          <w:color w:val="000000"/>
          <w:sz w:val="28"/>
        </w:rPr>
        <w:t>
      Қазақстан Республикасының қауiпсiздiгi мен қорғаныс қабiлетiне нұқсан келтiру мақсатында адамдарды жаппай қырып-жоюға, олардың денсаулығына зиян келтiруге, кәсiпорындарды, құрылыстарды, қатынас жолдары мен құралдарын, байланыс құралдарын, халықтың тiршiлiгiн қамтамасыз ету объектiлерiн қиратуға немесе бүлдіруге бағытталған жарылыс жасау, өрт қою немесе өзге де әрекеттер жасау, сол сияқты осы мақсаттарда жаппай улау немесе эпидемиялар мен эпизоотиялар тарату –</w:t>
      </w:r>
    </w:p>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184-бапқа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5" w:id="786"/>
    <w:p>
      <w:pPr>
        <w:spacing w:after="0"/>
        <w:ind w:left="0"/>
        <w:jc w:val="left"/>
      </w:pPr>
      <w:r>
        <w:rPr>
          <w:rFonts w:ascii="Times New Roman"/>
          <w:b/>
          <w:i w:val="false"/>
          <w:color w:val="000000"/>
        </w:rPr>
        <w:t xml:space="preserve">  185-бап. Мемлекеттiк құпияларды заңсыз жинау, тарату, жария ету</w:t>
      </w:r>
    </w:p>
    <w:bookmarkEnd w:id="786"/>
    <w:bookmarkStart w:name="z984" w:id="787"/>
    <w:p>
      <w:pPr>
        <w:spacing w:after="0"/>
        <w:ind w:left="0"/>
        <w:jc w:val="both"/>
      </w:pPr>
      <w:r>
        <w:rPr>
          <w:rFonts w:ascii="Times New Roman"/>
          <w:b w:val="false"/>
          <w:i w:val="false"/>
          <w:color w:val="000000"/>
          <w:sz w:val="28"/>
        </w:rPr>
        <w:t>
      1. Мемлекеттiк құпияларды құрайтын мәлiметтерді заңсыз жинау, сол сияқты құқыққа сыйымсыз алынған, мемлекеттiк құпияларды құрайтын мәлiметтерді тарату, мемлекетке опасыздық жасау немесе тыңшылық белгiлерi болмаған кезде –</w:t>
      </w:r>
    </w:p>
    <w:bookmarkEnd w:id="78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бес жылға дейiнгi мерзiмге бас бостандығын шектеуге не сол мерзімге бас бостандығынан айыруға жазаланады.</w:t>
      </w:r>
    </w:p>
    <w:bookmarkStart w:name="z985" w:id="788"/>
    <w:p>
      <w:pPr>
        <w:spacing w:after="0"/>
        <w:ind w:left="0"/>
        <w:jc w:val="both"/>
      </w:pPr>
      <w:r>
        <w:rPr>
          <w:rFonts w:ascii="Times New Roman"/>
          <w:b w:val="false"/>
          <w:i w:val="false"/>
          <w:color w:val="000000"/>
          <w:sz w:val="28"/>
        </w:rPr>
        <w:t>
      2. Адамның өзiне қызмет, жұмыс бабымен не Қазақстан Республикасының заңында көзделген өзге де негіздер бойынша сенiп тапсырылған немесе мәлiм болған мемлекеттiк құпияларды құрайтын мәлiметтердi жария етуi, мемлекетке опасыздық жасау белгiлерi болмаған кезде –</w:t>
      </w:r>
    </w:p>
    <w:bookmarkEnd w:id="78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bookmarkStart w:name="z986" w:id="789"/>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 iрi залал келтiруге немесе өзге де ауыр зардаптардың туындауына әкеп соқса, –</w:t>
      </w:r>
    </w:p>
    <w:bookmarkEnd w:id="78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жылдан сегiз жылға дейiнгi мерзiмге бас бостандығынан айыруға жазаланады.</w:t>
      </w:r>
    </w:p>
    <w:bookmarkStart w:name="z186" w:id="790"/>
    <w:p>
      <w:pPr>
        <w:spacing w:after="0"/>
        <w:ind w:left="0"/>
        <w:jc w:val="left"/>
      </w:pPr>
      <w:r>
        <w:rPr>
          <w:rFonts w:ascii="Times New Roman"/>
          <w:b/>
          <w:i w:val="false"/>
          <w:color w:val="000000"/>
        </w:rPr>
        <w:t xml:space="preserve"> 186-бап. Мемлекеттiк құпиялары бар мәліметтер жеткізгіштерді жоғалту</w:t>
      </w:r>
    </w:p>
    <w:bookmarkEnd w:id="790"/>
    <w:bookmarkStart w:name="z987" w:id="791"/>
    <w:p>
      <w:pPr>
        <w:spacing w:after="0"/>
        <w:ind w:left="0"/>
        <w:jc w:val="both"/>
      </w:pPr>
      <w:r>
        <w:rPr>
          <w:rFonts w:ascii="Times New Roman"/>
          <w:b w:val="false"/>
          <w:i w:val="false"/>
          <w:color w:val="000000"/>
          <w:sz w:val="28"/>
        </w:rPr>
        <w:t>
      1. Адамның өзiне қызмет, жұмыс бабымен не Қазақстан Республикасының заңында көзделген өзге де негіздер бойынша сенiп тапсырылған мемлекеттiк құпиялары бар мәліметтер жеткізгіштерді абайсызда жоғалтуы, егер жоғалту мемлекеттік құпияларды құрайтын мәліметтер жеткізгіштермен жұмыс істеудің белгіленген қағидаларын бұзу салдары болып табылса, –</w:t>
      </w:r>
    </w:p>
    <w:bookmarkEnd w:id="79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есептік көрсеткішке дейінгі мөлшерде айыппұл салуға жазаланады.</w:t>
      </w:r>
    </w:p>
    <w:bookmarkStart w:name="z988" w:id="792"/>
    <w:p>
      <w:pPr>
        <w:spacing w:after="0"/>
        <w:ind w:left="0"/>
        <w:jc w:val="both"/>
      </w:pPr>
      <w:r>
        <w:rPr>
          <w:rFonts w:ascii="Times New Roman"/>
          <w:b w:val="false"/>
          <w:i w:val="false"/>
          <w:color w:val="000000"/>
          <w:sz w:val="28"/>
        </w:rPr>
        <w:t>
      2. Ірi залал келтiруге немесе өзге де ауыр зардаптардың туындауына әкеп соққан дәл сол іс-әрекет –</w:t>
      </w:r>
    </w:p>
    <w:bookmarkEnd w:id="7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төрт мың айлық есептік көрсеткішке дейінгі мөлшерде айыппұл салуға не төрт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2" w:id="793"/>
    <w:p>
      <w:pPr>
        <w:spacing w:after="0"/>
        <w:ind w:left="0"/>
        <w:jc w:val="left"/>
      </w:pPr>
      <w:r>
        <w:rPr>
          <w:rFonts w:ascii="Times New Roman"/>
          <w:b/>
          <w:i w:val="false"/>
          <w:color w:val="000000"/>
        </w:rPr>
        <w:t xml:space="preserve"> 6-тарау. МЕНШIККЕ ҚАРСЫ ҚЫЛМЫСТЫҚ ҚҰҚЫҚ БҰЗУШЫЛЫҚТАР</w:t>
      </w:r>
    </w:p>
    <w:bookmarkEnd w:id="793"/>
    <w:bookmarkStart w:name="z187" w:id="794"/>
    <w:p>
      <w:pPr>
        <w:spacing w:after="0"/>
        <w:ind w:left="0"/>
        <w:jc w:val="left"/>
      </w:pPr>
      <w:r>
        <w:rPr>
          <w:rFonts w:ascii="Times New Roman"/>
          <w:b/>
          <w:i w:val="false"/>
          <w:color w:val="000000"/>
        </w:rPr>
        <w:t xml:space="preserve"> 187-бап. Ұсақ-түйек жымқыру</w:t>
      </w:r>
    </w:p>
    <w:bookmarkEnd w:id="794"/>
    <w:bookmarkStart w:name="z989" w:id="795"/>
    <w:p>
      <w:pPr>
        <w:spacing w:after="0"/>
        <w:ind w:left="0"/>
        <w:jc w:val="both"/>
      </w:pPr>
      <w:r>
        <w:rPr>
          <w:rFonts w:ascii="Times New Roman"/>
          <w:b w:val="false"/>
          <w:i w:val="false"/>
          <w:color w:val="000000"/>
          <w:sz w:val="28"/>
        </w:rPr>
        <w:t>
      1. Ұсақ-түйек жымқыру, яғни болмашы мөлшерде жасалған, бөтеннің мүлкін ұрлау, алаяқтық, иемденіп алу немесе талан-таражға салу, –</w:t>
      </w:r>
    </w:p>
    <w:bookmarkEnd w:id="795"/>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990" w:id="796"/>
    <w:p>
      <w:pPr>
        <w:spacing w:after="0"/>
        <w:ind w:left="0"/>
        <w:jc w:val="both"/>
      </w:pPr>
      <w:r>
        <w:rPr>
          <w:rFonts w:ascii="Times New Roman"/>
          <w:b w:val="false"/>
          <w:i w:val="false"/>
          <w:color w:val="000000"/>
          <w:sz w:val="28"/>
        </w:rPr>
        <w:t>
      2. Бірнеше рет жасалған ұсақ-түйек жымқыру –</w:t>
      </w:r>
    </w:p>
    <w:bookmarkEnd w:id="79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8" w:id="797"/>
    <w:p>
      <w:pPr>
        <w:spacing w:after="0"/>
        <w:ind w:left="0"/>
        <w:jc w:val="left"/>
      </w:pPr>
      <w:r>
        <w:rPr>
          <w:rFonts w:ascii="Times New Roman"/>
          <w:b/>
          <w:i w:val="false"/>
          <w:color w:val="000000"/>
        </w:rPr>
        <w:t xml:space="preserve"> 188-бап. Ұрлық</w:t>
      </w:r>
    </w:p>
    <w:bookmarkEnd w:id="797"/>
    <w:bookmarkStart w:name="z991" w:id="798"/>
    <w:p>
      <w:pPr>
        <w:spacing w:after="0"/>
        <w:ind w:left="0"/>
        <w:jc w:val="both"/>
      </w:pPr>
      <w:r>
        <w:rPr>
          <w:rFonts w:ascii="Times New Roman"/>
          <w:b w:val="false"/>
          <w:i w:val="false"/>
          <w:color w:val="000000"/>
          <w:sz w:val="28"/>
        </w:rPr>
        <w:t>
      1. Ұрлық, яғни бөтеннің мүлкін жасырын жымқыру –</w:t>
      </w:r>
    </w:p>
    <w:bookmarkEnd w:id="798"/>
    <w:p>
      <w:pPr>
        <w:spacing w:after="0"/>
        <w:ind w:left="0"/>
        <w:jc w:val="both"/>
      </w:pPr>
      <w:r>
        <w:rPr>
          <w:rFonts w:ascii="Times New Roman"/>
          <w:b w:val="false"/>
          <w:i w:val="false"/>
          <w:color w:val="000000"/>
          <w:sz w:val="28"/>
        </w:rPr>
        <w:t>
      мүлкі тәркіленіп немесе онсыз,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bookmarkStart w:name="z992" w:id="799"/>
    <w:p>
      <w:pPr>
        <w:spacing w:after="0"/>
        <w:ind w:left="0"/>
        <w:jc w:val="both"/>
      </w:pPr>
      <w:r>
        <w:rPr>
          <w:rFonts w:ascii="Times New Roman"/>
          <w:b w:val="false"/>
          <w:i w:val="false"/>
          <w:color w:val="000000"/>
          <w:sz w:val="28"/>
        </w:rPr>
        <w:t>
      2. Мынадай:</w:t>
      </w:r>
    </w:p>
    <w:bookmarkEnd w:id="79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ақпараттық жүйеге заңсыз кіру не телекоммуникациялар желісі бойынша берілетін ақпаратты өзгерту жолымен жасалған ұрлық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дейiнгі мерзімге бас бостандығын шектеуге не сол мерзімге бас бостандығынан айыруға жазаланады.</w:t>
      </w:r>
    </w:p>
    <w:bookmarkStart w:name="z993" w:id="800"/>
    <w:p>
      <w:pPr>
        <w:spacing w:after="0"/>
        <w:ind w:left="0"/>
        <w:jc w:val="both"/>
      </w:pPr>
      <w:r>
        <w:rPr>
          <w:rFonts w:ascii="Times New Roman"/>
          <w:b w:val="false"/>
          <w:i w:val="false"/>
          <w:color w:val="000000"/>
          <w:sz w:val="28"/>
        </w:rPr>
        <w:t>
      3. Мынадай:</w:t>
      </w:r>
    </w:p>
    <w:bookmarkEnd w:id="800"/>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немесе өндiрiстiк үй-жайға, қоймаға не көлік құралына заңсыз кiрумен жасалған ұрлық –</w:t>
      </w:r>
    </w:p>
    <w:p>
      <w:pPr>
        <w:spacing w:after="0"/>
        <w:ind w:left="0"/>
        <w:jc w:val="both"/>
      </w:pPr>
      <w:r>
        <w:rPr>
          <w:rFonts w:ascii="Times New Roman"/>
          <w:b w:val="false"/>
          <w:i w:val="false"/>
          <w:color w:val="000000"/>
          <w:sz w:val="28"/>
        </w:rPr>
        <w:t>
      мүлкi тәркiленіп, екі жылдан жетi жылға дейiнгi мерзiмге бас бостандығын шектеуге, не сол мерзімге бас бостандығынан айыруға жазаланады.</w:t>
      </w:r>
    </w:p>
    <w:bookmarkStart w:name="z994" w:id="801"/>
    <w:p>
      <w:pPr>
        <w:spacing w:after="0"/>
        <w:ind w:left="0"/>
        <w:jc w:val="both"/>
      </w:pPr>
      <w:r>
        <w:rPr>
          <w:rFonts w:ascii="Times New Roman"/>
          <w:b w:val="false"/>
          <w:i w:val="false"/>
          <w:color w:val="000000"/>
          <w:sz w:val="28"/>
        </w:rPr>
        <w:t>
      4. Мынадай:</w:t>
      </w:r>
    </w:p>
    <w:bookmarkEnd w:id="801"/>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мұнай-газ құбырынан;</w:t>
      </w:r>
    </w:p>
    <w:p>
      <w:pPr>
        <w:spacing w:after="0"/>
        <w:ind w:left="0"/>
        <w:jc w:val="both"/>
      </w:pPr>
      <w:r>
        <w:rPr>
          <w:rFonts w:ascii="Times New Roman"/>
          <w:b w:val="false"/>
          <w:i w:val="false"/>
          <w:color w:val="000000"/>
          <w:sz w:val="28"/>
        </w:rPr>
        <w:t>
      3) аса iрi мөлшерде жасалған ұрлық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188-1-бап. Мал ұрлау</w:t>
      </w:r>
    </w:p>
    <w:bookmarkStart w:name="z1853" w:id="802"/>
    <w:p>
      <w:pPr>
        <w:spacing w:after="0"/>
        <w:ind w:left="0"/>
        <w:jc w:val="both"/>
      </w:pPr>
      <w:r>
        <w:rPr>
          <w:rFonts w:ascii="Times New Roman"/>
          <w:b w:val="false"/>
          <w:i w:val="false"/>
          <w:color w:val="000000"/>
          <w:sz w:val="28"/>
        </w:rPr>
        <w:t>
      1. Мал ұрлау, яғни бөтеннің малын жасырын жымқыру –</w:t>
      </w:r>
    </w:p>
    <w:bookmarkEnd w:id="802"/>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бес жылға дейiнгі мерзімге бас бостандығын шектеуге, не сол мерзімге бас бостандығынан айыруға жазаланады.</w:t>
      </w:r>
    </w:p>
    <w:bookmarkStart w:name="z1854" w:id="803"/>
    <w:p>
      <w:pPr>
        <w:spacing w:after="0"/>
        <w:ind w:left="0"/>
        <w:jc w:val="both"/>
      </w:pPr>
      <w:r>
        <w:rPr>
          <w:rFonts w:ascii="Times New Roman"/>
          <w:b w:val="false"/>
          <w:i w:val="false"/>
          <w:color w:val="000000"/>
          <w:sz w:val="28"/>
        </w:rPr>
        <w:t>
      2. Мынадай:</w:t>
      </w:r>
    </w:p>
    <w:bookmarkEnd w:id="803"/>
    <w:bookmarkStart w:name="z1855" w:id="804"/>
    <w:p>
      <w:pPr>
        <w:spacing w:after="0"/>
        <w:ind w:left="0"/>
        <w:jc w:val="both"/>
      </w:pPr>
      <w:r>
        <w:rPr>
          <w:rFonts w:ascii="Times New Roman"/>
          <w:b w:val="false"/>
          <w:i w:val="false"/>
          <w:color w:val="000000"/>
          <w:sz w:val="28"/>
        </w:rPr>
        <w:t>
      1) алдын ала сөз байласу арқылы адамдар тобы жасаған;</w:t>
      </w:r>
    </w:p>
    <w:bookmarkEnd w:id="804"/>
    <w:bookmarkStart w:name="z1856" w:id="805"/>
    <w:p>
      <w:pPr>
        <w:spacing w:after="0"/>
        <w:ind w:left="0"/>
        <w:jc w:val="both"/>
      </w:pPr>
      <w:r>
        <w:rPr>
          <w:rFonts w:ascii="Times New Roman"/>
          <w:b w:val="false"/>
          <w:i w:val="false"/>
          <w:color w:val="000000"/>
          <w:sz w:val="28"/>
        </w:rPr>
        <w:t>
      2) ірi мөлшерде жасалған мал ұрлау –</w:t>
      </w:r>
    </w:p>
    <w:bookmarkEnd w:id="805"/>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bookmarkStart w:name="z1857" w:id="806"/>
    <w:p>
      <w:pPr>
        <w:spacing w:after="0"/>
        <w:ind w:left="0"/>
        <w:jc w:val="both"/>
      </w:pPr>
      <w:r>
        <w:rPr>
          <w:rFonts w:ascii="Times New Roman"/>
          <w:b w:val="false"/>
          <w:i w:val="false"/>
          <w:color w:val="000000"/>
          <w:sz w:val="28"/>
        </w:rPr>
        <w:t>
      3. Мынадай:</w:t>
      </w:r>
    </w:p>
    <w:bookmarkEnd w:id="806"/>
    <w:bookmarkStart w:name="z1858" w:id="807"/>
    <w:p>
      <w:pPr>
        <w:spacing w:after="0"/>
        <w:ind w:left="0"/>
        <w:jc w:val="both"/>
      </w:pPr>
      <w:r>
        <w:rPr>
          <w:rFonts w:ascii="Times New Roman"/>
          <w:b w:val="false"/>
          <w:i w:val="false"/>
          <w:color w:val="000000"/>
          <w:sz w:val="28"/>
        </w:rPr>
        <w:t>
      1) бірнеше рет;</w:t>
      </w:r>
    </w:p>
    <w:bookmarkEnd w:id="807"/>
    <w:bookmarkStart w:name="z1859" w:id="808"/>
    <w:p>
      <w:pPr>
        <w:spacing w:after="0"/>
        <w:ind w:left="0"/>
        <w:jc w:val="both"/>
      </w:pPr>
      <w:r>
        <w:rPr>
          <w:rFonts w:ascii="Times New Roman"/>
          <w:b w:val="false"/>
          <w:i w:val="false"/>
          <w:color w:val="000000"/>
          <w:sz w:val="28"/>
        </w:rPr>
        <w:t>
      2) тұрғын үй-жайдың, кәсіпорынның, ұйымның, мекеменің, мал қораның, қашаның немесе өзге де қойманың ауласына кiрумен жасалған мал ұрлау –</w:t>
      </w:r>
    </w:p>
    <w:bookmarkEnd w:id="808"/>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1860" w:id="809"/>
    <w:p>
      <w:pPr>
        <w:spacing w:after="0"/>
        <w:ind w:left="0"/>
        <w:jc w:val="both"/>
      </w:pPr>
      <w:r>
        <w:rPr>
          <w:rFonts w:ascii="Times New Roman"/>
          <w:b w:val="false"/>
          <w:i w:val="false"/>
          <w:color w:val="000000"/>
          <w:sz w:val="28"/>
        </w:rPr>
        <w:t>
      4. Мынадай:</w:t>
      </w:r>
    </w:p>
    <w:bookmarkEnd w:id="809"/>
    <w:bookmarkStart w:name="z1861" w:id="810"/>
    <w:p>
      <w:pPr>
        <w:spacing w:after="0"/>
        <w:ind w:left="0"/>
        <w:jc w:val="both"/>
      </w:pPr>
      <w:r>
        <w:rPr>
          <w:rFonts w:ascii="Times New Roman"/>
          <w:b w:val="false"/>
          <w:i w:val="false"/>
          <w:color w:val="000000"/>
          <w:sz w:val="28"/>
        </w:rPr>
        <w:t>
      1) қылмыстық топ жасаған;</w:t>
      </w:r>
    </w:p>
    <w:bookmarkEnd w:id="810"/>
    <w:bookmarkStart w:name="z1862" w:id="811"/>
    <w:p>
      <w:pPr>
        <w:spacing w:after="0"/>
        <w:ind w:left="0"/>
        <w:jc w:val="both"/>
      </w:pPr>
      <w:r>
        <w:rPr>
          <w:rFonts w:ascii="Times New Roman"/>
          <w:b w:val="false"/>
          <w:i w:val="false"/>
          <w:color w:val="000000"/>
          <w:sz w:val="28"/>
        </w:rPr>
        <w:t>
      2) аса iрi мөлшерде жасалған мал ұрлау –</w:t>
      </w:r>
    </w:p>
    <w:bookmarkEnd w:id="811"/>
    <w:p>
      <w:pPr>
        <w:spacing w:after="0"/>
        <w:ind w:left="0"/>
        <w:jc w:val="both"/>
      </w:pPr>
      <w:r>
        <w:rPr>
          <w:rFonts w:ascii="Times New Roman"/>
          <w:b w:val="false"/>
          <w:i w:val="false"/>
          <w:color w:val="000000"/>
          <w:sz w:val="28"/>
        </w:rPr>
        <w:t>
      мүлкi тәркiленіп, жеті жылдан он екі жылға дейiнгi мерзiмге бас бостандығынан айыруға жазаланады.</w:t>
      </w:r>
    </w:p>
    <w:bookmarkStart w:name="z1863" w:id="812"/>
    <w:p>
      <w:pPr>
        <w:spacing w:after="0"/>
        <w:ind w:left="0"/>
        <w:jc w:val="both"/>
      </w:pPr>
      <w:r>
        <w:rPr>
          <w:rFonts w:ascii="Times New Roman"/>
          <w:b w:val="false"/>
          <w:i w:val="false"/>
          <w:color w:val="000000"/>
          <w:sz w:val="28"/>
        </w:rPr>
        <w:t>
      Ескертпе. Осы бапта мыналар мал деп түсініледі:</w:t>
      </w:r>
    </w:p>
    <w:bookmarkEnd w:id="812"/>
    <w:p>
      <w:pPr>
        <w:spacing w:after="0"/>
        <w:ind w:left="0"/>
        <w:jc w:val="both"/>
      </w:pPr>
      <w:r>
        <w:rPr>
          <w:rFonts w:ascii="Times New Roman"/>
          <w:b w:val="false"/>
          <w:i w:val="false"/>
          <w:color w:val="000000"/>
          <w:sz w:val="28"/>
        </w:rPr>
        <w:t>
      ірі қара мал;</w:t>
      </w:r>
    </w:p>
    <w:p>
      <w:pPr>
        <w:spacing w:after="0"/>
        <w:ind w:left="0"/>
        <w:jc w:val="both"/>
      </w:pPr>
      <w:r>
        <w:rPr>
          <w:rFonts w:ascii="Times New Roman"/>
          <w:b w:val="false"/>
          <w:i w:val="false"/>
          <w:color w:val="000000"/>
          <w:sz w:val="28"/>
        </w:rPr>
        <w:t>
      жылқылар мен есектер;</w:t>
      </w:r>
    </w:p>
    <w:p>
      <w:pPr>
        <w:spacing w:after="0"/>
        <w:ind w:left="0"/>
        <w:jc w:val="both"/>
      </w:pPr>
      <w:r>
        <w:rPr>
          <w:rFonts w:ascii="Times New Roman"/>
          <w:b w:val="false"/>
          <w:i w:val="false"/>
          <w:color w:val="000000"/>
          <w:sz w:val="28"/>
        </w:rPr>
        <w:t>
      түйелер;</w:t>
      </w:r>
    </w:p>
    <w:p>
      <w:pPr>
        <w:spacing w:after="0"/>
        <w:ind w:left="0"/>
        <w:jc w:val="both"/>
      </w:pPr>
      <w:r>
        <w:rPr>
          <w:rFonts w:ascii="Times New Roman"/>
          <w:b w:val="false"/>
          <w:i w:val="false"/>
          <w:color w:val="000000"/>
          <w:sz w:val="28"/>
        </w:rPr>
        <w:t>
      ұсақ мал;</w:t>
      </w:r>
    </w:p>
    <w:p>
      <w:pPr>
        <w:spacing w:after="0"/>
        <w:ind w:left="0"/>
        <w:jc w:val="both"/>
      </w:pPr>
      <w:r>
        <w:rPr>
          <w:rFonts w:ascii="Times New Roman"/>
          <w:b w:val="false"/>
          <w:i w:val="false"/>
          <w:color w:val="000000"/>
          <w:sz w:val="28"/>
        </w:rPr>
        <w:t>
      шошқалар.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188-1-баппен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89" w:id="813"/>
    <w:p>
      <w:pPr>
        <w:spacing w:after="0"/>
        <w:ind w:left="0"/>
        <w:jc w:val="left"/>
      </w:pPr>
      <w:r>
        <w:rPr>
          <w:rFonts w:ascii="Times New Roman"/>
          <w:b/>
          <w:i w:val="false"/>
          <w:color w:val="000000"/>
        </w:rPr>
        <w:t xml:space="preserve"> 189-бап. Сенiп тапсырылған бөтен мүлiктi иемденiп алу немесе талан-таражға салу</w:t>
      </w:r>
    </w:p>
    <w:bookmarkEnd w:id="813"/>
    <w:bookmarkStart w:name="z995" w:id="814"/>
    <w:p>
      <w:pPr>
        <w:spacing w:after="0"/>
        <w:ind w:left="0"/>
        <w:jc w:val="both"/>
      </w:pPr>
      <w:r>
        <w:rPr>
          <w:rFonts w:ascii="Times New Roman"/>
          <w:b w:val="false"/>
          <w:i w:val="false"/>
          <w:color w:val="000000"/>
          <w:sz w:val="28"/>
        </w:rPr>
        <w:t>
      1. Кiнәлiге сенiп тапсырылған бөтен мүлiктi иемденiп алу немесе талан-таражға салу, яғни жымқыру –</w:t>
      </w:r>
    </w:p>
    <w:bookmarkEnd w:id="814"/>
    <w:p>
      <w:pPr>
        <w:spacing w:after="0"/>
        <w:ind w:left="0"/>
        <w:jc w:val="both"/>
      </w:pPr>
      <w:r>
        <w:rPr>
          <w:rFonts w:ascii="Times New Roman"/>
          <w:b w:val="false"/>
          <w:i w:val="false"/>
          <w:color w:val="000000"/>
          <w:sz w:val="28"/>
        </w:rPr>
        <w:t>
      мүлкі тәркіленіп немесе онсыз,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дейiнгі мерзімге бас бостандығын шектеуге не сол мерзімге бас бостандығынан айыруға жазаланады.</w:t>
      </w:r>
    </w:p>
    <w:bookmarkStart w:name="z996" w:id="815"/>
    <w:p>
      <w:pPr>
        <w:spacing w:after="0"/>
        <w:ind w:left="0"/>
        <w:jc w:val="both"/>
      </w:pPr>
      <w:r>
        <w:rPr>
          <w:rFonts w:ascii="Times New Roman"/>
          <w:b w:val="false"/>
          <w:i w:val="false"/>
          <w:color w:val="000000"/>
          <w:sz w:val="28"/>
        </w:rPr>
        <w:t>
      2. Мынадай:</w:t>
      </w:r>
    </w:p>
    <w:bookmarkEnd w:id="815"/>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 –</w:t>
      </w:r>
    </w:p>
    <w:p>
      <w:pPr>
        <w:spacing w:after="0"/>
        <w:ind w:left="0"/>
        <w:jc w:val="both"/>
      </w:pPr>
      <w:r>
        <w:rPr>
          <w:rFonts w:ascii="Times New Roman"/>
          <w:b w:val="false"/>
          <w:i w:val="false"/>
          <w:color w:val="000000"/>
          <w:sz w:val="28"/>
        </w:rPr>
        <w:t>
      мүлкi тәркiленіп,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997" w:id="816"/>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w:t>
      </w:r>
    </w:p>
    <w:bookmarkEnd w:id="816"/>
    <w:p>
      <w:pPr>
        <w:spacing w:after="0"/>
        <w:ind w:left="0"/>
        <w:jc w:val="both"/>
      </w:pPr>
      <w:r>
        <w:rPr>
          <w:rFonts w:ascii="Times New Roman"/>
          <w:b w:val="false"/>
          <w:i w:val="false"/>
          <w:color w:val="000000"/>
          <w:sz w:val="28"/>
        </w:rPr>
        <w:t>
      1) iрi мөлшерде жасалса;</w:t>
      </w:r>
    </w:p>
    <w:p>
      <w:pPr>
        <w:spacing w:after="0"/>
        <w:ind w:left="0"/>
        <w:jc w:val="both"/>
      </w:pPr>
      <w:r>
        <w:rPr>
          <w:rFonts w:ascii="Times New Roman"/>
          <w:b w:val="false"/>
          <w:i w:val="false"/>
          <w:color w:val="000000"/>
          <w:sz w:val="28"/>
        </w:rPr>
        <w:t>
      2) мемлекеттiк функцияларды орындауға уәкiлеттік берілген адам не оған теңестiрiлген адам не лауазымды адам не жауапты мемлекеттік лауазымды атқаратын адам жасаса, егер олар өзiнiң қызмет бабын пайдалануымен ұштасса, –</w:t>
      </w:r>
    </w:p>
    <w:p>
      <w:pPr>
        <w:spacing w:after="0"/>
        <w:ind w:left="0"/>
        <w:jc w:val="both"/>
      </w:pPr>
      <w:r>
        <w:rPr>
          <w:rFonts w:ascii="Times New Roman"/>
          <w:b w:val="false"/>
          <w:i w:val="false"/>
          <w:color w:val="000000"/>
          <w:sz w:val="28"/>
        </w:rPr>
        <w:t>
      3) бірнеше рет жасалса –</w:t>
      </w:r>
    </w:p>
    <w:p>
      <w:pPr>
        <w:spacing w:after="0"/>
        <w:ind w:left="0"/>
        <w:jc w:val="both"/>
      </w:pPr>
      <w:r>
        <w:rPr>
          <w:rFonts w:ascii="Times New Roman"/>
          <w:b w:val="false"/>
          <w:i w:val="false"/>
          <w:color w:val="000000"/>
          <w:sz w:val="28"/>
        </w:rPr>
        <w:t>
      мүлкi тәркiленіп, екі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екі жылдан жеті жылға дейінгі мерзiмге бас бостандығынан айыруға жазаланады.</w:t>
      </w:r>
    </w:p>
    <w:bookmarkStart w:name="z998" w:id="817"/>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17"/>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өмір бойына айыра отырып немесе онсыз, жеті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818"/>
    <w:p>
      <w:pPr>
        <w:spacing w:after="0"/>
        <w:ind w:left="0"/>
        <w:jc w:val="left"/>
      </w:pPr>
      <w:r>
        <w:rPr>
          <w:rFonts w:ascii="Times New Roman"/>
          <w:b/>
          <w:i w:val="false"/>
          <w:color w:val="000000"/>
        </w:rPr>
        <w:t xml:space="preserve"> 190-бап. Алаяқтық</w:t>
      </w:r>
    </w:p>
    <w:bookmarkEnd w:id="818"/>
    <w:bookmarkStart w:name="z999" w:id="819"/>
    <w:p>
      <w:pPr>
        <w:spacing w:after="0"/>
        <w:ind w:left="0"/>
        <w:jc w:val="both"/>
      </w:pPr>
      <w:r>
        <w:rPr>
          <w:rFonts w:ascii="Times New Roman"/>
          <w:b w:val="false"/>
          <w:i w:val="false"/>
          <w:color w:val="000000"/>
          <w:sz w:val="28"/>
        </w:rPr>
        <w:t>
      1. Алаяқтық, яғни бөтеннің мүлкін жымқыру немесе алдау немесе сенімді теріс пайдалану жолымен бөтен мүлiкке құқықты иемдену –</w:t>
      </w:r>
    </w:p>
    <w:bookmarkEnd w:id="819"/>
    <w:p>
      <w:pPr>
        <w:spacing w:after="0"/>
        <w:ind w:left="0"/>
        <w:jc w:val="both"/>
      </w:pPr>
      <w:r>
        <w:rPr>
          <w:rFonts w:ascii="Times New Roman"/>
          <w:b w:val="false"/>
          <w:i w:val="false"/>
          <w:color w:val="000000"/>
          <w:sz w:val="28"/>
        </w:rPr>
        <w:t>
      мүлкі тәркіленіп,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000" w:id="820"/>
    <w:p>
      <w:pPr>
        <w:spacing w:after="0"/>
        <w:ind w:left="0"/>
        <w:jc w:val="both"/>
      </w:pPr>
      <w:r>
        <w:rPr>
          <w:rFonts w:ascii="Times New Roman"/>
          <w:b w:val="false"/>
          <w:i w:val="false"/>
          <w:color w:val="000000"/>
          <w:sz w:val="28"/>
        </w:rPr>
        <w:t>
      2. Мынадай:</w:t>
      </w:r>
    </w:p>
    <w:bookmarkEnd w:id="82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ақпараттық жүйені пайдаланушыны алдау немесе сенімін теріс пайдалану жолымен;</w:t>
      </w:r>
    </w:p>
    <w:p>
      <w:pPr>
        <w:spacing w:after="0"/>
        <w:ind w:left="0"/>
        <w:jc w:val="both"/>
      </w:pPr>
      <w:r>
        <w:rPr>
          <w:rFonts w:ascii="Times New Roman"/>
          <w:b w:val="false"/>
          <w:i w:val="false"/>
          <w:color w:val="000000"/>
          <w:sz w:val="28"/>
        </w:rPr>
        <w:t>
      5) мемлекеттік сатып алу саласында жасалған алаяқтық –</w:t>
      </w:r>
    </w:p>
    <w:p>
      <w:pPr>
        <w:spacing w:after="0"/>
        <w:ind w:left="0"/>
        <w:jc w:val="both"/>
      </w:pPr>
      <w:r>
        <w:rPr>
          <w:rFonts w:ascii="Times New Roman"/>
          <w:b w:val="false"/>
          <w:i w:val="false"/>
          <w:color w:val="000000"/>
          <w:sz w:val="28"/>
        </w:rPr>
        <w:t>
      мүлкi тәркiленiп, белгілі бір лауазымдарды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мерзімге бас бостандығынан айыруға жазаланады.</w:t>
      </w:r>
    </w:p>
    <w:bookmarkStart w:name="z1001" w:id="821"/>
    <w:p>
      <w:pPr>
        <w:spacing w:after="0"/>
        <w:ind w:left="0"/>
        <w:jc w:val="both"/>
      </w:pPr>
      <w:r>
        <w:rPr>
          <w:rFonts w:ascii="Times New Roman"/>
          <w:b w:val="false"/>
          <w:i w:val="false"/>
          <w:color w:val="000000"/>
          <w:sz w:val="28"/>
        </w:rPr>
        <w:t>
      3. Мынадай:</w:t>
      </w:r>
    </w:p>
    <w:bookmarkEnd w:id="821"/>
    <w:p>
      <w:pPr>
        <w:spacing w:after="0"/>
        <w:ind w:left="0"/>
        <w:jc w:val="both"/>
      </w:pPr>
      <w:r>
        <w:rPr>
          <w:rFonts w:ascii="Times New Roman"/>
          <w:b w:val="false"/>
          <w:i w:val="false"/>
          <w:color w:val="000000"/>
          <w:sz w:val="28"/>
        </w:rPr>
        <w:t>
      1) ірі мөлшерде;</w:t>
      </w:r>
    </w:p>
    <w:p>
      <w:pPr>
        <w:spacing w:after="0"/>
        <w:ind w:left="0"/>
        <w:jc w:val="both"/>
      </w:pPr>
      <w:r>
        <w:rPr>
          <w:rFonts w:ascii="Times New Roman"/>
          <w:b w:val="false"/>
          <w:i w:val="false"/>
          <w:color w:val="000000"/>
          <w:sz w:val="28"/>
        </w:rPr>
        <w:t>
      2)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алаяқтық, егер ол өзінің қызмет бабын пайдалануымен ұштасса;</w:t>
      </w:r>
    </w:p>
    <w:p>
      <w:pPr>
        <w:spacing w:after="0"/>
        <w:ind w:left="0"/>
        <w:jc w:val="both"/>
      </w:pPr>
      <w:r>
        <w:rPr>
          <w:rFonts w:ascii="Times New Roman"/>
          <w:b w:val="false"/>
          <w:i w:val="false"/>
          <w:color w:val="000000"/>
          <w:sz w:val="28"/>
        </w:rPr>
        <w:t>
      3) екі немесе одан да көп адамға қатысты;</w:t>
      </w:r>
    </w:p>
    <w:p>
      <w:pPr>
        <w:spacing w:after="0"/>
        <w:ind w:left="0"/>
        <w:jc w:val="both"/>
      </w:pPr>
      <w:r>
        <w:rPr>
          <w:rFonts w:ascii="Times New Roman"/>
          <w:b w:val="false"/>
          <w:i w:val="false"/>
          <w:color w:val="000000"/>
          <w:sz w:val="28"/>
        </w:rPr>
        <w:t>
      4) бірнеше рет жасалған алаяқтық –</w:t>
      </w:r>
    </w:p>
    <w:p>
      <w:pPr>
        <w:spacing w:after="0"/>
        <w:ind w:left="0"/>
        <w:jc w:val="both"/>
      </w:pPr>
      <w:r>
        <w:rPr>
          <w:rFonts w:ascii="Times New Roman"/>
          <w:b w:val="false"/>
          <w:i w:val="false"/>
          <w:color w:val="000000"/>
          <w:sz w:val="28"/>
        </w:rPr>
        <w:t>
      мүлкi тәркiленіп, үш жылдан жеті жылға дейінгі мерзiмге бас бостандығын шектеуге не сол мерзiмге бас бостандығынан айыруға, ал 2) тармақта көзделген жағдайларда, мүлкi тәркiленіп, белгiлi бiр лауазымдарды атқару немесе белгiлi бiр қызметпен айналысу құқығынан өмір бойына айыра отырып, жымқырылған мүліктің он еселенгеннен жиырма еселенгенге дейінгі мөлшерінде айыппұл салуға не үш жылдан жеті жылға дейінгі мерзiмге бас бостандығынан айыруға жазаланады.</w:t>
      </w:r>
    </w:p>
    <w:bookmarkStart w:name="z1002" w:id="822"/>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22"/>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белгілі бір лауазымдарды атқару немесе белгілі бір қызметпен айналысу құқығынан өмір бойына айыра отырып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1" w:id="823"/>
    <w:p>
      <w:pPr>
        <w:spacing w:after="0"/>
        <w:ind w:left="0"/>
        <w:jc w:val="left"/>
      </w:pPr>
      <w:r>
        <w:rPr>
          <w:rFonts w:ascii="Times New Roman"/>
          <w:b/>
          <w:i w:val="false"/>
          <w:color w:val="000000"/>
        </w:rPr>
        <w:t xml:space="preserve"> 191-бап. Тонау</w:t>
      </w:r>
    </w:p>
    <w:bookmarkEnd w:id="823"/>
    <w:bookmarkStart w:name="z1003" w:id="824"/>
    <w:p>
      <w:pPr>
        <w:spacing w:after="0"/>
        <w:ind w:left="0"/>
        <w:jc w:val="both"/>
      </w:pPr>
      <w:r>
        <w:rPr>
          <w:rFonts w:ascii="Times New Roman"/>
          <w:b w:val="false"/>
          <w:i w:val="false"/>
          <w:color w:val="000000"/>
          <w:sz w:val="28"/>
        </w:rPr>
        <w:t>
      1. Тонау, яғни бөтеннің мүлкін ашық жымқыру –</w:t>
      </w:r>
    </w:p>
    <w:bookmarkEnd w:id="824"/>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04" w:id="825"/>
    <w:p>
      <w:pPr>
        <w:spacing w:after="0"/>
        <w:ind w:left="0"/>
        <w:jc w:val="both"/>
      </w:pPr>
      <w:r>
        <w:rPr>
          <w:rFonts w:ascii="Times New Roman"/>
          <w:b w:val="false"/>
          <w:i w:val="false"/>
          <w:color w:val="000000"/>
          <w:sz w:val="28"/>
        </w:rPr>
        <w:t>
      2. Мынадай:</w:t>
      </w:r>
    </w:p>
    <w:bookmarkEnd w:id="825"/>
    <w:p>
      <w:pPr>
        <w:spacing w:after="0"/>
        <w:ind w:left="0"/>
        <w:jc w:val="both"/>
      </w:pPr>
      <w:r>
        <w:rPr>
          <w:rFonts w:ascii="Times New Roman"/>
          <w:b w:val="false"/>
          <w:i w:val="false"/>
          <w:color w:val="000000"/>
          <w:sz w:val="28"/>
        </w:rPr>
        <w:t>
      1) жәбiрленушiнiң өмiрiне немесе денсаулығына қауiптi емес күш қолданып не осындай күш қолдану қатерін төндіріп;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адамдар тобының алдын ала сөз байласуымен жасалған тонау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bookmarkStart w:name="z1005" w:id="826"/>
    <w:p>
      <w:pPr>
        <w:spacing w:after="0"/>
        <w:ind w:left="0"/>
        <w:jc w:val="both"/>
      </w:pPr>
      <w:r>
        <w:rPr>
          <w:rFonts w:ascii="Times New Roman"/>
          <w:b w:val="false"/>
          <w:i w:val="false"/>
          <w:color w:val="000000"/>
          <w:sz w:val="28"/>
        </w:rPr>
        <w:t>
      3. Мынадай:</w:t>
      </w:r>
    </w:p>
    <w:bookmarkEnd w:id="826"/>
    <w:p>
      <w:pPr>
        <w:spacing w:after="0"/>
        <w:ind w:left="0"/>
        <w:jc w:val="both"/>
      </w:pPr>
      <w:r>
        <w:rPr>
          <w:rFonts w:ascii="Times New Roman"/>
          <w:b w:val="false"/>
          <w:i w:val="false"/>
          <w:color w:val="000000"/>
          <w:sz w:val="28"/>
        </w:rPr>
        <w:t>
      1) ірi мөлшерде;</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тұрғын, қызметтiк, өндiрiстiк үй-жайға не қоймаға заңсыз кірумен жасалған тонау –</w:t>
      </w:r>
    </w:p>
    <w:p>
      <w:pPr>
        <w:spacing w:after="0"/>
        <w:ind w:left="0"/>
        <w:jc w:val="both"/>
      </w:pPr>
      <w:r>
        <w:rPr>
          <w:rFonts w:ascii="Times New Roman"/>
          <w:b w:val="false"/>
          <w:i w:val="false"/>
          <w:color w:val="000000"/>
          <w:sz w:val="28"/>
        </w:rPr>
        <w:t>
      мүлкi тәркiленіп, бес жылдан он жылға дейiнгi мерзiмге бас бостандығынан айыруға жазаланады.</w:t>
      </w:r>
    </w:p>
    <w:bookmarkStart w:name="z1006" w:id="827"/>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27"/>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92" w:id="828"/>
    <w:p>
      <w:pPr>
        <w:spacing w:after="0"/>
        <w:ind w:left="0"/>
        <w:jc w:val="left"/>
      </w:pPr>
      <w:r>
        <w:rPr>
          <w:rFonts w:ascii="Times New Roman"/>
          <w:b/>
          <w:i w:val="false"/>
          <w:color w:val="000000"/>
        </w:rPr>
        <w:t xml:space="preserve"> 192-бап. Қарақшылық</w:t>
      </w:r>
    </w:p>
    <w:bookmarkEnd w:id="828"/>
    <w:bookmarkStart w:name="z1007" w:id="829"/>
    <w:p>
      <w:pPr>
        <w:spacing w:after="0"/>
        <w:ind w:left="0"/>
        <w:jc w:val="both"/>
      </w:pPr>
      <w:r>
        <w:rPr>
          <w:rFonts w:ascii="Times New Roman"/>
          <w:b w:val="false"/>
          <w:i w:val="false"/>
          <w:color w:val="000000"/>
          <w:sz w:val="28"/>
        </w:rPr>
        <w:t>
      1. Қарақшылық, яғни бөтеннің мүлкін жымқыру мақсатындағы шабуылға ұшыраған адамның өмiрiне немесе денсаулығына қауiптi күш колданумен немесе тiкелей осындай күш қолдану қатерін төндірумен ұласқан шабуыл –</w:t>
      </w:r>
    </w:p>
    <w:bookmarkEnd w:id="829"/>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бостандығынан айыруға жазаланады.</w:t>
      </w:r>
    </w:p>
    <w:bookmarkStart w:name="z1008" w:id="830"/>
    <w:p>
      <w:pPr>
        <w:spacing w:after="0"/>
        <w:ind w:left="0"/>
        <w:jc w:val="both"/>
      </w:pPr>
      <w:r>
        <w:rPr>
          <w:rFonts w:ascii="Times New Roman"/>
          <w:b w:val="false"/>
          <w:i w:val="false"/>
          <w:color w:val="000000"/>
          <w:sz w:val="28"/>
        </w:rPr>
        <w:t>
      2. Мынадай:</w:t>
      </w:r>
    </w:p>
    <w:bookmarkEnd w:id="83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денсаулыққа ауыр зиян келтіріп жасалған қарақшылық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009" w:id="831"/>
    <w:p>
      <w:pPr>
        <w:spacing w:after="0"/>
        <w:ind w:left="0"/>
        <w:jc w:val="both"/>
      </w:pPr>
      <w:r>
        <w:rPr>
          <w:rFonts w:ascii="Times New Roman"/>
          <w:b w:val="false"/>
          <w:i w:val="false"/>
          <w:color w:val="000000"/>
          <w:sz w:val="28"/>
        </w:rPr>
        <w:t>
      3. Мынадай:</w:t>
      </w:r>
    </w:p>
    <w:bookmarkEnd w:id="831"/>
    <w:p>
      <w:pPr>
        <w:spacing w:after="0"/>
        <w:ind w:left="0"/>
        <w:jc w:val="both"/>
      </w:pPr>
      <w:r>
        <w:rPr>
          <w:rFonts w:ascii="Times New Roman"/>
          <w:b w:val="false"/>
          <w:i w:val="false"/>
          <w:color w:val="000000"/>
          <w:sz w:val="28"/>
        </w:rPr>
        <w:t>
      1) абайсызда жәбірленушінің өліміне алып келген денсаулыққа ауыр зиян келтіре отырып;</w:t>
      </w:r>
    </w:p>
    <w:p>
      <w:pPr>
        <w:spacing w:after="0"/>
        <w:ind w:left="0"/>
        <w:jc w:val="both"/>
      </w:pPr>
      <w:r>
        <w:rPr>
          <w:rFonts w:ascii="Times New Roman"/>
          <w:b w:val="false"/>
          <w:i w:val="false"/>
          <w:color w:val="000000"/>
          <w:sz w:val="28"/>
        </w:rPr>
        <w:t>
      2) iрi мөлшердегі мүлiктi жымқыру мақсатында;</w:t>
      </w:r>
    </w:p>
    <w:p>
      <w:pPr>
        <w:spacing w:after="0"/>
        <w:ind w:left="0"/>
        <w:jc w:val="both"/>
      </w:pPr>
      <w:r>
        <w:rPr>
          <w:rFonts w:ascii="Times New Roman"/>
          <w:b w:val="false"/>
          <w:i w:val="false"/>
          <w:color w:val="000000"/>
          <w:sz w:val="28"/>
        </w:rPr>
        <w:t>
      3) бiрнеше рет;</w:t>
      </w:r>
    </w:p>
    <w:p>
      <w:pPr>
        <w:spacing w:after="0"/>
        <w:ind w:left="0"/>
        <w:jc w:val="both"/>
      </w:pPr>
      <w:r>
        <w:rPr>
          <w:rFonts w:ascii="Times New Roman"/>
          <w:b w:val="false"/>
          <w:i w:val="false"/>
          <w:color w:val="000000"/>
          <w:sz w:val="28"/>
        </w:rPr>
        <w:t>
      4) тұрғын, қызметтiк, өндiрiстiк үй-жайға не қоймаға заңсыз кiрумен жасалған қарақшылық –</w:t>
      </w:r>
    </w:p>
    <w:p>
      <w:pPr>
        <w:spacing w:after="0"/>
        <w:ind w:left="0"/>
        <w:jc w:val="both"/>
      </w:pPr>
      <w:r>
        <w:rPr>
          <w:rFonts w:ascii="Times New Roman"/>
          <w:b w:val="false"/>
          <w:i w:val="false"/>
          <w:color w:val="000000"/>
          <w:sz w:val="28"/>
        </w:rPr>
        <w:t>
      мүлкi тәркiленіп, жетi жылдан он екi жылға дейiнгi мерзiмге бас бостандығынан айыруға жазаланады.</w:t>
      </w:r>
    </w:p>
    <w:bookmarkStart w:name="z1010" w:id="832"/>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32"/>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193" w:id="833"/>
    <w:p>
      <w:pPr>
        <w:spacing w:after="0"/>
        <w:ind w:left="0"/>
        <w:jc w:val="left"/>
      </w:pPr>
      <w:r>
        <w:rPr>
          <w:rFonts w:ascii="Times New Roman"/>
          <w:b/>
          <w:i w:val="false"/>
          <w:color w:val="000000"/>
        </w:rPr>
        <w:t xml:space="preserve"> 193-бап. Ерекше құндылығы бар заттарды жымқыру</w:t>
      </w:r>
    </w:p>
    <w:bookmarkEnd w:id="833"/>
    <w:bookmarkStart w:name="z1011" w:id="834"/>
    <w:p>
      <w:pPr>
        <w:spacing w:after="0"/>
        <w:ind w:left="0"/>
        <w:jc w:val="both"/>
      </w:pPr>
      <w:r>
        <w:rPr>
          <w:rFonts w:ascii="Times New Roman"/>
          <w:b w:val="false"/>
          <w:i w:val="false"/>
          <w:color w:val="000000"/>
          <w:sz w:val="28"/>
        </w:rPr>
        <w:t>
      1. Ерекше тарихи, ғылыми, көркемдiк немесе мәдени құндылығы бар заттарды немесе құжаттарды жымқыру, оларды жымқыру тәсiлiне қарамастан, –</w:t>
      </w:r>
    </w:p>
    <w:bookmarkEnd w:id="834"/>
    <w:p>
      <w:pPr>
        <w:spacing w:after="0"/>
        <w:ind w:left="0"/>
        <w:jc w:val="both"/>
      </w:pPr>
      <w:r>
        <w:rPr>
          <w:rFonts w:ascii="Times New Roman"/>
          <w:b w:val="false"/>
          <w:i w:val="false"/>
          <w:color w:val="000000"/>
          <w:sz w:val="28"/>
        </w:rPr>
        <w:t>
      мүлкi тәркiленiп немесе онсыз, үш жылдан алты жылға дейiнгi мерзiмге бас бостандығынан айыруға жазаланады.</w:t>
      </w:r>
    </w:p>
    <w:bookmarkStart w:name="z1012" w:id="835"/>
    <w:p>
      <w:pPr>
        <w:spacing w:after="0"/>
        <w:ind w:left="0"/>
        <w:jc w:val="both"/>
      </w:pPr>
      <w:r>
        <w:rPr>
          <w:rFonts w:ascii="Times New Roman"/>
          <w:b w:val="false"/>
          <w:i w:val="false"/>
          <w:color w:val="000000"/>
          <w:sz w:val="28"/>
        </w:rPr>
        <w:t>
      2. Мынадай:</w:t>
      </w:r>
    </w:p>
    <w:bookmarkEnd w:id="835"/>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бiрнеше рет жасалған дәл сол іс-әрекет –</w:t>
      </w:r>
    </w:p>
    <w:p>
      <w:pPr>
        <w:spacing w:after="0"/>
        <w:ind w:left="0"/>
        <w:jc w:val="both"/>
      </w:pPr>
      <w:r>
        <w:rPr>
          <w:rFonts w:ascii="Times New Roman"/>
          <w:b w:val="false"/>
          <w:i w:val="false"/>
          <w:color w:val="000000"/>
          <w:sz w:val="28"/>
        </w:rPr>
        <w:t>
      мүлкi тәркiленiп, жеті жылдан он жылға дейiнгi мерзiмге бас бостандығынан айыруға жазаланады.</w:t>
      </w:r>
    </w:p>
    <w:bookmarkStart w:name="z1013" w:id="836"/>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оларды:</w:t>
      </w:r>
    </w:p>
    <w:bookmarkEnd w:id="836"/>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осы баптың бірінші бөлігінде көрсетілген заттарды немесе құжаттарды жоюға не бүлдіруге әкеп соқса, –</w:t>
      </w:r>
    </w:p>
    <w:p>
      <w:pPr>
        <w:spacing w:after="0"/>
        <w:ind w:left="0"/>
        <w:jc w:val="both"/>
      </w:pPr>
      <w:r>
        <w:rPr>
          <w:rFonts w:ascii="Times New Roman"/>
          <w:b w:val="false"/>
          <w:i w:val="false"/>
          <w:color w:val="000000"/>
          <w:sz w:val="28"/>
        </w:rPr>
        <w:t>
      мүлкi тәркiленiп, он жылдан он екі жылға дейiнгi мерзiмге бас бостандығынан айыруға жазаланады.</w:t>
      </w:r>
    </w:p>
    <w:bookmarkStart w:name="z194" w:id="837"/>
    <w:p>
      <w:pPr>
        <w:spacing w:after="0"/>
        <w:ind w:left="0"/>
        <w:jc w:val="left"/>
      </w:pPr>
      <w:r>
        <w:rPr>
          <w:rFonts w:ascii="Times New Roman"/>
          <w:b/>
          <w:i w:val="false"/>
          <w:color w:val="000000"/>
        </w:rPr>
        <w:t xml:space="preserve"> 194-бап. Қорқытып алу</w:t>
      </w:r>
    </w:p>
    <w:bookmarkEnd w:id="837"/>
    <w:bookmarkStart w:name="z1014" w:id="838"/>
    <w:p>
      <w:pPr>
        <w:spacing w:after="0"/>
        <w:ind w:left="0"/>
        <w:jc w:val="both"/>
      </w:pPr>
      <w:r>
        <w:rPr>
          <w:rFonts w:ascii="Times New Roman"/>
          <w:b w:val="false"/>
          <w:i w:val="false"/>
          <w:color w:val="000000"/>
          <w:sz w:val="28"/>
        </w:rPr>
        <w:t>
      1. Қорқытып алушылық, яғни күш қолдану не бөтеннің мүлкін жою немесе бүлдiру қатерін төндіріп, сол сияқты жәбiрленушiнi немесе оның жақындарын масқаралайтын мәлiметтердi не жариялануы жәбiрленушiнiң немесе оның жақындарының мүдделерiне елеулі зиян келтiруi мүмкiн өзге де мәлiметтердi тарату қатерін төндіріп бөтеннің мүлкін немесе мүлiкке құқықты беруді немесе мүлiктiк сипаттағы басқа да әрекеттер жасауды талап ету –</w:t>
      </w:r>
    </w:p>
    <w:bookmarkEnd w:id="838"/>
    <w:p>
      <w:pPr>
        <w:spacing w:after="0"/>
        <w:ind w:left="0"/>
        <w:jc w:val="both"/>
      </w:pPr>
      <w:r>
        <w:rPr>
          <w:rFonts w:ascii="Times New Roman"/>
          <w:b w:val="false"/>
          <w:i w:val="false"/>
          <w:color w:val="000000"/>
          <w:sz w:val="28"/>
        </w:rPr>
        <w:t>
      мүлкi тәркiленiп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15" w:id="839"/>
    <w:p>
      <w:pPr>
        <w:spacing w:after="0"/>
        <w:ind w:left="0"/>
        <w:jc w:val="both"/>
      </w:pPr>
      <w:r>
        <w:rPr>
          <w:rFonts w:ascii="Times New Roman"/>
          <w:b w:val="false"/>
          <w:i w:val="false"/>
          <w:color w:val="000000"/>
          <w:sz w:val="28"/>
        </w:rPr>
        <w:t>
      2. Мынадай:</w:t>
      </w:r>
    </w:p>
    <w:bookmarkEnd w:id="839"/>
    <w:p>
      <w:pPr>
        <w:spacing w:after="0"/>
        <w:ind w:left="0"/>
        <w:jc w:val="both"/>
      </w:pPr>
      <w:r>
        <w:rPr>
          <w:rFonts w:ascii="Times New Roman"/>
          <w:b w:val="false"/>
          <w:i w:val="false"/>
          <w:color w:val="000000"/>
          <w:sz w:val="28"/>
        </w:rPr>
        <w:t>
      1) күш қолданып;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бiрнеше рет жасалған қорқытып алушылық –</w:t>
      </w:r>
    </w:p>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 шектеуге не сол мерзімге бас бостандығынан айыруға жазаланады.</w:t>
      </w:r>
    </w:p>
    <w:bookmarkStart w:name="z1016" w:id="840"/>
    <w:p>
      <w:pPr>
        <w:spacing w:after="0"/>
        <w:ind w:left="0"/>
        <w:jc w:val="both"/>
      </w:pPr>
      <w:r>
        <w:rPr>
          <w:rFonts w:ascii="Times New Roman"/>
          <w:b w:val="false"/>
          <w:i w:val="false"/>
          <w:color w:val="000000"/>
          <w:sz w:val="28"/>
        </w:rPr>
        <w:t>
      3. Мынадай:</w:t>
      </w:r>
    </w:p>
    <w:bookmarkEnd w:id="840"/>
    <w:p>
      <w:pPr>
        <w:spacing w:after="0"/>
        <w:ind w:left="0"/>
        <w:jc w:val="both"/>
      </w:pPr>
      <w:r>
        <w:rPr>
          <w:rFonts w:ascii="Times New Roman"/>
          <w:b w:val="false"/>
          <w:i w:val="false"/>
          <w:color w:val="000000"/>
          <w:sz w:val="28"/>
        </w:rPr>
        <w:t>
      1) жәбірленушінің денсаулығына ауыр зиян келтіріп;</w:t>
      </w:r>
    </w:p>
    <w:p>
      <w:pPr>
        <w:spacing w:after="0"/>
        <w:ind w:left="0"/>
        <w:jc w:val="both"/>
      </w:pPr>
      <w:r>
        <w:rPr>
          <w:rFonts w:ascii="Times New Roman"/>
          <w:b w:val="false"/>
          <w:i w:val="false"/>
          <w:color w:val="000000"/>
          <w:sz w:val="28"/>
        </w:rPr>
        <w:t>
      2) ірi мөлшерде мүлiк алу мақсатында жасалған қорқытып алушылық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017" w:id="841"/>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841"/>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аса iрi мөлшерде жасалса, –</w:t>
      </w:r>
    </w:p>
    <w:p>
      <w:pPr>
        <w:spacing w:after="0"/>
        <w:ind w:left="0"/>
        <w:jc w:val="both"/>
      </w:pPr>
      <w:r>
        <w:rPr>
          <w:rFonts w:ascii="Times New Roman"/>
          <w:b w:val="false"/>
          <w:i w:val="false"/>
          <w:color w:val="000000"/>
          <w:sz w:val="28"/>
        </w:rPr>
        <w:t>
      мүлкi тәркiленiп, жетi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5" w:id="842"/>
    <w:p>
      <w:pPr>
        <w:spacing w:after="0"/>
        <w:ind w:left="0"/>
        <w:jc w:val="left"/>
      </w:pPr>
      <w:r>
        <w:rPr>
          <w:rFonts w:ascii="Times New Roman"/>
          <w:b/>
          <w:i w:val="false"/>
          <w:color w:val="000000"/>
        </w:rPr>
        <w:t xml:space="preserve"> 195-бап. Алдау немесе сенiмді теріс пайдалану жолымен мүлiктiк залал келтiру</w:t>
      </w:r>
    </w:p>
    <w:bookmarkEnd w:id="842"/>
    <w:bookmarkStart w:name="z1018" w:id="843"/>
    <w:p>
      <w:pPr>
        <w:spacing w:after="0"/>
        <w:ind w:left="0"/>
        <w:jc w:val="both"/>
      </w:pPr>
      <w:r>
        <w:rPr>
          <w:rFonts w:ascii="Times New Roman"/>
          <w:b w:val="false"/>
          <w:i w:val="false"/>
          <w:color w:val="000000"/>
          <w:sz w:val="28"/>
        </w:rPr>
        <w:t>
      1. Алдау немесе сенiмді теріс пайдалану жолымен мүлiктің меншiк иесiне немесе өзге де иеленушісіне жымқыру белгiлерi болмаған кезде мүлiктiк залал келтiру –</w:t>
      </w:r>
    </w:p>
    <w:bookmarkEnd w:id="843"/>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19" w:id="844"/>
    <w:p>
      <w:pPr>
        <w:spacing w:after="0"/>
        <w:ind w:left="0"/>
        <w:jc w:val="both"/>
      </w:pPr>
      <w:r>
        <w:rPr>
          <w:rFonts w:ascii="Times New Roman"/>
          <w:b w:val="false"/>
          <w:i w:val="false"/>
          <w:color w:val="000000"/>
          <w:sz w:val="28"/>
        </w:rPr>
        <w:t>
      2. Бірнеше рет жасалған дәл сол іс-әрекет –</w:t>
      </w:r>
    </w:p>
    <w:bookmarkEnd w:id="844"/>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0" w:id="845"/>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845"/>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ақпараттық жүйеге заңсыз кіру не телекоммуникациялар желісі бойынша берілетін ақпаратты өзгерту жолымен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021" w:id="846"/>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оларды:</w:t>
      </w:r>
    </w:p>
    <w:bookmarkEnd w:id="846"/>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ірі залал келтірсе, –</w:t>
      </w:r>
    </w:p>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6" w:id="847"/>
    <w:p>
      <w:pPr>
        <w:spacing w:after="0"/>
        <w:ind w:left="0"/>
        <w:jc w:val="left"/>
      </w:pPr>
      <w:r>
        <w:rPr>
          <w:rFonts w:ascii="Times New Roman"/>
          <w:b/>
          <w:i w:val="false"/>
          <w:color w:val="000000"/>
        </w:rPr>
        <w:t xml:space="preserve"> 196-бап. Көрiнеу қылмыстық жолмен табылған мүлiктiиемдену немесе өткізу</w:t>
      </w:r>
    </w:p>
    <w:bookmarkEnd w:id="847"/>
    <w:bookmarkStart w:name="z1022" w:id="848"/>
    <w:p>
      <w:pPr>
        <w:spacing w:after="0"/>
        <w:ind w:left="0"/>
        <w:jc w:val="both"/>
      </w:pPr>
      <w:r>
        <w:rPr>
          <w:rFonts w:ascii="Times New Roman"/>
          <w:b w:val="false"/>
          <w:i w:val="false"/>
          <w:color w:val="000000"/>
          <w:sz w:val="28"/>
        </w:rPr>
        <w:t>
      Көрiнеу қылмыстық жолмен табылған мүлiктi күні бұрын уәделеспей иемдену немесе өткізу –</w:t>
      </w:r>
    </w:p>
    <w:bookmarkEnd w:id="848"/>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23" w:id="849"/>
    <w:p>
      <w:pPr>
        <w:spacing w:after="0"/>
        <w:ind w:left="0"/>
        <w:jc w:val="both"/>
      </w:pPr>
      <w:r>
        <w:rPr>
          <w:rFonts w:ascii="Times New Roman"/>
          <w:b w:val="false"/>
          <w:i w:val="false"/>
          <w:color w:val="000000"/>
          <w:sz w:val="28"/>
        </w:rPr>
        <w:t>
      2. Бірнеше рет жасалған дәл сол іс-әрекеттер –</w:t>
      </w:r>
    </w:p>
    <w:bookmarkEnd w:id="849"/>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4" w:id="850"/>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850"/>
    <w:p>
      <w:pPr>
        <w:spacing w:after="0"/>
        <w:ind w:left="0"/>
        <w:jc w:val="both"/>
      </w:pPr>
      <w:r>
        <w:rPr>
          <w:rFonts w:ascii="Times New Roman"/>
          <w:b w:val="false"/>
          <w:i w:val="false"/>
          <w:color w:val="000000"/>
          <w:sz w:val="28"/>
        </w:rPr>
        <w:t>
      1) автомобильге, мұнай мен мұнай өнiмдерiне немесе iрi мөлшердегi өзге мүлiкке қатысты;</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тарих, мәдениет ескерткiштерiне, сондай-ақ ерекше тарихи, ғылыми, көркемдiк немесе мәдени құндылығы бар заттарға, құжаттарға қатысты жасалған іс-әрекеттер –</w:t>
      </w:r>
    </w:p>
    <w:p>
      <w:pPr>
        <w:spacing w:after="0"/>
        <w:ind w:left="0"/>
        <w:jc w:val="both"/>
      </w:pPr>
      <w:r>
        <w:rPr>
          <w:rFonts w:ascii="Times New Roman"/>
          <w:b w:val="false"/>
          <w:i w:val="false"/>
          <w:color w:val="000000"/>
          <w:sz w:val="28"/>
        </w:rPr>
        <w:t>
      мүлкі тәркіленіп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025" w:id="851"/>
    <w:p>
      <w:pPr>
        <w:spacing w:after="0"/>
        <w:ind w:left="0"/>
        <w:jc w:val="both"/>
      </w:pPr>
      <w:r>
        <w:rPr>
          <w:rFonts w:ascii="Times New Roman"/>
          <w:b w:val="false"/>
          <w:i w:val="false"/>
          <w:color w:val="000000"/>
          <w:sz w:val="28"/>
        </w:rPr>
        <w:t>
      4. Осы баптың бiрiншi, екiншi немесе үшінші бөлiктерiнде көзделген, қылмыстық топ немесе адам өзiнiң қызмет бабын пайдалана отырып жасаған іс-әрекеттер –</w:t>
      </w:r>
    </w:p>
    <w:bookmarkEnd w:id="851"/>
    <w:p>
      <w:pPr>
        <w:spacing w:after="0"/>
        <w:ind w:left="0"/>
        <w:jc w:val="both"/>
      </w:pPr>
      <w:r>
        <w:rPr>
          <w:rFonts w:ascii="Times New Roman"/>
          <w:b w:val="false"/>
          <w:i w:val="false"/>
          <w:color w:val="000000"/>
          <w:sz w:val="28"/>
        </w:rPr>
        <w:t>
      мүлкi тәркiленiп немесе онсыз, белгілі бір лауазымдарды атқару немесе белгілі бір қызметпен айналысу құқығынан үш жылға дейінгі мерзімге айыра отырып немесе онсыз,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7" w:id="852"/>
    <w:p>
      <w:pPr>
        <w:spacing w:after="0"/>
        <w:ind w:left="0"/>
        <w:jc w:val="left"/>
      </w:pPr>
      <w:r>
        <w:rPr>
          <w:rFonts w:ascii="Times New Roman"/>
          <w:b/>
          <w:i w:val="false"/>
          <w:color w:val="000000"/>
        </w:rPr>
        <w:t xml:space="preserve"> 197-бап. Мұнайдың және мұнай өнiмдерiнің шығарылу заңдылығын растайтын құжаттарсыз оларды тасымалдау, иемдену, өткiзу, сақтау, сондай-ақ мұнайды қайта өңдеу</w:t>
      </w:r>
    </w:p>
    <w:bookmarkEnd w:id="852"/>
    <w:bookmarkStart w:name="z1026" w:id="853"/>
    <w:p>
      <w:pPr>
        <w:spacing w:after="0"/>
        <w:ind w:left="0"/>
        <w:jc w:val="both"/>
      </w:pPr>
      <w:r>
        <w:rPr>
          <w:rFonts w:ascii="Times New Roman"/>
          <w:b w:val="false"/>
          <w:i w:val="false"/>
          <w:color w:val="000000"/>
          <w:sz w:val="28"/>
        </w:rPr>
        <w:t>
      1. Мұнайдың және мұнай өнiмдерiнің шығарылу заңдылығын растайтын құжаттарсыз оларды тасымалдау, иемдену, өткiзу, сақтау, сондай-ақ мұнайды қайта өңдеу –</w:t>
      </w:r>
    </w:p>
    <w:bookmarkEnd w:id="853"/>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27" w:id="854"/>
    <w:p>
      <w:pPr>
        <w:spacing w:after="0"/>
        <w:ind w:left="0"/>
        <w:jc w:val="both"/>
      </w:pPr>
      <w:r>
        <w:rPr>
          <w:rFonts w:ascii="Times New Roman"/>
          <w:b w:val="false"/>
          <w:i w:val="false"/>
          <w:color w:val="000000"/>
          <w:sz w:val="28"/>
        </w:rPr>
        <w:t>
      2. Бірнеше рет жасалған дәл сол іс-әрекеттер –</w:t>
      </w:r>
    </w:p>
    <w:bookmarkEnd w:id="854"/>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028" w:id="855"/>
    <w:p>
      <w:pPr>
        <w:spacing w:after="0"/>
        <w:ind w:left="0"/>
        <w:jc w:val="both"/>
      </w:pPr>
      <w:r>
        <w:rPr>
          <w:rFonts w:ascii="Times New Roman"/>
          <w:b w:val="false"/>
          <w:i w:val="false"/>
          <w:color w:val="000000"/>
          <w:sz w:val="28"/>
        </w:rPr>
        <w:t>
      3. Осы баптың бірінші немесе екінші бөліктерінде көзделген, ірі мөлшерде жасалған іс-әрекеттер –</w:t>
      </w:r>
    </w:p>
    <w:bookmarkEnd w:id="855"/>
    <w:p>
      <w:pPr>
        <w:spacing w:after="0"/>
        <w:ind w:left="0"/>
        <w:jc w:val="both"/>
      </w:pPr>
      <w:r>
        <w:rPr>
          <w:rFonts w:ascii="Times New Roman"/>
          <w:b w:val="false"/>
          <w:i w:val="false"/>
          <w:color w:val="000000"/>
          <w:sz w:val="28"/>
        </w:rPr>
        <w:t>
      мүлкі тәркіленіп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029" w:id="856"/>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856"/>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3) аса ірі мөлшерде жасалған іс-әрекеттер –</w:t>
      </w:r>
    </w:p>
    <w:p>
      <w:pPr>
        <w:spacing w:after="0"/>
        <w:ind w:left="0"/>
        <w:jc w:val="both"/>
      </w:pPr>
      <w:r>
        <w:rPr>
          <w:rFonts w:ascii="Times New Roman"/>
          <w:b w:val="false"/>
          <w:i w:val="false"/>
          <w:color w:val="000000"/>
          <w:sz w:val="28"/>
        </w:rPr>
        <w:t>
      мүлкі тәркіленіп немесе онсыз, үш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8" w:id="857"/>
    <w:p>
      <w:pPr>
        <w:spacing w:after="0"/>
        <w:ind w:left="0"/>
        <w:jc w:val="left"/>
      </w:pPr>
      <w:r>
        <w:rPr>
          <w:rFonts w:ascii="Times New Roman"/>
          <w:b/>
          <w:i w:val="false"/>
          <w:color w:val="000000"/>
        </w:rPr>
        <w:t xml:space="preserve"> 198-бап. Авторлық және (немесе) сабақтас құқықтарды бұзу</w:t>
      </w:r>
    </w:p>
    <w:bookmarkEnd w:id="857"/>
    <w:bookmarkStart w:name="z1030" w:id="858"/>
    <w:p>
      <w:pPr>
        <w:spacing w:after="0"/>
        <w:ind w:left="0"/>
        <w:jc w:val="both"/>
      </w:pPr>
      <w:r>
        <w:rPr>
          <w:rFonts w:ascii="Times New Roman"/>
          <w:b w:val="false"/>
          <w:i w:val="false"/>
          <w:color w:val="000000"/>
          <w:sz w:val="28"/>
        </w:rPr>
        <w:t>
      1. Авторлық және (немесе) сабақтас құқықтар объектiлерiн заңсыз пайдалану, сол сияқты авторлық құқық және (немесе) сабақтас құқықтар объектiлерiнiң контрафактiлiк даналарын өткiзу мақсатында иемдену, сақтау, алып өту немесе дайындау не авторлықты иемденiп алу немесе тең авторлыққа мәжбүрлеу –</w:t>
      </w:r>
    </w:p>
    <w:bookmarkEnd w:id="858"/>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bookmarkStart w:name="z1031" w:id="859"/>
    <w:p>
      <w:pPr>
        <w:spacing w:after="0"/>
        <w:ind w:left="0"/>
        <w:jc w:val="both"/>
      </w:pPr>
      <w:r>
        <w:rPr>
          <w:rFonts w:ascii="Times New Roman"/>
          <w:b w:val="false"/>
          <w:i w:val="false"/>
          <w:color w:val="000000"/>
          <w:sz w:val="28"/>
        </w:rPr>
        <w:t>
      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5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32" w:id="860"/>
    <w:p>
      <w:pPr>
        <w:spacing w:after="0"/>
        <w:ind w:left="0"/>
        <w:jc w:val="both"/>
      </w:pPr>
      <w:r>
        <w:rPr>
          <w:rFonts w:ascii="Times New Roman"/>
          <w:b w:val="false"/>
          <w:i w:val="false"/>
          <w:color w:val="000000"/>
          <w:sz w:val="28"/>
        </w:rPr>
        <w:t>
      3. Осы баптың екінші бөлігінде көзделген:</w:t>
      </w:r>
    </w:p>
    <w:bookmarkEnd w:id="86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iрi мөлшерде жасалған немесе iрi залал келтiрген;</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33" w:id="861"/>
    <w:p>
      <w:pPr>
        <w:spacing w:after="0"/>
        <w:ind w:left="0"/>
        <w:jc w:val="both"/>
      </w:pPr>
      <w:r>
        <w:rPr>
          <w:rFonts w:ascii="Times New Roman"/>
          <w:b w:val="false"/>
          <w:i w:val="false"/>
          <w:color w:val="000000"/>
          <w:sz w:val="28"/>
        </w:rPr>
        <w:t>
      4. Осы баптың екінші немесе үшінші бөліктерінде көзделген, қылмыстық топ жасаған іс-әрекеттер –</w:t>
      </w:r>
    </w:p>
    <w:bookmarkEnd w:id="861"/>
    <w:p>
      <w:pPr>
        <w:spacing w:after="0"/>
        <w:ind w:left="0"/>
        <w:jc w:val="both"/>
      </w:pPr>
      <w:r>
        <w:rPr>
          <w:rFonts w:ascii="Times New Roman"/>
          <w:b w:val="false"/>
          <w:i w:val="false"/>
          <w:color w:val="000000"/>
          <w:sz w:val="28"/>
        </w:rPr>
        <w:t>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9" w:id="862"/>
    <w:p>
      <w:pPr>
        <w:spacing w:after="0"/>
        <w:ind w:left="0"/>
        <w:jc w:val="left"/>
      </w:pPr>
      <w:r>
        <w:rPr>
          <w:rFonts w:ascii="Times New Roman"/>
          <w:b/>
          <w:i w:val="false"/>
          <w:color w:val="000000"/>
        </w:rPr>
        <w:t xml:space="preserve"> 199-бап. Өнертабыстарға, пайдалы модельдерге, өнеркәсiптiк үлгiлерге, селекциялық жетiстiктерге немесе интегралдық микросхемалар топологияларына құқықтарды бұзу</w:t>
      </w:r>
    </w:p>
    <w:bookmarkEnd w:id="862"/>
    <w:bookmarkStart w:name="z1034" w:id="863"/>
    <w:p>
      <w:pPr>
        <w:spacing w:after="0"/>
        <w:ind w:left="0"/>
        <w:jc w:val="both"/>
      </w:pPr>
      <w:r>
        <w:rPr>
          <w:rFonts w:ascii="Times New Roman"/>
          <w:b w:val="false"/>
          <w:i w:val="false"/>
          <w:color w:val="000000"/>
          <w:sz w:val="28"/>
        </w:rPr>
        <w:t>
      1. Өнертабыстың, пайдалы модельдiң, өнеркәсiптiк үлгiнiң, селекциялық жетiстiктiң немесе интегралдық микросхема топологиясының мәнiн олар туралы мәлiметтер ресми түрде жарияланғанға дейiн автордың немесе өтініш берушінің келiсiмiнсiз жария ету, сол сияқты авторлықты иемденiп алу немесе тең авторлыққа мәжбүрлеу не өнертабысты, пайдалы модельдi, өнеркәсiптiк үлгiнi, селекциялық жетiстiктi немесе интегралдық микросхема топологиясын заңсыз пайдалану –</w:t>
      </w:r>
    </w:p>
    <w:bookmarkEnd w:id="863"/>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жазаланады.</w:t>
      </w:r>
    </w:p>
    <w:bookmarkStart w:name="z1035" w:id="864"/>
    <w:p>
      <w:pPr>
        <w:spacing w:after="0"/>
        <w:ind w:left="0"/>
        <w:jc w:val="both"/>
      </w:pPr>
      <w:r>
        <w:rPr>
          <w:rFonts w:ascii="Times New Roman"/>
          <w:b w:val="false"/>
          <w:i w:val="false"/>
          <w:color w:val="000000"/>
          <w:sz w:val="28"/>
        </w:rPr>
        <w:t>
      2. Дәл сол іс-әрекеттер, егер олар айтарлықтай мөлшерде жасалса немесе айтарлықтай залал не автордың немесе өзге құқық иеленушiнің құқықтарына немесе заңды мүдделерiне елеулі зиян келтiрсе не бірнеше рет жасалса, –</w:t>
      </w:r>
    </w:p>
    <w:bookmarkEnd w:id="86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36" w:id="865"/>
    <w:p>
      <w:pPr>
        <w:spacing w:after="0"/>
        <w:ind w:left="0"/>
        <w:jc w:val="both"/>
      </w:pPr>
      <w:r>
        <w:rPr>
          <w:rFonts w:ascii="Times New Roman"/>
          <w:b w:val="false"/>
          <w:i w:val="false"/>
          <w:color w:val="000000"/>
          <w:sz w:val="28"/>
        </w:rPr>
        <w:t>
      3. Осы баптың екінші бөлігінде көзделген:</w:t>
      </w:r>
    </w:p>
    <w:bookmarkEnd w:id="865"/>
    <w:p>
      <w:pPr>
        <w:spacing w:after="0"/>
        <w:ind w:left="0"/>
        <w:jc w:val="both"/>
      </w:pPr>
      <w:r>
        <w:rPr>
          <w:rFonts w:ascii="Times New Roman"/>
          <w:b w:val="false"/>
          <w:i w:val="false"/>
          <w:color w:val="000000"/>
          <w:sz w:val="28"/>
        </w:rPr>
        <w:t>
      1) алдын ала сөз байласу арқылы адамдар тобы;</w:t>
      </w:r>
    </w:p>
    <w:p>
      <w:pPr>
        <w:spacing w:after="0"/>
        <w:ind w:left="0"/>
        <w:jc w:val="both"/>
      </w:pPr>
      <w:r>
        <w:rPr>
          <w:rFonts w:ascii="Times New Roman"/>
          <w:b w:val="false"/>
          <w:i w:val="false"/>
          <w:color w:val="000000"/>
          <w:sz w:val="28"/>
        </w:rPr>
        <w:t>
      2) iрi мөлшерде жасалған немесе iрi залал келтiрген;</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37" w:id="866"/>
    <w:p>
      <w:pPr>
        <w:spacing w:after="0"/>
        <w:ind w:left="0"/>
        <w:jc w:val="both"/>
      </w:pPr>
      <w:r>
        <w:rPr>
          <w:rFonts w:ascii="Times New Roman"/>
          <w:b w:val="false"/>
          <w:i w:val="false"/>
          <w:color w:val="000000"/>
          <w:sz w:val="28"/>
        </w:rPr>
        <w:t>
      4. Осы баптың екінші немесе үшінші бөліктерінде көзделген, қылмыстық топ жасаған іс-әрекеттер –</w:t>
      </w:r>
    </w:p>
    <w:bookmarkEnd w:id="866"/>
    <w:p>
      <w:pPr>
        <w:spacing w:after="0"/>
        <w:ind w:left="0"/>
        <w:jc w:val="both"/>
      </w:pPr>
      <w:r>
        <w:rPr>
          <w:rFonts w:ascii="Times New Roman"/>
          <w:b w:val="false"/>
          <w:i w:val="false"/>
          <w:color w:val="000000"/>
          <w:sz w:val="28"/>
        </w:rPr>
        <w:t>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0" w:id="867"/>
    <w:p>
      <w:pPr>
        <w:spacing w:after="0"/>
        <w:ind w:left="0"/>
        <w:jc w:val="left"/>
      </w:pPr>
      <w:r>
        <w:rPr>
          <w:rFonts w:ascii="Times New Roman"/>
          <w:b/>
          <w:i w:val="false"/>
          <w:color w:val="000000"/>
        </w:rPr>
        <w:t xml:space="preserve"> 200-бап. Автомобильдi немесе өзге де көлiк құралын жымқыру мақсатынсыз құқыққа сыйымсыз иеленіп алу</w:t>
      </w:r>
    </w:p>
    <w:bookmarkEnd w:id="867"/>
    <w:bookmarkStart w:name="z1038" w:id="868"/>
    <w:p>
      <w:pPr>
        <w:spacing w:after="0"/>
        <w:ind w:left="0"/>
        <w:jc w:val="both"/>
      </w:pPr>
      <w:r>
        <w:rPr>
          <w:rFonts w:ascii="Times New Roman"/>
          <w:b w:val="false"/>
          <w:i w:val="false"/>
          <w:color w:val="000000"/>
          <w:sz w:val="28"/>
        </w:rPr>
        <w:t>
      1. Автомобильдi немесе өзге де көлiк құралын жымқыру мақсатынсыз құқыққа сыйымсыз иеленіп алу (айдап кету) –</w:t>
      </w:r>
    </w:p>
    <w:bookmarkEnd w:id="868"/>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1039" w:id="869"/>
    <w:p>
      <w:pPr>
        <w:spacing w:after="0"/>
        <w:ind w:left="0"/>
        <w:jc w:val="both"/>
      </w:pPr>
      <w:r>
        <w:rPr>
          <w:rFonts w:ascii="Times New Roman"/>
          <w:b w:val="false"/>
          <w:i w:val="false"/>
          <w:color w:val="000000"/>
          <w:sz w:val="28"/>
        </w:rPr>
        <w:t>
      2. Мынадай:</w:t>
      </w:r>
    </w:p>
    <w:bookmarkEnd w:id="86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бec жылға дейiнгi мерзiмге бас бостандығын шектеуге не сол мерзiмге бас бостандығынан айыруға жазаланады.</w:t>
      </w:r>
    </w:p>
    <w:bookmarkStart w:name="z1040" w:id="870"/>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iрi залал келтiрген іс-әрекеттер –</w:t>
      </w:r>
    </w:p>
    <w:bookmarkEnd w:id="870"/>
    <w:p>
      <w:pPr>
        <w:spacing w:after="0"/>
        <w:ind w:left="0"/>
        <w:jc w:val="both"/>
      </w:pPr>
      <w:r>
        <w:rPr>
          <w:rFonts w:ascii="Times New Roman"/>
          <w:b w:val="false"/>
          <w:i w:val="false"/>
          <w:color w:val="000000"/>
          <w:sz w:val="28"/>
        </w:rPr>
        <w:t>
      бес жылдан сегіз жылға дейiнгi мерзiмге бас бостандығынан айыруға жазаланады.</w:t>
      </w:r>
    </w:p>
    <w:bookmarkStart w:name="z1041" w:id="871"/>
    <w:p>
      <w:pPr>
        <w:spacing w:after="0"/>
        <w:ind w:left="0"/>
        <w:jc w:val="both"/>
      </w:pPr>
      <w:r>
        <w:rPr>
          <w:rFonts w:ascii="Times New Roman"/>
          <w:b w:val="false"/>
          <w:i w:val="false"/>
          <w:color w:val="000000"/>
          <w:sz w:val="28"/>
        </w:rPr>
        <w:t>
      4. Осы баптың бiрiншi, екiншi немесе үшiншi бөлiктерiнде көзделген, өмiрге немесе денсаулыққа қауiптi күш қолданып не сондай күш қолдану қатерін төндіріп жасалған іс-әрекеттер –</w:t>
      </w:r>
    </w:p>
    <w:bookmarkEnd w:id="871"/>
    <w:p>
      <w:pPr>
        <w:spacing w:after="0"/>
        <w:ind w:left="0"/>
        <w:jc w:val="both"/>
      </w:pPr>
      <w:r>
        <w:rPr>
          <w:rFonts w:ascii="Times New Roman"/>
          <w:b w:val="false"/>
          <w:i w:val="false"/>
          <w:color w:val="000000"/>
          <w:sz w:val="28"/>
        </w:rPr>
        <w:t>
      алты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1" w:id="872"/>
    <w:p>
      <w:pPr>
        <w:spacing w:after="0"/>
        <w:ind w:left="0"/>
        <w:jc w:val="left"/>
      </w:pPr>
      <w:r>
        <w:rPr>
          <w:rFonts w:ascii="Times New Roman"/>
          <w:b/>
          <w:i w:val="false"/>
          <w:color w:val="000000"/>
        </w:rPr>
        <w:t xml:space="preserve"> 201-бап. Жерге заттай құқықтарды бұзу</w:t>
      </w:r>
    </w:p>
    <w:bookmarkEnd w:id="872"/>
    <w:bookmarkStart w:name="z1042" w:id="873"/>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мүдделерiне не қоғамның немесе мемлекеттiң заңмен қорғалатын мүдделерiне елеулi зиян келтiруге әкеп соққан, күш қолданып не оны қолдану қатерін төндіріп жасалған немесе адамдар тобы жасаған немесе заңсыз тiнтумен ұласқан бөтен жер учаскесiне заңсыз кіріп кету, сол сияқты бөтен жер учаскесiн заңсыз басып алу –</w:t>
      </w:r>
    </w:p>
    <w:bookmarkEnd w:id="873"/>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43" w:id="874"/>
    <w:p>
      <w:pPr>
        <w:spacing w:after="0"/>
        <w:ind w:left="0"/>
        <w:jc w:val="both"/>
      </w:pPr>
      <w:r>
        <w:rPr>
          <w:rFonts w:ascii="Times New Roman"/>
          <w:b w:val="false"/>
          <w:i w:val="false"/>
          <w:color w:val="000000"/>
          <w:sz w:val="28"/>
        </w:rPr>
        <w:t>
      2. Осы баптың бiрiншi бөлiгiнде көзделген, адам өзінің қызмет бабын пайдалана отырып жасаған іс-әрекеттер –</w:t>
      </w:r>
    </w:p>
    <w:bookmarkEnd w:id="87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02" w:id="875"/>
    <w:p>
      <w:pPr>
        <w:spacing w:after="0"/>
        <w:ind w:left="0"/>
        <w:jc w:val="left"/>
      </w:pPr>
      <w:r>
        <w:rPr>
          <w:rFonts w:ascii="Times New Roman"/>
          <w:b/>
          <w:i w:val="false"/>
          <w:color w:val="000000"/>
        </w:rPr>
        <w:t xml:space="preserve"> 202-бап. Бөтеннің мүлкін қасақана жою немесе бүлдiру</w:t>
      </w:r>
    </w:p>
    <w:bookmarkEnd w:id="875"/>
    <w:bookmarkStart w:name="z1044" w:id="876"/>
    <w:p>
      <w:pPr>
        <w:spacing w:after="0"/>
        <w:ind w:left="0"/>
        <w:jc w:val="both"/>
      </w:pPr>
      <w:r>
        <w:rPr>
          <w:rFonts w:ascii="Times New Roman"/>
          <w:b w:val="false"/>
          <w:i w:val="false"/>
          <w:color w:val="000000"/>
          <w:sz w:val="28"/>
        </w:rPr>
        <w:t>
      1. Айтарлықтай залал келтіріп, бөтеннің мүлкiн қасақана жою немесе бүлдiру –</w:t>
      </w:r>
    </w:p>
    <w:bookmarkEnd w:id="876"/>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45" w:id="877"/>
    <w:p>
      <w:pPr>
        <w:spacing w:after="0"/>
        <w:ind w:left="0"/>
        <w:jc w:val="both"/>
      </w:pPr>
      <w:r>
        <w:rPr>
          <w:rFonts w:ascii="Times New Roman"/>
          <w:b w:val="false"/>
          <w:i w:val="false"/>
          <w:color w:val="000000"/>
          <w:sz w:val="28"/>
        </w:rPr>
        <w:t>
      2. Мынадай:</w:t>
      </w:r>
    </w:p>
    <w:bookmarkEnd w:id="877"/>
    <w:p>
      <w:pPr>
        <w:spacing w:after="0"/>
        <w:ind w:left="0"/>
        <w:jc w:val="both"/>
      </w:pPr>
      <w:r>
        <w:rPr>
          <w:rFonts w:ascii="Times New Roman"/>
          <w:b w:val="false"/>
          <w:i w:val="false"/>
          <w:color w:val="000000"/>
          <w:sz w:val="28"/>
        </w:rPr>
        <w:t>
      1) өрт қою, жарылыс жасау арқылы немесе өзге де жалпы қауiптi тәсілмен жасалған;</w:t>
      </w:r>
    </w:p>
    <w:p>
      <w:pPr>
        <w:spacing w:after="0"/>
        <w:ind w:left="0"/>
        <w:jc w:val="both"/>
      </w:pPr>
      <w:r>
        <w:rPr>
          <w:rFonts w:ascii="Times New Roman"/>
          <w:b w:val="false"/>
          <w:i w:val="false"/>
          <w:color w:val="000000"/>
          <w:sz w:val="28"/>
        </w:rPr>
        <w:t>
      2) абайсызда денсаулыққа ауыр немесе ауырлығы орташа зиян келтiруге әкеп соққан;</w:t>
      </w:r>
    </w:p>
    <w:p>
      <w:pPr>
        <w:spacing w:after="0"/>
        <w:ind w:left="0"/>
        <w:jc w:val="both"/>
      </w:pPr>
      <w:r>
        <w:rPr>
          <w:rFonts w:ascii="Times New Roman"/>
          <w:b w:val="false"/>
          <w:i w:val="false"/>
          <w:color w:val="000000"/>
          <w:sz w:val="28"/>
        </w:rPr>
        <w:t>
      3) жәбiрленушiнiң өзiнiң қызметтiк немесе қоғамдық борышын орындауына байланысты не оның жақын туыстарына қатысты нақ сондай уәждермен жасалған;</w:t>
      </w:r>
    </w:p>
    <w:p>
      <w:pPr>
        <w:spacing w:after="0"/>
        <w:ind w:left="0"/>
        <w:jc w:val="both"/>
      </w:pPr>
      <w:r>
        <w:rPr>
          <w:rFonts w:ascii="Times New Roman"/>
          <w:b w:val="false"/>
          <w:i w:val="false"/>
          <w:color w:val="000000"/>
          <w:sz w:val="28"/>
        </w:rPr>
        <w:t>
      4) әлеуметтiк, ұлттық, нәсiлдiк немесе дiни араздық уәжі бойынша жасалған;</w:t>
      </w:r>
    </w:p>
    <w:p>
      <w:pPr>
        <w:spacing w:after="0"/>
        <w:ind w:left="0"/>
        <w:jc w:val="both"/>
      </w:pPr>
      <w:r>
        <w:rPr>
          <w:rFonts w:ascii="Times New Roman"/>
          <w:b w:val="false"/>
          <w:i w:val="false"/>
          <w:color w:val="000000"/>
          <w:sz w:val="28"/>
        </w:rPr>
        <w:t>
      5) ірі залал келтірген дәл сол іс-әрекет –</w:t>
      </w:r>
    </w:p>
    <w:p>
      <w:pPr>
        <w:spacing w:after="0"/>
        <w:ind w:left="0"/>
        <w:jc w:val="both"/>
      </w:pPr>
      <w:r>
        <w:rPr>
          <w:rFonts w:ascii="Times New Roman"/>
          <w:b w:val="false"/>
          <w:i w:val="false"/>
          <w:color w:val="000000"/>
          <w:sz w:val="28"/>
        </w:rPr>
        <w:t>
      үш мыңнан жеті мың айлық есептік көрсеткішке дейінгі мөлшерде айыппұл салуға не сол мөлшерде түзеу жұмыстарына не үш жылдан жеті жылға дейiнгi мерзiмге бас бостандығын шектеуге не сол мерзімге бас бостандығынан айыруға жазаланады.</w:t>
      </w:r>
    </w:p>
    <w:bookmarkStart w:name="z1046" w:id="878"/>
    <w:p>
      <w:pPr>
        <w:spacing w:after="0"/>
        <w:ind w:left="0"/>
        <w:jc w:val="both"/>
      </w:pPr>
      <w:r>
        <w:rPr>
          <w:rFonts w:ascii="Times New Roman"/>
          <w:b w:val="false"/>
          <w:i w:val="false"/>
          <w:color w:val="000000"/>
          <w:sz w:val="28"/>
        </w:rPr>
        <w:t>
      3. Осы баптың бірiншi немесе екiншi бөлiктерiнде көзделген:</w:t>
      </w:r>
    </w:p>
    <w:bookmarkEnd w:id="878"/>
    <w:p>
      <w:pPr>
        <w:spacing w:after="0"/>
        <w:ind w:left="0"/>
        <w:jc w:val="both"/>
      </w:pPr>
      <w:r>
        <w:rPr>
          <w:rFonts w:ascii="Times New Roman"/>
          <w:b w:val="false"/>
          <w:i w:val="false"/>
          <w:color w:val="000000"/>
          <w:sz w:val="28"/>
        </w:rPr>
        <w:t>
      1) абайсызда адам өлiмiне;</w:t>
      </w:r>
    </w:p>
    <w:p>
      <w:pPr>
        <w:spacing w:after="0"/>
        <w:ind w:left="0"/>
        <w:jc w:val="both"/>
      </w:pPr>
      <w:r>
        <w:rPr>
          <w:rFonts w:ascii="Times New Roman"/>
          <w:b w:val="false"/>
          <w:i w:val="false"/>
          <w:color w:val="000000"/>
          <w:sz w:val="28"/>
        </w:rPr>
        <w:t>
      2) аса ірі залал келтіруге әкеп соққан іс-әрекеттер –</w:t>
      </w:r>
    </w:p>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203-бап. Ерекше құндылығы бар заттарды қасақана жою, әкету немесе бүлдіру</w:t>
      </w:r>
    </w:p>
    <w:p>
      <w:pPr>
        <w:spacing w:after="0"/>
        <w:ind w:left="0"/>
        <w:jc w:val="both"/>
      </w:pPr>
      <w:r>
        <w:rPr>
          <w:rFonts w:ascii="Times New Roman"/>
          <w:b w:val="false"/>
          <w:i w:val="false"/>
          <w:color w:val="ff0000"/>
          <w:sz w:val="28"/>
        </w:rPr>
        <w:t xml:space="preserve">
      Ескерту. 203-баптың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047" w:id="879"/>
    <w:p>
      <w:pPr>
        <w:spacing w:after="0"/>
        <w:ind w:left="0"/>
        <w:jc w:val="both"/>
      </w:pPr>
      <w:r>
        <w:rPr>
          <w:rFonts w:ascii="Times New Roman"/>
          <w:b w:val="false"/>
          <w:i w:val="false"/>
          <w:color w:val="000000"/>
          <w:sz w:val="28"/>
        </w:rPr>
        <w:t>
      1. Тарих, мәдениет ескерткіштерін, табиғи кешендерді немесе мемлекет қорғауға алған объектілерді, сондай-ақ ерекше тарихи, ғылыми, көркемдік немесе мәдени құндылығы бар заттарды немесе құжаттарды қасақана жою немесе бүлдіру –</w:t>
      </w:r>
    </w:p>
    <w:bookmarkEnd w:id="879"/>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864" w:id="880"/>
    <w:p>
      <w:pPr>
        <w:spacing w:after="0"/>
        <w:ind w:left="0"/>
        <w:jc w:val="both"/>
      </w:pPr>
      <w:r>
        <w:rPr>
          <w:rFonts w:ascii="Times New Roman"/>
          <w:b w:val="false"/>
          <w:i w:val="false"/>
          <w:color w:val="000000"/>
          <w:sz w:val="28"/>
        </w:rPr>
        <w:t>
      1-1. Мәдени құндылықтарды және ұлттық мәдени игілік объектілерін Қазақстан Республикасының шегінен тысқары жерге заңсыз әкету немесе оларды Қазақстан Республикасына қайтармау –</w:t>
      </w:r>
    </w:p>
    <w:bookmarkEnd w:id="880"/>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048" w:id="881"/>
    <w:p>
      <w:pPr>
        <w:spacing w:after="0"/>
        <w:ind w:left="0"/>
        <w:jc w:val="both"/>
      </w:pPr>
      <w:r>
        <w:rPr>
          <w:rFonts w:ascii="Times New Roman"/>
          <w:b w:val="false"/>
          <w:i w:val="false"/>
          <w:color w:val="000000"/>
          <w:sz w:val="28"/>
        </w:rPr>
        <w:t>
      2. Осы баптың бірінші бөлігінде көзделген:</w:t>
      </w:r>
    </w:p>
    <w:bookmarkEnd w:id="881"/>
    <w:p>
      <w:pPr>
        <w:spacing w:after="0"/>
        <w:ind w:left="0"/>
        <w:jc w:val="both"/>
      </w:pPr>
      <w:r>
        <w:rPr>
          <w:rFonts w:ascii="Times New Roman"/>
          <w:b w:val="false"/>
          <w:i w:val="false"/>
          <w:color w:val="000000"/>
          <w:sz w:val="28"/>
        </w:rPr>
        <w:t>
      1) өрт қою, жарылыс жасау арқылы немесе өзге де жалпы қауiптi тәсілмен жасалған;</w:t>
      </w:r>
    </w:p>
    <w:p>
      <w:pPr>
        <w:spacing w:after="0"/>
        <w:ind w:left="0"/>
        <w:jc w:val="both"/>
      </w:pPr>
      <w:r>
        <w:rPr>
          <w:rFonts w:ascii="Times New Roman"/>
          <w:b w:val="false"/>
          <w:i w:val="false"/>
          <w:color w:val="000000"/>
          <w:sz w:val="28"/>
        </w:rPr>
        <w:t>
      2) абайсызда денсаулыққа ауыр немесе ауырлығы орташа зиян келтiруге әкеп соққан;</w:t>
      </w:r>
    </w:p>
    <w:p>
      <w:pPr>
        <w:spacing w:after="0"/>
        <w:ind w:left="0"/>
        <w:jc w:val="both"/>
      </w:pPr>
      <w:r>
        <w:rPr>
          <w:rFonts w:ascii="Times New Roman"/>
          <w:b w:val="false"/>
          <w:i w:val="false"/>
          <w:color w:val="000000"/>
          <w:sz w:val="28"/>
        </w:rPr>
        <w:t>
      3) әлеуметтiк, ұлттық, нәсiлдiк немесе дiни араздық уәжі бойынша жасалған іс-әрекет –</w:t>
      </w:r>
    </w:p>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1049" w:id="882"/>
    <w:p>
      <w:pPr>
        <w:spacing w:after="0"/>
        <w:ind w:left="0"/>
        <w:jc w:val="both"/>
      </w:pPr>
      <w:r>
        <w:rPr>
          <w:rFonts w:ascii="Times New Roman"/>
          <w:b w:val="false"/>
          <w:i w:val="false"/>
          <w:color w:val="000000"/>
          <w:sz w:val="28"/>
        </w:rPr>
        <w:t>
      3. Осы баптың бiрiншi немесе екiншi бөлiктерiнде көзделген, абайсызда адам өлiмiне әкеп соққан іс-әрекеттер –</w:t>
      </w:r>
    </w:p>
    <w:bookmarkEnd w:id="882"/>
    <w:p>
      <w:pPr>
        <w:spacing w:after="0"/>
        <w:ind w:left="0"/>
        <w:jc w:val="both"/>
      </w:pPr>
      <w:r>
        <w:rPr>
          <w:rFonts w:ascii="Times New Roman"/>
          <w:b w:val="false"/>
          <w:i w:val="false"/>
          <w:color w:val="000000"/>
          <w:sz w:val="28"/>
        </w:rPr>
        <w:t>
      жеті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203-бапқа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04" w:id="883"/>
    <w:p>
      <w:pPr>
        <w:spacing w:after="0"/>
        <w:ind w:left="0"/>
        <w:jc w:val="left"/>
      </w:pPr>
      <w:r>
        <w:rPr>
          <w:rFonts w:ascii="Times New Roman"/>
          <w:b/>
          <w:i w:val="false"/>
          <w:color w:val="000000"/>
        </w:rPr>
        <w:t xml:space="preserve"> 204-бап. Бөтеннің мүлкін абайсызда жою немесе бүлдіру</w:t>
      </w:r>
    </w:p>
    <w:bookmarkEnd w:id="883"/>
    <w:bookmarkStart w:name="z1050" w:id="884"/>
    <w:p>
      <w:pPr>
        <w:spacing w:after="0"/>
        <w:ind w:left="0"/>
        <w:jc w:val="both"/>
      </w:pPr>
      <w:r>
        <w:rPr>
          <w:rFonts w:ascii="Times New Roman"/>
          <w:b w:val="false"/>
          <w:i w:val="false"/>
          <w:color w:val="000000"/>
          <w:sz w:val="28"/>
        </w:rPr>
        <w:t>
      1. Абайсызда жасап, ірі залал келтіріп бөтеннің мүлкін жою немесе бүлдіру –</w:t>
      </w:r>
    </w:p>
    <w:bookmarkEnd w:id="884"/>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051" w:id="885"/>
    <w:p>
      <w:pPr>
        <w:spacing w:after="0"/>
        <w:ind w:left="0"/>
        <w:jc w:val="both"/>
      </w:pPr>
      <w:r>
        <w:rPr>
          <w:rFonts w:ascii="Times New Roman"/>
          <w:b w:val="false"/>
          <w:i w:val="false"/>
          <w:color w:val="000000"/>
          <w:sz w:val="28"/>
        </w:rPr>
        <w:t>
      2. Отпен немесе қауiптiлігі жоғары өзге де көздермен абайсыз жұмыс iстеу арқылы жасалған не ауыр зардаптарға әкеп соққан немесе аса ірі залал келтірген дәл сол іс-әрекет –</w:t>
      </w:r>
    </w:p>
    <w:bookmarkEnd w:id="885"/>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3" w:id="886"/>
    <w:p>
      <w:pPr>
        <w:spacing w:after="0"/>
        <w:ind w:left="0"/>
        <w:jc w:val="left"/>
      </w:pPr>
      <w:r>
        <w:rPr>
          <w:rFonts w:ascii="Times New Roman"/>
          <w:b/>
          <w:i w:val="false"/>
          <w:color w:val="000000"/>
        </w:rPr>
        <w:t xml:space="preserve"> 7-тарау. АҚПАРАТТАНДЫРУ ЖӘНЕ БАЙЛАНЫС САЛАСЫНДАҒЫ ҚЫЛМЫСТЫҚ</w:t>
      </w:r>
      <w:r>
        <w:br/>
      </w:r>
      <w:r>
        <w:rPr>
          <w:rFonts w:ascii="Times New Roman"/>
          <w:b/>
          <w:i w:val="false"/>
          <w:color w:val="000000"/>
        </w:rPr>
        <w:t>ҚҰҚЫҚ БҰЗУШЫЛЫҚТАР</w:t>
      </w:r>
    </w:p>
    <w:bookmarkEnd w:id="886"/>
    <w:bookmarkStart w:name="z205" w:id="887"/>
    <w:p>
      <w:pPr>
        <w:spacing w:after="0"/>
        <w:ind w:left="0"/>
        <w:jc w:val="left"/>
      </w:pPr>
      <w:r>
        <w:rPr>
          <w:rFonts w:ascii="Times New Roman"/>
          <w:b/>
          <w:i w:val="false"/>
          <w:color w:val="000000"/>
        </w:rPr>
        <w:t xml:space="preserve"> 205-бап. Ақпаратқа, ақпараттық жүйеге немесе телекоммуникациялар желісіне құқыққа сыйымсыз қол жеткізу</w:t>
      </w:r>
    </w:p>
    <w:bookmarkEnd w:id="887"/>
    <w:bookmarkStart w:name="z1052" w:id="888"/>
    <w:p>
      <w:pPr>
        <w:spacing w:after="0"/>
        <w:ind w:left="0"/>
        <w:jc w:val="both"/>
      </w:pPr>
      <w:r>
        <w:rPr>
          <w:rFonts w:ascii="Times New Roman"/>
          <w:b w:val="false"/>
          <w:i w:val="false"/>
          <w:color w:val="000000"/>
          <w:sz w:val="28"/>
        </w:rPr>
        <w:t>
      1. Электрондық жеткізгіштегі заңмен қорғалатын ақпаратқа, ақпараттық жүйеге немесе телекоммуникациялар желісіне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соққан қасақана құқыққа сыйымсыз қол жеткізу –</w:t>
      </w:r>
    </w:p>
    <w:bookmarkEnd w:id="88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53" w:id="889"/>
    <w:p>
      <w:pPr>
        <w:spacing w:after="0"/>
        <w:ind w:left="0"/>
        <w:jc w:val="both"/>
      </w:pPr>
      <w:r>
        <w:rPr>
          <w:rFonts w:ascii="Times New Roman"/>
          <w:b w:val="false"/>
          <w:i w:val="false"/>
          <w:color w:val="000000"/>
          <w:sz w:val="28"/>
        </w:rPr>
        <w:t>
      2. Ақпараттық-коммуникациялық инфрақұрылымның аса маңызды объектілеріне қатысты жасалған дәл сол іс-әрекет –</w:t>
      </w:r>
    </w:p>
    <w:bookmarkEnd w:id="88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054" w:id="890"/>
    <w:p>
      <w:pPr>
        <w:spacing w:after="0"/>
        <w:ind w:left="0"/>
        <w:jc w:val="both"/>
      </w:pPr>
      <w:r>
        <w:rPr>
          <w:rFonts w:ascii="Times New Roman"/>
          <w:b w:val="false"/>
          <w:i w:val="false"/>
          <w:color w:val="000000"/>
          <w:sz w:val="28"/>
        </w:rPr>
        <w:t>
      3. Осы баптың бiрiншi немесе екiншi бөлiктерiнде көзделген, абайсызда ауыр зардаптарға әкеп соққан іс-әрекеттер –</w:t>
      </w:r>
    </w:p>
    <w:bookmarkEnd w:id="89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205-бапқа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6" w:id="891"/>
    <w:p>
      <w:pPr>
        <w:spacing w:after="0"/>
        <w:ind w:left="0"/>
        <w:jc w:val="left"/>
      </w:pPr>
      <w:r>
        <w:rPr>
          <w:rFonts w:ascii="Times New Roman"/>
          <w:b/>
          <w:i w:val="false"/>
          <w:color w:val="000000"/>
        </w:rPr>
        <w:t xml:space="preserve"> 206-бап. Ақпаратты құқыққа сыйымсыз жою немесе түрлендіру</w:t>
      </w:r>
    </w:p>
    <w:bookmarkEnd w:id="891"/>
    <w:bookmarkStart w:name="z1055" w:id="892"/>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 бойынша берілетін, заңмен қорғалатын ақпаратты қасақана құқыққа сыйымсыз жою немесе түрлендіру, сол сияқты ақпараттық жүйеге көрінеу жалған ақпарат енгізу,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8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056" w:id="893"/>
    <w:p>
      <w:pPr>
        <w:spacing w:after="0"/>
        <w:ind w:left="0"/>
        <w:jc w:val="both"/>
      </w:pPr>
      <w:r>
        <w:rPr>
          <w:rFonts w:ascii="Times New Roman"/>
          <w:b w:val="false"/>
          <w:i w:val="false"/>
          <w:color w:val="000000"/>
          <w:sz w:val="28"/>
        </w:rPr>
        <w:t>
      2. Мынадай:</w:t>
      </w:r>
    </w:p>
    <w:bookmarkEnd w:id="893"/>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57" w:id="894"/>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9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206-бапқа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7" w:id="895"/>
    <w:p>
      <w:pPr>
        <w:spacing w:after="0"/>
        <w:ind w:left="0"/>
        <w:jc w:val="left"/>
      </w:pPr>
      <w:r>
        <w:rPr>
          <w:rFonts w:ascii="Times New Roman"/>
          <w:b/>
          <w:i w:val="false"/>
          <w:color w:val="000000"/>
        </w:rPr>
        <w:t xml:space="preserve"> 207-бап. Ақпараттық жүйенің немесе телекоммуникациялар желісінің жұмысын бұзу</w:t>
      </w:r>
    </w:p>
    <w:bookmarkEnd w:id="895"/>
    <w:bookmarkStart w:name="z1058" w:id="896"/>
    <w:p>
      <w:pPr>
        <w:spacing w:after="0"/>
        <w:ind w:left="0"/>
        <w:jc w:val="both"/>
      </w:pPr>
      <w:r>
        <w:rPr>
          <w:rFonts w:ascii="Times New Roman"/>
          <w:b w:val="false"/>
          <w:i w:val="false"/>
          <w:color w:val="000000"/>
          <w:sz w:val="28"/>
        </w:rPr>
        <w:t>
      1. Ақпараттық жүйенің немесе телекоммуникациялар желісінің жұмысын бұзуға бағытталған қасақана әрекеттер (әрекетсіздік) –</w:t>
      </w:r>
    </w:p>
    <w:bookmarkEnd w:id="89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59" w:id="897"/>
    <w:p>
      <w:pPr>
        <w:spacing w:after="0"/>
        <w:ind w:left="0"/>
        <w:jc w:val="both"/>
      </w:pPr>
      <w:r>
        <w:rPr>
          <w:rFonts w:ascii="Times New Roman"/>
          <w:b w:val="false"/>
          <w:i w:val="false"/>
          <w:color w:val="000000"/>
          <w:sz w:val="28"/>
        </w:rPr>
        <w:t>
      2. Мынадай:</w:t>
      </w:r>
    </w:p>
    <w:bookmarkEnd w:id="897"/>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060" w:id="898"/>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898"/>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8" w:id="899"/>
    <w:p>
      <w:pPr>
        <w:spacing w:after="0"/>
        <w:ind w:left="0"/>
        <w:jc w:val="left"/>
      </w:pPr>
      <w:r>
        <w:rPr>
          <w:rFonts w:ascii="Times New Roman"/>
          <w:b/>
          <w:i w:val="false"/>
          <w:color w:val="000000"/>
        </w:rPr>
        <w:t xml:space="preserve"> 208-бап. Ақпаратты құқыққа сыйымсыз иеленіп алу</w:t>
      </w:r>
    </w:p>
    <w:bookmarkEnd w:id="899"/>
    <w:bookmarkStart w:name="z1061" w:id="900"/>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желісімен берілетін заңмен қорғалатын ақпаратты қасақана құқыққа сыйымсыз көшіру немесе өзгедей құқыққа сыйымсыз иеленіп алу, егер бұл азаматтардың немесе ұйымдардың құқықтары мен заңды мүдделерін не қоғамның немесе мемлекеттің заңмен қорғалатын мүдделерін елеулі түрде бұзуға әкеп соқса, –</w:t>
      </w:r>
    </w:p>
    <w:bookmarkEnd w:id="90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062" w:id="901"/>
    <w:p>
      <w:pPr>
        <w:spacing w:after="0"/>
        <w:ind w:left="0"/>
        <w:jc w:val="both"/>
      </w:pPr>
      <w:r>
        <w:rPr>
          <w:rFonts w:ascii="Times New Roman"/>
          <w:b w:val="false"/>
          <w:i w:val="false"/>
          <w:color w:val="000000"/>
          <w:sz w:val="28"/>
        </w:rPr>
        <w:t>
      2. Мынадай:</w:t>
      </w:r>
    </w:p>
    <w:bookmarkEnd w:id="901"/>
    <w:p>
      <w:pPr>
        <w:spacing w:after="0"/>
        <w:ind w:left="0"/>
        <w:jc w:val="both"/>
      </w:pPr>
      <w:r>
        <w:rPr>
          <w:rFonts w:ascii="Times New Roman"/>
          <w:b w:val="false"/>
          <w:i w:val="false"/>
          <w:color w:val="000000"/>
          <w:sz w:val="28"/>
        </w:rPr>
        <w:t>
      1) ақпараттық-коммуникациялық инфрақұрылымның аса маңызды объектілеріне қатысты;</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63" w:id="902"/>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02"/>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208-бапқа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9" w:id="903"/>
    <w:p>
      <w:pPr>
        <w:spacing w:after="0"/>
        <w:ind w:left="0"/>
        <w:jc w:val="left"/>
      </w:pPr>
      <w:r>
        <w:rPr>
          <w:rFonts w:ascii="Times New Roman"/>
          <w:b/>
          <w:i w:val="false"/>
          <w:color w:val="000000"/>
        </w:rPr>
        <w:t xml:space="preserve"> 209-бап. Ақпаратты беруге мәжбүрлеу</w:t>
      </w:r>
    </w:p>
    <w:bookmarkEnd w:id="903"/>
    <w:bookmarkStart w:name="z1064" w:id="904"/>
    <w:p>
      <w:pPr>
        <w:spacing w:after="0"/>
        <w:ind w:left="0"/>
        <w:jc w:val="both"/>
      </w:pPr>
      <w:r>
        <w:rPr>
          <w:rFonts w:ascii="Times New Roman"/>
          <w:b w:val="false"/>
          <w:i w:val="false"/>
          <w:color w:val="000000"/>
          <w:sz w:val="28"/>
        </w:rPr>
        <w:t>
      1. Күш қолдану не мүлікті жою немесе бүлдiру қатерін төндіріп, сол сияқты жәбiрленушiнi немесе оның жақындарын масқаралайтын</w:t>
      </w:r>
    </w:p>
    <w:bookmarkEnd w:id="904"/>
    <w:p>
      <w:pPr>
        <w:spacing w:after="0"/>
        <w:ind w:left="0"/>
        <w:jc w:val="both"/>
      </w:pPr>
      <w:r>
        <w:rPr>
          <w:rFonts w:ascii="Times New Roman"/>
          <w:b w:val="false"/>
          <w:i w:val="false"/>
          <w:color w:val="000000"/>
          <w:sz w:val="28"/>
        </w:rPr>
        <w:t>
      мәлiметтердi не жариялануы жәбiрленушiнiң немесе оның жақындарының мүдделерiне елеулі зиян келтiруi мүмкiн өзге де мәлiметтердi тарату қатерін төндіріп, электрондық жеткізгіште сақталатын, ақпараттық жүйеде қамтылатын немесе телекоммуникациялар желісімен берілетін, заңмен қорғалатын ақпаратты беруге мәжбүрлеу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65" w:id="905"/>
    <w:p>
      <w:pPr>
        <w:spacing w:after="0"/>
        <w:ind w:left="0"/>
        <w:jc w:val="both"/>
      </w:pPr>
      <w:r>
        <w:rPr>
          <w:rFonts w:ascii="Times New Roman"/>
          <w:b w:val="false"/>
          <w:i w:val="false"/>
          <w:color w:val="000000"/>
          <w:sz w:val="28"/>
        </w:rPr>
        <w:t>
      2. Мынадай:</w:t>
      </w:r>
    </w:p>
    <w:bookmarkEnd w:id="905"/>
    <w:p>
      <w:pPr>
        <w:spacing w:after="0"/>
        <w:ind w:left="0"/>
        <w:jc w:val="both"/>
      </w:pPr>
      <w:r>
        <w:rPr>
          <w:rFonts w:ascii="Times New Roman"/>
          <w:b w:val="false"/>
          <w:i w:val="false"/>
          <w:color w:val="000000"/>
          <w:sz w:val="28"/>
        </w:rPr>
        <w:t>
      1) адамға немесе оның жақындарына дене күшін қолданумен ұштасқан;</w:t>
      </w:r>
    </w:p>
    <w:p>
      <w:pPr>
        <w:spacing w:after="0"/>
        <w:ind w:left="0"/>
        <w:jc w:val="both"/>
      </w:pPr>
      <w:r>
        <w:rPr>
          <w:rFonts w:ascii="Times New Roman"/>
          <w:b w:val="false"/>
          <w:i w:val="false"/>
          <w:color w:val="000000"/>
          <w:sz w:val="28"/>
        </w:rPr>
        <w:t>
      2 алдын ала сөз байласу арқылы адамдар тобы жасаған;</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объектілерінен ақпарат алу мақсатында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3. Осы баптың бiрiншi немесе екiншi бөлiктерiнде көзделген:</w:t>
      </w:r>
    </w:p>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209-бапқа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0" w:id="906"/>
    <w:p>
      <w:pPr>
        <w:spacing w:after="0"/>
        <w:ind w:left="0"/>
        <w:jc w:val="left"/>
      </w:pPr>
      <w:r>
        <w:rPr>
          <w:rFonts w:ascii="Times New Roman"/>
          <w:b/>
          <w:i w:val="false"/>
          <w:color w:val="000000"/>
        </w:rPr>
        <w:t xml:space="preserve"> 210-бап. Зиян келтіретін компьютерлік бағдарламалар мен бағдарламалық өнімдерді жасау, пайдалану немесе тарату</w:t>
      </w:r>
    </w:p>
    <w:bookmarkEnd w:id="906"/>
    <w:bookmarkStart w:name="z1066" w:id="907"/>
    <w:p>
      <w:pPr>
        <w:spacing w:after="0"/>
        <w:ind w:left="0"/>
        <w:jc w:val="both"/>
      </w:pPr>
      <w:r>
        <w:rPr>
          <w:rFonts w:ascii="Times New Roman"/>
          <w:b w:val="false"/>
          <w:i w:val="false"/>
          <w:color w:val="000000"/>
          <w:sz w:val="28"/>
        </w:rPr>
        <w:t>
      1. Электрондық жеткізгіште сақталатын, ақпараттық жүйеде қамтылатын немесе телекоммуникациялар желісімен берілетін ақпаратты құқыққа сыйымсыз жою, бұғаттау, түрлендіру, көшіру, пайдалану, компьютердің, абоненттік құрылғының, компьютерлік бағдарламаның, ақпараттық жүйенің немесе телекоммуникациялар желісінің жұмысын бұзу мақсатында компьютерлік бағдарлама, бағдарламалық өнім жасау немесе қолданыстағы бағдарламаға немесе бағдарламалық өнімге өзгерістер енгізу, сол сияқты осындай бағдарламаны немесе бағдарламалық өнімді қасақана пайдалану және (немесе) тарату –</w:t>
      </w:r>
    </w:p>
    <w:bookmarkEnd w:id="90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67" w:id="908"/>
    <w:p>
      <w:pPr>
        <w:spacing w:after="0"/>
        <w:ind w:left="0"/>
        <w:jc w:val="both"/>
      </w:pPr>
      <w:r>
        <w:rPr>
          <w:rFonts w:ascii="Times New Roman"/>
          <w:b w:val="false"/>
          <w:i w:val="false"/>
          <w:color w:val="000000"/>
          <w:sz w:val="28"/>
        </w:rPr>
        <w:t>
      2. Мынадай:</w:t>
      </w:r>
    </w:p>
    <w:bookmarkEnd w:id="908"/>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объектілеріне қатысты жасалған дәл сол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дейінгі мерзімге бас бостандығын шектеуге не сол мерзімге бас бостандығынан айыруға жазаланады.</w:t>
      </w:r>
    </w:p>
    <w:bookmarkStart w:name="z1068" w:id="909"/>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09"/>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210-бапқа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1" w:id="910"/>
    <w:p>
      <w:pPr>
        <w:spacing w:after="0"/>
        <w:ind w:left="0"/>
        <w:jc w:val="left"/>
      </w:pPr>
      <w:r>
        <w:rPr>
          <w:rFonts w:ascii="Times New Roman"/>
          <w:b/>
          <w:i w:val="false"/>
          <w:color w:val="000000"/>
        </w:rPr>
        <w:t xml:space="preserve"> 211-бап. Қолжетімділігі шектелген электрондық ақпараттық ресурстарды құқыққа сыйымсыз тарату</w:t>
      </w:r>
    </w:p>
    <w:bookmarkEnd w:id="910"/>
    <w:bookmarkStart w:name="z1069" w:id="911"/>
    <w:p>
      <w:pPr>
        <w:spacing w:after="0"/>
        <w:ind w:left="0"/>
        <w:jc w:val="both"/>
      </w:pPr>
      <w:r>
        <w:rPr>
          <w:rFonts w:ascii="Times New Roman"/>
          <w:b w:val="false"/>
          <w:i w:val="false"/>
          <w:color w:val="000000"/>
          <w:sz w:val="28"/>
        </w:rPr>
        <w:t>
      1. Азаматтардың дербес деректерін немесе Қазақстан Республикасының заңдары немесе олардың меншік иесі немесе иеленушісі қолжетімділікті шектеген өзге де мәліметтерді қамтитын электрондық ақпараттық ресурстарды құқыққа сыйымсыз тарату –</w:t>
      </w:r>
    </w:p>
    <w:bookmarkEnd w:id="91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070" w:id="912"/>
    <w:p>
      <w:pPr>
        <w:spacing w:after="0"/>
        <w:ind w:left="0"/>
        <w:jc w:val="both"/>
      </w:pPr>
      <w:r>
        <w:rPr>
          <w:rFonts w:ascii="Times New Roman"/>
          <w:b w:val="false"/>
          <w:i w:val="false"/>
          <w:color w:val="000000"/>
          <w:sz w:val="28"/>
        </w:rPr>
        <w:t>
      2. Мынадай:</w:t>
      </w:r>
    </w:p>
    <w:bookmarkEnd w:id="912"/>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пайдакүнемдік ниетпен;</w:t>
      </w:r>
    </w:p>
    <w:p>
      <w:pPr>
        <w:spacing w:after="0"/>
        <w:ind w:left="0"/>
        <w:jc w:val="both"/>
      </w:pPr>
      <w:r>
        <w:rPr>
          <w:rFonts w:ascii="Times New Roman"/>
          <w:b w:val="false"/>
          <w:i w:val="false"/>
          <w:color w:val="000000"/>
          <w:sz w:val="28"/>
        </w:rPr>
        <w:t>
      3) адам өзiнiң қызмет бабын пайдалана отырып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бір мың екі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71" w:id="913"/>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13"/>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ауыр зардаптарға әкеп соққан іс-әрекеттер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2" w:id="914"/>
    <w:p>
      <w:pPr>
        <w:spacing w:after="0"/>
        <w:ind w:left="0"/>
        <w:jc w:val="left"/>
      </w:pPr>
      <w:r>
        <w:rPr>
          <w:rFonts w:ascii="Times New Roman"/>
          <w:b/>
          <w:i w:val="false"/>
          <w:color w:val="000000"/>
        </w:rPr>
        <w:t xml:space="preserve"> 212-бап. Құқыққа қайшы мақсаттарды көздейтін интернет-ресурстарды орналастыру үшін қызметтер ұсыну</w:t>
      </w:r>
    </w:p>
    <w:bookmarkEnd w:id="914"/>
    <w:bookmarkStart w:name="z1072" w:id="915"/>
    <w:p>
      <w:pPr>
        <w:spacing w:after="0"/>
        <w:ind w:left="0"/>
        <w:jc w:val="both"/>
      </w:pPr>
      <w:r>
        <w:rPr>
          <w:rFonts w:ascii="Times New Roman"/>
          <w:b w:val="false"/>
          <w:i w:val="false"/>
          <w:color w:val="000000"/>
          <w:sz w:val="28"/>
        </w:rPr>
        <w:t>
      1. Ашық телекоммуникациялар желісінде жұмыс істейтін аппараттық-бағдарламалық кешендерді құқыққа қайшы мақсаттарды көздейтін интернет-ресурстарды орналастыру үшін ұсыну бойынша көрінеу құқыққа қайшы қызметтер көрсету –</w:t>
      </w:r>
    </w:p>
    <w:bookmarkEnd w:id="91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073" w:id="916"/>
    <w:p>
      <w:pPr>
        <w:spacing w:after="0"/>
        <w:ind w:left="0"/>
        <w:jc w:val="both"/>
      </w:pPr>
      <w:r>
        <w:rPr>
          <w:rFonts w:ascii="Times New Roman"/>
          <w:b w:val="false"/>
          <w:i w:val="false"/>
          <w:color w:val="000000"/>
          <w:sz w:val="28"/>
        </w:rPr>
        <w:t>
      2. Алдын ала сөз байласу арқылы адамдар тобы немесе қылмыстық топ жасаған дәл сол іс-әрекет –</w:t>
      </w:r>
    </w:p>
    <w:bookmarkEnd w:id="91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917"/>
    <w:p>
      <w:pPr>
        <w:spacing w:after="0"/>
        <w:ind w:left="0"/>
        <w:jc w:val="left"/>
      </w:pPr>
      <w:r>
        <w:rPr>
          <w:rFonts w:ascii="Times New Roman"/>
          <w:b/>
          <w:i w:val="false"/>
          <w:color w:val="000000"/>
        </w:rPr>
        <w:t xml:space="preserve"> 213-бап. Ұялы байланыстың абоненттiк құрылғысының сәйкестендiру кодын, абоненттi сәйкестендiру құрылғысын құқыққа сыйымсыз өзгерту, сондай-ақ абоненттiк құрылғының сәйкестендiру кодын өзгертуге арналған бағдарламаларды жасау, пайдалану, тарату</w:t>
      </w:r>
    </w:p>
    <w:bookmarkEnd w:id="917"/>
    <w:bookmarkStart w:name="z1074" w:id="918"/>
    <w:p>
      <w:pPr>
        <w:spacing w:after="0"/>
        <w:ind w:left="0"/>
        <w:jc w:val="both"/>
      </w:pPr>
      <w:r>
        <w:rPr>
          <w:rFonts w:ascii="Times New Roman"/>
          <w:b w:val="false"/>
          <w:i w:val="false"/>
          <w:color w:val="000000"/>
          <w:sz w:val="28"/>
        </w:rPr>
        <w:t>
      1. Ұялы байланыстың абоненттiк құрылғысының сәйкестендiру кодын өзгерту, ұялы байланыс абонентiн сәйкестендiру картасының телнұсқасын жасау, егер бұл әрекеттер өндірушінің немесе заңды иесінің келісімінсіз жасалса, –</w:t>
      </w:r>
    </w:p>
    <w:bookmarkEnd w:id="918"/>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075" w:id="919"/>
    <w:p>
      <w:pPr>
        <w:spacing w:after="0"/>
        <w:ind w:left="0"/>
        <w:jc w:val="both"/>
      </w:pPr>
      <w:r>
        <w:rPr>
          <w:rFonts w:ascii="Times New Roman"/>
          <w:b w:val="false"/>
          <w:i w:val="false"/>
          <w:color w:val="000000"/>
          <w:sz w:val="28"/>
        </w:rPr>
        <w:t>
      2. Ұялы байланыстың абоненттiк құрылғысының сәйкестендiру кодын өзгертуге немесе ұялы байланыс абонентiн сәйкестендiру картасының телнұсқасын жасауға мүмкiндiк беретiн бағдарламаларды құқыққа сыйымсыз жасау, пайдалану, тарату –</w:t>
      </w:r>
    </w:p>
    <w:bookmarkEnd w:id="919"/>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76" w:id="920"/>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920"/>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4" w:id="921"/>
    <w:p>
      <w:pPr>
        <w:spacing w:after="0"/>
        <w:ind w:left="0"/>
        <w:jc w:val="left"/>
      </w:pPr>
      <w:r>
        <w:rPr>
          <w:rFonts w:ascii="Times New Roman"/>
          <w:b/>
          <w:i w:val="false"/>
          <w:color w:val="000000"/>
        </w:rPr>
        <w:t xml:space="preserve"> 8-тарау. ЭКОНОМИКАЛЫҚ ҚЫЗМЕТ САЛАСЫНДАҒЫ ҚЫЛМЫСТЫҚ ҚҰҚЫҚ</w:t>
      </w:r>
      <w:r>
        <w:br/>
      </w:r>
      <w:r>
        <w:rPr>
          <w:rFonts w:ascii="Times New Roman"/>
          <w:b/>
          <w:i w:val="false"/>
          <w:color w:val="000000"/>
        </w:rPr>
        <w:t>БҰЗУШЫЛЫҚТАР</w:t>
      </w:r>
    </w:p>
    <w:bookmarkEnd w:id="921"/>
    <w:bookmarkStart w:name="z214" w:id="922"/>
    <w:p>
      <w:pPr>
        <w:spacing w:after="0"/>
        <w:ind w:left="0"/>
        <w:jc w:val="left"/>
      </w:pPr>
      <w:r>
        <w:rPr>
          <w:rFonts w:ascii="Times New Roman"/>
          <w:b/>
          <w:i w:val="false"/>
          <w:color w:val="000000"/>
        </w:rPr>
        <w:t xml:space="preserve"> 214-бап. Заңсыз кәсiпкерлiк, заңсыз банктік, микроқаржылық немесе коллекторлық қызмет</w:t>
      </w:r>
    </w:p>
    <w:bookmarkEnd w:id="922"/>
    <w:p>
      <w:pPr>
        <w:spacing w:after="0"/>
        <w:ind w:left="0"/>
        <w:jc w:val="both"/>
      </w:pPr>
      <w:r>
        <w:rPr>
          <w:rFonts w:ascii="Times New Roman"/>
          <w:b w:val="false"/>
          <w:i w:val="false"/>
          <w:color w:val="ff0000"/>
          <w:sz w:val="28"/>
        </w:rPr>
        <w:t xml:space="preserve">
      Ескерту. 214-баптың тақырыбы жаңа редакцияда - ҚР 06.05.2017 </w:t>
      </w:r>
      <w:r>
        <w:rPr>
          <w:rFonts w:ascii="Times New Roman"/>
          <w:b w:val="false"/>
          <w:i w:val="false"/>
          <w:color w:val="ff0000"/>
          <w:sz w:val="28"/>
        </w:rPr>
        <w:t>№ 63-VI</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 ; өзгеріс енгізілді - ҚР 03.07.2019 </w:t>
      </w:r>
      <w:r>
        <w:rPr>
          <w:rFonts w:ascii="Times New Roman"/>
          <w:b w:val="false"/>
          <w:i w:val="false"/>
          <w:color w:val="ff0000"/>
          <w:sz w:val="28"/>
        </w:rPr>
        <w:t>№ 262-VI</w:t>
      </w:r>
      <w:r>
        <w:rPr>
          <w:rFonts w:ascii="Times New Roman"/>
          <w:b w:val="false"/>
          <w:i w:val="false"/>
          <w:color w:val="ff0000"/>
          <w:sz w:val="28"/>
        </w:rPr>
        <w:t xml:space="preserve"> (01.01.2020 бастап қолданысқа енгізіледі) Заңымен.</w:t>
      </w:r>
    </w:p>
    <w:bookmarkStart w:name="z1077" w:id="923"/>
    <w:p>
      <w:pPr>
        <w:spacing w:after="0"/>
        <w:ind w:left="0"/>
        <w:jc w:val="both"/>
      </w:pPr>
      <w:r>
        <w:rPr>
          <w:rFonts w:ascii="Times New Roman"/>
          <w:b w:val="false"/>
          <w:i w:val="false"/>
          <w:color w:val="000000"/>
          <w:sz w:val="28"/>
        </w:rPr>
        <w:t>
      1. Кәсiпкерлiк қызметті, банктік қызметтi (банк операцияларын), микроқаржылық немесе коллекторлық қызметті тiркеусіз, сол сияқты осындай қызмет үшін міндетті лицензиясыз не Қазақстан Республикасының рұқсаттар және хабарламалар туралы заңнамасын бұза отырып жүзеге асыру, сол сияқты кәсіпкерлік қызметтің тыйым салынған түрлерімен айналысу,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 өткізумен ұштасса, –</w:t>
      </w:r>
    </w:p>
    <w:bookmarkEnd w:id="923"/>
    <w:p>
      <w:pPr>
        <w:spacing w:after="0"/>
        <w:ind w:left="0"/>
        <w:jc w:val="both"/>
      </w:pPr>
      <w:r>
        <w:rPr>
          <w:rFonts w:ascii="Times New Roman"/>
          <w:b w:val="false"/>
          <w:i w:val="false"/>
          <w:color w:val="000000"/>
          <w:sz w:val="28"/>
        </w:rPr>
        <w:t>
      мүлкі тәркіленіп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078" w:id="924"/>
    <w:p>
      <w:pPr>
        <w:spacing w:after="0"/>
        <w:ind w:left="0"/>
        <w:jc w:val="both"/>
      </w:pPr>
      <w:r>
        <w:rPr>
          <w:rFonts w:ascii="Times New Roman"/>
          <w:b w:val="false"/>
          <w:i w:val="false"/>
          <w:color w:val="000000"/>
          <w:sz w:val="28"/>
        </w:rPr>
        <w:t>
      2. Мынадай:</w:t>
      </w:r>
    </w:p>
    <w:bookmarkEnd w:id="92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мөлшерде табыс алумен ұштасқан;</w:t>
      </w:r>
    </w:p>
    <w:p>
      <w:pPr>
        <w:spacing w:after="0"/>
        <w:ind w:left="0"/>
        <w:jc w:val="both"/>
      </w:pPr>
      <w:r>
        <w:rPr>
          <w:rFonts w:ascii="Times New Roman"/>
          <w:b w:val="false"/>
          <w:i w:val="false"/>
          <w:color w:val="000000"/>
          <w:sz w:val="28"/>
        </w:rPr>
        <w:t>
      3) бірнеше рет жасалған дәл сол іс-әрекеттер –</w:t>
      </w:r>
    </w:p>
    <w:p>
      <w:pPr>
        <w:spacing w:after="0"/>
        <w:ind w:left="0"/>
        <w:jc w:val="both"/>
      </w:pPr>
      <w:r>
        <w:rPr>
          <w:rFonts w:ascii="Times New Roman"/>
          <w:b w:val="false"/>
          <w:i w:val="false"/>
          <w:color w:val="000000"/>
          <w:sz w:val="28"/>
        </w:rPr>
        <w:t>
      мүлкi тәркiленiп,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751" w:id="925"/>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214-бапқа өзгерістер енгізілді - ҚР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215" w:id="926"/>
    <w:p>
      <w:pPr>
        <w:spacing w:after="0"/>
        <w:ind w:left="0"/>
        <w:jc w:val="left"/>
      </w:pPr>
      <w:r>
        <w:rPr>
          <w:rFonts w:ascii="Times New Roman"/>
          <w:b/>
          <w:i w:val="false"/>
          <w:color w:val="000000"/>
        </w:rPr>
        <w:t xml:space="preserve"> 215-бап. Жалған кәсіпкерлік</w:t>
      </w:r>
    </w:p>
    <w:bookmarkEnd w:id="926"/>
    <w:p>
      <w:pPr>
        <w:spacing w:after="0"/>
        <w:ind w:left="0"/>
        <w:jc w:val="both"/>
      </w:pPr>
      <w:r>
        <w:rPr>
          <w:rFonts w:ascii="Times New Roman"/>
          <w:b w:val="false"/>
          <w:i w:val="false"/>
          <w:color w:val="ff0000"/>
          <w:sz w:val="28"/>
        </w:rPr>
        <w:t xml:space="preserve">
      Ескерту. 215-бап алып тасталды - ҚР 03.07.2017 </w:t>
      </w:r>
      <w:r>
        <w:rPr>
          <w:rFonts w:ascii="Times New Roman"/>
          <w:b w:val="false"/>
          <w:i w:val="false"/>
          <w:color w:val="ff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6" w:id="927"/>
    <w:p>
      <w:pPr>
        <w:spacing w:after="0"/>
        <w:ind w:left="0"/>
        <w:jc w:val="left"/>
      </w:pPr>
      <w:r>
        <w:rPr>
          <w:rFonts w:ascii="Times New Roman"/>
          <w:b/>
          <w:i w:val="false"/>
          <w:color w:val="000000"/>
        </w:rPr>
        <w:t xml:space="preserve"> 216-бап. Іс жүзінде жұмыстар орындалмай, қызметтер көрсетілмей, тауарлар тиеп-жөнелтілмей шот-фактура жазу бойынша әрекеттер жасау</w:t>
      </w:r>
    </w:p>
    <w:bookmarkEnd w:id="927"/>
    <w:bookmarkStart w:name="z1082" w:id="928"/>
    <w:p>
      <w:pPr>
        <w:spacing w:after="0"/>
        <w:ind w:left="0"/>
        <w:jc w:val="both"/>
      </w:pPr>
      <w:r>
        <w:rPr>
          <w:rFonts w:ascii="Times New Roman"/>
          <w:b w:val="false"/>
          <w:i w:val="false"/>
          <w:color w:val="000000"/>
          <w:sz w:val="28"/>
        </w:rPr>
        <w:t>
      1. Мүліктік пайда алу мақсатында жеке кәсіпкерлік субъектісінің іс жүзінде жұмыстар орындалмай, қызметтер көрсетілмей, тауарлар тиеп-жөнелтілмей шот-фактура жазу бойынша әрекеттерді азаматқа, ұйымға немесе мемлекетке ірі залал келтіріп жасауы –</w:t>
      </w:r>
    </w:p>
    <w:bookmarkEnd w:id="928"/>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83" w:id="929"/>
    <w:p>
      <w:pPr>
        <w:spacing w:after="0"/>
        <w:ind w:left="0"/>
        <w:jc w:val="both"/>
      </w:pPr>
      <w:r>
        <w:rPr>
          <w:rFonts w:ascii="Times New Roman"/>
          <w:b w:val="false"/>
          <w:i w:val="false"/>
          <w:color w:val="000000"/>
          <w:sz w:val="28"/>
        </w:rPr>
        <w:t>
      2. Осы баптың бірінші бөлігінде көзделген:</w:t>
      </w:r>
    </w:p>
    <w:bookmarkEnd w:id="929"/>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12.07.2018 </w:t>
      </w:r>
      <w:r>
        <w:rPr>
          <w:rFonts w:ascii="Times New Roman"/>
          <w:b w:val="false"/>
          <w:i w:val="false"/>
          <w:color w:val="000000"/>
          <w:sz w:val="28"/>
        </w:rPr>
        <w:t>№ 180-VI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функцияларды орындауға уәкілеттік берілген адам не оған теңестірілген адам не лауазымды адам не жауапты мемлекеттік лауазымды атқаратын адам жасаған іс-әрекет, егер ол өзінің қызмет бабын пайдалануымен ұштасса,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мүлкі тәркіленіп, ал 4) тармақта көзделген жағдайларда, белгілі бір лауазымдарды атқару немесе белгілі бір қызметпен айналысу құқығынан өмір бойына айыра да отырып,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084" w:id="930"/>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немесе аса ірі залал келтірген іс-әрекеттер –</w:t>
      </w:r>
    </w:p>
    <w:bookmarkEnd w:id="930"/>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немесе онсыз,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216-бапқа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7" w:id="931"/>
    <w:p>
      <w:pPr>
        <w:spacing w:after="0"/>
        <w:ind w:left="0"/>
        <w:jc w:val="left"/>
      </w:pPr>
      <w:r>
        <w:rPr>
          <w:rFonts w:ascii="Times New Roman"/>
          <w:b/>
          <w:i w:val="false"/>
          <w:color w:val="000000"/>
        </w:rPr>
        <w:t xml:space="preserve"> 217-бап. Қаржылық (инвестициялық) пирамиданы құру және оған басшылық ету</w:t>
      </w:r>
    </w:p>
    <w:bookmarkEnd w:id="931"/>
    <w:bookmarkStart w:name="z1085" w:id="932"/>
    <w:p>
      <w:pPr>
        <w:spacing w:after="0"/>
        <w:ind w:left="0"/>
        <w:jc w:val="both"/>
      </w:pPr>
      <w:r>
        <w:rPr>
          <w:rFonts w:ascii="Times New Roman"/>
          <w:b w:val="false"/>
          <w:i w:val="false"/>
          <w:color w:val="000000"/>
          <w:sz w:val="28"/>
        </w:rPr>
        <w:t>
      1. Қаржылық (инвестициялық) пирамиданы құру, яғни тартылған қаражатты қабылданған мiндеттемелердi қамтамасыз ететiн кәсiпкерлiк қызметке пайдаланбай, жеке және (немесе) заңды тұлғалардың ақшасын немесе өзге мүлкiн не оған құқығын қайта бөлу және бiр қатысушыларды басқалардың жарналары есебiнен байыту арқылы осы активтердi тартудан табыс алу (мүлiктiк пайда табу) жөнiндегi қызметті ұйымдастыру, сол сияқты қаржылық (инвестициялық) пирамидаға немесе оның құрылымдық бөлімшесіне басшылық ету –</w:t>
      </w:r>
    </w:p>
    <w:bookmarkEnd w:id="932"/>
    <w:p>
      <w:pPr>
        <w:spacing w:after="0"/>
        <w:ind w:left="0"/>
        <w:jc w:val="both"/>
      </w:pPr>
      <w:r>
        <w:rPr>
          <w:rFonts w:ascii="Times New Roman"/>
          <w:b w:val="false"/>
          <w:i w:val="false"/>
          <w:color w:val="000000"/>
          <w:sz w:val="28"/>
        </w:rPr>
        <w:t>
      мүлкі тәркіленіп, үш мың айлық есептiк көрсеткiшке дейiнгi мөлшерінде айыппұл салуға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086" w:id="933"/>
    <w:p>
      <w:pPr>
        <w:spacing w:after="0"/>
        <w:ind w:left="0"/>
        <w:jc w:val="both"/>
      </w:pPr>
      <w:r>
        <w:rPr>
          <w:rFonts w:ascii="Times New Roman"/>
          <w:b w:val="false"/>
          <w:i w:val="false"/>
          <w:color w:val="000000"/>
          <w:sz w:val="28"/>
        </w:rPr>
        <w:t>
      2. Мынадай:</w:t>
      </w:r>
    </w:p>
    <w:bookmarkEnd w:id="933"/>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ірі мөлшерде ақшаны немесе өзге мүлікті тарта отырып жасалған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үш жылдан жеті жылға дейiнгi мерзiмге бас бостандығын шектеуге не сол мерзiмге бас бостандығынан айыруға жазаланады.</w:t>
      </w:r>
    </w:p>
    <w:bookmarkStart w:name="z1087" w:id="934"/>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34"/>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мөлшерде ақшаны немесе өзге мүлікті тарта отырып жасалған;</w:t>
      </w:r>
    </w:p>
    <w:p>
      <w:pPr>
        <w:spacing w:after="0"/>
        <w:ind w:left="0"/>
        <w:jc w:val="both"/>
      </w:pPr>
      <w:r>
        <w:rPr>
          <w:rFonts w:ascii="Times New Roman"/>
          <w:b w:val="false"/>
          <w:i w:val="false"/>
          <w:color w:val="000000"/>
          <w:sz w:val="28"/>
        </w:rPr>
        <w:t>
      3)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 3) тармақта көзделген жағдайларда мүлкі тәркіленіп, белгілі бір лауазымдарды атқару немесе белгілі бір қызметпен айналысу құқығынан өмір бойына айыра отырып, бес жылдан он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Қаржылық (инвестициялық) пирамиданы құруға дем берушілік немесе оған немесе оның құрылымдық бөлімшесіне басшылық ету туралы өз еркімен мәлімдеген, сондай-ақ оның қызметін ашуға немесе жолын кесуге белсенді түрде ықпал еткен, қаржылық (инвестициялық) пирамиданы ұйымдастырушыдан басқа адам, егер оның әрекеттерінде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935"/>
    <w:p>
      <w:pPr>
        <w:spacing w:after="0"/>
        <w:ind w:left="0"/>
        <w:jc w:val="left"/>
      </w:pPr>
      <w:r>
        <w:rPr>
          <w:rFonts w:ascii="Times New Roman"/>
          <w:b/>
          <w:i w:val="false"/>
          <w:color w:val="000000"/>
        </w:rPr>
        <w:t xml:space="preserve"> 218-бап. Қылмыстық жолмен алынған ақшаны және (немесе)өзге мүлікті заңдастыру (жылыстату)</w:t>
      </w:r>
    </w:p>
    <w:bookmarkEnd w:id="935"/>
    <w:bookmarkStart w:name="z1088" w:id="936"/>
    <w:p>
      <w:pPr>
        <w:spacing w:after="0"/>
        <w:ind w:left="0"/>
        <w:jc w:val="both"/>
      </w:pPr>
      <w:r>
        <w:rPr>
          <w:rFonts w:ascii="Times New Roman"/>
          <w:b w:val="false"/>
          <w:i w:val="false"/>
          <w:color w:val="000000"/>
          <w:sz w:val="28"/>
        </w:rPr>
        <w:t>
      1. Қылмыстық құқық бұзушылықтардан түскен табыстар болып табылатын мүлікті конверсиялау немесе аудару түрінде мәмілелер жасасу арқылы қылмыстық жолмен алынған ақшаны және (немесе) өзге мүлікті заңды айналымға тарту не мұндай мүлікті иелену және пайдалану, егер мұндай мүліктің қылмыстық құқық бұзушылықтардан түскен табыстар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w:t>
      </w:r>
    </w:p>
    <w:bookmarkEnd w:id="936"/>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089" w:id="937"/>
    <w:p>
      <w:pPr>
        <w:spacing w:after="0"/>
        <w:ind w:left="0"/>
        <w:jc w:val="both"/>
      </w:pPr>
      <w:r>
        <w:rPr>
          <w:rFonts w:ascii="Times New Roman"/>
          <w:b w:val="false"/>
          <w:i w:val="false"/>
          <w:color w:val="000000"/>
          <w:sz w:val="28"/>
        </w:rPr>
        <w:t>
      2. Мынадай:</w:t>
      </w:r>
    </w:p>
    <w:bookmarkEnd w:id="93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мүлкі тәркіленіп,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090" w:id="938"/>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38"/>
    <w:p>
      <w:pPr>
        <w:spacing w:after="0"/>
        <w:ind w:left="0"/>
        <w:jc w:val="both"/>
      </w:pPr>
      <w:r>
        <w:rPr>
          <w:rFonts w:ascii="Times New Roman"/>
          <w:b w:val="false"/>
          <w:i w:val="false"/>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w:t>
      </w:r>
    </w:p>
    <w:p>
      <w:pPr>
        <w:spacing w:after="0"/>
        <w:ind w:left="0"/>
        <w:jc w:val="both"/>
      </w:pPr>
      <w:r>
        <w:rPr>
          <w:rFonts w:ascii="Times New Roman"/>
          <w:b w:val="false"/>
          <w:i w:val="false"/>
          <w:color w:val="000000"/>
          <w:sz w:val="28"/>
        </w:rPr>
        <w:t>
      2) қылмыстық топ жасаған;</w:t>
      </w:r>
    </w:p>
    <w:p>
      <w:pPr>
        <w:spacing w:after="0"/>
        <w:ind w:left="0"/>
        <w:jc w:val="both"/>
      </w:pPr>
      <w:r>
        <w:rPr>
          <w:rFonts w:ascii="Times New Roman"/>
          <w:b w:val="false"/>
          <w:i w:val="false"/>
          <w:color w:val="000000"/>
          <w:sz w:val="28"/>
        </w:rPr>
        <w:t>
      3) iрi мөлшерде жасалған іс-әрекеттер, –</w:t>
      </w:r>
    </w:p>
    <w:p>
      <w:pPr>
        <w:spacing w:after="0"/>
        <w:ind w:left="0"/>
        <w:jc w:val="both"/>
      </w:pPr>
      <w:r>
        <w:rPr>
          <w:rFonts w:ascii="Times New Roman"/>
          <w:b w:val="false"/>
          <w:i w:val="false"/>
          <w:color w:val="000000"/>
          <w:sz w:val="28"/>
        </w:rPr>
        <w:t>
      мүлкі тәркіленіп, ал 1) тармақта көзделген жағдайларда белгілі бір лауазымдарды атқару немесе белгілі бір қызметпен айналысу құқығынан өмір бойына айыра отырып,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Қылмыстық жолмен алынған ақшаны және (немесе) мүлікті заңдастыру дайындалып жатқаны не оның жасалғаны туралы өз еркімен мәлімдеген адам, егер оның әрекеттерінде осы баптың екінші немесе үшінші бөліктерінде көзделген қылмыстар немесе өзге де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218-бапқа өзгерістер енгізілді - ҚР 02.08.2015 </w:t>
      </w:r>
      <w:r>
        <w:rPr>
          <w:rFonts w:ascii="Times New Roman"/>
          <w:b w:val="false"/>
          <w:i w:val="false"/>
          <w:color w:val="000000"/>
          <w:sz w:val="28"/>
        </w:rPr>
        <w:t>№ 343-V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08.04.2016 </w:t>
      </w:r>
      <w:r>
        <w:rPr>
          <w:rFonts w:ascii="Times New Roman"/>
          <w:b w:val="false"/>
          <w:i w:val="false"/>
          <w:color w:val="000000"/>
          <w:sz w:val="28"/>
        </w:rPr>
        <w:t>№ 489-V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9" w:id="939"/>
    <w:p>
      <w:pPr>
        <w:spacing w:after="0"/>
        <w:ind w:left="0"/>
        <w:jc w:val="left"/>
      </w:pPr>
      <w:r>
        <w:rPr>
          <w:rFonts w:ascii="Times New Roman"/>
          <w:b/>
          <w:i w:val="false"/>
          <w:color w:val="000000"/>
        </w:rPr>
        <w:t xml:space="preserve"> 219-бап. Кредиттi заңсыз алу немесе бюджеттік кредитті мақсатсыз пайдалану</w:t>
      </w:r>
    </w:p>
    <w:bookmarkEnd w:id="939"/>
    <w:bookmarkStart w:name="z1091" w:id="940"/>
    <w:p>
      <w:pPr>
        <w:spacing w:after="0"/>
        <w:ind w:left="0"/>
        <w:jc w:val="both"/>
      </w:pPr>
      <w:r>
        <w:rPr>
          <w:rFonts w:ascii="Times New Roman"/>
          <w:b w:val="false"/>
          <w:i w:val="false"/>
          <w:color w:val="000000"/>
          <w:sz w:val="28"/>
        </w:rPr>
        <w:t>
      1. Дара кәсiпкердiң немесе ұйымның шаруашылық жағдайы, қаржылық жай-күйi немесе кепiл мүлкi туралы немесе кредиттi, дотацияны, кредиттеудiң жеңiлдiктi шарттарын алу үшін елеулi мәнi бар өзге де мән-жайлар туралы көрiнеу жалған мәлiметтердi банкке немесе өзге де кредиторға ұсыну арқылы дара кәсiпкердiң немесе ұйым басшысының кредитті, дотацияны не кредиттеудiң жеңiлдiктi шарттарын алуы, сол сияқты кредиттеудi, дотация берудi тоқтатуға, жеңiлдiктердi жоюға не бөлiнген кредит пен дотация мөлшерлерiн шектеуге әкеп соқтыруы мүмкін мән-жайлардың туындағаны туралы ақпаратты банкке немесе өзге кредиторға хабарламауы, егер бұл іс-әрекеттер iрi залал келтiрсе, –</w:t>
      </w:r>
    </w:p>
    <w:bookmarkEnd w:id="940"/>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092" w:id="941"/>
    <w:p>
      <w:pPr>
        <w:spacing w:after="0"/>
        <w:ind w:left="0"/>
        <w:jc w:val="both"/>
      </w:pPr>
      <w:r>
        <w:rPr>
          <w:rFonts w:ascii="Times New Roman"/>
          <w:b w:val="false"/>
          <w:i w:val="false"/>
          <w:color w:val="000000"/>
          <w:sz w:val="28"/>
        </w:rPr>
        <w:t>
      2. Бюджеттiк кредиттi нысаналы мақсаты бойынша пайдаланбау, егер бұл іс-әрекет азаматқа, ұйымға немесе мемлекетке iрi залал келтiрсе, –</w:t>
      </w:r>
    </w:p>
    <w:bookmarkEnd w:id="941"/>
    <w:p>
      <w:pPr>
        <w:spacing w:after="0"/>
        <w:ind w:left="0"/>
        <w:jc w:val="both"/>
      </w:pPr>
      <w:r>
        <w:rPr>
          <w:rFonts w:ascii="Times New Roman"/>
          <w:b w:val="false"/>
          <w:i w:val="false"/>
          <w:color w:val="000000"/>
          <w:sz w:val="28"/>
        </w:rPr>
        <w:t>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мерзімге бас бостандығынан айыруға жазаланады.</w:t>
      </w:r>
    </w:p>
    <w:bookmarkStart w:name="z1752" w:id="942"/>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219-бапқа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0" w:id="943"/>
    <w:p>
      <w:pPr>
        <w:spacing w:after="0"/>
        <w:ind w:left="0"/>
        <w:jc w:val="left"/>
      </w:pPr>
      <w:r>
        <w:rPr>
          <w:rFonts w:ascii="Times New Roman"/>
          <w:b/>
          <w:i w:val="false"/>
          <w:color w:val="000000"/>
        </w:rPr>
        <w:t xml:space="preserve"> 220-бап. Облигацияларды орналастырудан алынған ақшаны мақсатсыз пайдалану</w:t>
      </w:r>
    </w:p>
    <w:bookmarkEnd w:id="943"/>
    <w:p>
      <w:pPr>
        <w:spacing w:after="0"/>
        <w:ind w:left="0"/>
        <w:jc w:val="both"/>
      </w:pPr>
      <w:r>
        <w:rPr>
          <w:rFonts w:ascii="Times New Roman"/>
          <w:b w:val="false"/>
          <w:i w:val="false"/>
          <w:color w:val="000000"/>
          <w:sz w:val="28"/>
        </w:rPr>
        <w:t>
      Қаржы ұйымы болып табылмайтын эмитент органдарының (эмитенттiң лауазымды адамдарының) осы эмитенттiң облигацияларын шығару проспектiсiнде белгiленген, облигацияларды орналастырудан алынған ақшаны пайдаланудың шарттары мен тәртiбiн бұзуға әкеп соққан шешiмдер қабылдауы, егер бұл іс-әрекет облигация ұстаушыларға iрi залал келтiрсе,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немесе онсыз, екі мың айлық есептік көрсеткішке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1" w:id="944"/>
    <w:p>
      <w:pPr>
        <w:spacing w:after="0"/>
        <w:ind w:left="0"/>
        <w:jc w:val="left"/>
      </w:pPr>
      <w:r>
        <w:rPr>
          <w:rFonts w:ascii="Times New Roman"/>
          <w:b/>
          <w:i w:val="false"/>
          <w:color w:val="000000"/>
        </w:rPr>
        <w:t xml:space="preserve"> 221-бап. Монополистiк қызмет</w:t>
      </w:r>
    </w:p>
    <w:bookmarkEnd w:id="944"/>
    <w:bookmarkStart w:name="z1093" w:id="945"/>
    <w:p>
      <w:pPr>
        <w:spacing w:after="0"/>
        <w:ind w:left="0"/>
        <w:jc w:val="both"/>
      </w:pPr>
      <w:r>
        <w:rPr>
          <w:rFonts w:ascii="Times New Roman"/>
          <w:b w:val="false"/>
          <w:i w:val="false"/>
          <w:color w:val="000000"/>
          <w:sz w:val="28"/>
        </w:rPr>
        <w:t>
      1. Нарық субъектiлерiнiң монополиялық жоғары (төмен) немесе келiсiлген бағаларды белгiлеуi және (немесе) ұстап тұруы, үстем немесе монополиялық жағдайға ие нарық субъектiсiнен сатып алынған тауарларды (жұмыстарды, көрсетiлетiн қызметтердi) қайта сатуға аумақтық белгiсi, сатып алушылар тобы, сатып алу шарттары, саны не бағасы бойынша шектеулер белгiлеуi, тауар нарықтарын аумақтық белгiсi, тауарлардың (жұмыстардың, көрсетiлетiн қызметтердiң) ассортиментi, олардың өткiзiлу немесе сатып алыну көлемi, сатушылар немесе сатып алушылар тобы бойынша бөлуi, сондай-ақ бәсекелестiктi шектеуге бағытталған өзге де іс-әрекеттер, егер олар азаматқа, ұйымға немесе мемлекетке iрi залал келтiрсе не нарық субъектiсiнiң iрi мөлшерде табыс алуымен ұштасса, –</w:t>
      </w:r>
    </w:p>
    <w:bookmarkEnd w:id="945"/>
    <w:p>
      <w:pPr>
        <w:spacing w:after="0"/>
        <w:ind w:left="0"/>
        <w:jc w:val="both"/>
      </w:pPr>
      <w:r>
        <w:rPr>
          <w:rFonts w:ascii="Times New Roman"/>
          <w:b w:val="false"/>
          <w:i w:val="false"/>
          <w:color w:val="000000"/>
          <w:sz w:val="28"/>
        </w:rPr>
        <w:t>
      бiр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094" w:id="946"/>
    <w:p>
      <w:pPr>
        <w:spacing w:after="0"/>
        <w:ind w:left="0"/>
        <w:jc w:val="both"/>
      </w:pPr>
      <w:r>
        <w:rPr>
          <w:rFonts w:ascii="Times New Roman"/>
          <w:b w:val="false"/>
          <w:i w:val="false"/>
          <w:color w:val="000000"/>
          <w:sz w:val="28"/>
        </w:rPr>
        <w:t>
      2. Бiрнеше рет жасалған не адам өзінің қызмет бабын пайдаланып жасаған дәл сол іс-әрекеттер –</w:t>
      </w:r>
    </w:p>
    <w:bookmarkEnd w:id="946"/>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095" w:id="947"/>
    <w:p>
      <w:pPr>
        <w:spacing w:after="0"/>
        <w:ind w:left="0"/>
        <w:jc w:val="both"/>
      </w:pPr>
      <w:r>
        <w:rPr>
          <w:rFonts w:ascii="Times New Roman"/>
          <w:b w:val="false"/>
          <w:i w:val="false"/>
          <w:color w:val="000000"/>
          <w:sz w:val="28"/>
        </w:rPr>
        <w:t>
      3. Осы баптың бiрiншi және екiншi бөлiктерiнде көзделген:</w:t>
      </w:r>
    </w:p>
    <w:bookmarkEnd w:id="947"/>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күш қолданып немесе оны қолдану қатерін төндіріп, сол сияқты бөтеннiң мүлкiн жойып немесе бүлдiрiп не оны жою немесе бүлдiру қатерін төндіріп жасалған іс-әрекеттер, қорқытып алу белгiлерi болмаған кезде –</w:t>
      </w:r>
    </w:p>
    <w:p>
      <w:pPr>
        <w:spacing w:after="0"/>
        <w:ind w:left="0"/>
        <w:jc w:val="both"/>
      </w:pPr>
      <w:r>
        <w:rPr>
          <w:rFonts w:ascii="Times New Roman"/>
          <w:b w:val="false"/>
          <w:i w:val="false"/>
          <w:color w:val="000000"/>
          <w:sz w:val="28"/>
        </w:rPr>
        <w:t>
      мүлкі тәркіленіп немесе онсыз, алты жылға дейінгі мерзімге бас бостандығын шектеуге не сол мерзімге бас бостандығынан айыруға жазаланады.</w:t>
      </w:r>
    </w:p>
    <w:bookmarkStart w:name="z1753" w:id="948"/>
    <w:p>
      <w:pPr>
        <w:spacing w:after="0"/>
        <w:ind w:left="0"/>
        <w:jc w:val="both"/>
      </w:pPr>
      <w:r>
        <w:rPr>
          <w:rFonts w:ascii="Times New Roman"/>
          <w:b w:val="false"/>
          <w:i w:val="false"/>
          <w:color w:val="000000"/>
          <w:sz w:val="28"/>
        </w:rPr>
        <w:t>
      Ескерту. Осы баптың бірінші бөлігінде көзделген іс-әрекетті алғаш рет жасаған адам залалды өз еркімен өтеген жағдайда қылмыстық жауаптылықтан босатылады.</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221-бапқа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2" w:id="949"/>
    <w:p>
      <w:pPr>
        <w:spacing w:after="0"/>
        <w:ind w:left="0"/>
        <w:jc w:val="left"/>
      </w:pPr>
      <w:r>
        <w:rPr>
          <w:rFonts w:ascii="Times New Roman"/>
          <w:b/>
          <w:i w:val="false"/>
          <w:color w:val="000000"/>
        </w:rPr>
        <w:t xml:space="preserve"> 222-бап. Тауар белгісін заңсыз пайдалану</w:t>
      </w:r>
    </w:p>
    <w:bookmarkEnd w:id="949"/>
    <w:bookmarkStart w:name="z1096" w:id="950"/>
    <w:p>
      <w:pPr>
        <w:spacing w:after="0"/>
        <w:ind w:left="0"/>
        <w:jc w:val="both"/>
      </w:pPr>
      <w:r>
        <w:rPr>
          <w:rFonts w:ascii="Times New Roman"/>
          <w:b w:val="false"/>
          <w:i w:val="false"/>
          <w:color w:val="000000"/>
          <w:sz w:val="28"/>
        </w:rPr>
        <w:t>
      1. Бөтен тауар белгісін, қызмет көрсету белгісін, фирмалық атауын, тауар шығарылған жердің атауын немесе бiртектес тауарларға немесе көрсетілетін қызметтерге арналған соларға ұқсас белгіленімдерді заңсыз пайдалану, егер бұл іс-әрекет iрi залал келтiрсе, –</w:t>
      </w:r>
    </w:p>
    <w:bookmarkEnd w:id="95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bookmarkStart w:name="z1097" w:id="951"/>
    <w:p>
      <w:pPr>
        <w:spacing w:after="0"/>
        <w:ind w:left="0"/>
        <w:jc w:val="both"/>
      </w:pPr>
      <w:r>
        <w:rPr>
          <w:rFonts w:ascii="Times New Roman"/>
          <w:b w:val="false"/>
          <w:i w:val="false"/>
          <w:color w:val="000000"/>
          <w:sz w:val="28"/>
        </w:rPr>
        <w:t>
      2. Қазақстан Республикасында тiркелмеген тауар белгісіне немесе тауар шығарылған жердің атауына қатысты ескертпе таңбалауды заңсыз пайдалану, егер бұл іс-әрекет iрi залал келтiрсе, –</w:t>
      </w:r>
    </w:p>
    <w:bookmarkEnd w:id="951"/>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дейiнгi мерзiмге қоғамдық жұмыстарға тартуға не жиырма тәулікке дейінгі мерзімге қамаққа алуға жазаланады.</w:t>
      </w:r>
    </w:p>
    <w:bookmarkStart w:name="z1754" w:id="952"/>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3" w:id="953"/>
    <w:p>
      <w:pPr>
        <w:spacing w:after="0"/>
        <w:ind w:left="0"/>
        <w:jc w:val="left"/>
      </w:pPr>
      <w:r>
        <w:rPr>
          <w:rFonts w:ascii="Times New Roman"/>
          <w:b/>
          <w:i w:val="false"/>
          <w:color w:val="000000"/>
        </w:rPr>
        <w:t xml:space="preserve"> 223-бап. Коммерциялық не банктiк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етумен байланысты ақпаратты заңсыз алу, жария ету немесе пайдалану</w:t>
      </w:r>
    </w:p>
    <w:bookmarkEnd w:id="953"/>
    <w:p>
      <w:pPr>
        <w:spacing w:after="0"/>
        <w:ind w:left="0"/>
        <w:jc w:val="both"/>
      </w:pPr>
      <w:r>
        <w:rPr>
          <w:rFonts w:ascii="Times New Roman"/>
          <w:b w:val="false"/>
          <w:i w:val="false"/>
          <w:color w:val="ff0000"/>
          <w:sz w:val="28"/>
        </w:rPr>
        <w:t xml:space="preserve">
      Ескерту. 223-баптың тақырыбы жаңа редакцияда - ҚР 06.05.2017 </w:t>
      </w:r>
      <w:r>
        <w:rPr>
          <w:rFonts w:ascii="Times New Roman"/>
          <w:b w:val="false"/>
          <w:i w:val="false"/>
          <w:color w:val="ff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өзгеріс енгізілді – ҚР 25.12.2017 </w:t>
      </w:r>
      <w:r>
        <w:rPr>
          <w:rFonts w:ascii="Times New Roman"/>
          <w:b w:val="false"/>
          <w:i w:val="false"/>
          <w:color w:val="ff0000"/>
          <w:sz w:val="28"/>
        </w:rPr>
        <w:t>№ 122-VI</w:t>
      </w:r>
      <w:r>
        <w:rPr>
          <w:rFonts w:ascii="Times New Roman"/>
          <w:b w:val="false"/>
          <w:i w:val="false"/>
          <w:color w:val="ff0000"/>
          <w:sz w:val="28"/>
        </w:rPr>
        <w:t xml:space="preserve"> (01.01.2019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Заңдарымен.</w:t>
      </w:r>
    </w:p>
    <w:bookmarkStart w:name="z1098" w:id="954"/>
    <w:p>
      <w:pPr>
        <w:spacing w:after="0"/>
        <w:ind w:left="0"/>
        <w:jc w:val="both"/>
      </w:pPr>
      <w:r>
        <w:rPr>
          <w:rFonts w:ascii="Times New Roman"/>
          <w:b w:val="false"/>
          <w:i w:val="false"/>
          <w:color w:val="000000"/>
          <w:sz w:val="28"/>
        </w:rPr>
        <w:t>
      1. Коммерциялық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мәлiметтердi, сондай-ақ мүлiктi жария ету рәсімін өткізуге байланысты ақпаратты құжаттарды ұрлау, коммерциялық немесе банктік құпияны, деңгейлес мониторинг барысында алынған салықтық құпияны, микрокредит беру құпиясын, коллекторлық қызмет құпиясын бiлетiн адамдарды немесе олардың жақындарын параға сатып алу немесе оларды қорқыту, байланыс құралдарында ұстап алу, компьютерлiк жүйеге немесе желiге заңсыз кiру, арнайы техникалық құралдарды пайдалану арқылы, сол сияқты бұл мәлiметтердi жария ету не заңсыз пайдалану мақсатында өзге де заңсыз тәсiлмен жинау –</w:t>
      </w:r>
    </w:p>
    <w:bookmarkEnd w:id="954"/>
    <w:bookmarkStart w:name="z1728" w:id="955"/>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End w:id="955"/>
    <w:bookmarkStart w:name="z1099" w:id="956"/>
    <w:p>
      <w:pPr>
        <w:spacing w:after="0"/>
        <w:ind w:left="0"/>
        <w:jc w:val="both"/>
      </w:pPr>
      <w:r>
        <w:rPr>
          <w:rFonts w:ascii="Times New Roman"/>
          <w:b w:val="false"/>
          <w:i w:val="false"/>
          <w:color w:val="000000"/>
          <w:sz w:val="28"/>
        </w:rPr>
        <w:t>
      2. Өзіне коммерциялық немесе банктік құпияны, деңгейлес мониторинг барысында алынған салықтық құпияны, микрокредит беру құпиясын, коллекторлық қызмет құпиясын құрайтын мәлiметтер қызметі немесе жұмысы бойынша сенiп тапсырылған адамның оларды иеленушісінiң келiсiмiнсiз, пайдакүнемдiк немесе өзге де жеке басының мүддесiнде жасаған және ірі залал келтірген заңсыз жария етуі немесе пайдалануы –</w:t>
      </w:r>
    </w:p>
    <w:bookmarkEnd w:id="956"/>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100" w:id="957"/>
    <w:p>
      <w:pPr>
        <w:spacing w:after="0"/>
        <w:ind w:left="0"/>
        <w:jc w:val="both"/>
      </w:pPr>
      <w:r>
        <w:rPr>
          <w:rFonts w:ascii="Times New Roman"/>
          <w:b w:val="false"/>
          <w:i w:val="false"/>
          <w:color w:val="000000"/>
          <w:sz w:val="28"/>
        </w:rPr>
        <w:t>
      3. Мемлекеттiк органдардың лауазымды адамдарының ақшамен және (немесе) өзге мүлiкпен жасалған операциялар туралы қаржы мониторингi субъектiлерiнен алынған мәлiметтер мен ақпаратты заңсыз жария етуi немесе өзге де заңсыз пайдалануы,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9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729" w:id="958"/>
    <w:p>
      <w:pPr>
        <w:spacing w:after="0"/>
        <w:ind w:left="0"/>
        <w:jc w:val="both"/>
      </w:pPr>
      <w:r>
        <w:rPr>
          <w:rFonts w:ascii="Times New Roman"/>
          <w:b w:val="false"/>
          <w:i w:val="false"/>
          <w:color w:val="000000"/>
          <w:sz w:val="28"/>
        </w:rPr>
        <w:t xml:space="preserve">
      4. Мемлекеттiк органдар лауазымды тұлғаларының, ұйымдар қызметкерлерінің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орындауы кезінде алған ақшамен және (немесе) өзге де мүлiкпен жасалған операциялар туралы мәлiметтер мен ақпаратты олардың заңсыз жария етуі немесе өзге де заңсыз пайдалануы –</w:t>
      </w:r>
    </w:p>
    <w:bookmarkEnd w:id="958"/>
    <w:bookmarkStart w:name="z1730" w:id="95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мерзімге бас бостандығын шектеуге не сол мерзімге бас бостандығынан айыруға жазаланады.</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223-бапқа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06.05.2017 </w:t>
      </w:r>
      <w:r>
        <w:rPr>
          <w:rFonts w:ascii="Times New Roman"/>
          <w:b w:val="false"/>
          <w:i w:val="false"/>
          <w:color w:val="000000"/>
          <w:sz w:val="28"/>
        </w:rPr>
        <w:t>№ 63-VI</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25.12.2017 </w:t>
      </w:r>
      <w:r>
        <w:rPr>
          <w:rFonts w:ascii="Times New Roman"/>
          <w:b w:val="false"/>
          <w:i w:val="false"/>
          <w:color w:val="000000"/>
          <w:sz w:val="28"/>
        </w:rPr>
        <w:t>№ 122-VI</w:t>
      </w:r>
      <w:r>
        <w:rPr>
          <w:rFonts w:ascii="Times New Roman"/>
          <w:b w:val="false"/>
          <w:i w:val="false"/>
          <w:color w:val="ff0000"/>
          <w:sz w:val="28"/>
        </w:rPr>
        <w:t xml:space="preserve"> (01.01.2019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4" w:id="960"/>
    <w:p>
      <w:pPr>
        <w:spacing w:after="0"/>
        <w:ind w:left="0"/>
        <w:jc w:val="left"/>
      </w:pPr>
      <w:r>
        <w:rPr>
          <w:rFonts w:ascii="Times New Roman"/>
          <w:b/>
          <w:i w:val="false"/>
          <w:color w:val="000000"/>
        </w:rPr>
        <w:t xml:space="preserve"> 224-бап. Эмитенттің эмиссиялық бағалы қағаздар шығару тәртiбiн бұзуы</w:t>
      </w:r>
    </w:p>
    <w:bookmarkEnd w:id="960"/>
    <w:p>
      <w:pPr>
        <w:spacing w:after="0"/>
        <w:ind w:left="0"/>
        <w:jc w:val="both"/>
      </w:pPr>
      <w:r>
        <w:rPr>
          <w:rFonts w:ascii="Times New Roman"/>
          <w:b w:val="false"/>
          <w:i w:val="false"/>
          <w:color w:val="000000"/>
          <w:sz w:val="28"/>
        </w:rPr>
        <w:t>
      Эмиссиялық бағалы қағаздарды шығару проспектiсiне көрiнеу анық емес мәліметтерді енгізу, сол сияқты эмиссиялық бағалы қағаздарды орналастыру қорытындылары туралы көрiнеу анық емес есеп жасау, егер бұл іс-әрекеттер ірі залал келтірсе, –</w:t>
      </w:r>
    </w:p>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5" w:id="961"/>
    <w:p>
      <w:pPr>
        <w:spacing w:after="0"/>
        <w:ind w:left="0"/>
        <w:jc w:val="left"/>
      </w:pPr>
      <w:r>
        <w:rPr>
          <w:rFonts w:ascii="Times New Roman"/>
          <w:b/>
          <w:i w:val="false"/>
          <w:color w:val="000000"/>
        </w:rPr>
        <w:t xml:space="preserve"> 225-бап. Бағалы қағаздар эмитентi лауазымды адамының ақпарат бермеуi не көрiнеу жалған мәлiметтер беруi</w:t>
      </w:r>
    </w:p>
    <w:bookmarkEnd w:id="961"/>
    <w:p>
      <w:pPr>
        <w:spacing w:after="0"/>
        <w:ind w:left="0"/>
        <w:jc w:val="both"/>
      </w:pPr>
      <w:r>
        <w:rPr>
          <w:rFonts w:ascii="Times New Roman"/>
          <w:b w:val="false"/>
          <w:i w:val="false"/>
          <w:color w:val="000000"/>
          <w:sz w:val="28"/>
        </w:rPr>
        <w:t>
      Бағалы қағаздар эмитентi лауазымды адамдарының бағалы қағаздарды ұстаушыларға не эмитентке iрi залал келтiрген, мүлiктiк пайда табу мақсатында мемлекеттiк органдарға және бағалы қағаздарды ұстаушыларға ақпарат бермеуi не көрiнеу жалған мәлiметтер беруi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225-бапқа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6" w:id="962"/>
    <w:p>
      <w:pPr>
        <w:spacing w:after="0"/>
        <w:ind w:left="0"/>
        <w:jc w:val="left"/>
      </w:pPr>
      <w:r>
        <w:rPr>
          <w:rFonts w:ascii="Times New Roman"/>
          <w:b/>
          <w:i w:val="false"/>
          <w:color w:val="000000"/>
        </w:rPr>
        <w:t xml:space="preserve"> 226-бап. Бағалы қағаздарды ұстаушылар тiзiлiмiне көрiнеу жалған мәлiметтер енгiзу</w:t>
      </w:r>
    </w:p>
    <w:bookmarkEnd w:id="962"/>
    <w:bookmarkStart w:name="z1101" w:id="963"/>
    <w:p>
      <w:pPr>
        <w:spacing w:after="0"/>
        <w:ind w:left="0"/>
        <w:jc w:val="both"/>
      </w:pPr>
      <w:r>
        <w:rPr>
          <w:rFonts w:ascii="Times New Roman"/>
          <w:b w:val="false"/>
          <w:i w:val="false"/>
          <w:color w:val="000000"/>
          <w:sz w:val="28"/>
        </w:rPr>
        <w:t>
      1. Бағалы қағаздарды ұстаушылар тiзiлiмiне осы бағалы қағаздарға деген құқықтың басқа тұлғаға ауысуына әкеп соққан көрiнеу жалған мәлiметтер енгiзу –</w:t>
      </w:r>
    </w:p>
    <w:bookmarkEnd w:id="96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2" w:id="964"/>
    <w:p>
      <w:pPr>
        <w:spacing w:after="0"/>
        <w:ind w:left="0"/>
        <w:jc w:val="both"/>
      </w:pPr>
      <w:r>
        <w:rPr>
          <w:rFonts w:ascii="Times New Roman"/>
          <w:b w:val="false"/>
          <w:i w:val="false"/>
          <w:color w:val="000000"/>
          <w:sz w:val="28"/>
        </w:rPr>
        <w:t>
      2. Iрi залал келтiрген дәл сол іс-әрекет –</w:t>
      </w:r>
    </w:p>
    <w:bookmarkEnd w:id="96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7" w:id="965"/>
    <w:p>
      <w:pPr>
        <w:spacing w:after="0"/>
        <w:ind w:left="0"/>
        <w:jc w:val="left"/>
      </w:pPr>
      <w:r>
        <w:rPr>
          <w:rFonts w:ascii="Times New Roman"/>
          <w:b/>
          <w:i w:val="false"/>
          <w:color w:val="000000"/>
        </w:rPr>
        <w:t xml:space="preserve"> 227-бап. Бағалы қағаздар нарығы кәсiби қатысушыларының көрiнеу жалған мәлiметтер беруi</w:t>
      </w:r>
    </w:p>
    <w:bookmarkEnd w:id="965"/>
    <w:p>
      <w:pPr>
        <w:spacing w:after="0"/>
        <w:ind w:left="0"/>
        <w:jc w:val="both"/>
      </w:pPr>
      <w:r>
        <w:rPr>
          <w:rFonts w:ascii="Times New Roman"/>
          <w:b w:val="false"/>
          <w:i w:val="false"/>
          <w:color w:val="000000"/>
          <w:sz w:val="28"/>
        </w:rPr>
        <w:t>
      Бағалы қағаздар нарығының кәсiби қатысушыларының iрi залал келтiрген, мүлiктiк пайда табу мақсатында мемлекеттiк органдарға және бағалы қағаздарды ұстаушыларға бағалы қағаздарды ұстаушылардың жеке шоттарындағы бағалы қағаздардың саны мен түрлерi туралы және бағалы қағаздармен жүргiзiлетiн операциялар туралы көрiнеу жалған мәлiметтер беруi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28" w:id="966"/>
    <w:p>
      <w:pPr>
        <w:spacing w:after="0"/>
        <w:ind w:left="0"/>
        <w:jc w:val="left"/>
      </w:pPr>
      <w:r>
        <w:rPr>
          <w:rFonts w:ascii="Times New Roman"/>
          <w:b/>
          <w:i w:val="false"/>
          <w:color w:val="000000"/>
        </w:rPr>
        <w:t xml:space="preserve"> 228-бап. Бағалы қағаздармен операциялар жүргiзу қағидаларын бұзу</w:t>
      </w:r>
    </w:p>
    <w:bookmarkEnd w:id="966"/>
    <w:bookmarkStart w:name="z1103" w:id="967"/>
    <w:p>
      <w:pPr>
        <w:spacing w:after="0"/>
        <w:ind w:left="0"/>
        <w:jc w:val="both"/>
      </w:pPr>
      <w:r>
        <w:rPr>
          <w:rFonts w:ascii="Times New Roman"/>
          <w:b w:val="false"/>
          <w:i w:val="false"/>
          <w:color w:val="000000"/>
          <w:sz w:val="28"/>
        </w:rPr>
        <w:t>
      1. Iрi залал келтiрген, бағалы қағаздармен операциялар жүргiзу қағидаларын бұзу –</w:t>
      </w:r>
    </w:p>
    <w:bookmarkEnd w:id="96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4" w:id="968"/>
    <w:p>
      <w:pPr>
        <w:spacing w:after="0"/>
        <w:ind w:left="0"/>
        <w:jc w:val="both"/>
      </w:pPr>
      <w:r>
        <w:rPr>
          <w:rFonts w:ascii="Times New Roman"/>
          <w:b w:val="false"/>
          <w:i w:val="false"/>
          <w:color w:val="000000"/>
          <w:sz w:val="28"/>
        </w:rPr>
        <w:t>
      2. Бiрнеше рет не адамдар тобының алдын ала сөз байласуымен жасалған дәл сол іс-әрекет –</w:t>
      </w:r>
    </w:p>
    <w:bookmarkEnd w:id="96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105" w:id="969"/>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969"/>
    <w:p>
      <w:pPr>
        <w:spacing w:after="0"/>
        <w:ind w:left="0"/>
        <w:jc w:val="both"/>
      </w:pPr>
      <w:r>
        <w:rPr>
          <w:rFonts w:ascii="Times New Roman"/>
          <w:b w:val="false"/>
          <w:i w:val="false"/>
          <w:color w:val="000000"/>
          <w:sz w:val="28"/>
        </w:rPr>
        <w:t>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29" w:id="970"/>
    <w:p>
      <w:pPr>
        <w:spacing w:after="0"/>
        <w:ind w:left="0"/>
        <w:jc w:val="left"/>
      </w:pPr>
      <w:r>
        <w:rPr>
          <w:rFonts w:ascii="Times New Roman"/>
          <w:b/>
          <w:i w:val="false"/>
          <w:color w:val="000000"/>
        </w:rPr>
        <w:t xml:space="preserve"> 229-бап. Бағалы қағаздар нарығында айла-шарғы жасау</w:t>
      </w:r>
    </w:p>
    <w:bookmarkEnd w:id="970"/>
    <w:bookmarkStart w:name="z1106" w:id="971"/>
    <w:p>
      <w:pPr>
        <w:spacing w:after="0"/>
        <w:ind w:left="0"/>
        <w:jc w:val="both"/>
      </w:pPr>
      <w:r>
        <w:rPr>
          <w:rFonts w:ascii="Times New Roman"/>
          <w:b w:val="false"/>
          <w:i w:val="false"/>
          <w:color w:val="000000"/>
          <w:sz w:val="28"/>
        </w:rPr>
        <w:t>
      1. Бағалы қағаздар нарығында айла-шарғы жасау, яғни бағалы қағаздар нарығы субъектiлерiнiң ұсыныс пен сұраныстың объективтi арақатынасы нәтижесiнде бағалы қағаздарға орныққан бағадан жоғары немесе төмен баға белгiлеуге және (немесе) ұстап тұруға не бағалы қағаз саудасының көрiнiсiн жасауға бағытталған әрекеттерi, егер бұл әрекеттер азаматқа, ұйымға немесе мемлекетке ірі залал келтірсе, –</w:t>
      </w:r>
    </w:p>
    <w:bookmarkEnd w:id="97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07" w:id="972"/>
    <w:p>
      <w:pPr>
        <w:spacing w:after="0"/>
        <w:ind w:left="0"/>
        <w:jc w:val="both"/>
      </w:pPr>
      <w:r>
        <w:rPr>
          <w:rFonts w:ascii="Times New Roman"/>
          <w:b w:val="false"/>
          <w:i w:val="false"/>
          <w:color w:val="000000"/>
          <w:sz w:val="28"/>
        </w:rPr>
        <w:t>
      2. Мынадай:</w:t>
      </w:r>
    </w:p>
    <w:bookmarkEnd w:id="972"/>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аса ірі залал келтірген;</w:t>
      </w:r>
    </w:p>
    <w:p>
      <w:pPr>
        <w:spacing w:after="0"/>
        <w:ind w:left="0"/>
        <w:jc w:val="both"/>
      </w:pPr>
      <w:r>
        <w:rPr>
          <w:rFonts w:ascii="Times New Roman"/>
          <w:b w:val="false"/>
          <w:i w:val="false"/>
          <w:color w:val="000000"/>
          <w:sz w:val="28"/>
        </w:rPr>
        <w:t>
      3) алдын ала сөз байласу арқылы адамдар тобы жасаған дәл сол іс-әрекет –</w:t>
      </w:r>
    </w:p>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bookmarkStart w:name="z1108" w:id="973"/>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73"/>
    <w:p>
      <w:pPr>
        <w:spacing w:after="0"/>
        <w:ind w:left="0"/>
        <w:jc w:val="both"/>
      </w:pPr>
      <w:r>
        <w:rPr>
          <w:rFonts w:ascii="Times New Roman"/>
          <w:b w:val="false"/>
          <w:i w:val="false"/>
          <w:color w:val="000000"/>
          <w:sz w:val="28"/>
        </w:rPr>
        <w:t>
      мүлкi тәркiленiп,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0" w:id="974"/>
    <w:p>
      <w:pPr>
        <w:spacing w:after="0"/>
        <w:ind w:left="0"/>
        <w:jc w:val="left"/>
      </w:pPr>
      <w:r>
        <w:rPr>
          <w:rFonts w:ascii="Times New Roman"/>
          <w:b/>
          <w:i w:val="false"/>
          <w:color w:val="000000"/>
        </w:rPr>
        <w:t xml:space="preserve"> 230-бап. Инсайдерлік ақпаратқа қатысты заңсыз әрекеттер</w:t>
      </w:r>
    </w:p>
    <w:bookmarkEnd w:id="974"/>
    <w:bookmarkStart w:name="z1109" w:id="975"/>
    <w:p>
      <w:pPr>
        <w:spacing w:after="0"/>
        <w:ind w:left="0"/>
        <w:jc w:val="both"/>
      </w:pPr>
      <w:r>
        <w:rPr>
          <w:rFonts w:ascii="Times New Roman"/>
          <w:b w:val="false"/>
          <w:i w:val="false"/>
          <w:color w:val="000000"/>
          <w:sz w:val="28"/>
        </w:rPr>
        <w:t xml:space="preserve">
      1. Бағалы қағаздармен (туынды қаржы құралдарымен) мәміле (мәмілелер) жасасу кезінде инсайдерлік ақпаратты қасақана пайдалану немесе үшінші тұлғаларға инсайдерлік ақпаратты қасақана заңсыз беру не үшінші тұлғаларға инсайдерлік ақпаратқа қолжетімділікті қасақана заңсыз беру, сол сияқты инсайдерлік ақпаратқа негізделген, бағалы қағаздармен (туынды қаржы құралдарымен) мәміле (мәмілелер) жасасу туралы ұсынымдарды үшінші тұлғаларға қасақана беру, егер бұл іс-әрекеттер азаматқа, ұйымға немесе мемлекетке ірі залал келтірсе, – </w:t>
      </w:r>
    </w:p>
    <w:bookmarkEnd w:id="97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110" w:id="976"/>
    <w:p>
      <w:pPr>
        <w:spacing w:after="0"/>
        <w:ind w:left="0"/>
        <w:jc w:val="both"/>
      </w:pPr>
      <w:r>
        <w:rPr>
          <w:rFonts w:ascii="Times New Roman"/>
          <w:b w:val="false"/>
          <w:i w:val="false"/>
          <w:color w:val="000000"/>
          <w:sz w:val="28"/>
        </w:rPr>
        <w:t>
      2. Мынадай:</w:t>
      </w:r>
    </w:p>
    <w:bookmarkEnd w:id="976"/>
    <w:p>
      <w:pPr>
        <w:spacing w:after="0"/>
        <w:ind w:left="0"/>
        <w:jc w:val="both"/>
      </w:pPr>
      <w:r>
        <w:rPr>
          <w:rFonts w:ascii="Times New Roman"/>
          <w:b w:val="false"/>
          <w:i w:val="false"/>
          <w:color w:val="000000"/>
          <w:sz w:val="28"/>
        </w:rPr>
        <w:t>
      1) алдын ала сөз байласу арқылы адамдар тобы жасаған:</w:t>
      </w:r>
    </w:p>
    <w:p>
      <w:pPr>
        <w:spacing w:after="0"/>
        <w:ind w:left="0"/>
        <w:jc w:val="both"/>
      </w:pPr>
      <w:r>
        <w:rPr>
          <w:rFonts w:ascii="Times New Roman"/>
          <w:b w:val="false"/>
          <w:i w:val="false"/>
          <w:color w:val="000000"/>
          <w:sz w:val="28"/>
        </w:rPr>
        <w:t>
      2) аса ірі залал келтірген;</w:t>
      </w:r>
    </w:p>
    <w:p>
      <w:pPr>
        <w:spacing w:after="0"/>
        <w:ind w:left="0"/>
        <w:jc w:val="both"/>
      </w:pPr>
      <w:r>
        <w:rPr>
          <w:rFonts w:ascii="Times New Roman"/>
          <w:b w:val="false"/>
          <w:i w:val="false"/>
          <w:color w:val="000000"/>
          <w:sz w:val="28"/>
        </w:rPr>
        <w:t>
      3) адам өзiнiң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11" w:id="977"/>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77"/>
    <w:p>
      <w:pPr>
        <w:spacing w:after="0"/>
        <w:ind w:left="0"/>
        <w:jc w:val="both"/>
      </w:pPr>
      <w:r>
        <w:rPr>
          <w:rFonts w:ascii="Times New Roman"/>
          <w:b w:val="false"/>
          <w:i w:val="false"/>
          <w:color w:val="000000"/>
          <w:sz w:val="28"/>
        </w:rPr>
        <w:t>
      мүлкi тәркiленiп, бес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978"/>
    <w:p>
      <w:pPr>
        <w:spacing w:after="0"/>
        <w:ind w:left="0"/>
        <w:jc w:val="left"/>
      </w:pPr>
      <w:r>
        <w:rPr>
          <w:rFonts w:ascii="Times New Roman"/>
          <w:b/>
          <w:i w:val="false"/>
          <w:color w:val="000000"/>
        </w:rPr>
        <w:t xml:space="preserve"> 231-бап. Жалған ақша немесе бағалы қағаздар жасау, сақтау, алып өту немесе өткізу</w:t>
      </w:r>
    </w:p>
    <w:bookmarkEnd w:id="978"/>
    <w:bookmarkStart w:name="z1112" w:id="979"/>
    <w:p>
      <w:pPr>
        <w:spacing w:after="0"/>
        <w:ind w:left="0"/>
        <w:jc w:val="both"/>
      </w:pPr>
      <w:r>
        <w:rPr>
          <w:rFonts w:ascii="Times New Roman"/>
          <w:b w:val="false"/>
          <w:i w:val="false"/>
          <w:color w:val="000000"/>
          <w:sz w:val="28"/>
        </w:rPr>
        <w:t>
      1. Қазақстан Республикасы Ұлттық Банкiнiң жалған банкноттары мен монеталарын, мемлекеттiк бағалы қағаздарды немесе Қазақстан Республикасының валютасындағы басқа да бағалы қағаздарды не шетел валютасын немесе шетел валютасындағы бағалы қағаздарды өткізу мақсатында жасау немесе сақтау, өткізу –</w:t>
      </w:r>
    </w:p>
    <w:bookmarkEnd w:id="979"/>
    <w:p>
      <w:pPr>
        <w:spacing w:after="0"/>
        <w:ind w:left="0"/>
        <w:jc w:val="both"/>
      </w:pPr>
      <w:r>
        <w:rPr>
          <w:rFonts w:ascii="Times New Roman"/>
          <w:b w:val="false"/>
          <w:i w:val="false"/>
          <w:color w:val="000000"/>
          <w:sz w:val="28"/>
        </w:rPr>
        <w:t>
      мүлкi тәркiленiп немесе онсыз, бес жылға дейiнгi мерзiмге бас бостандығынан айыруға жазаланады.</w:t>
      </w:r>
    </w:p>
    <w:bookmarkStart w:name="z1113" w:id="980"/>
    <w:p>
      <w:pPr>
        <w:spacing w:after="0"/>
        <w:ind w:left="0"/>
        <w:jc w:val="both"/>
      </w:pPr>
      <w:r>
        <w:rPr>
          <w:rFonts w:ascii="Times New Roman"/>
          <w:b w:val="false"/>
          <w:i w:val="false"/>
          <w:color w:val="000000"/>
          <w:sz w:val="28"/>
        </w:rPr>
        <w:t>
      2. Мынадай:</w:t>
      </w:r>
    </w:p>
    <w:bookmarkEnd w:id="98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iрi мөлшерде;</w:t>
      </w:r>
    </w:p>
    <w:p>
      <w:pPr>
        <w:spacing w:after="0"/>
        <w:ind w:left="0"/>
        <w:jc w:val="both"/>
      </w:pPr>
      <w:r>
        <w:rPr>
          <w:rFonts w:ascii="Times New Roman"/>
          <w:b w:val="false"/>
          <w:i w:val="false"/>
          <w:color w:val="000000"/>
          <w:sz w:val="28"/>
        </w:rPr>
        <w:t>
      4) Қазақстан Республикасының Мемлекеттік шекарасы арқылы алып өтіп жасалған дәл сол іс-әрекеттер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14" w:id="981"/>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81"/>
    <w:p>
      <w:pPr>
        <w:spacing w:after="0"/>
        <w:ind w:left="0"/>
        <w:jc w:val="both"/>
      </w:pPr>
      <w:r>
        <w:rPr>
          <w:rFonts w:ascii="Times New Roman"/>
          <w:b w:val="false"/>
          <w:i w:val="false"/>
          <w:color w:val="000000"/>
          <w:sz w:val="28"/>
        </w:rPr>
        <w:t>
      мүлкi тәркiленiп, сегiз жылдан он екі жылға дейiнгi мерзiмге бас бостандығынан айыруға жазаланады.</w:t>
      </w:r>
    </w:p>
    <w:bookmarkStart w:name="z232" w:id="982"/>
    <w:p>
      <w:pPr>
        <w:spacing w:after="0"/>
        <w:ind w:left="0"/>
        <w:jc w:val="left"/>
      </w:pPr>
      <w:r>
        <w:rPr>
          <w:rFonts w:ascii="Times New Roman"/>
          <w:b/>
          <w:i w:val="false"/>
          <w:color w:val="000000"/>
        </w:rPr>
        <w:t xml:space="preserve"> 232-бап. Жалған төлем карточкалары мен өзге де төлем және есеп айырысу құжаттарын жасау немесе өткізу</w:t>
      </w:r>
    </w:p>
    <w:bookmarkEnd w:id="982"/>
    <w:bookmarkStart w:name="z1115" w:id="983"/>
    <w:p>
      <w:pPr>
        <w:spacing w:after="0"/>
        <w:ind w:left="0"/>
        <w:jc w:val="both"/>
      </w:pPr>
      <w:r>
        <w:rPr>
          <w:rFonts w:ascii="Times New Roman"/>
          <w:b w:val="false"/>
          <w:i w:val="false"/>
          <w:color w:val="000000"/>
          <w:sz w:val="28"/>
        </w:rPr>
        <w:t>
      1. Жалған төлем карточкаларын, сондай-ақ бағалы қағаздар болып табылмайтын өзге де төлем және есеп айырысу құжаттарын өткізу мақсатында жасау немесе өткізу –</w:t>
      </w:r>
    </w:p>
    <w:bookmarkEnd w:id="983"/>
    <w:p>
      <w:pPr>
        <w:spacing w:after="0"/>
        <w:ind w:left="0"/>
        <w:jc w:val="both"/>
      </w:pPr>
      <w:r>
        <w:rPr>
          <w:rFonts w:ascii="Times New Roman"/>
          <w:b w:val="false"/>
          <w:i w:val="false"/>
          <w:color w:val="000000"/>
          <w:sz w:val="28"/>
        </w:rPr>
        <w:t>
      мүлкі тәркіленіп, үш жылға дейiнгi мерзiмге бас бостандығынан айыруға жазаланады.</w:t>
      </w:r>
    </w:p>
    <w:bookmarkStart w:name="z1116" w:id="984"/>
    <w:p>
      <w:pPr>
        <w:spacing w:after="0"/>
        <w:ind w:left="0"/>
        <w:jc w:val="both"/>
      </w:pPr>
      <w:r>
        <w:rPr>
          <w:rFonts w:ascii="Times New Roman"/>
          <w:b w:val="false"/>
          <w:i w:val="false"/>
          <w:color w:val="000000"/>
          <w:sz w:val="28"/>
        </w:rPr>
        <w:t>
      2. Бiрнеше рет жасалған немесе қылмыстық топ жасаған дәл сол іс-әрекеттер –</w:t>
      </w:r>
    </w:p>
    <w:bookmarkEnd w:id="984"/>
    <w:p>
      <w:pPr>
        <w:spacing w:after="0"/>
        <w:ind w:left="0"/>
        <w:jc w:val="both"/>
      </w:pPr>
      <w:r>
        <w:rPr>
          <w:rFonts w:ascii="Times New Roman"/>
          <w:b w:val="false"/>
          <w:i w:val="false"/>
          <w:color w:val="000000"/>
          <w:sz w:val="28"/>
        </w:rPr>
        <w:t>
      мүлкi тәркiленiп, үш жылдан алты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3" w:id="985"/>
    <w:p>
      <w:pPr>
        <w:spacing w:after="0"/>
        <w:ind w:left="0"/>
        <w:jc w:val="left"/>
      </w:pPr>
      <w:r>
        <w:rPr>
          <w:rFonts w:ascii="Times New Roman"/>
          <w:b/>
          <w:i w:val="false"/>
          <w:color w:val="000000"/>
        </w:rPr>
        <w:t xml:space="preserve"> 233-бап. Акцизделетiн тауарларды акциздiк маркалармен және (немесе) есепке алу-бақылау маркаларымен таңбалаудың тәртiбi мен қағидаларын бұзу, акциздiк маркаларды және (немесе) есепке алу-бақылау маркаларын қолдан жасау және пайдалану</w:t>
      </w:r>
    </w:p>
    <w:bookmarkEnd w:id="985"/>
    <w:bookmarkStart w:name="z1117" w:id="986"/>
    <w:p>
      <w:pPr>
        <w:spacing w:after="0"/>
        <w:ind w:left="0"/>
        <w:jc w:val="both"/>
      </w:pPr>
      <w:r>
        <w:rPr>
          <w:rFonts w:ascii="Times New Roman"/>
          <w:b w:val="false"/>
          <w:i w:val="false"/>
          <w:color w:val="000000"/>
          <w:sz w:val="28"/>
        </w:rPr>
        <w:t>
      1. Айтарлықтай залал келтiруге әкеп соққан, акцизделетiн тауарларды акциздiк маркалармен және (немесе) есепке алу-бақылау маркаларымен таңбалаудың тәртiбi мен қағидаларын бұзу –</w:t>
      </w:r>
    </w:p>
    <w:bookmarkEnd w:id="986"/>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немесе онсыз,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118" w:id="987"/>
    <w:p>
      <w:pPr>
        <w:spacing w:after="0"/>
        <w:ind w:left="0"/>
        <w:jc w:val="both"/>
      </w:pPr>
      <w:r>
        <w:rPr>
          <w:rFonts w:ascii="Times New Roman"/>
          <w:b w:val="false"/>
          <w:i w:val="false"/>
          <w:color w:val="000000"/>
          <w:sz w:val="28"/>
        </w:rPr>
        <w:t>
      2. Көрiнеу жалған акциздiк маркаларды және (немесе) есепке алу-бақылау маркаларын өткiзу мақсатында жасау немесе иемдену, сол сияқты пайдалану немесе өткізу –</w:t>
      </w:r>
    </w:p>
    <w:bookmarkEnd w:id="987"/>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755" w:id="988"/>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233-бапқа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4" w:id="989"/>
    <w:p>
      <w:pPr>
        <w:spacing w:after="0"/>
        <w:ind w:left="0"/>
        <w:jc w:val="left"/>
      </w:pPr>
      <w:r>
        <w:rPr>
          <w:rFonts w:ascii="Times New Roman"/>
          <w:b/>
          <w:i w:val="false"/>
          <w:color w:val="000000"/>
        </w:rPr>
        <w:t xml:space="preserve"> 234-бап. Экономикалық контрабанда</w:t>
      </w:r>
    </w:p>
    <w:bookmarkEnd w:id="989"/>
    <w:bookmarkStart w:name="z1119" w:id="990"/>
    <w:p>
      <w:pPr>
        <w:spacing w:after="0"/>
        <w:ind w:left="0"/>
        <w:jc w:val="both"/>
      </w:pPr>
      <w:r>
        <w:rPr>
          <w:rFonts w:ascii="Times New Roman"/>
          <w:b w:val="false"/>
          <w:i w:val="false"/>
          <w:color w:val="000000"/>
          <w:sz w:val="28"/>
        </w:rPr>
        <w:t>
      1. Кедендік бақылаудан тыс немесе одан жасырын не құжаттарды немесе кедендiк сәйкестендіру құралдарын алдап пайдалана отырып жасалған не декларацияламаумен немесе көрінеу анық емес декларациялаумен не тауарларға арналған декларация берілгенге дейін тауарлар шығару туралы өтініште не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көрінеу анық емес мәліметтер көрсетумен, оның ішінде жарамсыз, қолдан жасалған және (немесе) көрінеу анық емес (жалған) мәліметтерді қамтитын құжаттар ұсынумен ұштасқан, iрi мөлшерде тауарларды немесе өзге де заттарды, оның ішінде осы Кодекстiң 286-бабында көрсетiлгендерді қоспағанда, кедендiк шекара арқылы өткiзуге тыйым салынған немесе шектелген, кедендiк шекара арқылы өткiзудiң арнайы қағидалары белгiленген тауарларды, заттар мен құндылықтарды Еуразиялық экономикалық одақтың кедендiк шекарасы арқылы өткiзу –</w:t>
      </w:r>
    </w:p>
    <w:bookmarkEnd w:id="990"/>
    <w:p>
      <w:pPr>
        <w:spacing w:after="0"/>
        <w:ind w:left="0"/>
        <w:jc w:val="both"/>
      </w:pPr>
      <w:r>
        <w:rPr>
          <w:rFonts w:ascii="Times New Roman"/>
          <w:b w:val="false"/>
          <w:i w:val="false"/>
          <w:color w:val="000000"/>
          <w:sz w:val="28"/>
        </w:rPr>
        <w:t>
      мүлкі тәркіленіп немесе онсыз,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20" w:id="991"/>
    <w:p>
      <w:pPr>
        <w:spacing w:after="0"/>
        <w:ind w:left="0"/>
        <w:jc w:val="both"/>
      </w:pPr>
      <w:r>
        <w:rPr>
          <w:rFonts w:ascii="Times New Roman"/>
          <w:b w:val="false"/>
          <w:i w:val="false"/>
          <w:color w:val="000000"/>
          <w:sz w:val="28"/>
        </w:rPr>
        <w:t>
      2. Мынадай:</w:t>
      </w:r>
    </w:p>
    <w:bookmarkEnd w:id="991"/>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шекаралық немесе кедендік бақылауды жүзеге асыратын адамға күш қолданып;</w:t>
      </w:r>
    </w:p>
    <w:p>
      <w:pPr>
        <w:spacing w:after="0"/>
        <w:ind w:left="0"/>
        <w:jc w:val="both"/>
      </w:pPr>
      <w:r>
        <w:rPr>
          <w:rFonts w:ascii="Times New Roman"/>
          <w:b w:val="false"/>
          <w:i w:val="false"/>
          <w:color w:val="000000"/>
          <w:sz w:val="28"/>
        </w:rPr>
        <w:t>
      4) аса iрi мөлшерде;</w:t>
      </w:r>
    </w:p>
    <w:p>
      <w:pPr>
        <w:spacing w:after="0"/>
        <w:ind w:left="0"/>
        <w:jc w:val="both"/>
      </w:pPr>
      <w:r>
        <w:rPr>
          <w:rFonts w:ascii="Times New Roman"/>
          <w:b w:val="false"/>
          <w:i w:val="false"/>
          <w:color w:val="000000"/>
          <w:sz w:val="28"/>
        </w:rPr>
        <w:t>
      5)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121" w:id="992"/>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992"/>
    <w:p>
      <w:pPr>
        <w:spacing w:after="0"/>
        <w:ind w:left="0"/>
        <w:jc w:val="both"/>
      </w:pPr>
      <w:r>
        <w:rPr>
          <w:rFonts w:ascii="Times New Roman"/>
          <w:b w:val="false"/>
          <w:i w:val="false"/>
          <w:color w:val="000000"/>
          <w:sz w:val="28"/>
        </w:rPr>
        <w:t>
      1) мемлекеттiк функцияларды орындауға уәкiлеттiк берілген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w:t>
      </w:r>
    </w:p>
    <w:p>
      <w:pPr>
        <w:spacing w:after="0"/>
        <w:ind w:left="0"/>
        <w:jc w:val="both"/>
      </w:pPr>
      <w:r>
        <w:rPr>
          <w:rFonts w:ascii="Times New Roman"/>
          <w:b w:val="false"/>
          <w:i w:val="false"/>
          <w:color w:val="000000"/>
          <w:sz w:val="28"/>
        </w:rPr>
        <w:t>
      2) қылмыстық топ жасаған іс-әрекеттер –</w:t>
      </w:r>
    </w:p>
    <w:p>
      <w:pPr>
        <w:spacing w:after="0"/>
        <w:ind w:left="0"/>
        <w:jc w:val="both"/>
      </w:pPr>
      <w:r>
        <w:rPr>
          <w:rFonts w:ascii="Times New Roman"/>
          <w:b w:val="false"/>
          <w:i w:val="false"/>
          <w:color w:val="000000"/>
          <w:sz w:val="28"/>
        </w:rPr>
        <w:t>
      мүлкi тәркiленiп, ал 1) тармақта көзделген жағдайларда белгiлi бiр лауазымды атқару немесе белгiлi бiр қызметпен айналысу құқығынан өмір бойына айыра отырып,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234-бапқа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5" w:id="993"/>
    <w:p>
      <w:pPr>
        <w:spacing w:after="0"/>
        <w:ind w:left="0"/>
        <w:jc w:val="left"/>
      </w:pPr>
      <w:r>
        <w:rPr>
          <w:rFonts w:ascii="Times New Roman"/>
          <w:b/>
          <w:i w:val="false"/>
          <w:color w:val="000000"/>
        </w:rPr>
        <w:t xml:space="preserve"> 235-бап. Ұлттық валютаны және (немесе) шетел валютасын репатриациялау талабын орындамау</w:t>
      </w:r>
    </w:p>
    <w:bookmarkEnd w:id="993"/>
    <w:p>
      <w:pPr>
        <w:spacing w:after="0"/>
        <w:ind w:left="0"/>
        <w:jc w:val="both"/>
      </w:pPr>
      <w:r>
        <w:rPr>
          <w:rFonts w:ascii="Times New Roman"/>
          <w:b w:val="false"/>
          <w:i w:val="false"/>
          <w:color w:val="ff0000"/>
          <w:sz w:val="28"/>
        </w:rPr>
        <w:t xml:space="preserve">
      Ескерту. 235-баптың тақырыбы жаңа редакцияда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Коммерциялық немесе өзге де ұйымда басқарушылық функцияларды орындайтын адамның немесе дара кәсіпкердің Қазақстан Республикасының валюталық заңнамасына сәйкес міндетті есепке жатқызылуға тиіс, ұлттық валютадағы және (немесе) шетел валютасындағы ірі мөлшердегі қаражатты шетелден банктегі шотқа қайтармауы арқылы ұлттық валютаны және (немесе) шетел валютасын репатриациялау талабын орындамау –</w:t>
      </w:r>
    </w:p>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іс-әрекетті алғаш рет жасаған адам Қазақстан Республикасының валюталық заңнамасына сәйкес міндетті есепке жатқызылуға тиіс қаражатты банктегі шотқа қайтарған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235-бапқа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6" w:id="994"/>
    <w:p>
      <w:pPr>
        <w:spacing w:after="0"/>
        <w:ind w:left="0"/>
        <w:jc w:val="left"/>
      </w:pPr>
      <w:r>
        <w:rPr>
          <w:rFonts w:ascii="Times New Roman"/>
          <w:b/>
          <w:i w:val="false"/>
          <w:color w:val="000000"/>
        </w:rPr>
        <w:t xml:space="preserve"> 236-бап. Кедендік баждарды, кедендік алымдарды, салықтарды, арнайы, демпингке қарсы, өтемақы баждарын төлеуден жалтару</w:t>
      </w:r>
    </w:p>
    <w:bookmarkEnd w:id="994"/>
    <w:p>
      <w:pPr>
        <w:spacing w:after="0"/>
        <w:ind w:left="0"/>
        <w:jc w:val="both"/>
      </w:pPr>
      <w:r>
        <w:rPr>
          <w:rFonts w:ascii="Times New Roman"/>
          <w:b w:val="false"/>
          <w:i w:val="false"/>
          <w:color w:val="ff0000"/>
          <w:sz w:val="28"/>
        </w:rPr>
        <w:t xml:space="preserve">
      Ескерту. 236-баптың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өзгеріс енгізілді - ҚР 21.01.2019 </w:t>
      </w:r>
      <w:r>
        <w:rPr>
          <w:rFonts w:ascii="Times New Roman"/>
          <w:b w:val="false"/>
          <w:i w:val="false"/>
          <w:color w:val="ff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122" w:id="995"/>
    <w:p>
      <w:pPr>
        <w:spacing w:after="0"/>
        <w:ind w:left="0"/>
        <w:jc w:val="both"/>
      </w:pPr>
      <w:r>
        <w:rPr>
          <w:rFonts w:ascii="Times New Roman"/>
          <w:b w:val="false"/>
          <w:i w:val="false"/>
          <w:color w:val="000000"/>
          <w:sz w:val="28"/>
        </w:rPr>
        <w:t>
      1. Ірi мөлшердегі кедендік баждарды, кедендік алымдарды, салықтарды, арнайы, демпингке қарсы, өтемақы баждарын төлеуден жалтару –</w:t>
      </w:r>
    </w:p>
    <w:bookmarkEnd w:id="995"/>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23" w:id="996"/>
    <w:p>
      <w:pPr>
        <w:spacing w:after="0"/>
        <w:ind w:left="0"/>
        <w:jc w:val="both"/>
      </w:pPr>
      <w:r>
        <w:rPr>
          <w:rFonts w:ascii="Times New Roman"/>
          <w:b w:val="false"/>
          <w:i w:val="false"/>
          <w:color w:val="000000"/>
          <w:sz w:val="28"/>
        </w:rPr>
        <w:t>
      2. Лауазымды адам өзінің қызмет бабын пайдалана отырып жасаған дәл сол іс-әрекет –</w:t>
      </w:r>
    </w:p>
    <w:bookmarkEnd w:id="996"/>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мерзімге бас бостандығынан айыруға жазаланады.</w:t>
      </w:r>
    </w:p>
    <w:bookmarkStart w:name="z1124" w:id="997"/>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997"/>
    <w:p>
      <w:pPr>
        <w:spacing w:after="0"/>
        <w:ind w:left="0"/>
        <w:jc w:val="both"/>
      </w:pPr>
      <w:r>
        <w:rPr>
          <w:rFonts w:ascii="Times New Roman"/>
          <w:b w:val="false"/>
          <w:i w:val="false"/>
          <w:color w:val="000000"/>
          <w:sz w:val="28"/>
        </w:rPr>
        <w:t>
      екі жылдан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Ескертпе. Кедендік баждарды, кедендік алымдарды, салықтарды, арнайы, демпингке қарсы, өтемақы баждарын, сондай-ақ өсiмпұлдарды және есепке жазылған жағдайда пайыздарды төлеу бойынша түзілген берешекті, Қазақстан Республикасының заңнамасында белгiленген айыппұлдар сомасын өз еркiмен төлеген адам, егер оның әрекеттерiнде өзге қылмыс құрамы болмаса, осы баптың бiрiншi бөлiгi бойынша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236-бапқа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26.12.2017 </w:t>
      </w:r>
      <w:r>
        <w:rPr>
          <w:rFonts w:ascii="Times New Roman"/>
          <w:b w:val="false"/>
          <w:i w:val="false"/>
          <w:color w:val="000000"/>
          <w:sz w:val="28"/>
        </w:rPr>
        <w:t>№ 124-VI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7" w:id="998"/>
    <w:p>
      <w:pPr>
        <w:spacing w:after="0"/>
        <w:ind w:left="0"/>
        <w:jc w:val="left"/>
      </w:pPr>
      <w:r>
        <w:rPr>
          <w:rFonts w:ascii="Times New Roman"/>
          <w:b/>
          <w:i w:val="false"/>
          <w:color w:val="000000"/>
        </w:rPr>
        <w:t xml:space="preserve"> 237-бап. Оңалту және банкроттық кезіндегі құқыққа сыйымсыз әрекеттер</w:t>
      </w:r>
    </w:p>
    <w:bookmarkEnd w:id="998"/>
    <w:bookmarkStart w:name="z1125" w:id="999"/>
    <w:p>
      <w:pPr>
        <w:spacing w:after="0"/>
        <w:ind w:left="0"/>
        <w:jc w:val="both"/>
      </w:pPr>
      <w:r>
        <w:rPr>
          <w:rFonts w:ascii="Times New Roman"/>
          <w:b w:val="false"/>
          <w:i w:val="false"/>
          <w:color w:val="000000"/>
          <w:sz w:val="28"/>
        </w:rPr>
        <w:t>
      1. Мүлiктi немесе мүлiктiк мiндеттемелердi, мүлiк, оның мөлшерi, тұрған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әрекеттердi дара кәсіпкер, құрылтайшы (қатысушы), коммерциялық немесе өзге де ұйымда басқару функцияларын орындайтын адам, лауазымды адам, сол сияқты уақытша, банкроттықты немесе оңалтуды басқарушы оңалту және банкроттық кезінде жасаса және бұл әрекеттер iрi залал келтiрсе, –</w:t>
      </w:r>
    </w:p>
    <w:bookmarkEnd w:id="99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26" w:id="1000"/>
    <w:p>
      <w:pPr>
        <w:spacing w:after="0"/>
        <w:ind w:left="0"/>
        <w:jc w:val="both"/>
      </w:pPr>
      <w:r>
        <w:rPr>
          <w:rFonts w:ascii="Times New Roman"/>
          <w:b w:val="false"/>
          <w:i w:val="false"/>
          <w:color w:val="000000"/>
          <w:sz w:val="28"/>
        </w:rPr>
        <w:t>
      2. Дара кәсіпкердің, құрылтайшының (қатысушының), коммерциялық немесе өзге де ұйымда басқару функцияларын орындайтын адамның, лауазымды адамның, сол сияқты уақытша, банкроттықты немесе оңалтуды басқарушының оңалту және банкроттық кезінде басқа кредиторларға көрiнеу залал келтiре отырып, жекелеген кредиторлардың мүлiктiк талаптарын құқыққа сыйымсыз қанағаттандыруы, егер бұл іс-әрекет iрi залал келтiрсе, –</w:t>
      </w:r>
    </w:p>
    <w:bookmarkEnd w:id="100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8" w:id="1001"/>
    <w:p>
      <w:pPr>
        <w:spacing w:after="0"/>
        <w:ind w:left="0"/>
        <w:jc w:val="left"/>
      </w:pPr>
      <w:r>
        <w:rPr>
          <w:rFonts w:ascii="Times New Roman"/>
          <w:b/>
          <w:i w:val="false"/>
          <w:color w:val="000000"/>
        </w:rPr>
        <w:t xml:space="preserve"> 238-бап. Әдейi банкроттық</w:t>
      </w:r>
    </w:p>
    <w:bookmarkEnd w:id="1001"/>
    <w:p>
      <w:pPr>
        <w:spacing w:after="0"/>
        <w:ind w:left="0"/>
        <w:jc w:val="both"/>
      </w:pPr>
      <w:r>
        <w:rPr>
          <w:rFonts w:ascii="Times New Roman"/>
          <w:b w:val="false"/>
          <w:i w:val="false"/>
          <w:color w:val="000000"/>
          <w:sz w:val="28"/>
        </w:rPr>
        <w:t>
      1. Әдейі банкроттық, яғни құрылтайшының (қатысушының), лауазымды адамның, коммерциялық немесе өзге де ұйымда басқару функцияларын орындайтын адамның, сол сияқты дара кәсіпкердің заңды тұлға немесе дара кәсіпкер банкрот деп танылғанға дейінгі үш жыл 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ірі залал келтірген әрекеттері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нұқсан келтірген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238-бапқа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39" w:id="1002"/>
    <w:p>
      <w:pPr>
        <w:spacing w:after="0"/>
        <w:ind w:left="0"/>
        <w:jc w:val="left"/>
      </w:pPr>
      <w:r>
        <w:rPr>
          <w:rFonts w:ascii="Times New Roman"/>
          <w:b/>
          <w:i w:val="false"/>
          <w:color w:val="000000"/>
        </w:rPr>
        <w:t xml:space="preserve"> 239-бап. Төлем қабiлетсiздiгiне дейiн жеткiзу</w:t>
      </w:r>
    </w:p>
    <w:bookmarkEnd w:id="1002"/>
    <w:bookmarkStart w:name="z1127" w:id="1003"/>
    <w:p>
      <w:pPr>
        <w:spacing w:after="0"/>
        <w:ind w:left="0"/>
        <w:jc w:val="both"/>
      </w:pPr>
      <w:r>
        <w:rPr>
          <w:rFonts w:ascii="Times New Roman"/>
          <w:b w:val="false"/>
          <w:i w:val="false"/>
          <w:color w:val="000000"/>
          <w:sz w:val="28"/>
        </w:rPr>
        <w:t>
      1. Мүлкін немесе мүліктік міндеттемелерін, мүлкі, оның мөлшері, орналасқан жері туралы мәліметтерді не мүлкі туралы өзге ақпаратты жасыру, мүлікті өзгенің иелігіне беру, мүлікті иеліктен шығару немесе жою, сол сияқты бухгалтерлік және (немесе) есептік құжаттаманы не экономикалық қызметін көрсететін өзге де құжаттарды жасыру, жою, бұрмалау, егер ірі залаға әкеп соққан төлем қабілетсіздігіне әкелген бұл әрекеттерді (әрекетсіздікті) құрылтайшы (қатысушы), лауазымды адам, коммерциялық немесе өзге де ұйымда басқару функцияларын орындайтын адам, заңды тұлғаның органдары, сол сияқты дара кәсіпкер жасаса, –</w:t>
      </w:r>
    </w:p>
    <w:bookmarkEnd w:id="100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bookmarkStart w:name="z1128" w:id="1004"/>
    <w:p>
      <w:pPr>
        <w:spacing w:after="0"/>
        <w:ind w:left="0"/>
        <w:jc w:val="both"/>
      </w:pPr>
      <w:r>
        <w:rPr>
          <w:rFonts w:ascii="Times New Roman"/>
          <w:b w:val="false"/>
          <w:i w:val="false"/>
          <w:color w:val="000000"/>
          <w:sz w:val="28"/>
        </w:rPr>
        <w:t xml:space="preserve">
      2.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өкiлеттiк бойынша орындайтын адамның қаржы ұйымын мәжбүрлеп таратуға алып келген төлем қабiлетсiздiгiне не банкті төлемге қабілетсіз банктер санатына жатқызуға алып келген қасақана әрекетi (әрекетсiздiгi), – </w:t>
      </w:r>
    </w:p>
    <w:bookmarkEnd w:id="1004"/>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3. Осы баптың екінші бөлігінде көзделген, қаржы ұйымының, банк және (немесе) сақтандыру холдингінің басшы қызметкерінің, ірі қатысушы (ірі акционер) – жеке тұлғаның, қаржы ұйымының ірі қатысушысы (ірі акционері) – заңды тұлғаның басқару органы басшысының, мүшесінің, атқарушы органы басшысының, мүшесінің, бас бухгалтерінің, сондай-ақ қаржы ұйымының басқару органының немесе атқарушы органының функцияларын уақытша не арнайы өкiлеттiк бойынша орындайтын адамдардың жасаған, қаржы ұйымына ірі нұқсан келтірген іс-әрекеттері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239-бапқа өзгерістер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0" w:id="1005"/>
    <w:p>
      <w:pPr>
        <w:spacing w:after="0"/>
        <w:ind w:left="0"/>
        <w:jc w:val="left"/>
      </w:pPr>
      <w:r>
        <w:rPr>
          <w:rFonts w:ascii="Times New Roman"/>
          <w:b/>
          <w:i w:val="false"/>
          <w:color w:val="000000"/>
        </w:rPr>
        <w:t xml:space="preserve"> 240-бап. Жалған банкроттық</w:t>
      </w:r>
    </w:p>
    <w:bookmarkEnd w:id="1005"/>
    <w:p>
      <w:pPr>
        <w:spacing w:after="0"/>
        <w:ind w:left="0"/>
        <w:jc w:val="both"/>
      </w:pPr>
      <w:r>
        <w:rPr>
          <w:rFonts w:ascii="Times New Roman"/>
          <w:b w:val="false"/>
          <w:i w:val="false"/>
          <w:color w:val="ff0000"/>
          <w:sz w:val="28"/>
        </w:rPr>
        <w:t xml:space="preserve">
      Ескерту. 240-бап алып тасталды - ҚР 27.12.2019 </w:t>
      </w:r>
      <w:r>
        <w:rPr>
          <w:rFonts w:ascii="Times New Roman"/>
          <w:b w:val="false"/>
          <w:i w:val="false"/>
          <w:color w:val="ff0000"/>
          <w:sz w:val="28"/>
        </w:rPr>
        <w:t>№ 290-VI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41" w:id="1006"/>
    <w:p>
      <w:pPr>
        <w:spacing w:after="0"/>
        <w:ind w:left="0"/>
        <w:jc w:val="left"/>
      </w:pPr>
      <w:r>
        <w:rPr>
          <w:rFonts w:ascii="Times New Roman"/>
          <w:b/>
          <w:i w:val="false"/>
          <w:color w:val="000000"/>
        </w:rPr>
        <w:t xml:space="preserve"> 241-бап. Қазақстан Республикасының бухгалтерлiк есеп пен қаржылық есептiлiк туралы заңнамасын бұзу</w:t>
      </w:r>
    </w:p>
    <w:bookmarkEnd w:id="1006"/>
    <w:p>
      <w:pPr>
        <w:spacing w:after="0"/>
        <w:ind w:left="0"/>
        <w:jc w:val="both"/>
      </w:pPr>
      <w:r>
        <w:rPr>
          <w:rFonts w:ascii="Times New Roman"/>
          <w:b w:val="false"/>
          <w:i w:val="false"/>
          <w:color w:val="000000"/>
          <w:sz w:val="28"/>
        </w:rPr>
        <w:t>
      Бухгалтерлiк есеп жүргiзуге уәкiлеттi адамның iрi залал келтiрген, Қазақстан Республикасының заңнамасында көзделген мәлiметтердi құжаттаудан жалтаруы не осы адамның бухгалтерлiк құжаттамаға ұйымның шаруашылық және қаржылық қызметi туралы көрiнеу жалған ақпаратты енгiзуi, сол сияқты бухгалтерлiк құжаттаманы олардың сақталу мерзiмi өткенге дейiн жоюы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pPr>
        <w:spacing w:after="0"/>
        <w:ind w:left="0"/>
        <w:jc w:val="both"/>
      </w:pPr>
      <w:r>
        <w:rPr>
          <w:rFonts w:ascii="Times New Roman"/>
          <w:b w:val="false"/>
          <w:i w:val="false"/>
          <w:color w:val="000000"/>
          <w:sz w:val="28"/>
        </w:rPr>
        <w:t>
      Ескерту. Осы бапта көзделген іс-әрекетті алғаш рет жасаған адам залалды өз еркімен өтеген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241-бапқа өзгерістер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2" w:id="1007"/>
    <w:p>
      <w:pPr>
        <w:spacing w:after="0"/>
        <w:ind w:left="0"/>
        <w:jc w:val="left"/>
      </w:pPr>
      <w:r>
        <w:rPr>
          <w:rFonts w:ascii="Times New Roman"/>
          <w:b/>
          <w:i w:val="false"/>
          <w:color w:val="000000"/>
        </w:rPr>
        <w:t xml:space="preserve"> 242-бап. Банк операциялары туралы көрiнеу жалған мәлiметтер ұсыну</w:t>
      </w:r>
    </w:p>
    <w:bookmarkEnd w:id="1007"/>
    <w:p>
      <w:pPr>
        <w:spacing w:after="0"/>
        <w:ind w:left="0"/>
        <w:jc w:val="both"/>
      </w:pPr>
      <w:r>
        <w:rPr>
          <w:rFonts w:ascii="Times New Roman"/>
          <w:b w:val="false"/>
          <w:i w:val="false"/>
          <w:color w:val="000000"/>
          <w:sz w:val="28"/>
        </w:rPr>
        <w:t>
      Банк, Қазақстан Республикасы бейрезидент банкінің филиалы жұмыскерлерiнiң заңды немесе жеке тұлғалардың банк шоттары бойынша операциялар туралы көрiнеу жалған мәлiметтер ұсынуы, сол сияқты осы банктiң Қазақстан Республикасы бейрезидент банкінің, iс жүзiндегi қаржылық жағдайымен көрiнеу қамтамасыз етiлмеген кепiлгерліктер, кепiлдiктер және өзге де мiндеттемелер беруi, егер бұл әрекеттер азаматқа, ұйымға немесе мемлекетке iрi залал келтiрсе немесе келтiруi мүмкiн болса,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242-бапқа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422-V</w:t>
      </w:r>
      <w:r>
        <w:rPr>
          <w:rFonts w:ascii="Times New Roman"/>
          <w:b w:val="false"/>
          <w:i w:val="false"/>
          <w:color w:val="ff0000"/>
          <w:sz w:val="28"/>
        </w:rPr>
        <w:t xml:space="preserve">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3" w:id="1008"/>
    <w:p>
      <w:pPr>
        <w:spacing w:after="0"/>
        <w:ind w:left="0"/>
        <w:jc w:val="left"/>
      </w:pPr>
      <w:r>
        <w:rPr>
          <w:rFonts w:ascii="Times New Roman"/>
          <w:b/>
          <w:i w:val="false"/>
          <w:color w:val="000000"/>
        </w:rPr>
        <w:t xml:space="preserve"> 243-бап. Банктiң, Қазақстан Республикасы бейрезидент банкі филиалының ақшасын заңсыз пайдалану</w:t>
      </w:r>
    </w:p>
    <w:bookmarkEnd w:id="1008"/>
    <w:bookmarkStart w:name="z1916" w:id="1009"/>
    <w:p>
      <w:pPr>
        <w:spacing w:after="0"/>
        <w:ind w:left="0"/>
        <w:jc w:val="both"/>
      </w:pPr>
      <w:r>
        <w:rPr>
          <w:rFonts w:ascii="Times New Roman"/>
          <w:b w:val="false"/>
          <w:i w:val="false"/>
          <w:color w:val="000000"/>
          <w:sz w:val="28"/>
        </w:rPr>
        <w:t>
      1. Банк, Қазақстан Республикасы бейрезидент банкінің филиалы қызметкерлерiнiң банктiң, Қазақстан Республикасы бейрезидент банкі филиалының меншікті қаражатын және (немесе) банктiң, Қазақстан Республикасы бейрезидент банкі филиалының тартылған қаражатын көрiнеу қайтарымсыз кредиттер беру немесе банк, Қазақстан Республикасы бейрезидент банкінің филиалы үшін көрiнеу пайдасыз мәмiлелер жасау үшiн пайдалануы, сол сияқты банктің, Қазақстан Республикасы бейрезидент банкі филиалының клиенттерiне не басқа да адамдарға банктің, Қазақстан Республикасы бейрезидент банкі филиалының негiзсiз кепiлдіктерiн немесе негiзсiз жеңiлдiк шарттарын беруi, егер бұл іс-әрекеттер азаматқа, ұйымға немесе мемлекетке iрi нұқсан келтiрсе, –</w:t>
      </w:r>
    </w:p>
    <w:bookmarkEnd w:id="100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17" w:id="1010"/>
    <w:p>
      <w:pPr>
        <w:spacing w:after="0"/>
        <w:ind w:left="0"/>
        <w:jc w:val="both"/>
      </w:pPr>
      <w:r>
        <w:rPr>
          <w:rFonts w:ascii="Times New Roman"/>
          <w:b w:val="false"/>
          <w:i w:val="false"/>
          <w:color w:val="000000"/>
          <w:sz w:val="28"/>
        </w:rPr>
        <w:t>
      2. Банк, Қазақстан Республикасы бейрезидент банкінің филиалы қызметкерлерiнiң клиенттердiң банктік шоттары бойынша ақша сомаларын, оның iшiнде валюта қаражатын көрiнеу дұрыс аудармауы немесе көрiнеу уақтылы аудармауы, егер бұл іс-әрекет азаматқа, ұйымға немесе мемлекетке iрi нұқсан келтiрсе, –</w:t>
      </w:r>
    </w:p>
    <w:bookmarkEnd w:id="101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243-бап жаңа редакцияда - ҚР 24.11.2015 </w:t>
      </w:r>
      <w:r>
        <w:rPr>
          <w:rFonts w:ascii="Times New Roman"/>
          <w:b w:val="false"/>
          <w:i w:val="false"/>
          <w:color w:val="000000"/>
          <w:sz w:val="28"/>
        </w:rPr>
        <w:t>№ 422-V</w:t>
      </w:r>
      <w:r>
        <w:rPr>
          <w:rFonts w:ascii="Times New Roman"/>
          <w:b w:val="false"/>
          <w:i w:val="false"/>
          <w:color w:val="ff0000"/>
          <w:sz w:val="28"/>
        </w:rPr>
        <w:t xml:space="preserve"> Заңымен (16.12.2020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44" w:id="1011"/>
    <w:p>
      <w:pPr>
        <w:spacing w:after="0"/>
        <w:ind w:left="0"/>
        <w:jc w:val="left"/>
      </w:pPr>
      <w:r>
        <w:rPr>
          <w:rFonts w:ascii="Times New Roman"/>
          <w:b/>
          <w:i w:val="false"/>
          <w:color w:val="000000"/>
        </w:rPr>
        <w:t xml:space="preserve"> 244-бап. Азаматтың салық және (немесе) бюджетке төленетiн басқа да мiндеттi төлемдердi төлеуден жалтаруы</w:t>
      </w:r>
    </w:p>
    <w:bookmarkEnd w:id="1011"/>
    <w:p>
      <w:pPr>
        <w:spacing w:after="0"/>
        <w:ind w:left="0"/>
        <w:jc w:val="both"/>
      </w:pPr>
      <w:r>
        <w:rPr>
          <w:rFonts w:ascii="Times New Roman"/>
          <w:b w:val="false"/>
          <w:i w:val="false"/>
          <w:color w:val="000000"/>
          <w:sz w:val="28"/>
        </w:rPr>
        <w:t>
      Азаматтың декларация тапсыруы міндетті болып табылатын жағдайларда кірістері туралы декларацияны табыс етпеу арқылы не декларацияға немесе салықтарды және (немесе) бюджетке төленетін басқа да міндетті төлемдерді есептеумен немесе төлеумен байланысты өзге де құжаттарға кірістері немесе шығыстары туралы не салық салуға жататын мүлкі туралы көрінеу бұрмаланған деректерді енгізу арқылы, іс жүзінде жұмыстар орындалмай, қызметтер көрсетілмей, тауарлар тиеп-жөнелтілмей шот-фактура пайдаланыла отырып жасалған, салықты және (немесе) бюджетке төленетін басқа да міндетті төлемдерді төлеуден жалтаруы, егер бұл іс-әрекет ірі мөлшердегі салықты және (немесе) бюджетке төленетін басқа да міндетті төлемдерді төлемеуге әкеп соқса,</w:t>
      </w:r>
    </w:p>
    <w:p>
      <w:pPr>
        <w:spacing w:after="0"/>
        <w:ind w:left="0"/>
        <w:jc w:val="both"/>
      </w:pPr>
      <w:r>
        <w:rPr>
          <w:rFonts w:ascii="Times New Roman"/>
          <w:b w:val="false"/>
          <w:i w:val="false"/>
          <w:color w:val="000000"/>
          <w:sz w:val="28"/>
        </w:rPr>
        <w:t>
      -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іс-әрекетті жасаған адам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244-бап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5" w:id="1012"/>
    <w:p>
      <w:pPr>
        <w:spacing w:after="0"/>
        <w:ind w:left="0"/>
        <w:jc w:val="left"/>
      </w:pPr>
      <w:r>
        <w:rPr>
          <w:rFonts w:ascii="Times New Roman"/>
          <w:b/>
          <w:i w:val="false"/>
          <w:color w:val="000000"/>
        </w:rPr>
        <w:t xml:space="preserve"> 245-бап. Ұйымдарға салынатын салықты және (немесе)бюджетке төленетiн басқа да мiндеттi төлемдердiтөлеуден жалтару</w:t>
      </w:r>
    </w:p>
    <w:bookmarkEnd w:id="1012"/>
    <w:bookmarkStart w:name="z1133" w:id="1013"/>
    <w:p>
      <w:pPr>
        <w:spacing w:after="0"/>
        <w:ind w:left="0"/>
        <w:jc w:val="both"/>
      </w:pPr>
      <w:r>
        <w:rPr>
          <w:rFonts w:ascii="Times New Roman"/>
          <w:b w:val="false"/>
          <w:i w:val="false"/>
          <w:color w:val="000000"/>
          <w:sz w:val="28"/>
        </w:rPr>
        <w:t>
      1. Декларация табыс ету міндетті болып табылған кезде декларацияны табыс етпеу не салық салынатын басқа да объектілерді және (немесе) басқа да міндетті төлемдерді жасыру жолымен декларацияға табыстар және (немесе) шығыстар туралы көрінеу бұрмаланған деректерді енгізу арқылы ұйымдарға салынатын салықты және (немесе) бюджетке төленетін басқа да міндетті төлемдерді төлеуден жалтару, егер бұл іс-әрекет ірі мөлшердегі салықты және (немесе) басқа да міндетті төлемдерді төлемеуге әкеп соқса, –</w:t>
      </w:r>
    </w:p>
    <w:bookmarkEnd w:id="101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134" w:id="1014"/>
    <w:p>
      <w:pPr>
        <w:spacing w:after="0"/>
        <w:ind w:left="0"/>
        <w:jc w:val="both"/>
      </w:pPr>
      <w:r>
        <w:rPr>
          <w:rFonts w:ascii="Times New Roman"/>
          <w:b w:val="false"/>
          <w:i w:val="false"/>
          <w:color w:val="000000"/>
          <w:sz w:val="28"/>
        </w:rPr>
        <w:t>
      2. Мынадай:</w:t>
      </w:r>
    </w:p>
    <w:bookmarkEnd w:id="1014"/>
    <w:p>
      <w:pPr>
        <w:spacing w:after="0"/>
        <w:ind w:left="0"/>
        <w:jc w:val="both"/>
      </w:pPr>
      <w:r>
        <w:rPr>
          <w:rFonts w:ascii="Times New Roman"/>
          <w:b w:val="false"/>
          <w:i w:val="false"/>
          <w:color w:val="000000"/>
          <w:sz w:val="28"/>
        </w:rPr>
        <w:t>
      1) іс жүзінде жұмыстар орындалмай, қызметтер көрсетілмей, тауарлар тиеп-жөнелтілмей шот-фактура пайдаланыла отырып;</w:t>
      </w:r>
    </w:p>
    <w:p>
      <w:pPr>
        <w:spacing w:after="0"/>
        <w:ind w:left="0"/>
        <w:jc w:val="both"/>
      </w:pPr>
      <w:r>
        <w:rPr>
          <w:rFonts w:ascii="Times New Roman"/>
          <w:b w:val="false"/>
          <w:i w:val="false"/>
          <w:color w:val="000000"/>
          <w:sz w:val="28"/>
        </w:rPr>
        <w:t>
      2)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135" w:id="1015"/>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101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бюджетке түспеген төлемдер сомасының екі еселенгеннен үш еселенгенге дейінгі мөлшерінде айыппұл салуға не бес жылдан сегіз жылға дейінгі мерзімге бас бостандығынан айыруға жазаланады.</w:t>
      </w:r>
    </w:p>
    <w:bookmarkStart w:name="z1756" w:id="1016"/>
    <w:p>
      <w:pPr>
        <w:spacing w:after="0"/>
        <w:ind w:left="0"/>
        <w:jc w:val="both"/>
      </w:pPr>
      <w:r>
        <w:rPr>
          <w:rFonts w:ascii="Times New Roman"/>
          <w:b w:val="false"/>
          <w:i w:val="false"/>
          <w:color w:val="000000"/>
          <w:sz w:val="28"/>
        </w:rPr>
        <w:t>
      Ескерту. Осы бапта көзделген іс-әрекетті жасаған адам (қылмыстық топ жасаған іс-әрекетті қоспағанда) Қазақстан Республикасының заңнамасында белгіленген салықтар және (немесе) бюджетке төленетін басқа да міндетті төлемдер бойынша берешекті, сондай-ақ өсімпұлды өз еркімен төлеген жағдайда қылмыстық жауаптылықтан босатылады.</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245-бап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6" w:id="1017"/>
    <w:p>
      <w:pPr>
        <w:spacing w:after="0"/>
        <w:ind w:left="0"/>
        <w:jc w:val="left"/>
      </w:pPr>
      <w:r>
        <w:rPr>
          <w:rFonts w:ascii="Times New Roman"/>
          <w:b/>
          <w:i w:val="false"/>
          <w:color w:val="000000"/>
        </w:rPr>
        <w:t xml:space="preserve"> 246-бап. Салық төлеушiнiң салықтық берешегi, төлеушінің кедендік төлемдер, салықтар, арнайы, демпингке қарсы, өтемақы баждары бойынша берешегі, өсімпұлдар, есепке жазылған жағдайда пайыздар есебіне билiк етуі шектелген мүлiкке қатысты заңсыз әрекеттер</w:t>
      </w:r>
    </w:p>
    <w:bookmarkEnd w:id="1017"/>
    <w:p>
      <w:pPr>
        <w:spacing w:after="0"/>
        <w:ind w:left="0"/>
        <w:jc w:val="both"/>
      </w:pPr>
      <w:r>
        <w:rPr>
          <w:rFonts w:ascii="Times New Roman"/>
          <w:b w:val="false"/>
          <w:i w:val="false"/>
          <w:color w:val="ff0000"/>
          <w:sz w:val="28"/>
        </w:rPr>
        <w:t xml:space="preserve">
      Ескерту. 246-баптың тақырыбы жаңа редакцияда - ҚР 26.12.2017 </w:t>
      </w:r>
      <w:r>
        <w:rPr>
          <w:rFonts w:ascii="Times New Roman"/>
          <w:b w:val="false"/>
          <w:i w:val="false"/>
          <w:color w:val="ff0000"/>
          <w:sz w:val="28"/>
        </w:rPr>
        <w:t>№ 124-VI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000000"/>
          <w:sz w:val="28"/>
        </w:rPr>
        <w:t>
      Мүлкi шектелген адам жасаған, мемлекеттік кіріс органдары билiк етуге шектеу қойған мүлiктi ысырап ету, иелiктен шығару, жасырып қалу немесе заңсыз беру, сондай-ақ Қазақстан Республикасының заңнамасында көзделген жағдайларда осындай мүлiктi беруден бас тарту, сол сияқты банк немесе банк операцияларының жекелеген түрлерін жүзеге асыратын ұйым қызметшiсiнiң мемлекеттік кіріс органдары шығыс операцияларын тоқтата тұрған банктік шоттар бойынша банк операцияларын жүзеге асыруы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7" w:id="1018"/>
    <w:p>
      <w:pPr>
        <w:spacing w:after="0"/>
        <w:ind w:left="0"/>
        <w:jc w:val="left"/>
      </w:pPr>
      <w:r>
        <w:rPr>
          <w:rFonts w:ascii="Times New Roman"/>
          <w:b/>
          <w:i w:val="false"/>
          <w:color w:val="000000"/>
        </w:rPr>
        <w:t xml:space="preserve"> 247-бап. Заңсыз сыйақы алу</w:t>
      </w:r>
    </w:p>
    <w:bookmarkEnd w:id="1018"/>
    <w:bookmarkStart w:name="z1136" w:id="1019"/>
    <w:p>
      <w:pPr>
        <w:spacing w:after="0"/>
        <w:ind w:left="0"/>
        <w:jc w:val="both"/>
      </w:pPr>
      <w:r>
        <w:rPr>
          <w:rFonts w:ascii="Times New Roman"/>
          <w:b w:val="false"/>
          <w:i w:val="false"/>
          <w:color w:val="000000"/>
          <w:sz w:val="28"/>
        </w:rPr>
        <w:t>
      1. Мемлекеттiк органның не мемлекеттiк ұйымның мемлекеттiк функцияларды орындауға уәкiлеттiк берілген адамы болып табылмайтын жұмыскерiнiң немесе оған 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заңсыз алуы –</w:t>
      </w:r>
    </w:p>
    <w:bookmarkEnd w:id="1019"/>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137" w:id="1020"/>
    <w:p>
      <w:pPr>
        <w:spacing w:after="0"/>
        <w:ind w:left="0"/>
        <w:jc w:val="both"/>
      </w:pPr>
      <w:r>
        <w:rPr>
          <w:rFonts w:ascii="Times New Roman"/>
          <w:b w:val="false"/>
          <w:i w:val="false"/>
          <w:color w:val="000000"/>
          <w:sz w:val="28"/>
        </w:rPr>
        <w:t>
      2. Бірнеше рет жасалған дәл сол іс-әрекет –</w:t>
      </w:r>
    </w:p>
    <w:bookmarkEnd w:id="1020"/>
    <w:p>
      <w:pPr>
        <w:spacing w:after="0"/>
        <w:ind w:left="0"/>
        <w:jc w:val="both"/>
      </w:pPr>
      <w:r>
        <w:rPr>
          <w:rFonts w:ascii="Times New Roman"/>
          <w:b w:val="false"/>
          <w:i w:val="false"/>
          <w:color w:val="000000"/>
          <w:sz w:val="28"/>
        </w:rPr>
        <w:t>
      бір жүз жиырма айлық есептiк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bookmarkStart w:name="z1138" w:id="1021"/>
    <w:p>
      <w:pPr>
        <w:spacing w:after="0"/>
        <w:ind w:left="0"/>
        <w:jc w:val="both"/>
      </w:pPr>
      <w:r>
        <w:rPr>
          <w:rFonts w:ascii="Times New Roman"/>
          <w:b w:val="false"/>
          <w:i w:val="false"/>
          <w:color w:val="000000"/>
          <w:sz w:val="28"/>
        </w:rPr>
        <w:t>
      3. Осы баптың бірінші немесе екінші бөліктерінде көзделген, iрi мөлшерде сыйақы алумен байланысты не қорқытып алумен ұштасқан іс-әрекеттер –</w:t>
      </w:r>
    </w:p>
    <w:bookmarkEnd w:id="1021"/>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үш жылға дейінгі мерзімге айыра отырып,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707" w:id="1022"/>
    <w:p>
      <w:pPr>
        <w:spacing w:after="0"/>
        <w:ind w:left="0"/>
        <w:jc w:val="both"/>
      </w:pPr>
      <w:r>
        <w:rPr>
          <w:rFonts w:ascii="Times New Roman"/>
          <w:b w:val="false"/>
          <w:i w:val="false"/>
          <w:color w:val="000000"/>
          <w:sz w:val="28"/>
        </w:rPr>
        <w:t>
      Ескерту. Егер сыйлықтың құны бес айлық есептiк көрсеткiштен аспаса, осы баптың бiрiншi бөлiгiнде көрсетiлген адамның өзінің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сипаттағы қызметті алуы маңызы аз болуына байланысты қылмыстық құқық бұзушылық болып табылмайды және ол тәртiптiк ретпен қудаланады.</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247-бапқа өзгерістер енгізілді - ҚР 07.11.2014 </w:t>
      </w:r>
      <w:r>
        <w:rPr>
          <w:rFonts w:ascii="Times New Roman"/>
          <w:b w:val="false"/>
          <w:i w:val="false"/>
          <w:color w:val="000000"/>
          <w:sz w:val="28"/>
        </w:rPr>
        <w:t>№ 248-V</w:t>
      </w:r>
      <w:r>
        <w:rPr>
          <w:rFonts w:ascii="Times New Roman"/>
          <w:b w:val="false"/>
          <w:i w:val="false"/>
          <w:color w:val="ff0000"/>
          <w:sz w:val="28"/>
        </w:rPr>
        <w:t xml:space="preserve"> (01.01.2015 бастап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8" w:id="1023"/>
    <w:p>
      <w:pPr>
        <w:spacing w:after="0"/>
        <w:ind w:left="0"/>
        <w:jc w:val="left"/>
      </w:pPr>
      <w:r>
        <w:rPr>
          <w:rFonts w:ascii="Times New Roman"/>
          <w:b/>
          <w:i w:val="false"/>
          <w:color w:val="000000"/>
        </w:rPr>
        <w:t xml:space="preserve"> 248-бап. Мәмiле жасауға немесе оны жасаудан бас тартуға мәжбүрлеу</w:t>
      </w:r>
    </w:p>
    <w:bookmarkEnd w:id="1023"/>
    <w:bookmarkStart w:name="z1139" w:id="1024"/>
    <w:p>
      <w:pPr>
        <w:spacing w:after="0"/>
        <w:ind w:left="0"/>
        <w:jc w:val="both"/>
      </w:pPr>
      <w:r>
        <w:rPr>
          <w:rFonts w:ascii="Times New Roman"/>
          <w:b w:val="false"/>
          <w:i w:val="false"/>
          <w:color w:val="000000"/>
          <w:sz w:val="28"/>
        </w:rPr>
        <w:t>
      1. Күш қолдану, бөтеннiң мүлкiн жою немесе бүлдiру, сол сияқты жәбiрленушiнің немесе оның жақындарының құқықтары мен мүдделерiне елеулі зиян келтіруі мүмкiн мәлiметтердi тарату қатерін төндіріп, мәмiле жасауға немесе оны жасаудан бас тартуға мәжбүрлеу, қорқытып алу белгiлерi болмаған кезде –</w:t>
      </w:r>
    </w:p>
    <w:bookmarkEnd w:id="102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140" w:id="1025"/>
    <w:p>
      <w:pPr>
        <w:spacing w:after="0"/>
        <w:ind w:left="0"/>
        <w:jc w:val="both"/>
      </w:pPr>
      <w:r>
        <w:rPr>
          <w:rFonts w:ascii="Times New Roman"/>
          <w:b w:val="false"/>
          <w:i w:val="false"/>
          <w:color w:val="000000"/>
          <w:sz w:val="28"/>
        </w:rPr>
        <w:t>
      2. Мынадай:</w:t>
      </w:r>
    </w:p>
    <w:bookmarkEnd w:id="1025"/>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күш қолданып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айыруға жазаланады.</w:t>
      </w:r>
    </w:p>
    <w:bookmarkStart w:name="z1141" w:id="1026"/>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026"/>
    <w:p>
      <w:pPr>
        <w:spacing w:after="0"/>
        <w:ind w:left="0"/>
        <w:jc w:val="both"/>
      </w:pPr>
      <w:r>
        <w:rPr>
          <w:rFonts w:ascii="Times New Roman"/>
          <w:b w:val="false"/>
          <w:i w:val="false"/>
          <w:color w:val="000000"/>
          <w:sz w:val="28"/>
        </w:rPr>
        <w:t>
      екі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49" w:id="1027"/>
    <w:p>
      <w:pPr>
        <w:spacing w:after="0"/>
        <w:ind w:left="0"/>
        <w:jc w:val="left"/>
      </w:pPr>
      <w:r>
        <w:rPr>
          <w:rFonts w:ascii="Times New Roman"/>
          <w:b/>
          <w:i w:val="false"/>
          <w:color w:val="000000"/>
        </w:rPr>
        <w:t xml:space="preserve"> 249-бап. Рейдерлiк</w:t>
      </w:r>
    </w:p>
    <w:bookmarkEnd w:id="1027"/>
    <w:bookmarkStart w:name="z1142" w:id="1028"/>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жоғары органның шешiм қабылдауы кезiнде жиналыстың, отырыстың хаттамаларына, олардан үзiндi көшірмелерге дауыс берушiлердiң саны, кворум немесе дауыс беру нәтижелерi туралы көрiнеу анық емес мәлiметтердi енгiзу не дауыстар санауды немесе дауыс беруге арналған бюллетеньдердiң есебiн көрiнеу дұрыс емес жүргiзу, акционердiң, қатысушының, басқару органы мүшесiнiң немесе атқарушы орган мүшесiнiң дауыс беруге нақты қолжетiмдiлiгiн бұғаттау немесе шектеу, жиналыстың, отырыстың өтуi туралы мәлiметтердi хабарламау не жиналыстың, отырыстың өтетiн уақыты мен орны туралы анық емес мәлiметтердi хабарлау, көрiнеу жалған сенiмхатпен акционердiң, қатысушының немесе басқару органы мүшесiнiң атынан дауыс беру жолымен дауыс беру нәтижелерiн қасақана бұрмалау не құқықты еркiн iске асыруға кедергi келтiру арқылы, бағалы қағаздарды артықшылықпен сатып алу құқығын бұзу, шектеу немесе оған қысым жасау, сол сияқты бағалы қағаздарды артықшылықпен сатып алу құқығын iске асыру кезiнде қасақана кедергiлер келтіру арқылы не акционерлердің, қатысушылардың жалпы жиналысының шешімдер қабылдауы кезінде акционердің, заңды тұлғаға қатысушының құқықтары мен заңды мүдделеріне өзге де қысым жасау немесе заңды тұлғаның құрылтай немесе өзге де құқық белгілейтін құжаттарын, мөрлерін ұстап қалу жолымен заңды тұлғаны басқаруға не жалпы жиналыстың шешімін орындауға немесе атқарушы органның функцияларын жүзеге асыруға қасақана кедергілер келтіру арқылы заңды тұлғаға қатысу үлесіне меншік құқығын, сол сияқты заңды тұлғаның мүлкі мен бағалы қағаздарын заңсыз иемдену немесе заңды тұлғаның үстінен заңсыз бақылау орнату –</w:t>
      </w:r>
    </w:p>
    <w:bookmarkEnd w:id="1028"/>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екi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931" w:id="1029"/>
    <w:p>
      <w:pPr>
        <w:spacing w:after="0"/>
        <w:ind w:left="0"/>
        <w:jc w:val="both"/>
      </w:pPr>
      <w:r>
        <w:rPr>
          <w:rFonts w:ascii="Times New Roman"/>
          <w:b w:val="false"/>
          <w:i w:val="false"/>
          <w:color w:val="000000"/>
          <w:sz w:val="28"/>
        </w:rPr>
        <w:t>
      1-1.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құқық қорғау органдарының, бақылаушы немесе өзге де уәкілетті органдардың немесе ұйымдардың заңды тұлғаға қатысты тексерулер ұйымдастыруы немесе оларға бастамашылық жасауы, шектеу, тыйым салу шараларын және өзге де шараларды қабылдауы не сот тәртібімен қабылдау нәтижесінде меншік иесін осы заңды тұлғаны, оған қатысу үлесін, бағалы қағаздар мен өзге де мүлікті иеліктен шығаруға мәжбүрлеу жолымен заңды тұлғаға қатысу үлесіне меншік құқығын, сол сияқты заңды тұлғаның мүлкін немесе бағалы қағаздарын заңсыз иемдену немесе заңды тұлғаның үстінен заңсыз бақылау орнату –</w:t>
      </w:r>
    </w:p>
    <w:bookmarkEnd w:id="102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bookmarkStart w:name="z1143" w:id="1030"/>
    <w:p>
      <w:pPr>
        <w:spacing w:after="0"/>
        <w:ind w:left="0"/>
        <w:jc w:val="both"/>
      </w:pPr>
      <w:r>
        <w:rPr>
          <w:rFonts w:ascii="Times New Roman"/>
          <w:b w:val="false"/>
          <w:i w:val="false"/>
          <w:color w:val="000000"/>
          <w:sz w:val="28"/>
        </w:rPr>
        <w:t>
      2. Осы баптың бірінші, 1-1-бөліктерінде көзделген:</w:t>
      </w:r>
    </w:p>
    <w:bookmarkEnd w:id="103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адам өзінің қызмет бабын пайдалана отырып жасаған іс-әрекеттер –</w:t>
      </w:r>
    </w:p>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сегіз жылға дейiнгi мерзiмге айыра отырып, бес жылдан сегіз жылға дейiнгi мерзiмге бас бостандығынан айыруға жазаланады.</w:t>
      </w:r>
    </w:p>
    <w:bookmarkStart w:name="z1144" w:id="1031"/>
    <w:p>
      <w:pPr>
        <w:spacing w:after="0"/>
        <w:ind w:left="0"/>
        <w:jc w:val="both"/>
      </w:pPr>
      <w:r>
        <w:rPr>
          <w:rFonts w:ascii="Times New Roman"/>
          <w:b w:val="false"/>
          <w:i w:val="false"/>
          <w:color w:val="000000"/>
          <w:sz w:val="28"/>
        </w:rPr>
        <w:t>
      3. Осы баптың бірінші, 1-1 немесе екінші бөліктерінде көзделген:</w:t>
      </w:r>
    </w:p>
    <w:bookmarkEnd w:id="1031"/>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жасаған іс-әрекеттер, егер олар өзінің қызмет бабын пайдалануымен ұштасса, –</w:t>
      </w:r>
    </w:p>
    <w:p>
      <w:pPr>
        <w:spacing w:after="0"/>
        <w:ind w:left="0"/>
        <w:jc w:val="both"/>
      </w:pPr>
      <w:r>
        <w:rPr>
          <w:rFonts w:ascii="Times New Roman"/>
          <w:b w:val="false"/>
          <w:i w:val="false"/>
          <w:color w:val="000000"/>
          <w:sz w:val="28"/>
        </w:rPr>
        <w:t>
      мүлкi тәркiленiп, белгілі бір лауазымдарды атқару немесе белгілі бір қызметпен айналысу құқығынан он жылға дейінгі мерзімге айыра отырып, ал 2) тармақта көзделген жағдайларда белгiлi бiр лауазымдарды атқару немесе белгiлi бiр қызметпен айналысу құқығынан өмір бойына айыра отырып, сегіз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1145" w:id="1032"/>
    <w:p>
      <w:pPr>
        <w:spacing w:after="0"/>
        <w:ind w:left="0"/>
        <w:jc w:val="left"/>
      </w:pPr>
      <w:r>
        <w:rPr>
          <w:rFonts w:ascii="Times New Roman"/>
          <w:b/>
          <w:i w:val="false"/>
          <w:color w:val="000000"/>
        </w:rPr>
        <w:t xml:space="preserve"> 9-тарау. КОММЕРЦИЯЛЫҚ ЖӘНЕ ӨЗГЕ ДЕ ҰЙЫМДАРДАҒЫ ҚЫЗМЕТ</w:t>
      </w:r>
      <w:r>
        <w:br/>
      </w:r>
      <w:r>
        <w:rPr>
          <w:rFonts w:ascii="Times New Roman"/>
          <w:b/>
          <w:i w:val="false"/>
          <w:color w:val="000000"/>
        </w:rPr>
        <w:t>МҮДДЕЛЕРIНЕ ҚАРСЫ ҚЫЛМЫСТЫҚ ҚҰҚЫҚ БҰЗУШЫЛЫҚТАР</w:t>
      </w:r>
    </w:p>
    <w:bookmarkEnd w:id="1032"/>
    <w:bookmarkStart w:name="z250" w:id="1033"/>
    <w:p>
      <w:pPr>
        <w:spacing w:after="0"/>
        <w:ind w:left="0"/>
        <w:jc w:val="left"/>
      </w:pPr>
      <w:r>
        <w:rPr>
          <w:rFonts w:ascii="Times New Roman"/>
          <w:b/>
          <w:i w:val="false"/>
          <w:color w:val="000000"/>
        </w:rPr>
        <w:t xml:space="preserve"> 250-бап. Өкiлеттiктердi терiс пайдалану</w:t>
      </w:r>
    </w:p>
    <w:bookmarkEnd w:id="1033"/>
    <w:p>
      <w:pPr>
        <w:spacing w:after="0"/>
        <w:ind w:left="0"/>
        <w:jc w:val="both"/>
      </w:pPr>
      <w:r>
        <w:rPr>
          <w:rFonts w:ascii="Times New Roman"/>
          <w:b w:val="false"/>
          <w:i w:val="false"/>
          <w:color w:val="000000"/>
          <w:sz w:val="28"/>
        </w:rPr>
        <w:t>
      1. Коммерциялық немесе өзге де ұйымда басқару функцияларын орындайтын адамның өз өкiлеттiктерiн осы ұйымның заңды мүдделерiне қарсы және өзi немесе басқа адамдар немесе ұйымдар үшiн пайда мен артықшылықтар алу не басқа адамдарға немесе ұйымдарға зиян келтiру мақсатында пайдалануы,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w:t>
      </w:r>
    </w:p>
    <w:p>
      <w:pPr>
        <w:spacing w:after="0"/>
        <w:ind w:left="0"/>
        <w:jc w:val="both"/>
      </w:pPr>
      <w:r>
        <w:rPr>
          <w:rFonts w:ascii="Times New Roman"/>
          <w:b w:val="false"/>
          <w:i w:val="false"/>
          <w:color w:val="000000"/>
          <w:sz w:val="28"/>
        </w:rPr>
        <w:t>
      мүлкi тәркiленiп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2.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органның басшысы, мүшесі, бас бухгалтері жасаған, азаматқа, заңды тұлғаға, мемлекетке, қаржы ұйымына ірі нұқсан келтірген дәл сол іс-әрекеттер, –</w:t>
      </w:r>
    </w:p>
    <w:p>
      <w:pPr>
        <w:spacing w:after="0"/>
        <w:ind w:left="0"/>
        <w:jc w:val="both"/>
      </w:pPr>
      <w:r>
        <w:rPr>
          <w:rFonts w:ascii="Times New Roman"/>
          <w:b w:val="false"/>
          <w:i w:val="false"/>
          <w:color w:val="000000"/>
          <w:sz w:val="28"/>
        </w:rPr>
        <w:t>
      мүлкі тәркіленіп немесе онсыз,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250-бапқа өзгеріс енгізілді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1" w:id="1034"/>
    <w:p>
      <w:pPr>
        <w:spacing w:after="0"/>
        <w:ind w:left="0"/>
        <w:jc w:val="left"/>
      </w:pPr>
      <w:r>
        <w:rPr>
          <w:rFonts w:ascii="Times New Roman"/>
          <w:b/>
          <w:i w:val="false"/>
          <w:color w:val="000000"/>
        </w:rPr>
        <w:t xml:space="preserve"> 251-бап. Жекеше нотариустардың, бағалаушылардың, жеке сот орындаушыларының, медиаторлардың және аудиторлық ұйым құрамында жұмыс iстейтiн аудиторлардың өкiлеттiктердi терiс пайдалануы</w:t>
      </w:r>
    </w:p>
    <w:bookmarkEnd w:id="1034"/>
    <w:bookmarkStart w:name="z1146" w:id="1035"/>
    <w:p>
      <w:pPr>
        <w:spacing w:after="0"/>
        <w:ind w:left="0"/>
        <w:jc w:val="both"/>
      </w:pPr>
      <w:r>
        <w:rPr>
          <w:rFonts w:ascii="Times New Roman"/>
          <w:b w:val="false"/>
          <w:i w:val="false"/>
          <w:color w:val="000000"/>
          <w:sz w:val="28"/>
        </w:rPr>
        <w:t>
      1. Жекеше нотариустың, бағалаушының, жеке сот орындаушысының, медиатордың, аудиторлық ұйым құрамында жұмыс iстейтiн аудитордың немесе аудиторлық ұйым басшысының өз өкiлеттiктерiн өз қызметiнiң мiндеттерiне қайшы және өзi немесе басқа адамдар немесе ұйымдар үшiн пайда мен артықшылықтар алу не басқа адамдарға немесе ұйымдарға зиян келтiру мақсатында пайдалануы, егер бұл іс-әрекет азаматтардың немесе ұйымдардың құқықтары мен заңды мүдделерiне не қоғамның немесе мемлекеттiң заңмен қорғалатын мүдделерiне елеулi зиян келтiрсе, –</w:t>
      </w:r>
    </w:p>
    <w:bookmarkEnd w:id="1035"/>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147" w:id="1036"/>
    <w:p>
      <w:pPr>
        <w:spacing w:after="0"/>
        <w:ind w:left="0"/>
        <w:jc w:val="both"/>
      </w:pPr>
      <w:r>
        <w:rPr>
          <w:rFonts w:ascii="Times New Roman"/>
          <w:b w:val="false"/>
          <w:i w:val="false"/>
          <w:color w:val="000000"/>
          <w:sz w:val="28"/>
        </w:rPr>
        <w:t>
      2. Көрінеу кәмелетке толмаған адамға немесе әрекетке қабiлетсiз адамға қатысты не бiрнеше рет жасалған дәл сол іс-әрекет –</w:t>
      </w:r>
    </w:p>
    <w:bookmarkEnd w:id="1036"/>
    <w:p>
      <w:pPr>
        <w:spacing w:after="0"/>
        <w:ind w:left="0"/>
        <w:jc w:val="both"/>
      </w:pPr>
      <w:r>
        <w:rPr>
          <w:rFonts w:ascii="Times New Roman"/>
          <w:b w:val="false"/>
          <w:i w:val="false"/>
          <w:color w:val="000000"/>
          <w:sz w:val="28"/>
        </w:rPr>
        <w:t>
      мүлкi тәркiленіп немесе онсыз, белгiлi бiр лауазымдарды атқару немесе белгiлi бiр қызметпен айналысу құқығынан бес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2" w:id="1037"/>
    <w:p>
      <w:pPr>
        <w:spacing w:after="0"/>
        <w:ind w:left="0"/>
        <w:jc w:val="left"/>
      </w:pPr>
      <w:r>
        <w:rPr>
          <w:rFonts w:ascii="Times New Roman"/>
          <w:b/>
          <w:i w:val="false"/>
          <w:color w:val="000000"/>
        </w:rPr>
        <w:t xml:space="preserve"> 252-бап. Жекеше күзет қызметтерi қызметшiлерiнiң өкiлеттiктерiн асыра пайдалануы</w:t>
      </w:r>
    </w:p>
    <w:bookmarkEnd w:id="1037"/>
    <w:bookmarkStart w:name="z1148" w:id="1038"/>
    <w:p>
      <w:pPr>
        <w:spacing w:after="0"/>
        <w:ind w:left="0"/>
        <w:jc w:val="both"/>
      </w:pPr>
      <w:r>
        <w:rPr>
          <w:rFonts w:ascii="Times New Roman"/>
          <w:b w:val="false"/>
          <w:i w:val="false"/>
          <w:color w:val="000000"/>
          <w:sz w:val="28"/>
        </w:rPr>
        <w:t>
      1. Жекеше күзет қызметi басшысының немесе қызметшiсiнiң лицензияға сәйкес өздерiне берiлген өкiлеттiктерiн өз қызметінің мiндеттерiне қайшы асыра пайдалануы, егер бұл іс-әрекет күш қолданып немесе оны қолдану қатерін төндіріп жасалса, –</w:t>
      </w:r>
    </w:p>
    <w:bookmarkEnd w:id="103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49" w:id="1039"/>
    <w:p>
      <w:pPr>
        <w:spacing w:after="0"/>
        <w:ind w:left="0"/>
        <w:jc w:val="both"/>
      </w:pPr>
      <w:r>
        <w:rPr>
          <w:rFonts w:ascii="Times New Roman"/>
          <w:b w:val="false"/>
          <w:i w:val="false"/>
          <w:color w:val="000000"/>
          <w:sz w:val="28"/>
        </w:rPr>
        <w:t>
      2. Қару немесе арнайы құралдар қолданып жасалған немесе ауыр зардаптар келтiрген дәл сол іс-әрекет –</w:t>
      </w:r>
    </w:p>
    <w:bookmarkEnd w:id="103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53" w:id="1040"/>
    <w:p>
      <w:pPr>
        <w:spacing w:after="0"/>
        <w:ind w:left="0"/>
        <w:jc w:val="left"/>
      </w:pPr>
      <w:r>
        <w:rPr>
          <w:rFonts w:ascii="Times New Roman"/>
          <w:b/>
          <w:i w:val="false"/>
          <w:color w:val="000000"/>
        </w:rPr>
        <w:t xml:space="preserve"> 253-бап. Параға коммерциялық сатып алу</w:t>
      </w:r>
    </w:p>
    <w:bookmarkEnd w:id="1040"/>
    <w:bookmarkStart w:name="z1150" w:id="1041"/>
    <w:p>
      <w:pPr>
        <w:spacing w:after="0"/>
        <w:ind w:left="0"/>
        <w:jc w:val="both"/>
      </w:pPr>
      <w:r>
        <w:rPr>
          <w:rFonts w:ascii="Times New Roman"/>
          <w:b w:val="false"/>
          <w:i w:val="false"/>
          <w:color w:val="000000"/>
          <w:sz w:val="28"/>
        </w:rPr>
        <w:t>
      1. Коммерциялық немесе өзге де ұйымда басқару функцияларын орындайтын адамға ақшаны, бағалы қағаздарды немесе өзге мүлiкті заңсыз беру, сол сияқты оның өзінің қызмет бабын пайдаланғаны үшін, сондай-ақ параға сатып алуды жүзеге асыратын адамның мүдделерiне қызметi бойынша жалпы қамқорлығы немесе салғырттығы үшiн оған мүлiктiк сипаттағы қызметтерді заңсыз көрсету –</w:t>
      </w:r>
    </w:p>
    <w:bookmarkEnd w:id="1041"/>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51" w:id="1042"/>
    <w:p>
      <w:pPr>
        <w:spacing w:after="0"/>
        <w:ind w:left="0"/>
        <w:jc w:val="both"/>
      </w:pPr>
      <w:r>
        <w:rPr>
          <w:rFonts w:ascii="Times New Roman"/>
          <w:b w:val="false"/>
          <w:i w:val="false"/>
          <w:color w:val="000000"/>
          <w:sz w:val="28"/>
        </w:rPr>
        <w:t>
      2. Бiрнеше рет не адамдар тобының алдын ала сөз байласуымен не ірі мөлшерде жасалған дәл сол іс-әрекеттер –</w:t>
      </w:r>
    </w:p>
    <w:bookmarkEnd w:id="1042"/>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отыз еселенгеннен қырық еселенгенге дейінгі мөлшерінде айыппұл салуға не жеті жылдан он екі жылға дейiнгi мерзiмге бас бостандығынан айыруға жазаланады.</w:t>
      </w:r>
    </w:p>
    <w:bookmarkStart w:name="z1152" w:id="1043"/>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іс-әрекеттер –</w:t>
      </w:r>
    </w:p>
    <w:bookmarkEnd w:id="1043"/>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қырық еселенгеннен елу еселенгенге дейінгі мөлшерінде айыппұл салуға не он жылдан он бес жылға дейінгі мерзімге бас бостандығынан айыруға жазаланады.</w:t>
      </w:r>
    </w:p>
    <w:bookmarkStart w:name="z1153" w:id="1044"/>
    <w:p>
      <w:pPr>
        <w:spacing w:after="0"/>
        <w:ind w:left="0"/>
        <w:jc w:val="both"/>
      </w:pPr>
      <w:r>
        <w:rPr>
          <w:rFonts w:ascii="Times New Roman"/>
          <w:b w:val="false"/>
          <w:i w:val="false"/>
          <w:color w:val="000000"/>
          <w:sz w:val="28"/>
        </w:rPr>
        <w:t>
      4. Коммерциялық немесе өзге де ұйымда басқару функцияларын орындайтын адамның ақшаны, бағалы қағаздарды, басқа да мүлiкті заңсыз алуы, сол сияқты өзінің қызмет бабын пайдаланғаны үшін, сондай-ақ параға сатып алуды жүзеге асыратын адамның мүдделерiнде қызметi бойынша жалпы қамқорлығы немесе салғырттығы үшін мүлiктiк сипаттағы көрсетiлетін қызметтердi пайдалануы –</w:t>
      </w:r>
    </w:p>
    <w:bookmarkEnd w:id="104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екі жылға дейiнгi мерзiмге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154" w:id="1045"/>
    <w:p>
      <w:pPr>
        <w:spacing w:after="0"/>
        <w:ind w:left="0"/>
        <w:jc w:val="both"/>
      </w:pPr>
      <w:r>
        <w:rPr>
          <w:rFonts w:ascii="Times New Roman"/>
          <w:b w:val="false"/>
          <w:i w:val="false"/>
          <w:color w:val="000000"/>
          <w:sz w:val="28"/>
        </w:rPr>
        <w:t>
      5. Осы баптың төртiншi бөлiгiнде көзделген іс-әрекеттер, егер оларды:</w:t>
      </w:r>
    </w:p>
    <w:bookmarkEnd w:id="1045"/>
    <w:p>
      <w:pPr>
        <w:spacing w:after="0"/>
        <w:ind w:left="0"/>
        <w:jc w:val="both"/>
      </w:pPr>
      <w:r>
        <w:rPr>
          <w:rFonts w:ascii="Times New Roman"/>
          <w:b w:val="false"/>
          <w:i w:val="false"/>
          <w:color w:val="000000"/>
          <w:sz w:val="28"/>
        </w:rPr>
        <w:t>
      1) алдын ала сөз байласу арқылы адамдар тобы жасаса;</w:t>
      </w:r>
    </w:p>
    <w:p>
      <w:pPr>
        <w:spacing w:after="0"/>
        <w:ind w:left="0"/>
        <w:jc w:val="both"/>
      </w:pPr>
      <w:r>
        <w:rPr>
          <w:rFonts w:ascii="Times New Roman"/>
          <w:b w:val="false"/>
          <w:i w:val="false"/>
          <w:color w:val="000000"/>
          <w:sz w:val="28"/>
        </w:rPr>
        <w:t>
      2) бірнеше рет жасалса;</w:t>
      </w:r>
    </w:p>
    <w:p>
      <w:pPr>
        <w:spacing w:after="0"/>
        <w:ind w:left="0"/>
        <w:jc w:val="both"/>
      </w:pPr>
      <w:r>
        <w:rPr>
          <w:rFonts w:ascii="Times New Roman"/>
          <w:b w:val="false"/>
          <w:i w:val="false"/>
          <w:color w:val="000000"/>
          <w:sz w:val="28"/>
        </w:rPr>
        <w:t>
      3) қорқытып алумен ұштасса;</w:t>
      </w:r>
    </w:p>
    <w:p>
      <w:pPr>
        <w:spacing w:after="0"/>
        <w:ind w:left="0"/>
        <w:jc w:val="both"/>
      </w:pPr>
      <w:r>
        <w:rPr>
          <w:rFonts w:ascii="Times New Roman"/>
          <w:b w:val="false"/>
          <w:i w:val="false"/>
          <w:color w:val="000000"/>
          <w:sz w:val="28"/>
        </w:rPr>
        <w:t>
      4) iрi мөлшерде жасалса, –</w:t>
      </w:r>
    </w:p>
    <w:p>
      <w:pPr>
        <w:spacing w:after="0"/>
        <w:ind w:left="0"/>
        <w:jc w:val="both"/>
      </w:pPr>
      <w:r>
        <w:rPr>
          <w:rFonts w:ascii="Times New Roman"/>
          <w:b w:val="false"/>
          <w:i w:val="false"/>
          <w:color w:val="000000"/>
          <w:sz w:val="28"/>
        </w:rPr>
        <w:t>
      мүлкі тәркіленіп, берілген ақша сомасының немесе берілген мүлік құнының алпыс еселенгеннен жетпіс еселенгенге дейінгі мөлшерінде айыппұл салуға не белгiлi бiр лауазымдарды атқару немесе белгiлi бiр қызметпен айналысу құқығынан үш жылға дейiнгi мерзiмге айыра отырып, жеті жылдан он екі жылға дейінгі мерзімге бас бостандығынан айыруға жазаланады.</w:t>
      </w:r>
    </w:p>
    <w:bookmarkStart w:name="z1155" w:id="1046"/>
    <w:p>
      <w:pPr>
        <w:spacing w:after="0"/>
        <w:ind w:left="0"/>
        <w:jc w:val="both"/>
      </w:pPr>
      <w:r>
        <w:rPr>
          <w:rFonts w:ascii="Times New Roman"/>
          <w:b w:val="false"/>
          <w:i w:val="false"/>
          <w:color w:val="000000"/>
          <w:sz w:val="28"/>
        </w:rPr>
        <w:t>
      6. Осы баптың төртiншi немесе бесiншi бөлiктерiнде көзделген іс-әрекеттер, егер оларды қылмыстық топ жасаса немесе олар аса iрi мөлшерде жасалса, –</w:t>
      </w:r>
    </w:p>
    <w:bookmarkEnd w:id="1046"/>
    <w:p>
      <w:pPr>
        <w:spacing w:after="0"/>
        <w:ind w:left="0"/>
        <w:jc w:val="both"/>
      </w:pPr>
      <w:r>
        <w:rPr>
          <w:rFonts w:ascii="Times New Roman"/>
          <w:b w:val="false"/>
          <w:i w:val="false"/>
          <w:color w:val="000000"/>
          <w:sz w:val="28"/>
        </w:rPr>
        <w:t>
      мүлкi тәркiленiп, берілген ақша сомасының немесе берілген мүлік құнының жетпіс еселенгеннен сексен еселенгенге дейінгі мөлшерінде айыппұл салуға не белгiлi бiр лауазымдарды атқару немесе белгiлi бiр қызметпен айналысу құқығынан бес жылға дейiнгi мерзiмге айыра отырып,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156" w:id="1047"/>
    <w:p>
      <w:pPr>
        <w:spacing w:after="0"/>
        <w:ind w:left="0"/>
        <w:jc w:val="both"/>
      </w:pPr>
      <w:r>
        <w:rPr>
          <w:rFonts w:ascii="Times New Roman"/>
          <w:b w:val="false"/>
          <w:i w:val="false"/>
          <w:color w:val="000000"/>
          <w:sz w:val="28"/>
        </w:rPr>
        <w:t>
      1. Осы баптың бiрiншi немесе екiншi бөлiктерiнде көзделген іс-әрекеттердi жасаған адам, егер оған қатысты қорқытып алушылық орын алған болса немесе егер ол құқық қорғау органына немесе арнаулы мемлекеттік органға параға сатып алушылық туралы өз еркiмен хабарласа, қылмыстық жауаптылықтан босатылады.</w:t>
      </w:r>
    </w:p>
    <w:bookmarkEnd w:id="1047"/>
    <w:p>
      <w:pPr>
        <w:spacing w:after="0"/>
        <w:ind w:left="0"/>
        <w:jc w:val="both"/>
      </w:pPr>
      <w:r>
        <w:rPr>
          <w:rFonts w:ascii="Times New Roman"/>
          <w:b w:val="false"/>
          <w:i w:val="false"/>
          <w:color w:val="000000"/>
          <w:sz w:val="28"/>
        </w:rPr>
        <w:t>
      2. Бұрын жасалған заңды әрекеттер үшiн алдын ала уағдаластық болмаған кезде мүлiктi беру немесе алу, мүлiктiк сипатта қызметтер көрсету немесе мұндай көрсетілетін қызметтердi сыйлық немесе сыйақы ретiнде пайдалану, егер мүлiктiң немесе көрсетілетін қызметтердiң құны екi айлық есептiк көрсеткiштен аспайтын болса, онша маңызды болмауына байланысты қылмыс болып табылмайды және тәртiптiк немесе әкiмшiлiк тәртіппен қудаланады.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253-бапқа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4" w:id="1048"/>
    <w:p>
      <w:pPr>
        <w:spacing w:after="0"/>
        <w:ind w:left="0"/>
        <w:jc w:val="left"/>
      </w:pPr>
      <w:r>
        <w:rPr>
          <w:rFonts w:ascii="Times New Roman"/>
          <w:b/>
          <w:i w:val="false"/>
          <w:color w:val="000000"/>
        </w:rPr>
        <w:t xml:space="preserve"> 254-бап. Мiндеттерiне адал қарамау</w:t>
      </w:r>
    </w:p>
    <w:bookmarkEnd w:id="1048"/>
    <w:p>
      <w:pPr>
        <w:spacing w:after="0"/>
        <w:ind w:left="0"/>
        <w:jc w:val="both"/>
      </w:pPr>
      <w:r>
        <w:rPr>
          <w:rFonts w:ascii="Times New Roman"/>
          <w:b w:val="false"/>
          <w:i w:val="false"/>
          <w:color w:val="000000"/>
          <w:sz w:val="28"/>
        </w:rPr>
        <w:t>
      Коммерциялық немесе өзге де ұйымда басқару функцияларын орындайтын адамның өз қызметiне адал қарамауы немесе ұқыпсыз қарауы салдарынан өз мiндеттерiн орындамауы немесе тиісінше орындамауы, егер бұл адам өлiмiне немесе өзге де ауыр зардаптарға әкеп соқса, –</w:t>
      </w:r>
    </w:p>
    <w:p>
      <w:pPr>
        <w:spacing w:after="0"/>
        <w:ind w:left="0"/>
        <w:jc w:val="both"/>
      </w:pPr>
      <w:r>
        <w:rPr>
          <w:rFonts w:ascii="Times New Roman"/>
          <w:b w:val="false"/>
          <w:i w:val="false"/>
          <w:color w:val="000000"/>
          <w:sz w:val="28"/>
        </w:rPr>
        <w:t>
      белгiлi бiр лаузымдарды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 шектеуге не сол мерзiмге бас бостандығынан айыруға жазаланады.</w:t>
      </w:r>
    </w:p>
    <w:bookmarkStart w:name="z1705" w:id="1049"/>
    <w:p>
      <w:pPr>
        <w:spacing w:after="0"/>
        <w:ind w:left="0"/>
        <w:jc w:val="left"/>
      </w:pPr>
      <w:r>
        <w:rPr>
          <w:rFonts w:ascii="Times New Roman"/>
          <w:b/>
          <w:i w:val="false"/>
          <w:color w:val="000000"/>
        </w:rPr>
        <w:t xml:space="preserve"> 10-тарау. ҚОҒАМДЫҚ ҚАУIПСIЗДIККЕ ЖӘНЕ ҚОҒАМДЫҚ ТӘРТIПКЕ ҚАРСЫ</w:t>
      </w:r>
      <w:r>
        <w:br/>
      </w:r>
      <w:r>
        <w:rPr>
          <w:rFonts w:ascii="Times New Roman"/>
          <w:b/>
          <w:i w:val="false"/>
          <w:color w:val="000000"/>
        </w:rPr>
        <w:t>ҚЫЛМЫСТЫҚ ҚҰҚЫҚ БҰЗУШЫЛЫҚТАР</w:t>
      </w:r>
    </w:p>
    <w:bookmarkEnd w:id="1049"/>
    <w:bookmarkStart w:name="z255" w:id="1050"/>
    <w:p>
      <w:pPr>
        <w:spacing w:after="0"/>
        <w:ind w:left="0"/>
        <w:jc w:val="left"/>
      </w:pPr>
      <w:r>
        <w:rPr>
          <w:rFonts w:ascii="Times New Roman"/>
          <w:b/>
          <w:i w:val="false"/>
          <w:color w:val="000000"/>
        </w:rPr>
        <w:t xml:space="preserve"> 255-бап. Терроризм актісі</w:t>
      </w:r>
    </w:p>
    <w:bookmarkEnd w:id="1050"/>
    <w:bookmarkStart w:name="z1157" w:id="1051"/>
    <w:p>
      <w:pPr>
        <w:spacing w:after="0"/>
        <w:ind w:left="0"/>
        <w:jc w:val="both"/>
      </w:pPr>
      <w:r>
        <w:rPr>
          <w:rFonts w:ascii="Times New Roman"/>
          <w:b w:val="false"/>
          <w:i w:val="false"/>
          <w:color w:val="000000"/>
          <w:sz w:val="28"/>
        </w:rPr>
        <w:t>
      1. Терроризм актісі, яғни жарылыс жасау, өрт қою немесе адамдардың қаза табуы, елеулi мүлiктiк залал келтiру не қоғамға қауiптi өзге де зардаптардың туындау қаупiн төндiретiн өзге де әрекеттер жасау, егер бұл әрекеттер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жасалса, сондай-ақ аталған әрекеттердi дәл сол мақсаттарда жасау қатерін төндіру, –</w:t>
      </w:r>
    </w:p>
    <w:bookmarkEnd w:id="1051"/>
    <w:p>
      <w:pPr>
        <w:spacing w:after="0"/>
        <w:ind w:left="0"/>
        <w:jc w:val="both"/>
      </w:pPr>
      <w:r>
        <w:rPr>
          <w:rFonts w:ascii="Times New Roman"/>
          <w:b w:val="false"/>
          <w:i w:val="false"/>
          <w:color w:val="000000"/>
          <w:sz w:val="28"/>
        </w:rPr>
        <w:t>
      мүлкі тәркіленіп, алты жылдан он жылға дейiнгi мерзiмге бас бостандығынан айыруға жазаланады.</w:t>
      </w:r>
    </w:p>
    <w:bookmarkStart w:name="z1159" w:id="1052"/>
    <w:p>
      <w:pPr>
        <w:spacing w:after="0"/>
        <w:ind w:left="0"/>
        <w:jc w:val="both"/>
      </w:pPr>
      <w:r>
        <w:rPr>
          <w:rFonts w:ascii="Times New Roman"/>
          <w:b w:val="false"/>
          <w:i w:val="false"/>
          <w:color w:val="000000"/>
          <w:sz w:val="28"/>
        </w:rPr>
        <w:t>
      2. Мынадай:</w:t>
      </w:r>
    </w:p>
    <w:bookmarkEnd w:id="1052"/>
    <w:p>
      <w:pPr>
        <w:spacing w:after="0"/>
        <w:ind w:left="0"/>
        <w:jc w:val="both"/>
      </w:pPr>
      <w:r>
        <w:rPr>
          <w:rFonts w:ascii="Times New Roman"/>
          <w:b w:val="false"/>
          <w:i w:val="false"/>
          <w:color w:val="000000"/>
          <w:sz w:val="28"/>
        </w:rPr>
        <w:t>
      1) бiрнеше рет;</w:t>
      </w:r>
    </w:p>
    <w:p>
      <w:pPr>
        <w:spacing w:after="0"/>
        <w:ind w:left="0"/>
        <w:jc w:val="both"/>
      </w:pPr>
      <w:r>
        <w:rPr>
          <w:rFonts w:ascii="Times New Roman"/>
          <w:b w:val="false"/>
          <w:i w:val="false"/>
          <w:color w:val="000000"/>
          <w:sz w:val="28"/>
        </w:rPr>
        <w:t>
      2) азаматтардың өмiрi мен денсаулығына нақты қауiп төндiруі мүмкін қаруды не қару ретiнде пайдаланылатын заттарды, жарылғыш заттарды немесе жарылыс құрылғыларын қолданып жасалған дәл сол іс-әрекеттер –</w:t>
      </w:r>
    </w:p>
    <w:p>
      <w:pPr>
        <w:spacing w:after="0"/>
        <w:ind w:left="0"/>
        <w:jc w:val="both"/>
      </w:pPr>
      <w:r>
        <w:rPr>
          <w:rFonts w:ascii="Times New Roman"/>
          <w:b w:val="false"/>
          <w:i w:val="false"/>
          <w:color w:val="000000"/>
          <w:sz w:val="28"/>
        </w:rPr>
        <w:t>
      мүлкі тәркіленіп, сегіз жылдан он екi жылға дейiнгi мерзiмге бас бостандығынан айыруға жазаланады.</w:t>
      </w:r>
    </w:p>
    <w:bookmarkStart w:name="z1160" w:id="1053"/>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w:t>
      </w:r>
    </w:p>
    <w:bookmarkEnd w:id="1053"/>
    <w:p>
      <w:pPr>
        <w:spacing w:after="0"/>
        <w:ind w:left="0"/>
        <w:jc w:val="both"/>
      </w:pPr>
      <w:r>
        <w:rPr>
          <w:rFonts w:ascii="Times New Roman"/>
          <w:b w:val="false"/>
          <w:i w:val="false"/>
          <w:color w:val="000000"/>
          <w:sz w:val="28"/>
        </w:rPr>
        <w:t>
      1) жаппай қырып-жою қаруын, радиоактивтi материалдарды қолданумен немесе қолдану қатерін төндірумен және жаппай уландыруды, эпидемияны немесе эпизоотияны таратуды, сол сияқты адамдарды жаппай қырып-жоюға әкеп соғуы мүмкін өзге де әрекеттердi жасаумен немесе жасау қатерін төндірумен ұласса;</w:t>
      </w:r>
    </w:p>
    <w:p>
      <w:pPr>
        <w:spacing w:after="0"/>
        <w:ind w:left="0"/>
        <w:jc w:val="both"/>
      </w:pPr>
      <w:r>
        <w:rPr>
          <w:rFonts w:ascii="Times New Roman"/>
          <w:b w:val="false"/>
          <w:i w:val="false"/>
          <w:color w:val="000000"/>
          <w:sz w:val="28"/>
        </w:rPr>
        <w:t>
      2) абайсызда адам өлiмiне немесе өзге де ауыр зардаптарға әкеп соқса, –</w:t>
      </w:r>
    </w:p>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екі жылдан он жеті жылға дейiнгi мерзiмге бас бостандығынан айыруға жазаланады.</w:t>
      </w:r>
    </w:p>
    <w:bookmarkStart w:name="z1161" w:id="1054"/>
    <w:p>
      <w:pPr>
        <w:spacing w:after="0"/>
        <w:ind w:left="0"/>
        <w:jc w:val="both"/>
      </w:pPr>
      <w:r>
        <w:rPr>
          <w:rFonts w:ascii="Times New Roman"/>
          <w:b w:val="false"/>
          <w:i w:val="false"/>
          <w:color w:val="000000"/>
          <w:sz w:val="28"/>
        </w:rPr>
        <w:t>
      4. Қоғамдық қауiпсiздiктi бұзу, халықты үрейлендiру, Қазақстан Республикасы мемлекеттiк органдарының, шет мемлекеттiң немесе халықаралық ұйымның шешiмдер қабылдауына ықпал ету, соғысқа арандату не халықаралық қарым-қатынастарды шиеленiстiру мақсатында жасалған, адам өмiрiне қол сұғу, сол сияқты дәл сол мақсаттарда, сондай-ақ мемлекет немесе қоғам қайраткерiнiң мемлекеттiк немесе өзге де саяси қызметiн тоқтату не осындай қызметi үшiн кек алу мақсатында жасалған оның өмiрiне қол сұғу не халықаралық қорғауды пайдалантын адамдарға немесе ұйымдарға, ғимараттарға, құрылыстарға шабуыл жасаумен, адамды кепiлге алумен, ғимараттарды, құрылыстарды, қатынас және байланыс құралдарын басып алумен, әуе немесе су кемесін, жылжымалы темiржол составын не өзге де қоғамдық көлiктi айдап әкетумен, сол сияқты басып алумен ұштасқан адам өмiрiне қол сұғу –</w:t>
      </w:r>
    </w:p>
    <w:bookmarkEnd w:id="1054"/>
    <w:p>
      <w:pPr>
        <w:spacing w:after="0"/>
        <w:ind w:left="0"/>
        <w:jc w:val="both"/>
      </w:pPr>
      <w:r>
        <w:rPr>
          <w:rFonts w:ascii="Times New Roman"/>
          <w:b w:val="false"/>
          <w:i w:val="false"/>
          <w:color w:val="000000"/>
          <w:sz w:val="28"/>
        </w:rPr>
        <w:t>
      мүлкі тәркіленіп, Қазақстан Республикасының азаматтығынан айыра отырып немесе онсыз, он бес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both"/>
      </w:pPr>
      <w:r>
        <w:rPr>
          <w:rFonts w:ascii="Times New Roman"/>
          <w:b w:val="false"/>
          <w:i w:val="false"/>
          <w:color w:val="000000"/>
          <w:sz w:val="28"/>
        </w:rPr>
        <w:t>
      Ескерту. Терроризм актiсiн дайындауға қатысатын адам, егер ол мемлекеттiк органдарға дер кезiнде ескертуiмен немесе өзге тәсiлмен терроризм актiсiн болғызбауға ықпал етсе және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255-бапқа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6" w:id="1055"/>
    <w:p>
      <w:pPr>
        <w:spacing w:after="0"/>
        <w:ind w:left="0"/>
        <w:jc w:val="left"/>
      </w:pPr>
      <w:r>
        <w:rPr>
          <w:rFonts w:ascii="Times New Roman"/>
          <w:b/>
          <w:i w:val="false"/>
          <w:color w:val="000000"/>
        </w:rPr>
        <w:t xml:space="preserve">  256-бап. Терроризмдi насихаттау немесе терроризм актiсiн жасауға жария түрде шақыру</w:t>
      </w:r>
    </w:p>
    <w:bookmarkEnd w:id="1055"/>
    <w:bookmarkStart w:name="z1158" w:id="1056"/>
    <w:p>
      <w:pPr>
        <w:spacing w:after="0"/>
        <w:ind w:left="0"/>
        <w:jc w:val="both"/>
      </w:pPr>
      <w:r>
        <w:rPr>
          <w:rFonts w:ascii="Times New Roman"/>
          <w:b w:val="false"/>
          <w:i w:val="false"/>
          <w:color w:val="000000"/>
          <w:sz w:val="28"/>
        </w:rPr>
        <w:t>
      1. Терроризмдi насихаттау немесе терроризм актiсiн жасауға жария түрде шақыру, сол сияқты көрсетілген мазмұндағы материалдарды тарату мақсатында дайындау, сақтау немесе тарату –</w:t>
      </w:r>
    </w:p>
    <w:bookmarkEnd w:id="1056"/>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Start w:name="z1163" w:id="1057"/>
    <w:p>
      <w:pPr>
        <w:spacing w:after="0"/>
        <w:ind w:left="0"/>
        <w:jc w:val="both"/>
      </w:pPr>
      <w:r>
        <w:rPr>
          <w:rFonts w:ascii="Times New Roman"/>
          <w:b w:val="false"/>
          <w:i w:val="false"/>
          <w:color w:val="000000"/>
          <w:sz w:val="28"/>
        </w:rPr>
        <w:t>
      2. Адам өзiнiң қызмет бабын пайдалана отырып не қоғамдық бiрлестiк лидері жасаған не бұқаралық ақпарат құралдары немесе телекоммуникациялар желілері пайдаланыла отырып жасалған не адамдар тобы немесе алдын ала сөз байласу арқылы адамдар тобы жасаған, оның ішінде шетелдік көздерден алынған қаражат пайдаланыла отырып жасалған дәл сол іс-әрекеттер –</w:t>
      </w:r>
    </w:p>
    <w:bookmarkEnd w:id="1057"/>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256-бапқа өзгерістер енгізілді - ҚР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7" w:id="1058"/>
    <w:p>
      <w:pPr>
        <w:spacing w:after="0"/>
        <w:ind w:left="0"/>
        <w:jc w:val="left"/>
      </w:pPr>
      <w:r>
        <w:rPr>
          <w:rFonts w:ascii="Times New Roman"/>
          <w:b/>
          <w:i w:val="false"/>
          <w:color w:val="000000"/>
        </w:rPr>
        <w:t xml:space="preserve"> 257-бап. Террористiк топ құру, оған басшылық ету және оның әрекетіне қатысу</w:t>
      </w:r>
    </w:p>
    <w:bookmarkEnd w:id="1058"/>
    <w:bookmarkStart w:name="z1162" w:id="1059"/>
    <w:p>
      <w:pPr>
        <w:spacing w:after="0"/>
        <w:ind w:left="0"/>
        <w:jc w:val="both"/>
      </w:pPr>
      <w:r>
        <w:rPr>
          <w:rFonts w:ascii="Times New Roman"/>
          <w:b w:val="false"/>
          <w:i w:val="false"/>
          <w:color w:val="000000"/>
          <w:sz w:val="28"/>
        </w:rPr>
        <w:t>
      1. Террористiк топ құру, сол сияқты оған басшылық ету –</w:t>
      </w:r>
    </w:p>
    <w:bookmarkEnd w:id="1059"/>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жылдан он жеті жылға дейiнгi мерзiмге бас бостандығынан айыруға жазаланады.</w:t>
      </w:r>
    </w:p>
    <w:bookmarkStart w:name="z1165" w:id="1060"/>
    <w:p>
      <w:pPr>
        <w:spacing w:after="0"/>
        <w:ind w:left="0"/>
        <w:jc w:val="both"/>
      </w:pPr>
      <w:r>
        <w:rPr>
          <w:rFonts w:ascii="Times New Roman"/>
          <w:b w:val="false"/>
          <w:i w:val="false"/>
          <w:color w:val="000000"/>
          <w:sz w:val="28"/>
        </w:rPr>
        <w:t>
      2. Террористiк топтың әрекетіне немесе ол жасап жатқан терроризм актiлерiне қатысу –</w:t>
      </w:r>
    </w:p>
    <w:bookmarkEnd w:id="1060"/>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Start w:name="z1166" w:id="1061"/>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не қоғамдық бiрлестiк лидері жасаған іс-әрекеттер –</w:t>
      </w:r>
    </w:p>
    <w:bookmarkEnd w:id="1061"/>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он екі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257-бапқа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8" w:id="1062"/>
    <w:p>
      <w:pPr>
        <w:spacing w:after="0"/>
        <w:ind w:left="0"/>
        <w:jc w:val="left"/>
      </w:pPr>
      <w:r>
        <w:rPr>
          <w:rFonts w:ascii="Times New Roman"/>
          <w:b/>
          <w:i w:val="false"/>
          <w:color w:val="000000"/>
        </w:rPr>
        <w:t xml:space="preserve">  258-бап. Террористiк немесе экстремистiк әрекетті қаржыландыру және терроризмге не экстремизмге өзге де дем берушілік</w:t>
      </w:r>
    </w:p>
    <w:bookmarkEnd w:id="1062"/>
    <w:bookmarkStart w:name="z1164" w:id="1063"/>
    <w:p>
      <w:pPr>
        <w:spacing w:after="0"/>
        <w:ind w:left="0"/>
        <w:jc w:val="both"/>
      </w:pPr>
      <w:r>
        <w:rPr>
          <w:rFonts w:ascii="Times New Roman"/>
          <w:b w:val="false"/>
          <w:i w:val="false"/>
          <w:color w:val="000000"/>
          <w:sz w:val="28"/>
        </w:rPr>
        <w:t>
      1. Жеке тұлғаға не адамдар тобына не заңды тұлғаға олардың қызметінің террористiк немесе экстремистiк сипатын не берілген мүлік, көрсетілген ақпараттық, қаржылық және өзге де қызмет түрлері террористік немесе экстремистік әрекетті жүзеге асыру не террористік немесе экстремистік топты, террористік немесе экстремистік ұйымды, заңсыз әскерилендірілген құралымды қамтамасыз ету үшін пайдаланылатынын көрінеу білген адам жасаған,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63"/>
    <w:p>
      <w:pPr>
        <w:spacing w:after="0"/>
        <w:ind w:left="0"/>
        <w:jc w:val="both"/>
      </w:pPr>
      <w:r>
        <w:rPr>
          <w:rFonts w:ascii="Times New Roman"/>
          <w:b w:val="false"/>
          <w:i w:val="false"/>
          <w:color w:val="000000"/>
          <w:sz w:val="28"/>
        </w:rPr>
        <w:t>
      мүлкі тәркіленіп, бес жылдан тоғыз жылға дейiнгi мерзiмге бас бостандығынан айыруға жазаланады.</w:t>
      </w:r>
    </w:p>
    <w:bookmarkStart w:name="z1168" w:id="1064"/>
    <w:p>
      <w:pPr>
        <w:spacing w:after="0"/>
        <w:ind w:left="0"/>
        <w:jc w:val="both"/>
      </w:pPr>
      <w:r>
        <w:rPr>
          <w:rFonts w:ascii="Times New Roman"/>
          <w:b w:val="false"/>
          <w:i w:val="false"/>
          <w:color w:val="000000"/>
          <w:sz w:val="28"/>
        </w:rPr>
        <w:t>
      2. Бiрнеше рет жасалған немесе адам өзінің қызмет бабын пайдалана отырып не коммерциялық немесе өзге ұйымда басқару функцияларын орындайтын адам не қоғамдық бірлестік лидері не алдын ала сөз байласу арқылы адамдар тобы жасаған не ірі мөлшерде жасалған дәл сол іс-әрекеттер –</w:t>
      </w:r>
    </w:p>
    <w:bookmarkEnd w:id="1064"/>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Террористiк немесе экстремистiк әрекетті қаржыландыруды және терроризмге не экстремизмге өзге де дем берушілікті күш қолдану қатерiн төндіріп жүзеге асыратын және бұл туралы өз еркімен мәлiмдеген, сондай-ақ қылмыстарды ашуға немесе оның жолын кесуге белсендi түрде ықпал еткен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258-бапқа өзгерістер енгізілді - ҚР 16.11.2015 </w:t>
      </w:r>
      <w:r>
        <w:rPr>
          <w:rFonts w:ascii="Times New Roman"/>
          <w:b w:val="false"/>
          <w:i w:val="false"/>
          <w:color w:val="000000"/>
          <w:sz w:val="28"/>
        </w:rPr>
        <w:t>№ 403-V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59" w:id="1065"/>
    <w:p>
      <w:pPr>
        <w:spacing w:after="0"/>
        <w:ind w:left="0"/>
        <w:jc w:val="left"/>
      </w:pPr>
      <w:r>
        <w:rPr>
          <w:rFonts w:ascii="Times New Roman"/>
          <w:b/>
          <w:i w:val="false"/>
          <w:color w:val="000000"/>
        </w:rPr>
        <w:t xml:space="preserve">  259-бап. Террористiк не экстремистiк әрекетті ұйымдастыру мақсатында адамдарды азғырып көндіру немесе даярлау не қаруландыру</w:t>
      </w:r>
    </w:p>
    <w:bookmarkEnd w:id="1065"/>
    <w:bookmarkStart w:name="z1167" w:id="1066"/>
    <w:p>
      <w:pPr>
        <w:spacing w:after="0"/>
        <w:ind w:left="0"/>
        <w:jc w:val="both"/>
      </w:pPr>
      <w:r>
        <w:rPr>
          <w:rFonts w:ascii="Times New Roman"/>
          <w:b w:val="false"/>
          <w:i w:val="false"/>
          <w:color w:val="000000"/>
          <w:sz w:val="28"/>
        </w:rPr>
        <w:t>
      1. Террористiк не экстремистiк әрекетті ұйымдастыру мақсатында адамдарды азғырып көндіру немесе даярлау не қаруландыру –</w:t>
      </w:r>
    </w:p>
    <w:bookmarkEnd w:id="1066"/>
    <w:p>
      <w:pPr>
        <w:spacing w:after="0"/>
        <w:ind w:left="0"/>
        <w:jc w:val="both"/>
      </w:pPr>
      <w:r>
        <w:rPr>
          <w:rFonts w:ascii="Times New Roman"/>
          <w:b w:val="false"/>
          <w:i w:val="false"/>
          <w:color w:val="000000"/>
          <w:sz w:val="28"/>
        </w:rPr>
        <w:t>
      мүлкі тәркіленіп, сегіз жылдан он екі жылға дейiнгi мерзiмге бас бостандығынан айыруға жазаланады.</w:t>
      </w:r>
    </w:p>
    <w:bookmarkStart w:name="z1170" w:id="1067"/>
    <w:p>
      <w:pPr>
        <w:spacing w:after="0"/>
        <w:ind w:left="0"/>
        <w:jc w:val="both"/>
      </w:pPr>
      <w:r>
        <w:rPr>
          <w:rFonts w:ascii="Times New Roman"/>
          <w:b w:val="false"/>
          <w:i w:val="false"/>
          <w:color w:val="000000"/>
          <w:sz w:val="28"/>
        </w:rPr>
        <w:t>
      2. Адам өзінің қызмет бабын пайдалана отырып немесе кәмелетке толмаған адамға қатысты жасалған дәл сол іс-әрекет –</w:t>
      </w:r>
    </w:p>
    <w:bookmarkEnd w:id="1067"/>
    <w:p>
      <w:pPr>
        <w:spacing w:after="0"/>
        <w:ind w:left="0"/>
        <w:jc w:val="both"/>
      </w:pPr>
      <w:r>
        <w:rPr>
          <w:rFonts w:ascii="Times New Roman"/>
          <w:b w:val="false"/>
          <w:i w:val="false"/>
          <w:color w:val="000000"/>
          <w:sz w:val="28"/>
        </w:rPr>
        <w:t>
      мүлкі тәркіленіп,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259-бапқа өзгеріс енгізілді - ҚР 22.12.2016 </w:t>
      </w:r>
      <w:r>
        <w:rPr>
          <w:rFonts w:ascii="Times New Roman"/>
          <w:b w:val="false"/>
          <w:i w:val="false"/>
          <w:color w:val="000000"/>
          <w:sz w:val="28"/>
        </w:rPr>
        <w:t>№ 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0" w:id="1068"/>
    <w:p>
      <w:pPr>
        <w:spacing w:after="0"/>
        <w:ind w:left="0"/>
        <w:jc w:val="left"/>
      </w:pPr>
      <w:r>
        <w:rPr>
          <w:rFonts w:ascii="Times New Roman"/>
          <w:b/>
          <w:i w:val="false"/>
          <w:color w:val="000000"/>
        </w:rPr>
        <w:t xml:space="preserve">  260-бап. Террористік немесе экстремистік даярлықтан өту</w:t>
      </w:r>
    </w:p>
    <w:bookmarkEnd w:id="1068"/>
    <w:p>
      <w:pPr>
        <w:spacing w:after="0"/>
        <w:ind w:left="0"/>
        <w:jc w:val="both"/>
      </w:pPr>
      <w:r>
        <w:rPr>
          <w:rFonts w:ascii="Times New Roman"/>
          <w:b w:val="false"/>
          <w:i w:val="false"/>
          <w:color w:val="000000"/>
          <w:sz w:val="28"/>
        </w:rPr>
        <w:t>
      Адамның, оның ішінде Қазақстан Республикасының шегінен тысқары жерде, оқып-үйренуші үшін көрінеу белгілі террористік немесе экстремистік қылмыс жасаудың машықтары мен дағдыларын үйретуге бағытталған даярлықтан өтуі –</w:t>
      </w:r>
    </w:p>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бапта көзделген қылмысты жасаған адам, егер ол даярлықтан өткені туралы өз еркімен хабарласа, осындай даярлықтан өткен, осындай даярлықты жүзеге асырған, ұйымдастырған немесе қаржыландырған басқа да адамдарды анықтауға ықпал етсе, оның өткізілетін орны туралы ақпарат берсе және егер оның әрекеттерінде өзге қылмыс құрамы болмаса, қылмыстық жауаптылықтан босатылады.</w:t>
      </w:r>
    </w:p>
    <w:bookmarkStart w:name="z261" w:id="1069"/>
    <w:p>
      <w:pPr>
        <w:spacing w:after="0"/>
        <w:ind w:left="0"/>
        <w:jc w:val="left"/>
      </w:pPr>
      <w:r>
        <w:rPr>
          <w:rFonts w:ascii="Times New Roman"/>
          <w:b/>
          <w:i w:val="false"/>
          <w:color w:val="000000"/>
        </w:rPr>
        <w:t xml:space="preserve"> 261-бап. Адамды кепiлге алу</w:t>
      </w:r>
    </w:p>
    <w:bookmarkEnd w:id="1069"/>
    <w:bookmarkStart w:name="z1169" w:id="1070"/>
    <w:p>
      <w:pPr>
        <w:spacing w:after="0"/>
        <w:ind w:left="0"/>
        <w:jc w:val="both"/>
      </w:pPr>
      <w:r>
        <w:rPr>
          <w:rFonts w:ascii="Times New Roman"/>
          <w:b w:val="false"/>
          <w:i w:val="false"/>
          <w:color w:val="000000"/>
          <w:sz w:val="28"/>
        </w:rPr>
        <w:t>
      1. Кепiлге алынған адамды босату шарты ретiнде мемлекеттi, ұйымды немесе басқа да адамды қандай да бiр әрекет жасауға немесе қандай да бiр әрекет жасаудан тартынуға мәжбүрлеу мақсатында жасалған, адамды кепiлге алу немесе кепiл ретiнде ұстау –</w:t>
      </w:r>
    </w:p>
    <w:bookmarkEnd w:id="1070"/>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172" w:id="1071"/>
    <w:p>
      <w:pPr>
        <w:spacing w:after="0"/>
        <w:ind w:left="0"/>
        <w:jc w:val="both"/>
      </w:pPr>
      <w:r>
        <w:rPr>
          <w:rFonts w:ascii="Times New Roman"/>
          <w:b w:val="false"/>
          <w:i w:val="false"/>
          <w:color w:val="000000"/>
          <w:sz w:val="28"/>
        </w:rPr>
        <w:t>
      2. Мынадай:</w:t>
      </w:r>
    </w:p>
    <w:bookmarkEnd w:id="1071"/>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бiрнеше рет;</w:t>
      </w:r>
    </w:p>
    <w:p>
      <w:pPr>
        <w:spacing w:after="0"/>
        <w:ind w:left="0"/>
        <w:jc w:val="both"/>
      </w:pPr>
      <w:r>
        <w:rPr>
          <w:rFonts w:ascii="Times New Roman"/>
          <w:b w:val="false"/>
          <w:i w:val="false"/>
          <w:color w:val="000000"/>
          <w:sz w:val="28"/>
        </w:rPr>
        <w:t>
      3) өмiрге немесе денсаулыққа қауіпті күш қолданып;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w:t>
      </w:r>
    </w:p>
    <w:p>
      <w:pPr>
        <w:spacing w:after="0"/>
        <w:ind w:left="0"/>
        <w:jc w:val="both"/>
      </w:pPr>
      <w:r>
        <w:rPr>
          <w:rFonts w:ascii="Times New Roman"/>
          <w:b w:val="false"/>
          <w:i w:val="false"/>
          <w:color w:val="000000"/>
          <w:sz w:val="28"/>
        </w:rPr>
        <w:t>
      5) көрiнеу кәмелетке толмаған адамға қатысты;</w:t>
      </w:r>
    </w:p>
    <w:p>
      <w:pPr>
        <w:spacing w:after="0"/>
        <w:ind w:left="0"/>
        <w:jc w:val="both"/>
      </w:pPr>
      <w:r>
        <w:rPr>
          <w:rFonts w:ascii="Times New Roman"/>
          <w:b w:val="false"/>
          <w:i w:val="false"/>
          <w:color w:val="000000"/>
          <w:sz w:val="28"/>
        </w:rPr>
        <w:t>
      6) кінәлі адамға жүктiлiк жағдайда екені көрiнеу белгілі әйелге қатысты;</w:t>
      </w:r>
    </w:p>
    <w:p>
      <w:pPr>
        <w:spacing w:after="0"/>
        <w:ind w:left="0"/>
        <w:jc w:val="both"/>
      </w:pPr>
      <w:r>
        <w:rPr>
          <w:rFonts w:ascii="Times New Roman"/>
          <w:b w:val="false"/>
          <w:i w:val="false"/>
          <w:color w:val="000000"/>
          <w:sz w:val="28"/>
        </w:rPr>
        <w:t>
      7) көрiнеу дәрменсiз күйдегi адамға қатысты;</w:t>
      </w:r>
    </w:p>
    <w:p>
      <w:pPr>
        <w:spacing w:after="0"/>
        <w:ind w:left="0"/>
        <w:jc w:val="both"/>
      </w:pPr>
      <w:r>
        <w:rPr>
          <w:rFonts w:ascii="Times New Roman"/>
          <w:b w:val="false"/>
          <w:i w:val="false"/>
          <w:color w:val="000000"/>
          <w:sz w:val="28"/>
        </w:rPr>
        <w:t>
      8) екi немесе одан да көп адамға қатысты;</w:t>
      </w:r>
    </w:p>
    <w:p>
      <w:pPr>
        <w:spacing w:after="0"/>
        <w:ind w:left="0"/>
        <w:jc w:val="both"/>
      </w:pPr>
      <w:r>
        <w:rPr>
          <w:rFonts w:ascii="Times New Roman"/>
          <w:b w:val="false"/>
          <w:i w:val="false"/>
          <w:color w:val="000000"/>
          <w:sz w:val="28"/>
        </w:rPr>
        <w:t>
      9) пайдакүнемдiк ниетпен немесе жалдау бойынша жасалған дәл сол іс-әрекет –</w:t>
      </w:r>
    </w:p>
    <w:p>
      <w:pPr>
        <w:spacing w:after="0"/>
        <w:ind w:left="0"/>
        <w:jc w:val="both"/>
      </w:pPr>
      <w:r>
        <w:rPr>
          <w:rFonts w:ascii="Times New Roman"/>
          <w:b w:val="false"/>
          <w:i w:val="false"/>
          <w:color w:val="000000"/>
          <w:sz w:val="28"/>
        </w:rPr>
        <w:t>
      жетi жылдан он екi жылға дейiнгi мерзiмге бас бостандығынан айыруға жазаланады.</w:t>
      </w:r>
    </w:p>
    <w:bookmarkStart w:name="z1173" w:id="1072"/>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072"/>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Кепiлге алынған адамды өз еркiмен немесе биліктiң талап етуi бойынша босатқан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2" w:id="1073"/>
    <w:p>
      <w:pPr>
        <w:spacing w:after="0"/>
        <w:ind w:left="0"/>
        <w:jc w:val="left"/>
      </w:pPr>
      <w:r>
        <w:rPr>
          <w:rFonts w:ascii="Times New Roman"/>
          <w:b/>
          <w:i w:val="false"/>
          <w:color w:val="000000"/>
        </w:rPr>
        <w:t xml:space="preserve"> 262-бап. Ұйымдасқан топ, қылмыстық ұйым құру және оларға басшылық ету, сол сияқты оларға қатысу</w:t>
      </w:r>
    </w:p>
    <w:bookmarkEnd w:id="1073"/>
    <w:bookmarkStart w:name="z1171" w:id="1074"/>
    <w:p>
      <w:pPr>
        <w:spacing w:after="0"/>
        <w:ind w:left="0"/>
        <w:jc w:val="both"/>
      </w:pPr>
      <w:r>
        <w:rPr>
          <w:rFonts w:ascii="Times New Roman"/>
          <w:b w:val="false"/>
          <w:i w:val="false"/>
          <w:color w:val="000000"/>
          <w:sz w:val="28"/>
        </w:rPr>
        <w:t>
      1. Ұйымдасқан топты немесе қылмыстық ұйымды құру, сол сияқты оған немесе қылмыстық ұйымның құрылымдық бөлімшесіне басшылық ету –</w:t>
      </w:r>
    </w:p>
    <w:bookmarkEnd w:id="1074"/>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175" w:id="1075"/>
    <w:p>
      <w:pPr>
        <w:spacing w:after="0"/>
        <w:ind w:left="0"/>
        <w:jc w:val="both"/>
      </w:pPr>
      <w:r>
        <w:rPr>
          <w:rFonts w:ascii="Times New Roman"/>
          <w:b w:val="false"/>
          <w:i w:val="false"/>
          <w:color w:val="000000"/>
          <w:sz w:val="28"/>
        </w:rPr>
        <w:t>
      2. Ұйымдасқан топқа немесе қылмыстық ұйымға қатысу –</w:t>
      </w:r>
    </w:p>
    <w:bookmarkEnd w:id="1075"/>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76" w:id="1076"/>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бiрiншi</w:t>
      </w:r>
      <w:r>
        <w:rPr>
          <w:rFonts w:ascii="Times New Roman"/>
          <w:b w:val="false"/>
          <w:i w:val="false"/>
          <w:color w:val="000000"/>
          <w:sz w:val="28"/>
        </w:rPr>
        <w:t xml:space="preserve"> немесе </w:t>
      </w:r>
      <w:r>
        <w:rPr>
          <w:rFonts w:ascii="Times New Roman"/>
          <w:b w:val="false"/>
          <w:i w:val="false"/>
          <w:color w:val="000000"/>
          <w:sz w:val="28"/>
        </w:rPr>
        <w:t>екiншi бөлiктерiнде</w:t>
      </w:r>
      <w:r>
        <w:rPr>
          <w:rFonts w:ascii="Times New Roman"/>
          <w:b w:val="false"/>
          <w:i w:val="false"/>
          <w:color w:val="000000"/>
          <w:sz w:val="28"/>
        </w:rPr>
        <w:t xml:space="preserve"> көзделген, адам өзінің қызмет бабын пайдалана отырып жасаған іс-әрекеттер –</w:t>
      </w:r>
    </w:p>
    <w:bookmarkEnd w:id="1076"/>
    <w:p>
      <w:pPr>
        <w:spacing w:after="0"/>
        <w:ind w:left="0"/>
        <w:jc w:val="both"/>
      </w:pPr>
      <w:r>
        <w:rPr>
          <w:rFonts w:ascii="Times New Roman"/>
          <w:b w:val="false"/>
          <w:i w:val="false"/>
          <w:color w:val="000000"/>
          <w:sz w:val="28"/>
        </w:rPr>
        <w:t>
      мүлкi тәркiленiп, сегiз жылдан он үш жылға дейiнгi мерзiмге бас бостандығынан айыруға жазаланады.</w:t>
      </w:r>
    </w:p>
    <w:p>
      <w:pPr>
        <w:spacing w:after="0"/>
        <w:ind w:left="0"/>
        <w:jc w:val="both"/>
      </w:pPr>
      <w:r>
        <w:rPr>
          <w:rFonts w:ascii="Times New Roman"/>
          <w:b w:val="false"/>
          <w:i w:val="false"/>
          <w:color w:val="000000"/>
          <w:sz w:val="28"/>
        </w:rPr>
        <w:t xml:space="preserve">
      Ескерту. Осы Кодекстiң </w:t>
      </w:r>
      <w:r>
        <w:rPr>
          <w:rFonts w:ascii="Times New Roman"/>
          <w:b w:val="false"/>
          <w:i w:val="false"/>
          <w:color w:val="000000"/>
          <w:sz w:val="28"/>
        </w:rPr>
        <w:t>262</w:t>
      </w:r>
      <w:r>
        <w:rPr>
          <w:rFonts w:ascii="Times New Roman"/>
          <w:b w:val="false"/>
          <w:i w:val="false"/>
          <w:color w:val="000000"/>
          <w:sz w:val="28"/>
        </w:rPr>
        <w:t xml:space="preserve">, </w:t>
      </w:r>
      <w:r>
        <w:rPr>
          <w:rFonts w:ascii="Times New Roman"/>
          <w:b w:val="false"/>
          <w:i w:val="false"/>
          <w:color w:val="000000"/>
          <w:sz w:val="28"/>
        </w:rPr>
        <w:t>263</w:t>
      </w:r>
      <w:r>
        <w:rPr>
          <w:rFonts w:ascii="Times New Roman"/>
          <w:b w:val="false"/>
          <w:i w:val="false"/>
          <w:color w:val="000000"/>
          <w:sz w:val="28"/>
        </w:rPr>
        <w:t xml:space="preserve">, </w:t>
      </w:r>
      <w:r>
        <w:rPr>
          <w:rFonts w:ascii="Times New Roman"/>
          <w:b w:val="false"/>
          <w:i w:val="false"/>
          <w:color w:val="000000"/>
          <w:sz w:val="28"/>
        </w:rPr>
        <w:t>264</w:t>
      </w:r>
      <w:r>
        <w:rPr>
          <w:rFonts w:ascii="Times New Roman"/>
          <w:b w:val="false"/>
          <w:i w:val="false"/>
          <w:color w:val="000000"/>
          <w:sz w:val="28"/>
        </w:rPr>
        <w:t xml:space="preserve">, </w:t>
      </w:r>
      <w:r>
        <w:rPr>
          <w:rFonts w:ascii="Times New Roman"/>
          <w:b w:val="false"/>
          <w:i w:val="false"/>
          <w:color w:val="000000"/>
          <w:sz w:val="28"/>
        </w:rPr>
        <w:t>265</w:t>
      </w:r>
      <w:r>
        <w:rPr>
          <w:rFonts w:ascii="Times New Roman"/>
          <w:b w:val="false"/>
          <w:i w:val="false"/>
          <w:color w:val="000000"/>
          <w:sz w:val="28"/>
        </w:rPr>
        <w:t xml:space="preserve"> және </w:t>
      </w:r>
      <w:r>
        <w:rPr>
          <w:rFonts w:ascii="Times New Roman"/>
          <w:b w:val="false"/>
          <w:i w:val="false"/>
          <w:color w:val="000000"/>
          <w:sz w:val="28"/>
        </w:rPr>
        <w:t>268-баптарында</w:t>
      </w:r>
      <w:r>
        <w:rPr>
          <w:rFonts w:ascii="Times New Roman"/>
          <w:b w:val="false"/>
          <w:i w:val="false"/>
          <w:color w:val="000000"/>
          <w:sz w:val="28"/>
        </w:rPr>
        <w:t xml:space="preserve"> қылмыстық топқа қатысуын өз еркiмен тоқтатқан және қылмыстық топ жасап жатқан немесе жасаған қылмыстарды ашуға немесе олардың жолын кесуге белсендi түрде ықпал еткен адам, егер оның әрекеттерiнде өзге қылмыс құрамы болмаса, қылмыстық жауаптылықтан босатылады.</w:t>
      </w:r>
    </w:p>
    <w:bookmarkStart w:name="z263" w:id="1077"/>
    <w:p>
      <w:pPr>
        <w:spacing w:after="0"/>
        <w:ind w:left="0"/>
        <w:jc w:val="left"/>
      </w:pPr>
      <w:r>
        <w:rPr>
          <w:rFonts w:ascii="Times New Roman"/>
          <w:b/>
          <w:i w:val="false"/>
          <w:color w:val="000000"/>
        </w:rPr>
        <w:t xml:space="preserve"> 263-бап. Қылмыстық қоғамдастық құру және оған басшылық ету, сол сияқты оған қатысу</w:t>
      </w:r>
    </w:p>
    <w:bookmarkEnd w:id="1077"/>
    <w:bookmarkStart w:name="z1174" w:id="1078"/>
    <w:p>
      <w:pPr>
        <w:spacing w:after="0"/>
        <w:ind w:left="0"/>
        <w:jc w:val="both"/>
      </w:pPr>
      <w:r>
        <w:rPr>
          <w:rFonts w:ascii="Times New Roman"/>
          <w:b w:val="false"/>
          <w:i w:val="false"/>
          <w:color w:val="000000"/>
          <w:sz w:val="28"/>
        </w:rPr>
        <w:t>
      1. Бiр немесе бiрнеше қылмыс жасау мақсатында қылмыстық қоғамдастық құру не оған басшылық ету, сол сияқты ұйымдасқан топтар (қылмыстық ұйымдар) басшыларының немесе өзге де қатысушыларының бiрлестiгiн құру немесе дербес әрекет ететiн ұйымдасқан топтардың (қылмыстық ұйымдардың) қылмыстық әрекеттерiн үйлестiру –</w:t>
      </w:r>
    </w:p>
    <w:bookmarkEnd w:id="1078"/>
    <w:p>
      <w:pPr>
        <w:spacing w:after="0"/>
        <w:ind w:left="0"/>
        <w:jc w:val="both"/>
      </w:pPr>
      <w:r>
        <w:rPr>
          <w:rFonts w:ascii="Times New Roman"/>
          <w:b w:val="false"/>
          <w:i w:val="false"/>
          <w:color w:val="000000"/>
          <w:sz w:val="28"/>
        </w:rPr>
        <w:t>
      мүлкi тәркiленiп, он екi жылдан он бес жылға дейiнгi мерзiмге бас бостандығынан айыруға жазаланады.</w:t>
      </w:r>
    </w:p>
    <w:bookmarkStart w:name="z1178" w:id="1079"/>
    <w:p>
      <w:pPr>
        <w:spacing w:after="0"/>
        <w:ind w:left="0"/>
        <w:jc w:val="both"/>
      </w:pPr>
      <w:r>
        <w:rPr>
          <w:rFonts w:ascii="Times New Roman"/>
          <w:b w:val="false"/>
          <w:i w:val="false"/>
          <w:color w:val="000000"/>
          <w:sz w:val="28"/>
        </w:rPr>
        <w:t>
      2. Ұйымдасқан топтар, қылмыстық ұйымдар, қылмыстық ұйымдардың құрылымдық бөлімшелері басшыларының қылмыстық қоғамдастыққа қатысуы –</w:t>
      </w:r>
    </w:p>
    <w:bookmarkEnd w:id="1079"/>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179" w:id="1080"/>
    <w:p>
      <w:pPr>
        <w:spacing w:after="0"/>
        <w:ind w:left="0"/>
        <w:jc w:val="both"/>
      </w:pPr>
      <w:r>
        <w:rPr>
          <w:rFonts w:ascii="Times New Roman"/>
          <w:b w:val="false"/>
          <w:i w:val="false"/>
          <w:color w:val="000000"/>
          <w:sz w:val="28"/>
        </w:rPr>
        <w:t>
      3. Қылмыстық әрекеттердi үйлестiру мақсатында ұйымдасқан топтар, қылмыстық ұйымдар басшыларының, өзге де қатысушыларының жиналысына, оның iшiнде байланыс құралдарын пайдалана отырып қатысу –</w:t>
      </w:r>
    </w:p>
    <w:bookmarkEnd w:id="1080"/>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80" w:id="1081"/>
    <w:p>
      <w:pPr>
        <w:spacing w:after="0"/>
        <w:ind w:left="0"/>
        <w:jc w:val="both"/>
      </w:pPr>
      <w:r>
        <w:rPr>
          <w:rFonts w:ascii="Times New Roman"/>
          <w:b w:val="false"/>
          <w:i w:val="false"/>
          <w:color w:val="000000"/>
          <w:sz w:val="28"/>
        </w:rPr>
        <w:t>
      4. Осы баптың бiрiншi немесе екiншi бөлiктерiнде көзделген, адам өзінің қызмет бабын пайдалана отырып жасаған іс-әрекеттер –</w:t>
      </w:r>
    </w:p>
    <w:bookmarkEnd w:id="1081"/>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81" w:id="1082"/>
    <w:p>
      <w:pPr>
        <w:spacing w:after="0"/>
        <w:ind w:left="0"/>
        <w:jc w:val="both"/>
      </w:pPr>
      <w:r>
        <w:rPr>
          <w:rFonts w:ascii="Times New Roman"/>
          <w:b w:val="false"/>
          <w:i w:val="false"/>
          <w:color w:val="000000"/>
          <w:sz w:val="28"/>
        </w:rPr>
        <w:t>
      5. Осы баптың бiрiншi, екiншi немесе үшiншi бөлiктерiнде көзделген, ұйымдасқан топтардың (қылмыстық ұйымдардың) басшылары арасында жетекшi орын алатын адам жасаған іс-әрекеттер –</w:t>
      </w:r>
    </w:p>
    <w:bookmarkEnd w:id="1082"/>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bookmarkStart w:name="z264" w:id="1083"/>
    <w:p>
      <w:pPr>
        <w:spacing w:after="0"/>
        <w:ind w:left="0"/>
        <w:jc w:val="left"/>
      </w:pPr>
      <w:r>
        <w:rPr>
          <w:rFonts w:ascii="Times New Roman"/>
          <w:b/>
          <w:i w:val="false"/>
          <w:color w:val="000000"/>
        </w:rPr>
        <w:t xml:space="preserve"> 264-бап. Трансұлттық ұйымдасқан топ, трансұлттық қылмыстық ұйым құру және оларға басшылық ету, сол сияқты оларға қатысу</w:t>
      </w:r>
    </w:p>
    <w:bookmarkEnd w:id="1083"/>
    <w:bookmarkStart w:name="z1177" w:id="1084"/>
    <w:p>
      <w:pPr>
        <w:spacing w:after="0"/>
        <w:ind w:left="0"/>
        <w:jc w:val="both"/>
      </w:pPr>
      <w:r>
        <w:rPr>
          <w:rFonts w:ascii="Times New Roman"/>
          <w:b w:val="false"/>
          <w:i w:val="false"/>
          <w:color w:val="000000"/>
          <w:sz w:val="28"/>
        </w:rPr>
        <w:t>
      1. Трансұлттық ұйымдасқан топты немесе трансұлттық қылмыстық ұйымды құру, сол сияқты оған немесе трансұлттық қылмыстық ұйымның құрылымдық бөлімшесіне басшылық ету –</w:t>
      </w:r>
    </w:p>
    <w:bookmarkEnd w:id="1084"/>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83" w:id="1085"/>
    <w:p>
      <w:pPr>
        <w:spacing w:after="0"/>
        <w:ind w:left="0"/>
        <w:jc w:val="both"/>
      </w:pPr>
      <w:r>
        <w:rPr>
          <w:rFonts w:ascii="Times New Roman"/>
          <w:b w:val="false"/>
          <w:i w:val="false"/>
          <w:color w:val="000000"/>
          <w:sz w:val="28"/>
        </w:rPr>
        <w:t>
      2. Трансұлттық ұйымдасқан топқа немесе трансұлттық қылмыстық ұйымға қатысу –</w:t>
      </w:r>
    </w:p>
    <w:bookmarkEnd w:id="1085"/>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184" w:id="1086"/>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86"/>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265" w:id="1087"/>
    <w:p>
      <w:pPr>
        <w:spacing w:after="0"/>
        <w:ind w:left="0"/>
        <w:jc w:val="left"/>
      </w:pPr>
      <w:r>
        <w:rPr>
          <w:rFonts w:ascii="Times New Roman"/>
          <w:b/>
          <w:i w:val="false"/>
          <w:color w:val="000000"/>
        </w:rPr>
        <w:t xml:space="preserve"> 265-бап. Трансұлттық қылмыстық қоғамдастық құру және оған басшылық ету, сол сияқты оған қатысу</w:t>
      </w:r>
    </w:p>
    <w:bookmarkEnd w:id="1087"/>
    <w:bookmarkStart w:name="z1182" w:id="1088"/>
    <w:p>
      <w:pPr>
        <w:spacing w:after="0"/>
        <w:ind w:left="0"/>
        <w:jc w:val="both"/>
      </w:pPr>
      <w:r>
        <w:rPr>
          <w:rFonts w:ascii="Times New Roman"/>
          <w:b w:val="false"/>
          <w:i w:val="false"/>
          <w:color w:val="000000"/>
          <w:sz w:val="28"/>
        </w:rPr>
        <w:t>
      1. Трансұлттық қылмыстық қоғамдастық құру, сол сияқты оған</w:t>
      </w:r>
    </w:p>
    <w:bookmarkEnd w:id="1088"/>
    <w:p>
      <w:pPr>
        <w:spacing w:after="0"/>
        <w:ind w:left="0"/>
        <w:jc w:val="both"/>
      </w:pPr>
      <w:r>
        <w:rPr>
          <w:rFonts w:ascii="Times New Roman"/>
          <w:b w:val="false"/>
          <w:i w:val="false"/>
          <w:color w:val="000000"/>
          <w:sz w:val="28"/>
        </w:rPr>
        <w:t>
      басшылық ету –</w:t>
      </w:r>
    </w:p>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p>
    <w:bookmarkStart w:name="z1186" w:id="1089"/>
    <w:p>
      <w:pPr>
        <w:spacing w:after="0"/>
        <w:ind w:left="0"/>
        <w:jc w:val="both"/>
      </w:pPr>
      <w:r>
        <w:rPr>
          <w:rFonts w:ascii="Times New Roman"/>
          <w:b w:val="false"/>
          <w:i w:val="false"/>
          <w:color w:val="000000"/>
          <w:sz w:val="28"/>
        </w:rPr>
        <w:t>
      2. Трансұлттық қылмыстық қоғамдастыққа қатысу –</w:t>
      </w:r>
    </w:p>
    <w:bookmarkEnd w:id="1089"/>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87" w:id="1090"/>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090"/>
    <w:p>
      <w:pPr>
        <w:spacing w:after="0"/>
        <w:ind w:left="0"/>
        <w:jc w:val="both"/>
      </w:pPr>
      <w:r>
        <w:rPr>
          <w:rFonts w:ascii="Times New Roman"/>
          <w:b w:val="false"/>
          <w:i w:val="false"/>
          <w:color w:val="000000"/>
          <w:sz w:val="28"/>
        </w:rPr>
        <w:t>
      мүлкi тәркiленiп, он жетi жылдан жиырма жылға дейiнгi мерзiмге бас бостандығынан айыруға жазаланады.</w:t>
      </w:r>
    </w:p>
    <w:bookmarkStart w:name="z266" w:id="1091"/>
    <w:p>
      <w:pPr>
        <w:spacing w:after="0"/>
        <w:ind w:left="0"/>
        <w:jc w:val="left"/>
      </w:pPr>
      <w:r>
        <w:rPr>
          <w:rFonts w:ascii="Times New Roman"/>
          <w:b/>
          <w:i w:val="false"/>
          <w:color w:val="000000"/>
        </w:rPr>
        <w:t xml:space="preserve"> 266-бап. Қылмыстық топтың әрекетін қаржыландыру, сол сияқты мүлiктi сақтау, бөлу, қаржыландыру арналарын әзiрлеу</w:t>
      </w:r>
    </w:p>
    <w:bookmarkEnd w:id="1091"/>
    <w:bookmarkStart w:name="z1185" w:id="1092"/>
    <w:p>
      <w:pPr>
        <w:spacing w:after="0"/>
        <w:ind w:left="0"/>
        <w:jc w:val="both"/>
      </w:pPr>
      <w:r>
        <w:rPr>
          <w:rFonts w:ascii="Times New Roman"/>
          <w:b w:val="false"/>
          <w:i w:val="false"/>
          <w:color w:val="000000"/>
          <w:sz w:val="28"/>
        </w:rPr>
        <w:t>
      1. Ұйымдасқан топты, қылмыстық ұйымды, қылмыстық қоғамдастықты, трансұлттық ұйымдасқан топты, трансұлттық қылмыстық ұйымды, трансұлттық қылмыстық қоғамдастықты немесе банданы қамтамасыз ету үшiн пайдаланылатынын көрінеу білетін адамның жеке тұлғаға не адамдар тобына не заңды тұлғаға ақшаны және (немесе) өзге мүлiктi, мүлiкке құқықты немесе мүлiктiк сипаттағы пайданы беруі немесе жинауы, сондай-ақ сыйға тартуы, айырбастауы, қайырмалдығы, қайырымдылық көмегі, ақпараттық және өзге де қызмет түрлерiн көрсетуі не қаржылық қызметтер көрсетуі –</w:t>
      </w:r>
    </w:p>
    <w:bookmarkEnd w:id="1092"/>
    <w:p>
      <w:pPr>
        <w:spacing w:after="0"/>
        <w:ind w:left="0"/>
        <w:jc w:val="both"/>
      </w:pPr>
      <w:r>
        <w:rPr>
          <w:rFonts w:ascii="Times New Roman"/>
          <w:b w:val="false"/>
          <w:i w:val="false"/>
          <w:color w:val="000000"/>
          <w:sz w:val="28"/>
        </w:rPr>
        <w:t>
      мүлкi тәркiленiп, үш жылдан жеті жылға дейiнгi мерзiмге бас бостандығынан айыруға жазаланады.</w:t>
      </w:r>
    </w:p>
    <w:bookmarkStart w:name="z1189" w:id="1093"/>
    <w:p>
      <w:pPr>
        <w:spacing w:after="0"/>
        <w:ind w:left="0"/>
        <w:jc w:val="both"/>
      </w:pPr>
      <w:r>
        <w:rPr>
          <w:rFonts w:ascii="Times New Roman"/>
          <w:b w:val="false"/>
          <w:i w:val="false"/>
          <w:color w:val="000000"/>
          <w:sz w:val="28"/>
        </w:rPr>
        <w:t>
      2. Қылмыстық топқа қатысушының мүлiктi сақтауы, бөлуi, сондай-ақ қаржыландыру арналарын әзiрлеуi –</w:t>
      </w:r>
    </w:p>
    <w:bookmarkEnd w:id="1093"/>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190" w:id="1094"/>
    <w:p>
      <w:pPr>
        <w:spacing w:after="0"/>
        <w:ind w:left="0"/>
        <w:jc w:val="both"/>
      </w:pPr>
      <w:r>
        <w:rPr>
          <w:rFonts w:ascii="Times New Roman"/>
          <w:b w:val="false"/>
          <w:i w:val="false"/>
          <w:color w:val="000000"/>
          <w:sz w:val="28"/>
        </w:rPr>
        <w:t>
      3. Осы баптың бiрiншi және екiншi бөлiктерiнде көзделген, адам өзінің қызмет бабын пайдалана отырып немесе коммерциялық немесе өзге ұйымда басқару функцияларын орындайтын адам не қоғамдық бірлестік лидері жасаған іс-әрекеттер –</w:t>
      </w:r>
    </w:p>
    <w:bookmarkEnd w:id="1094"/>
    <w:p>
      <w:pPr>
        <w:spacing w:after="0"/>
        <w:ind w:left="0"/>
        <w:jc w:val="both"/>
      </w:pPr>
      <w:r>
        <w:rPr>
          <w:rFonts w:ascii="Times New Roman"/>
          <w:b w:val="false"/>
          <w:i w:val="false"/>
          <w:color w:val="000000"/>
          <w:sz w:val="28"/>
        </w:rPr>
        <w:t>
      мүлкi тәркiленiп, белгiлi бiр лауазымдарды атқару немесе белгiлi бiр қызметпен айналысу құқығынан жетi жылдан он жылға дейiнгi мерзiмге айыра отырып, жетi жылдан он екi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Қылмыстық топтың әрекетін қаржыландыруды күш қолдану қатерін төндіріп жүзеге асырған және бұл туралы өз еркiмен мәлiмдеген адам, егер оның әрекеттерінде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266-бапқа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7" w:id="1095"/>
    <w:p>
      <w:pPr>
        <w:spacing w:after="0"/>
        <w:ind w:left="0"/>
        <w:jc w:val="left"/>
      </w:pPr>
      <w:r>
        <w:rPr>
          <w:rFonts w:ascii="Times New Roman"/>
          <w:b/>
          <w:i w:val="false"/>
          <w:color w:val="000000"/>
        </w:rPr>
        <w:t xml:space="preserve">  267-бап. Заңсыз әскерилендiрiлген құралымды ұйымдастыру</w:t>
      </w:r>
    </w:p>
    <w:bookmarkEnd w:id="1095"/>
    <w:bookmarkStart w:name="z1188" w:id="1096"/>
    <w:p>
      <w:pPr>
        <w:spacing w:after="0"/>
        <w:ind w:left="0"/>
        <w:jc w:val="both"/>
      </w:pPr>
      <w:r>
        <w:rPr>
          <w:rFonts w:ascii="Times New Roman"/>
          <w:b w:val="false"/>
          <w:i w:val="false"/>
          <w:color w:val="000000"/>
          <w:sz w:val="28"/>
        </w:rPr>
        <w:t>
      1. Заңсыз әскерилендiрiлген құралымды құру, сол сияқты осындай құралымға басшылық ету –</w:t>
      </w:r>
    </w:p>
    <w:bookmarkEnd w:id="1096"/>
    <w:p>
      <w:pPr>
        <w:spacing w:after="0"/>
        <w:ind w:left="0"/>
        <w:jc w:val="both"/>
      </w:pPr>
      <w:r>
        <w:rPr>
          <w:rFonts w:ascii="Times New Roman"/>
          <w:b w:val="false"/>
          <w:i w:val="false"/>
          <w:color w:val="000000"/>
          <w:sz w:val="28"/>
        </w:rPr>
        <w:t>
      екi жылдан жетi жылға дейiнгi мерзiмге бас бостандығынан айыруға жазаланады.</w:t>
      </w:r>
    </w:p>
    <w:bookmarkStart w:name="z1192" w:id="1097"/>
    <w:p>
      <w:pPr>
        <w:spacing w:after="0"/>
        <w:ind w:left="0"/>
        <w:jc w:val="both"/>
      </w:pPr>
      <w:r>
        <w:rPr>
          <w:rFonts w:ascii="Times New Roman"/>
          <w:b w:val="false"/>
          <w:i w:val="false"/>
          <w:color w:val="000000"/>
          <w:sz w:val="28"/>
        </w:rPr>
        <w:t>
      2. Заңсыз әскерилендiрiлген құралымға қатысу –</w:t>
      </w:r>
    </w:p>
    <w:bookmarkEnd w:id="1097"/>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Заңсыз әскерилендірілген құралымға қатысуын өз еркімен тоқтатқан және қаруы мен әскери жарағын тапсырған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68" w:id="1098"/>
    <w:p>
      <w:pPr>
        <w:spacing w:after="0"/>
        <w:ind w:left="0"/>
        <w:jc w:val="left"/>
      </w:pPr>
      <w:r>
        <w:rPr>
          <w:rFonts w:ascii="Times New Roman"/>
          <w:b/>
          <w:i w:val="false"/>
          <w:color w:val="000000"/>
        </w:rPr>
        <w:t xml:space="preserve"> 268-бап. Бандитизм</w:t>
      </w:r>
    </w:p>
    <w:bookmarkEnd w:id="1098"/>
    <w:bookmarkStart w:name="z1191" w:id="1099"/>
    <w:p>
      <w:pPr>
        <w:spacing w:after="0"/>
        <w:ind w:left="0"/>
        <w:jc w:val="both"/>
      </w:pPr>
      <w:r>
        <w:rPr>
          <w:rFonts w:ascii="Times New Roman"/>
          <w:b w:val="false"/>
          <w:i w:val="false"/>
          <w:color w:val="000000"/>
          <w:sz w:val="28"/>
        </w:rPr>
        <w:t>
      1. Тұрақты қарулы топты (банданы) құру, сол сияқты осындай топқа (бандаға) басшылық ету –</w:t>
      </w:r>
    </w:p>
    <w:bookmarkEnd w:id="1099"/>
    <w:p>
      <w:pPr>
        <w:spacing w:after="0"/>
        <w:ind w:left="0"/>
        <w:jc w:val="both"/>
      </w:pPr>
      <w:r>
        <w:rPr>
          <w:rFonts w:ascii="Times New Roman"/>
          <w:b w:val="false"/>
          <w:i w:val="false"/>
          <w:color w:val="000000"/>
          <w:sz w:val="28"/>
        </w:rPr>
        <w:t>
      мүлкi тәркiленiп, он екi жылдан жиырма жылға дейiнгi мерзiмге бас бостандығынан айыруға жазаланады.</w:t>
      </w:r>
    </w:p>
    <w:bookmarkStart w:name="z1194" w:id="1100"/>
    <w:p>
      <w:pPr>
        <w:spacing w:after="0"/>
        <w:ind w:left="0"/>
        <w:jc w:val="both"/>
      </w:pPr>
      <w:r>
        <w:rPr>
          <w:rFonts w:ascii="Times New Roman"/>
          <w:b w:val="false"/>
          <w:i w:val="false"/>
          <w:color w:val="000000"/>
          <w:sz w:val="28"/>
        </w:rPr>
        <w:t>
      2. Тұрақты қарулы топқа (бандаға) немесе ол жасап жүрген шабуылдарға қатысу –</w:t>
      </w:r>
    </w:p>
    <w:bookmarkEnd w:id="1100"/>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195" w:id="1101"/>
    <w:p>
      <w:pPr>
        <w:spacing w:after="0"/>
        <w:ind w:left="0"/>
        <w:jc w:val="both"/>
      </w:pPr>
      <w:r>
        <w:rPr>
          <w:rFonts w:ascii="Times New Roman"/>
          <w:b w:val="false"/>
          <w:i w:val="false"/>
          <w:color w:val="000000"/>
          <w:sz w:val="28"/>
        </w:rPr>
        <w:t>
      3. Осы баптың бiрiншi немесе екiншi бөлiктерiнде көзделген, адам өзінің қызмет бабын пайдалана отырып жасаған іс-әрекеттер –</w:t>
      </w:r>
    </w:p>
    <w:bookmarkEnd w:id="1101"/>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жазаланады.</w:t>
      </w:r>
    </w:p>
    <w:bookmarkStart w:name="z269" w:id="1102"/>
    <w:p>
      <w:pPr>
        <w:spacing w:after="0"/>
        <w:ind w:left="0"/>
        <w:jc w:val="left"/>
      </w:pPr>
      <w:r>
        <w:rPr>
          <w:rFonts w:ascii="Times New Roman"/>
          <w:b/>
          <w:i w:val="false"/>
          <w:color w:val="000000"/>
        </w:rPr>
        <w:t xml:space="preserve"> 269-бап. Ғимараттарға, құрылыстарға, қатынас және байланыс құралдарына шабуыл жасау немесе оларды басып алу</w:t>
      </w:r>
    </w:p>
    <w:bookmarkEnd w:id="1102"/>
    <w:bookmarkStart w:name="z1193" w:id="1103"/>
    <w:p>
      <w:pPr>
        <w:spacing w:after="0"/>
        <w:ind w:left="0"/>
        <w:jc w:val="both"/>
      </w:pPr>
      <w:r>
        <w:rPr>
          <w:rFonts w:ascii="Times New Roman"/>
          <w:b w:val="false"/>
          <w:i w:val="false"/>
          <w:color w:val="000000"/>
          <w:sz w:val="28"/>
        </w:rPr>
        <w:t>
      1. Ғимараттарға, құрылыстарға (оның ішінде Қазақстан Республикасының континенттік қайраңында орналасқан стационарлық платформаларға), қатынас және байланыс құралдарына, өзге де коммуникацияларға шабуыл жасау, сол сияқты оларды басып алу –</w:t>
      </w:r>
    </w:p>
    <w:bookmarkEnd w:id="1103"/>
    <w:p>
      <w:pPr>
        <w:spacing w:after="0"/>
        <w:ind w:left="0"/>
        <w:jc w:val="both"/>
      </w:pPr>
      <w:r>
        <w:rPr>
          <w:rFonts w:ascii="Times New Roman"/>
          <w:b w:val="false"/>
          <w:i w:val="false"/>
          <w:color w:val="000000"/>
          <w:sz w:val="28"/>
        </w:rPr>
        <w:t>
      үш жылдан жеті жылға дейiнгi мерзiмге бас бостандығын шектеуге не сол мерзiмге бас бостандығынан айыруға жазаланады.</w:t>
      </w:r>
    </w:p>
    <w:bookmarkStart w:name="z1197" w:id="1104"/>
    <w:p>
      <w:pPr>
        <w:spacing w:after="0"/>
        <w:ind w:left="0"/>
        <w:jc w:val="both"/>
      </w:pPr>
      <w:r>
        <w:rPr>
          <w:rFonts w:ascii="Times New Roman"/>
          <w:b w:val="false"/>
          <w:i w:val="false"/>
          <w:color w:val="000000"/>
          <w:sz w:val="28"/>
        </w:rPr>
        <w:t>
      2. Мынадай:</w:t>
      </w:r>
    </w:p>
    <w:bookmarkEnd w:id="110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күш қолданып;</w:t>
      </w:r>
    </w:p>
    <w:p>
      <w:pPr>
        <w:spacing w:after="0"/>
        <w:ind w:left="0"/>
        <w:jc w:val="both"/>
      </w:pPr>
      <w:r>
        <w:rPr>
          <w:rFonts w:ascii="Times New Roman"/>
          <w:b w:val="false"/>
          <w:i w:val="false"/>
          <w:color w:val="000000"/>
          <w:sz w:val="28"/>
        </w:rPr>
        <w:t>
      4) қаруды не қару ретiнде пайдаланылатын заттарды қолданып;</w:t>
      </w:r>
    </w:p>
    <w:p>
      <w:pPr>
        <w:spacing w:after="0"/>
        <w:ind w:left="0"/>
        <w:jc w:val="both"/>
      </w:pPr>
      <w:r>
        <w:rPr>
          <w:rFonts w:ascii="Times New Roman"/>
          <w:b w:val="false"/>
          <w:i w:val="false"/>
          <w:color w:val="000000"/>
          <w:sz w:val="28"/>
        </w:rPr>
        <w:t>
      5) пайдакүнемдiк ниетпен немесе жалдау бойынша;</w:t>
      </w:r>
    </w:p>
    <w:p>
      <w:pPr>
        <w:spacing w:after="0"/>
        <w:ind w:left="0"/>
        <w:jc w:val="both"/>
      </w:pPr>
      <w:r>
        <w:rPr>
          <w:rFonts w:ascii="Times New Roman"/>
          <w:b w:val="false"/>
          <w:i w:val="false"/>
          <w:color w:val="000000"/>
          <w:sz w:val="28"/>
        </w:rPr>
        <w:t>
      6) мемлекеттiк органдардың немесе мемлекеттiк мекемелердiң ғимараттарына қатысты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198" w:id="1105"/>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105"/>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269-бапқа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269-1-бап. Күзетілетін объектіге заңсыз кіру</w:t>
      </w:r>
    </w:p>
    <w:bookmarkStart w:name="z1932" w:id="1106"/>
    <w:p>
      <w:pPr>
        <w:spacing w:after="0"/>
        <w:ind w:left="0"/>
        <w:jc w:val="both"/>
      </w:pPr>
      <w:r>
        <w:rPr>
          <w:rFonts w:ascii="Times New Roman"/>
          <w:b w:val="false"/>
          <w:i w:val="false"/>
          <w:color w:val="000000"/>
          <w:sz w:val="28"/>
        </w:rPr>
        <w:t>
      1. Азаматтардың немесе ұйымдардың құқықтарына немесе заңмен қорғалатын мүдделеріне не қоғамның немесе мемлекеттің заңмен қорғалатын мүдделеріне айтарлықтай залал не елеулі зиян келтірген,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w:t>
      </w:r>
    </w:p>
    <w:bookmarkEnd w:id="1106"/>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933" w:id="1107"/>
    <w:p>
      <w:pPr>
        <w:spacing w:after="0"/>
        <w:ind w:left="0"/>
        <w:jc w:val="both"/>
      </w:pPr>
      <w:r>
        <w:rPr>
          <w:rFonts w:ascii="Times New Roman"/>
          <w:b w:val="false"/>
          <w:i w:val="false"/>
          <w:color w:val="000000"/>
          <w:sz w:val="28"/>
        </w:rPr>
        <w:t>
      2. Мынадай:</w:t>
      </w:r>
    </w:p>
    <w:bookmarkEnd w:id="1107"/>
    <w:bookmarkStart w:name="z1934" w:id="1108"/>
    <w:p>
      <w:pPr>
        <w:spacing w:after="0"/>
        <w:ind w:left="0"/>
        <w:jc w:val="both"/>
      </w:pPr>
      <w:r>
        <w:rPr>
          <w:rFonts w:ascii="Times New Roman"/>
          <w:b w:val="false"/>
          <w:i w:val="false"/>
          <w:color w:val="000000"/>
          <w:sz w:val="28"/>
        </w:rPr>
        <w:t>
      1) ірі залал келтіре отырып;</w:t>
      </w:r>
    </w:p>
    <w:bookmarkEnd w:id="1108"/>
    <w:bookmarkStart w:name="z1935" w:id="1109"/>
    <w:p>
      <w:pPr>
        <w:spacing w:after="0"/>
        <w:ind w:left="0"/>
        <w:jc w:val="both"/>
      </w:pPr>
      <w:r>
        <w:rPr>
          <w:rFonts w:ascii="Times New Roman"/>
          <w:b w:val="false"/>
          <w:i w:val="false"/>
          <w:color w:val="000000"/>
          <w:sz w:val="28"/>
        </w:rPr>
        <w:t>
      2) күш қолданып не оны қолдану қатерін төндіріп;</w:t>
      </w:r>
    </w:p>
    <w:bookmarkEnd w:id="1109"/>
    <w:bookmarkStart w:name="z1936" w:id="1110"/>
    <w:p>
      <w:pPr>
        <w:spacing w:after="0"/>
        <w:ind w:left="0"/>
        <w:jc w:val="both"/>
      </w:pPr>
      <w:r>
        <w:rPr>
          <w:rFonts w:ascii="Times New Roman"/>
          <w:b w:val="false"/>
          <w:i w:val="false"/>
          <w:color w:val="000000"/>
          <w:sz w:val="28"/>
        </w:rPr>
        <w:t>
      3) қаруды немесе қару ретінде пайдаланылатын заттарды, жарылғыш заттарды немесе жарылыс құрылғыларын қолданып жасалған;</w:t>
      </w:r>
    </w:p>
    <w:bookmarkEnd w:id="1110"/>
    <w:bookmarkStart w:name="z1937" w:id="1111"/>
    <w:p>
      <w:pPr>
        <w:spacing w:after="0"/>
        <w:ind w:left="0"/>
        <w:jc w:val="both"/>
      </w:pPr>
      <w:r>
        <w:rPr>
          <w:rFonts w:ascii="Times New Roman"/>
          <w:b w:val="false"/>
          <w:i w:val="false"/>
          <w:color w:val="000000"/>
          <w:sz w:val="28"/>
        </w:rPr>
        <w:t>
      4) адамдар тобы немесе алдын ала сөз байласу арқылы адамдар тобы жасаған дәл сол іс-әрекет –</w:t>
      </w:r>
    </w:p>
    <w:bookmarkEnd w:id="1111"/>
    <w:p>
      <w:pPr>
        <w:spacing w:after="0"/>
        <w:ind w:left="0"/>
        <w:jc w:val="both"/>
      </w:pPr>
      <w:r>
        <w:rPr>
          <w:rFonts w:ascii="Times New Roman"/>
          <w:b w:val="false"/>
          <w:i w:val="false"/>
          <w:color w:val="000000"/>
          <w:sz w:val="28"/>
        </w:rPr>
        <w:t>
      бес жылға дейінгі мерзімге бас бостандығын шектеуге не сол мерзімге бас бостандығынан айыруға жазаланады.</w:t>
      </w:r>
    </w:p>
    <w:bookmarkStart w:name="z1938" w:id="1112"/>
    <w:p>
      <w:pPr>
        <w:spacing w:after="0"/>
        <w:ind w:left="0"/>
        <w:jc w:val="both"/>
      </w:pPr>
      <w:r>
        <w:rPr>
          <w:rFonts w:ascii="Times New Roman"/>
          <w:b w:val="false"/>
          <w:i w:val="false"/>
          <w:color w:val="000000"/>
          <w:sz w:val="28"/>
        </w:rPr>
        <w:t>
      3. Осы баптың бірінші немесе екінші бөліктерінде көзделген, мынадай:</w:t>
      </w:r>
    </w:p>
    <w:bookmarkEnd w:id="1112"/>
    <w:bookmarkStart w:name="z1939" w:id="1113"/>
    <w:p>
      <w:pPr>
        <w:spacing w:after="0"/>
        <w:ind w:left="0"/>
        <w:jc w:val="both"/>
      </w:pPr>
      <w:r>
        <w:rPr>
          <w:rFonts w:ascii="Times New Roman"/>
          <w:b w:val="false"/>
          <w:i w:val="false"/>
          <w:color w:val="000000"/>
          <w:sz w:val="28"/>
        </w:rPr>
        <w:t>
      1) абайсызда адам өліміне немесе өзге де ауыр зардаптарға алып келген;</w:t>
      </w:r>
    </w:p>
    <w:bookmarkEnd w:id="1113"/>
    <w:bookmarkStart w:name="z1940" w:id="1114"/>
    <w:p>
      <w:pPr>
        <w:spacing w:after="0"/>
        <w:ind w:left="0"/>
        <w:jc w:val="both"/>
      </w:pPr>
      <w:r>
        <w:rPr>
          <w:rFonts w:ascii="Times New Roman"/>
          <w:b w:val="false"/>
          <w:i w:val="false"/>
          <w:color w:val="000000"/>
          <w:sz w:val="28"/>
        </w:rPr>
        <w:t>
      2) қылмыстық топ жасаған іс-әрекеттер –</w:t>
      </w:r>
    </w:p>
    <w:bookmarkEnd w:id="1114"/>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269-1-баппен толықтырылды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270" w:id="1115"/>
    <w:p>
      <w:pPr>
        <w:spacing w:after="0"/>
        <w:ind w:left="0"/>
        <w:jc w:val="left"/>
      </w:pPr>
      <w:r>
        <w:rPr>
          <w:rFonts w:ascii="Times New Roman"/>
          <w:b/>
          <w:i w:val="false"/>
          <w:color w:val="000000"/>
        </w:rPr>
        <w:t xml:space="preserve">  270-бап. Әуе немесе су кемесін не жылжымалы темiржол составын айдап әкету, сол сияқты басып алу</w:t>
      </w:r>
    </w:p>
    <w:bookmarkEnd w:id="1115"/>
    <w:bookmarkStart w:name="z1196" w:id="1116"/>
    <w:p>
      <w:pPr>
        <w:spacing w:after="0"/>
        <w:ind w:left="0"/>
        <w:jc w:val="both"/>
      </w:pPr>
      <w:r>
        <w:rPr>
          <w:rFonts w:ascii="Times New Roman"/>
          <w:b w:val="false"/>
          <w:i w:val="false"/>
          <w:color w:val="000000"/>
          <w:sz w:val="28"/>
        </w:rPr>
        <w:t>
      1. Әуе немесе су кемесін не жылжымалы темiржол составын айдап әкету, сол сияқты айдап әкету мақсатында осындай кемені немесе составты басып алу –</w:t>
      </w:r>
    </w:p>
    <w:bookmarkEnd w:id="1116"/>
    <w:p>
      <w:pPr>
        <w:spacing w:after="0"/>
        <w:ind w:left="0"/>
        <w:jc w:val="both"/>
      </w:pPr>
      <w:r>
        <w:rPr>
          <w:rFonts w:ascii="Times New Roman"/>
          <w:b w:val="false"/>
          <w:i w:val="false"/>
          <w:color w:val="000000"/>
          <w:sz w:val="28"/>
        </w:rPr>
        <w:t>
      екi жылдан сегiз жылға дейiнгi мерзiмге бас бостандығынан айыруға жазаланады.</w:t>
      </w:r>
    </w:p>
    <w:bookmarkStart w:name="z1200" w:id="1117"/>
    <w:p>
      <w:pPr>
        <w:spacing w:after="0"/>
        <w:ind w:left="0"/>
        <w:jc w:val="both"/>
      </w:pPr>
      <w:r>
        <w:rPr>
          <w:rFonts w:ascii="Times New Roman"/>
          <w:b w:val="false"/>
          <w:i w:val="false"/>
          <w:color w:val="000000"/>
          <w:sz w:val="28"/>
        </w:rPr>
        <w:t>
      2. Мынадай:</w:t>
      </w:r>
    </w:p>
    <w:bookmarkEnd w:id="111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күш қолданып не осындай күш қолдану қатерін төндіріп;</w:t>
      </w:r>
    </w:p>
    <w:p>
      <w:pPr>
        <w:spacing w:after="0"/>
        <w:ind w:left="0"/>
        <w:jc w:val="both"/>
      </w:pPr>
      <w:r>
        <w:rPr>
          <w:rFonts w:ascii="Times New Roman"/>
          <w:b w:val="false"/>
          <w:i w:val="false"/>
          <w:color w:val="000000"/>
          <w:sz w:val="28"/>
        </w:rPr>
        <w:t>
      4) қаруды немесе қару ретiнде пайдаланылатын заттарды қолданып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201" w:id="1118"/>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118"/>
    <w:p>
      <w:pPr>
        <w:spacing w:after="0"/>
        <w:ind w:left="0"/>
        <w:jc w:val="both"/>
      </w:pPr>
      <w:r>
        <w:rPr>
          <w:rFonts w:ascii="Times New Roman"/>
          <w:b w:val="false"/>
          <w:i w:val="false"/>
          <w:color w:val="000000"/>
          <w:sz w:val="28"/>
        </w:rPr>
        <w:t>
      мүлкi тәркiленiп, Қазақстан Республикасының азаматтығынан айыра отырып немесе онсыз, сегiз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270-бапқа өзгерістер енгізілді - ҚР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11.07.2017 </w:t>
      </w:r>
      <w:r>
        <w:rPr>
          <w:rFonts w:ascii="Times New Roman"/>
          <w:b w:val="false"/>
          <w:i w:val="false"/>
          <w:color w:val="000000"/>
          <w:sz w:val="28"/>
        </w:rPr>
        <w:t>№ 91-VI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71" w:id="1119"/>
    <w:p>
      <w:pPr>
        <w:spacing w:after="0"/>
        <w:ind w:left="0"/>
        <w:jc w:val="left"/>
      </w:pPr>
      <w:r>
        <w:rPr>
          <w:rFonts w:ascii="Times New Roman"/>
          <w:b/>
          <w:i w:val="false"/>
          <w:color w:val="000000"/>
        </w:rPr>
        <w:t xml:space="preserve">  271-бап. Теңiз қарақшылығы</w:t>
      </w:r>
    </w:p>
    <w:bookmarkEnd w:id="1119"/>
    <w:bookmarkStart w:name="z1199" w:id="1120"/>
    <w:p>
      <w:pPr>
        <w:spacing w:after="0"/>
        <w:ind w:left="0"/>
        <w:jc w:val="both"/>
      </w:pPr>
      <w:r>
        <w:rPr>
          <w:rFonts w:ascii="Times New Roman"/>
          <w:b w:val="false"/>
          <w:i w:val="false"/>
          <w:color w:val="000000"/>
          <w:sz w:val="28"/>
        </w:rPr>
        <w:t>
      1. Теңiз немесе өзен кемесiне бөтеннiң мүлкiн иеленіп алу мақсатында күш қолданып не оны қолдану қатерін төндіріп шабуыл жасау –</w:t>
      </w:r>
    </w:p>
    <w:bookmarkEnd w:id="1120"/>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203" w:id="1121"/>
    <w:p>
      <w:pPr>
        <w:spacing w:after="0"/>
        <w:ind w:left="0"/>
        <w:jc w:val="both"/>
      </w:pPr>
      <w:r>
        <w:rPr>
          <w:rFonts w:ascii="Times New Roman"/>
          <w:b w:val="false"/>
          <w:i w:val="false"/>
          <w:color w:val="000000"/>
          <w:sz w:val="28"/>
        </w:rPr>
        <w:t>
      2. Бiрнеше рет не қаруды немесе қару ретiнде пайдаланылатын заттарды қолданып жасалған дәл сол іс-әрекет –</w:t>
      </w:r>
    </w:p>
    <w:bookmarkEnd w:id="1121"/>
    <w:p>
      <w:pPr>
        <w:spacing w:after="0"/>
        <w:ind w:left="0"/>
        <w:jc w:val="both"/>
      </w:pPr>
      <w:r>
        <w:rPr>
          <w:rFonts w:ascii="Times New Roman"/>
          <w:b w:val="false"/>
          <w:i w:val="false"/>
          <w:color w:val="000000"/>
          <w:sz w:val="28"/>
        </w:rPr>
        <w:t>
      мүлкi тәркiленiп, сегiз жылдан он екi жылға дейiнгi мерзiмге бас бостандығынан айыруға жазаланады.</w:t>
      </w:r>
    </w:p>
    <w:bookmarkStart w:name="z1204" w:id="1122"/>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 қылмыстық топ жасаса не олар абайсызда адам өлiмiне немесе өзге де ауыр зардаптарға әкеп соқса, –</w:t>
      </w:r>
    </w:p>
    <w:bookmarkEnd w:id="1122"/>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272" w:id="1123"/>
    <w:p>
      <w:pPr>
        <w:spacing w:after="0"/>
        <w:ind w:left="0"/>
        <w:jc w:val="left"/>
      </w:pPr>
      <w:r>
        <w:rPr>
          <w:rFonts w:ascii="Times New Roman"/>
          <w:b/>
          <w:i w:val="false"/>
          <w:color w:val="000000"/>
        </w:rPr>
        <w:t xml:space="preserve"> 272-бап. Жаппай тәртiпсiздiк</w:t>
      </w:r>
    </w:p>
    <w:bookmarkEnd w:id="1123"/>
    <w:bookmarkStart w:name="z1202" w:id="1124"/>
    <w:p>
      <w:pPr>
        <w:spacing w:after="0"/>
        <w:ind w:left="0"/>
        <w:jc w:val="both"/>
      </w:pPr>
      <w:r>
        <w:rPr>
          <w:rFonts w:ascii="Times New Roman"/>
          <w:b w:val="false"/>
          <w:i w:val="false"/>
          <w:color w:val="000000"/>
          <w:sz w:val="28"/>
        </w:rPr>
        <w:t>
      1. Күш қолданумен, қиратумен, өртеумен, бұзумен, мүлiктi жоюмен, атыс қаруын, жарылғыш заттарды немесе жарылыс құрылғыларын қолданумен, сондай-ақ билік өкiлiне қарулы қарсылық көрсетумен ұласқан, оның ішінде шетелдік көздерден алынған қаражатты пайдалана отырып жаппай тәртiпсiздiктi ұйымдастыру –</w:t>
      </w:r>
    </w:p>
    <w:bookmarkEnd w:id="1124"/>
    <w:p>
      <w:pPr>
        <w:spacing w:after="0"/>
        <w:ind w:left="0"/>
        <w:jc w:val="both"/>
      </w:pPr>
      <w:r>
        <w:rPr>
          <w:rFonts w:ascii="Times New Roman"/>
          <w:b w:val="false"/>
          <w:i w:val="false"/>
          <w:color w:val="000000"/>
          <w:sz w:val="28"/>
        </w:rPr>
        <w:t>
      төрт жылдан он жылға дейiнгi мерзiмге бас бостандығынан айыруға жазаланады.</w:t>
      </w:r>
    </w:p>
    <w:bookmarkStart w:name="z1206" w:id="1125"/>
    <w:p>
      <w:pPr>
        <w:spacing w:after="0"/>
        <w:ind w:left="0"/>
        <w:jc w:val="both"/>
      </w:pPr>
      <w:r>
        <w:rPr>
          <w:rFonts w:ascii="Times New Roman"/>
          <w:b w:val="false"/>
          <w:i w:val="false"/>
          <w:color w:val="000000"/>
          <w:sz w:val="28"/>
        </w:rPr>
        <w:t>
      2. Осы баптың бiрiншi бөлiгiнде көзделген жаппай тәртiпсiздiкке қатысу –</w:t>
      </w:r>
    </w:p>
    <w:bookmarkEnd w:id="1125"/>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07" w:id="1126"/>
    <w:p>
      <w:pPr>
        <w:spacing w:after="0"/>
        <w:ind w:left="0"/>
        <w:jc w:val="both"/>
      </w:pPr>
      <w:r>
        <w:rPr>
          <w:rFonts w:ascii="Times New Roman"/>
          <w:b w:val="false"/>
          <w:i w:val="false"/>
          <w:color w:val="000000"/>
          <w:sz w:val="28"/>
        </w:rPr>
        <w:t>
      3. Билік өкiлдерiнiң заңды талаптарына белсенді түрде бағынбауға және жаппай тәртiпсiздiкке шақыру не жаппай тәртіпсіздікке арандату, сол сияқты азаматтарға зорлық-зомбылық жасауға шақыру –</w:t>
      </w:r>
    </w:p>
    <w:bookmarkEnd w:id="1126"/>
    <w:p>
      <w:pPr>
        <w:spacing w:after="0"/>
        <w:ind w:left="0"/>
        <w:jc w:val="both"/>
      </w:pPr>
      <w:r>
        <w:rPr>
          <w:rFonts w:ascii="Times New Roman"/>
          <w:b w:val="false"/>
          <w:i w:val="false"/>
          <w:color w:val="000000"/>
          <w:sz w:val="28"/>
        </w:rPr>
        <w:t>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272-бапқа өзгеріс енгізілді - ҚР 26.07.2016 </w:t>
      </w:r>
      <w:r>
        <w:rPr>
          <w:rFonts w:ascii="Times New Roman"/>
          <w:b w:val="false"/>
          <w:i w:val="false"/>
          <w:color w:val="000000"/>
          <w:sz w:val="28"/>
        </w:rPr>
        <w:t>№ 12-VI</w:t>
      </w:r>
      <w:r>
        <w:rPr>
          <w:rFonts w:ascii="Times New Roman"/>
          <w:b w:val="false"/>
          <w:i w:val="false"/>
          <w:color w:val="ff0000"/>
          <w:sz w:val="28"/>
        </w:rPr>
        <w:t xml:space="preserve"> Заңымен (алғашқы ресми жарияланған күнінен кейін екі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3" w:id="1127"/>
    <w:p>
      <w:pPr>
        <w:spacing w:after="0"/>
        <w:ind w:left="0"/>
        <w:jc w:val="left"/>
      </w:pPr>
      <w:r>
        <w:rPr>
          <w:rFonts w:ascii="Times New Roman"/>
          <w:b/>
          <w:i w:val="false"/>
          <w:color w:val="000000"/>
        </w:rPr>
        <w:t xml:space="preserve"> 273-бап. Терроризм актiсi туралы көрiнеу жалған хабарлау</w:t>
      </w:r>
    </w:p>
    <w:bookmarkEnd w:id="1127"/>
    <w:p>
      <w:pPr>
        <w:spacing w:after="0"/>
        <w:ind w:left="0"/>
        <w:jc w:val="both"/>
      </w:pPr>
      <w:r>
        <w:rPr>
          <w:rFonts w:ascii="Times New Roman"/>
          <w:b w:val="false"/>
          <w:i w:val="false"/>
          <w:color w:val="000000"/>
          <w:sz w:val="28"/>
        </w:rPr>
        <w:t>
      Дайындалып жатқан терроризм актiсi туралы көрiнеу жалған хабарлау –</w:t>
      </w:r>
    </w:p>
    <w:p>
      <w:pPr>
        <w:spacing w:after="0"/>
        <w:ind w:left="0"/>
        <w:jc w:val="both"/>
      </w:pPr>
      <w:r>
        <w:rPr>
          <w:rFonts w:ascii="Times New Roman"/>
          <w:b w:val="false"/>
          <w:i w:val="false"/>
          <w:color w:val="000000"/>
          <w:sz w:val="28"/>
        </w:rPr>
        <w:t>
      бес мың айлық есептік көрсеткіш мөлшерінде айыппұл салуға не сол мөлшерде түзеу жұмыстарына не бес жылға дейінгі мерзімде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4" w:id="1128"/>
    <w:p>
      <w:pPr>
        <w:spacing w:after="0"/>
        <w:ind w:left="0"/>
        <w:jc w:val="left"/>
      </w:pPr>
      <w:r>
        <w:rPr>
          <w:rFonts w:ascii="Times New Roman"/>
          <w:b/>
          <w:i w:val="false"/>
          <w:color w:val="000000"/>
        </w:rPr>
        <w:t xml:space="preserve"> 274-бап. Көрінеу жалған ақпарат тарату</w:t>
      </w:r>
    </w:p>
    <w:bookmarkEnd w:id="1128"/>
    <w:bookmarkStart w:name="z1205" w:id="1129"/>
    <w:p>
      <w:pPr>
        <w:spacing w:after="0"/>
        <w:ind w:left="0"/>
        <w:jc w:val="both"/>
      </w:pPr>
      <w:r>
        <w:rPr>
          <w:rFonts w:ascii="Times New Roman"/>
          <w:b w:val="false"/>
          <w:i w:val="false"/>
          <w:color w:val="000000"/>
          <w:sz w:val="28"/>
        </w:rPr>
        <w:t>
      1. Қоғамдық тәртіпті бұзу немесе азаматтардың немесе ұйымдардың құқықтары мен заңды мүдделеріне не қоғамның немесе мемлекеттің заңмен қорғалатын мүдделеріне елеулі зиян келтіру қаупін төндіретін көрінеу жалған ақпарат тарату –</w:t>
      </w:r>
    </w:p>
    <w:bookmarkEnd w:id="1129"/>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209" w:id="1130"/>
    <w:p>
      <w:pPr>
        <w:spacing w:after="0"/>
        <w:ind w:left="0"/>
        <w:jc w:val="both"/>
      </w:pPr>
      <w:r>
        <w:rPr>
          <w:rFonts w:ascii="Times New Roman"/>
          <w:b w:val="false"/>
          <w:i w:val="false"/>
          <w:color w:val="000000"/>
          <w:sz w:val="28"/>
        </w:rPr>
        <w:t>
      2. Мынадай:</w:t>
      </w:r>
    </w:p>
    <w:bookmarkEnd w:id="1130"/>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адам өзінің қызмет бабын пайдалана отырып;</w:t>
      </w:r>
    </w:p>
    <w:p>
      <w:pPr>
        <w:spacing w:after="0"/>
        <w:ind w:left="0"/>
        <w:jc w:val="both"/>
      </w:pPr>
      <w:r>
        <w:rPr>
          <w:rFonts w:ascii="Times New Roman"/>
          <w:b w:val="false"/>
          <w:i w:val="false"/>
          <w:color w:val="000000"/>
          <w:sz w:val="28"/>
        </w:rPr>
        <w:t>
      3) бұқаралық ақпарат құралдарын немесе телекоммуникациялар желілерін пайдалана отырып жасалған дәл сол іс-әрекет –</w:t>
      </w:r>
    </w:p>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210" w:id="1131"/>
    <w:p>
      <w:pPr>
        <w:spacing w:after="0"/>
        <w:ind w:left="0"/>
        <w:jc w:val="both"/>
      </w:pPr>
      <w:r>
        <w:rPr>
          <w:rFonts w:ascii="Times New Roman"/>
          <w:b w:val="false"/>
          <w:i w:val="false"/>
          <w:color w:val="000000"/>
          <w:sz w:val="28"/>
        </w:rPr>
        <w:t>
      3. Осы баптың бірінші немесе екінші бөліктерінде көзделген, азаматқа, ұйымға немесе мемлекетке ірі залал келтіруге немесе өзге де ауыр зардаптарға әкеп соққан іс-әрекеттер –</w:t>
      </w:r>
    </w:p>
    <w:bookmarkEnd w:id="1131"/>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211" w:id="1132"/>
    <w:p>
      <w:pPr>
        <w:spacing w:after="0"/>
        <w:ind w:left="0"/>
        <w:jc w:val="both"/>
      </w:pPr>
      <w:r>
        <w:rPr>
          <w:rFonts w:ascii="Times New Roman"/>
          <w:b w:val="false"/>
          <w:i w:val="false"/>
          <w:color w:val="000000"/>
          <w:sz w:val="28"/>
        </w:rPr>
        <w:t>
      4. Осы баптың бірінші, екінші немесе үшінші бөліктерінде көзделген:</w:t>
      </w:r>
    </w:p>
    <w:bookmarkEnd w:id="1132"/>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төтенше жағдай кезінде немесе ұрыс жағдайында немесе соғыс уақытында не жария іс-шаралар өткізу кезінде жасалған іс-әрекеттер –</w:t>
      </w:r>
    </w:p>
    <w:p>
      <w:pPr>
        <w:spacing w:after="0"/>
        <w:ind w:left="0"/>
        <w:jc w:val="both"/>
      </w:pPr>
      <w:r>
        <w:rPr>
          <w:rFonts w:ascii="Times New Roman"/>
          <w:b w:val="false"/>
          <w:i w:val="false"/>
          <w:color w:val="000000"/>
          <w:sz w:val="28"/>
        </w:rPr>
        <w:t>
      үш жылдан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5" w:id="1133"/>
    <w:p>
      <w:pPr>
        <w:spacing w:after="0"/>
        <w:ind w:left="0"/>
        <w:jc w:val="left"/>
      </w:pPr>
      <w:r>
        <w:rPr>
          <w:rFonts w:ascii="Times New Roman"/>
          <w:b/>
          <w:i w:val="false"/>
          <w:color w:val="000000"/>
        </w:rPr>
        <w:t xml:space="preserve"> 275-бап. Жаппай қырып-жою қаруын, қару-жарақты және әскери техниканы жасау кезiнде пайдаланылатын технологиялардың, ғылыми-техникалық ақпараттың және көрсетілетін қызметтердің заңсыз экспорты</w:t>
      </w:r>
    </w:p>
    <w:bookmarkEnd w:id="1133"/>
    <w:p>
      <w:pPr>
        <w:spacing w:after="0"/>
        <w:ind w:left="0"/>
        <w:jc w:val="both"/>
      </w:pPr>
      <w:r>
        <w:rPr>
          <w:rFonts w:ascii="Times New Roman"/>
          <w:b w:val="false"/>
          <w:i w:val="false"/>
          <w:color w:val="000000"/>
          <w:sz w:val="28"/>
        </w:rPr>
        <w:t>
      Жаппай қырып-жою қаруын, оны жеткiзу құралдарын, қару-жарақты және әскери техниканы жасау кезiнде пайдаланылуы мүмкiн және оларға қатысты арнайы экспорттық бақылау орнатылған технологиялардың, ғылыми-техникалық ақпараттың және көрсетілетін қызметтердiң заңсыз экспорты –</w:t>
      </w:r>
    </w:p>
    <w:p>
      <w:pPr>
        <w:spacing w:after="0"/>
        <w:ind w:left="0"/>
        <w:jc w:val="both"/>
      </w:pPr>
      <w:r>
        <w:rPr>
          <w:rFonts w:ascii="Times New Roman"/>
          <w:b w:val="false"/>
          <w:i w:val="false"/>
          <w:color w:val="000000"/>
          <w:sz w:val="28"/>
        </w:rPr>
        <w:t>
      мүлкi тәркiленiп немесе онсыз, үш жылдан жетi жылға дейiнгi мерзiмге бас бостандығынан айыруға жазаланады.</w:t>
      </w:r>
    </w:p>
    <w:bookmarkStart w:name="z276" w:id="1134"/>
    <w:p>
      <w:pPr>
        <w:spacing w:after="0"/>
        <w:ind w:left="0"/>
        <w:jc w:val="left"/>
      </w:pPr>
      <w:r>
        <w:rPr>
          <w:rFonts w:ascii="Times New Roman"/>
          <w:b/>
          <w:i w:val="false"/>
          <w:color w:val="000000"/>
        </w:rPr>
        <w:t xml:space="preserve"> 276-бап. Атом энергиясын пайдалану объектiлерiнде қауiпсiздiк қағидаларын бұзу</w:t>
      </w:r>
    </w:p>
    <w:bookmarkEnd w:id="1134"/>
    <w:bookmarkStart w:name="z1208" w:id="1135"/>
    <w:p>
      <w:pPr>
        <w:spacing w:after="0"/>
        <w:ind w:left="0"/>
        <w:jc w:val="both"/>
      </w:pPr>
      <w:r>
        <w:rPr>
          <w:rFonts w:ascii="Times New Roman"/>
          <w:b w:val="false"/>
          <w:i w:val="false"/>
          <w:color w:val="000000"/>
          <w:sz w:val="28"/>
        </w:rPr>
        <w:t>
      1. Атом энергиясы пайдаланатын объектiлерді орналастыру, жобалау, салу, пайдалануға беру, пайдалану, жөндеу, пайдаланудан алып тастау кезiнде, сол сияқты ядролық материалдармен, радиоактивтi заттармен, радиоактивті қалдықтармен немесе иондаушы сәулелену көздерiмен жұмыс істеу кезiнде қауiпсiздiк қағидаларын бұзу, егер бұл іс-әрекет абайсызда адамның денсаулығына ауырлығы орташа зиян келтіруге әкеп соқса, –</w:t>
      </w:r>
    </w:p>
    <w:bookmarkEnd w:id="113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дейінгі мерзімге айыра отырып,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213" w:id="1136"/>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13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214" w:id="1137"/>
    <w:p>
      <w:pPr>
        <w:spacing w:after="0"/>
        <w:ind w:left="0"/>
        <w:jc w:val="both"/>
      </w:pPr>
      <w:r>
        <w:rPr>
          <w:rFonts w:ascii="Times New Roman"/>
          <w:b w:val="false"/>
          <w:i w:val="false"/>
          <w:color w:val="000000"/>
          <w:sz w:val="28"/>
        </w:rPr>
        <w:t>
      3. Абайсызда адам өлiмiне немесе қоршаған ортаның радиоактивтiк зақымдануына немесе өзге де ауыр зардаптарға әкеп соққан дәл сол іс-әрекет –</w:t>
      </w:r>
    </w:p>
    <w:bookmarkEnd w:id="113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7" w:id="1138"/>
    <w:p>
      <w:pPr>
        <w:spacing w:after="0"/>
        <w:ind w:left="0"/>
        <w:jc w:val="left"/>
      </w:pPr>
      <w:r>
        <w:rPr>
          <w:rFonts w:ascii="Times New Roman"/>
          <w:b/>
          <w:i w:val="false"/>
          <w:color w:val="000000"/>
        </w:rPr>
        <w:t xml:space="preserve"> 277-бап. Тау-кен немесе құрылыс жұмыстарын жүргiзу кезiнде қауiпсiздiк қағидаларын бұзу</w:t>
      </w:r>
    </w:p>
    <w:bookmarkEnd w:id="1138"/>
    <w:bookmarkStart w:name="z1212" w:id="1139"/>
    <w:p>
      <w:pPr>
        <w:spacing w:after="0"/>
        <w:ind w:left="0"/>
        <w:jc w:val="both"/>
      </w:pPr>
      <w:r>
        <w:rPr>
          <w:rFonts w:ascii="Times New Roman"/>
          <w:b w:val="false"/>
          <w:i w:val="false"/>
          <w:color w:val="000000"/>
          <w:sz w:val="28"/>
        </w:rPr>
        <w:t>
      1. Тау-кен немесе құрылыс жұмыстарын жүргiзудің қауiпсiздiк қағидаларын бұзу, егер бұл абайсызда адамның денсаулығына ауыр немесе ауырлығы орташа зиян келтiруге әкеп соқса, –</w:t>
      </w:r>
    </w:p>
    <w:bookmarkEnd w:id="113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16" w:id="1140"/>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4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17" w:id="1141"/>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14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сегіз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8" w:id="1142"/>
    <w:p>
      <w:pPr>
        <w:spacing w:after="0"/>
        <w:ind w:left="0"/>
        <w:jc w:val="left"/>
      </w:pPr>
      <w:r>
        <w:rPr>
          <w:rFonts w:ascii="Times New Roman"/>
          <w:b/>
          <w:i w:val="false"/>
          <w:color w:val="000000"/>
        </w:rPr>
        <w:t xml:space="preserve"> 278-бап. Сапасыз салынған құрылыс</w:t>
      </w:r>
    </w:p>
    <w:bookmarkEnd w:id="1142"/>
    <w:bookmarkStart w:name="z1215" w:id="1143"/>
    <w:p>
      <w:pPr>
        <w:spacing w:after="0"/>
        <w:ind w:left="0"/>
        <w:jc w:val="both"/>
      </w:pPr>
      <w:r>
        <w:rPr>
          <w:rFonts w:ascii="Times New Roman"/>
          <w:b w:val="false"/>
          <w:i w:val="false"/>
          <w:color w:val="000000"/>
          <w:sz w:val="28"/>
        </w:rPr>
        <w:t>
      1. Құрылыс ұйымдары басшыларының, жұмыс жүргiзушiлердiң және құрылыстың сапасын бақылауды жүзеге асыратын лауазымды адамдардың сапасыз салынған, аяқталмаған немесе шарттың және жобалау құжаттамасының талаптарына сәйкес келмейтiн ғимараттар мен құрылыстарды, автомобиль жолдарын, тоннельдердi, электр станцияларын, тұрғын үйлердi немесе өзге де құрылыс объектiлерiн пайдалануға тапсыруы және (немесе) қабылдауы, сол сияқты оларды сапасыз жөндеуi, егер бұл абайсызда адамның денсаулығына ауыр немесе ауырлығы орташа зиян келтiруге әкеп соқса, –</w:t>
      </w:r>
    </w:p>
    <w:bookmarkEnd w:id="114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19" w:id="1144"/>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іс-әрекеттер –</w:t>
      </w:r>
    </w:p>
    <w:bookmarkEnd w:id="114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20" w:id="1145"/>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іс-әрекеттер –</w:t>
      </w:r>
    </w:p>
    <w:bookmarkEnd w:id="114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79" w:id="1146"/>
    <w:p>
      <w:pPr>
        <w:spacing w:after="0"/>
        <w:ind w:left="0"/>
        <w:jc w:val="left"/>
      </w:pPr>
      <w:r>
        <w:rPr>
          <w:rFonts w:ascii="Times New Roman"/>
          <w:b/>
          <w:i w:val="false"/>
          <w:color w:val="000000"/>
        </w:rPr>
        <w:t xml:space="preserve"> 279-бап. Сәулет, қала құрылысы және құрылыс қызметі саласындағы қағидаларды немесе нормативтердің талаптарын бұзу</w:t>
      </w:r>
    </w:p>
    <w:bookmarkEnd w:id="1146"/>
    <w:bookmarkStart w:name="z1218" w:id="1147"/>
    <w:p>
      <w:pPr>
        <w:spacing w:after="0"/>
        <w:ind w:left="0"/>
        <w:jc w:val="both"/>
      </w:pPr>
      <w:r>
        <w:rPr>
          <w:rFonts w:ascii="Times New Roman"/>
          <w:b w:val="false"/>
          <w:i w:val="false"/>
          <w:color w:val="000000"/>
          <w:sz w:val="28"/>
        </w:rPr>
        <w:t>
      1. Сәулет, қала құрылысы және құрылыс қызметі саласындағы қағидаларды немесе нормативтердің талаптарын абайсызда адам өлiмiне немесе өзге де ауыр зардаптарға әкеп соққан бұзу –</w:t>
      </w:r>
    </w:p>
    <w:bookmarkEnd w:id="114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2" w:id="1148"/>
    <w:p>
      <w:pPr>
        <w:spacing w:after="0"/>
        <w:ind w:left="0"/>
        <w:jc w:val="both"/>
      </w:pPr>
      <w:r>
        <w:rPr>
          <w:rFonts w:ascii="Times New Roman"/>
          <w:b w:val="false"/>
          <w:i w:val="false"/>
          <w:color w:val="000000"/>
          <w:sz w:val="28"/>
        </w:rPr>
        <w:t>
      2. Осы баптың бiрiншi бөлiгiнде көзделген, абайсызда екi немесе одан да көп адамның өлiмiне әкеп соққан іс-әрекет –</w:t>
      </w:r>
    </w:p>
    <w:bookmarkEnd w:id="114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bookmarkStart w:name="z280" w:id="1149"/>
    <w:p>
      <w:pPr>
        <w:spacing w:after="0"/>
        <w:ind w:left="0"/>
        <w:jc w:val="left"/>
      </w:pPr>
      <w:r>
        <w:rPr>
          <w:rFonts w:ascii="Times New Roman"/>
          <w:b/>
          <w:i w:val="false"/>
          <w:color w:val="000000"/>
        </w:rPr>
        <w:t xml:space="preserve"> 280-бап. Сараптамалық жұмыстарды немесе инжинирингтiк қызметтер көрсетуді тиісінше орындамау</w:t>
      </w:r>
    </w:p>
    <w:bookmarkEnd w:id="1149"/>
    <w:bookmarkStart w:name="z1221" w:id="1150"/>
    <w:p>
      <w:pPr>
        <w:spacing w:after="0"/>
        <w:ind w:left="0"/>
        <w:jc w:val="both"/>
      </w:pPr>
      <w:r>
        <w:rPr>
          <w:rFonts w:ascii="Times New Roman"/>
          <w:b w:val="false"/>
          <w:i w:val="false"/>
          <w:color w:val="000000"/>
          <w:sz w:val="28"/>
        </w:rPr>
        <w:t>
      1. Сараптамалық жұмыстарды немесе инжинирингтiк қызметтер көрсетуді абайсызда адам өлiмiне немесе өзге де ауыр зардаптарға әкеп соққан тиісінше орындамау –</w:t>
      </w:r>
    </w:p>
    <w:bookmarkEnd w:id="115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4" w:id="1151"/>
    <w:p>
      <w:pPr>
        <w:spacing w:after="0"/>
        <w:ind w:left="0"/>
        <w:jc w:val="both"/>
      </w:pPr>
      <w:r>
        <w:rPr>
          <w:rFonts w:ascii="Times New Roman"/>
          <w:b w:val="false"/>
          <w:i w:val="false"/>
          <w:color w:val="000000"/>
          <w:sz w:val="28"/>
        </w:rPr>
        <w:t>
      2. Осы баптың бiрiншi бөлiгiнде көзделген, абайсызда екi немесе одан да көп адамның өлiмiне әкеп соққан іс-әрекет –</w:t>
      </w:r>
    </w:p>
    <w:bookmarkEnd w:id="115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bookmarkStart w:name="z281" w:id="1152"/>
    <w:p>
      <w:pPr>
        <w:spacing w:after="0"/>
        <w:ind w:left="0"/>
        <w:jc w:val="left"/>
      </w:pPr>
      <w:r>
        <w:rPr>
          <w:rFonts w:ascii="Times New Roman"/>
          <w:b/>
          <w:i w:val="false"/>
          <w:color w:val="000000"/>
        </w:rPr>
        <w:t xml:space="preserve"> 281-бап. Жарылыс қаупi бар объектiлерде қауiпсiздiк қағидаларын бұзу</w:t>
      </w:r>
    </w:p>
    <w:bookmarkEnd w:id="1152"/>
    <w:bookmarkStart w:name="z1223" w:id="1153"/>
    <w:p>
      <w:pPr>
        <w:spacing w:after="0"/>
        <w:ind w:left="0"/>
        <w:jc w:val="both"/>
      </w:pPr>
      <w:r>
        <w:rPr>
          <w:rFonts w:ascii="Times New Roman"/>
          <w:b w:val="false"/>
          <w:i w:val="false"/>
          <w:color w:val="000000"/>
          <w:sz w:val="28"/>
        </w:rPr>
        <w:t>
      1. Жарылыс қаупi бар объектiлерде немесе жарылыс қаупi бар цехтарда қауiпсiздiк қағидаларын бұзу, егер бұл абайсызда адамның денсаулығына ауыр немесе ауырлығы орташа зиян келтіруге әкеп соқса, –</w:t>
      </w:r>
    </w:p>
    <w:bookmarkEnd w:id="11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екi жылға дейiнгi мерзiмге бас бостандығын шектеуге не сол мерзiмге бас бостандығынан айыруға жазаланады.</w:t>
      </w:r>
    </w:p>
    <w:bookmarkStart w:name="z1226" w:id="1154"/>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5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алты жылға дейінгі мерзімге бас бостандығынан айыруға жазаланады.</w:t>
      </w:r>
    </w:p>
    <w:bookmarkStart w:name="z1227" w:id="1155"/>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15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82" w:id="1156"/>
    <w:p>
      <w:pPr>
        <w:spacing w:after="0"/>
        <w:ind w:left="0"/>
        <w:jc w:val="left"/>
      </w:pPr>
      <w:r>
        <w:rPr>
          <w:rFonts w:ascii="Times New Roman"/>
          <w:b/>
          <w:i w:val="false"/>
          <w:color w:val="000000"/>
        </w:rPr>
        <w:t xml:space="preserve"> 282-бап. Ғарыш қызметiн жүзеге асыру кезiнде қауiпсiздiк қағидаларын бұзу</w:t>
      </w:r>
    </w:p>
    <w:bookmarkEnd w:id="1156"/>
    <w:bookmarkStart w:name="z1225" w:id="1157"/>
    <w:p>
      <w:pPr>
        <w:spacing w:after="0"/>
        <w:ind w:left="0"/>
        <w:jc w:val="both"/>
      </w:pPr>
      <w:r>
        <w:rPr>
          <w:rFonts w:ascii="Times New Roman"/>
          <w:b w:val="false"/>
          <w:i w:val="false"/>
          <w:color w:val="000000"/>
          <w:sz w:val="28"/>
        </w:rPr>
        <w:t>
      1. Ғарыш қызметiн жүзеге асыру кезiнде қауiпсiздiк қағидаларын бұзу, егер бұл абайсызда адамның денсаулығына ауыр немесе ауырлығы орташа зиян келтiруге әкеп соқса, –</w:t>
      </w:r>
    </w:p>
    <w:bookmarkEnd w:id="11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229" w:id="1158"/>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алты жылға дейiнгi мерзiмге бас бостандығынан айыруға жазаланады.</w:t>
      </w:r>
    </w:p>
    <w:bookmarkStart w:name="z1230" w:id="1159"/>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159"/>
    <w:p>
      <w:pPr>
        <w:spacing w:after="0"/>
        <w:ind w:left="0"/>
        <w:jc w:val="both"/>
      </w:pPr>
      <w:r>
        <w:rPr>
          <w:rFonts w:ascii="Times New Roman"/>
          <w:b w:val="false"/>
          <w:i w:val="false"/>
          <w:color w:val="000000"/>
          <w:sz w:val="28"/>
        </w:rPr>
        <w:t>
      белгілі бір лауазымдарда атқару немесе белгілі бір қызметпен айналысу құқығынан үш жылға дейінгі мерзімге айыра отырып немесе онсыз,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83" w:id="1160"/>
    <w:p>
      <w:pPr>
        <w:spacing w:after="0"/>
        <w:ind w:left="0"/>
        <w:jc w:val="left"/>
      </w:pPr>
      <w:r>
        <w:rPr>
          <w:rFonts w:ascii="Times New Roman"/>
          <w:b/>
          <w:i w:val="false"/>
          <w:color w:val="000000"/>
        </w:rPr>
        <w:t xml:space="preserve"> 283-бап. Радиоактивтi заттармен, радиоактивті қалдықтармен, ядролық материалдармен заңсыз жұмыс істеу</w:t>
      </w:r>
    </w:p>
    <w:bookmarkEnd w:id="1160"/>
    <w:bookmarkStart w:name="z1228" w:id="1161"/>
    <w:p>
      <w:pPr>
        <w:spacing w:after="0"/>
        <w:ind w:left="0"/>
        <w:jc w:val="both"/>
      </w:pPr>
      <w:r>
        <w:rPr>
          <w:rFonts w:ascii="Times New Roman"/>
          <w:b w:val="false"/>
          <w:i w:val="false"/>
          <w:color w:val="000000"/>
          <w:sz w:val="28"/>
        </w:rPr>
        <w:t>
      1. Радиоактивтi заттарды, радиоактивті қалдықтарды немесе ядролық материалдарды заңсыз иемдену, сақтау, тасымалдау, пайдалану, беру, қайта өңдеу, ыдырату, тозаңдату немесе көму –</w:t>
      </w:r>
    </w:p>
    <w:bookmarkEnd w:id="1161"/>
    <w:p>
      <w:pPr>
        <w:spacing w:after="0"/>
        <w:ind w:left="0"/>
        <w:jc w:val="both"/>
      </w:pPr>
      <w:r>
        <w:rPr>
          <w:rFonts w:ascii="Times New Roman"/>
          <w:b w:val="false"/>
          <w:i w:val="false"/>
          <w:color w:val="000000"/>
          <w:sz w:val="28"/>
        </w:rPr>
        <w:t>
      мүлкі тәркіленіп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232" w:id="1162"/>
    <w:p>
      <w:pPr>
        <w:spacing w:after="0"/>
        <w:ind w:left="0"/>
        <w:jc w:val="both"/>
      </w:pPr>
      <w:r>
        <w:rPr>
          <w:rFonts w:ascii="Times New Roman"/>
          <w:b w:val="false"/>
          <w:i w:val="false"/>
          <w:color w:val="000000"/>
          <w:sz w:val="28"/>
        </w:rPr>
        <w:t>
      2. Радиоактивтi заттарды, радиоактивті қалдықтарды немесе ядролық материалдарды заңсыз өткiзу, сол сияқты радиоактивтi заттарды, радиоактивті қалдықтарды немесе ядролық материалдарды өткiзу мақсатында заңсыз иемдену, сақтау, тасымалдау –</w:t>
      </w:r>
    </w:p>
    <w:bookmarkEnd w:id="1162"/>
    <w:p>
      <w:pPr>
        <w:spacing w:after="0"/>
        <w:ind w:left="0"/>
        <w:jc w:val="both"/>
      </w:pPr>
      <w:r>
        <w:rPr>
          <w:rFonts w:ascii="Times New Roman"/>
          <w:b w:val="false"/>
          <w:i w:val="false"/>
          <w:color w:val="000000"/>
          <w:sz w:val="28"/>
        </w:rPr>
        <w:t>
      мүлкi тәркiленiп немесе онсыз, екi жылдан алты жылға дейiнгi мерзiмге бас бостандығынан айыруға жазаланады.</w:t>
      </w:r>
    </w:p>
    <w:bookmarkStart w:name="z1233" w:id="1163"/>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не абайсызда адам өлiмiне немесе өзге де ауыр зардаптарға әкеп соққан іс-әрекеттер –</w:t>
      </w:r>
    </w:p>
    <w:bookmarkEnd w:id="1163"/>
    <w:p>
      <w:pPr>
        <w:spacing w:after="0"/>
        <w:ind w:left="0"/>
        <w:jc w:val="both"/>
      </w:pPr>
      <w:r>
        <w:rPr>
          <w:rFonts w:ascii="Times New Roman"/>
          <w:b w:val="false"/>
          <w:i w:val="false"/>
          <w:color w:val="000000"/>
          <w:sz w:val="28"/>
        </w:rPr>
        <w:t>
      мүлкi тәркiленiп немесе онсыз, үш жылдан сегіз жылға дейiнгi мерзiмге бас бостандығынан айыруға жазаланады.</w:t>
      </w:r>
    </w:p>
    <w:bookmarkStart w:name="z284" w:id="1164"/>
    <w:p>
      <w:pPr>
        <w:spacing w:after="0"/>
        <w:ind w:left="0"/>
        <w:jc w:val="left"/>
      </w:pPr>
      <w:r>
        <w:rPr>
          <w:rFonts w:ascii="Times New Roman"/>
          <w:b/>
          <w:i w:val="false"/>
          <w:color w:val="000000"/>
        </w:rPr>
        <w:t xml:space="preserve"> 284-бап. Радиоактивтi заттарды, радиоактивті қалдықтарды немесе ядролық материалдарды жымқыру не қорқытып алу</w:t>
      </w:r>
    </w:p>
    <w:bookmarkEnd w:id="1164"/>
    <w:bookmarkStart w:name="z1231" w:id="1165"/>
    <w:p>
      <w:pPr>
        <w:spacing w:after="0"/>
        <w:ind w:left="0"/>
        <w:jc w:val="both"/>
      </w:pPr>
      <w:r>
        <w:rPr>
          <w:rFonts w:ascii="Times New Roman"/>
          <w:b w:val="false"/>
          <w:i w:val="false"/>
          <w:color w:val="000000"/>
          <w:sz w:val="28"/>
        </w:rPr>
        <w:t>
      1. Радиоактивтi заттарды, радиоактивті қалдықтарды немесе ядролық материалдарды жымқыру не қорқытып алу –</w:t>
      </w:r>
    </w:p>
    <w:bookmarkEnd w:id="1165"/>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35" w:id="1166"/>
    <w:p>
      <w:pPr>
        <w:spacing w:after="0"/>
        <w:ind w:left="0"/>
        <w:jc w:val="both"/>
      </w:pPr>
      <w:r>
        <w:rPr>
          <w:rFonts w:ascii="Times New Roman"/>
          <w:b w:val="false"/>
          <w:i w:val="false"/>
          <w:color w:val="000000"/>
          <w:sz w:val="28"/>
        </w:rPr>
        <w:t>
      2. Мынадай:</w:t>
      </w:r>
    </w:p>
    <w:bookmarkEnd w:id="116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мүлкi тәркiленiп немесе онсыз, төрт жылдан жетi жылға дейiнгi мерзiмге бас бостандығынан айыруға жазаланады.</w:t>
      </w:r>
    </w:p>
    <w:bookmarkStart w:name="z1236" w:id="1167"/>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167"/>
    <w:p>
      <w:pPr>
        <w:spacing w:after="0"/>
        <w:ind w:left="0"/>
        <w:jc w:val="both"/>
      </w:pPr>
      <w:r>
        <w:rPr>
          <w:rFonts w:ascii="Times New Roman"/>
          <w:b w:val="false"/>
          <w:i w:val="false"/>
          <w:color w:val="000000"/>
          <w:sz w:val="28"/>
        </w:rPr>
        <w:t>
      1) өмiрге немесе денсаулыққа қауiптi күш қолданып не сондай күш қолдану қатерін төндіріп жасалған;</w:t>
      </w:r>
    </w:p>
    <w:p>
      <w:pPr>
        <w:spacing w:after="0"/>
        <w:ind w:left="0"/>
        <w:jc w:val="both"/>
      </w:pPr>
      <w:r>
        <w:rPr>
          <w:rFonts w:ascii="Times New Roman"/>
          <w:b w:val="false"/>
          <w:i w:val="false"/>
          <w:color w:val="000000"/>
          <w:sz w:val="28"/>
        </w:rPr>
        <w:t>
      2) қылмыстық топ жасаған іс-әрекеттер –</w:t>
      </w:r>
    </w:p>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285" w:id="1168"/>
    <w:p>
      <w:pPr>
        <w:spacing w:after="0"/>
        <w:ind w:left="0"/>
        <w:jc w:val="left"/>
      </w:pPr>
      <w:r>
        <w:rPr>
          <w:rFonts w:ascii="Times New Roman"/>
          <w:b/>
          <w:i w:val="false"/>
          <w:color w:val="000000"/>
        </w:rPr>
        <w:t xml:space="preserve"> 285-бап. Радиоактивтi заттармен, радиоактивті қалдықтармен, ядролық материалдармен жұмыс iстеу қағидаларын бұзу</w:t>
      </w:r>
    </w:p>
    <w:bookmarkEnd w:id="1168"/>
    <w:bookmarkStart w:name="z1234" w:id="1169"/>
    <w:p>
      <w:pPr>
        <w:spacing w:after="0"/>
        <w:ind w:left="0"/>
        <w:jc w:val="both"/>
      </w:pPr>
      <w:r>
        <w:rPr>
          <w:rFonts w:ascii="Times New Roman"/>
          <w:b w:val="false"/>
          <w:i w:val="false"/>
          <w:color w:val="000000"/>
          <w:sz w:val="28"/>
        </w:rPr>
        <w:t>
      1. Радиоактивтi заттарды, радиоактивті қалдықтарды немесе ядролық материалдарды сақтау, пайдалану, есепке алу, көму, тасымалдау қағидаларын және олармен жұмыс iстеудiң басқа да қағидаларын бұзу, егер бұл адам өлiмiне немесе өзге де ауыр зардаптарға әкеп соғуы мүмкiн болса, –</w:t>
      </w:r>
    </w:p>
    <w:bookmarkEnd w:id="116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мың айлық есептiк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bookmarkStart w:name="z1238" w:id="1170"/>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7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bookmarkStart w:name="z286" w:id="1171"/>
    <w:p>
      <w:pPr>
        <w:spacing w:after="0"/>
        <w:ind w:left="0"/>
        <w:jc w:val="left"/>
      </w:pPr>
      <w:r>
        <w:rPr>
          <w:rFonts w:ascii="Times New Roman"/>
          <w:b/>
          <w:i w:val="false"/>
          <w:color w:val="000000"/>
        </w:rPr>
        <w:t xml:space="preserve"> 286-бап. Айналыстан алып қойылған заттардың немесе айналысы шектелген заттардың контрабандасы</w:t>
      </w:r>
    </w:p>
    <w:bookmarkEnd w:id="1171"/>
    <w:bookmarkStart w:name="z1237" w:id="1172"/>
    <w:p>
      <w:pPr>
        <w:spacing w:after="0"/>
        <w:ind w:left="0"/>
        <w:jc w:val="both"/>
      </w:pPr>
      <w:r>
        <w:rPr>
          <w:rFonts w:ascii="Times New Roman"/>
          <w:b w:val="false"/>
          <w:i w:val="false"/>
          <w:color w:val="000000"/>
          <w:sz w:val="28"/>
        </w:rPr>
        <w:t>
      1. Есiрткi, психотроптық заттарды, сол тектестерді, прекурсорларды, күштi әсер ететiн, улы, уландырғыш, радиоактивтi заттарды, радиоактивті қалдықтарды немесе ядролық материалдарды, жарылғыш заттарды, қару-жарақты, әскери техниканы, жарғыш құрылғыларды, атыс қаруын, оқ-дәрiлердi, жаппай қырып-жою қаруының ядролық, химиялық, биологиялық немесе басқа да түрлерiн, жаппай қырып-жою қаруын жасау үшiн пайдаланылуы мүмкiн материалдарды, жабдықтарды немесе құрауыштарды кедендік бақылаудан тыс немесе одан жасырын не құжаттарды немесе кедендiк сәйкестендiру құралдарын алдап пайдалана отырып не декларацияламаумен немесе анық емес декларациялаумен не тауарларға арналған декларация берілгенге дейін тауарлар шығару туралы өтініште көрінеу анық емес мәліметтер көрсетумен,оның ішінде жарамсыз, қолдан жасалған және (немесе) көрінеу анық емес (жалған) мәліметтерді қамтитын құжаттар ұсынумен ұштасқан, Еуразиялық экономикалық одақтың кедендiк шекарасы арқылы өткізу, сол сияқты Қазақстан Республикасының Мемлекеттiк шекарасы арқылы заңсыз өткізу –</w:t>
      </w:r>
    </w:p>
    <w:bookmarkEnd w:id="1172"/>
    <w:p>
      <w:pPr>
        <w:spacing w:after="0"/>
        <w:ind w:left="0"/>
        <w:jc w:val="both"/>
      </w:pPr>
      <w:r>
        <w:rPr>
          <w:rFonts w:ascii="Times New Roman"/>
          <w:b w:val="false"/>
          <w:i w:val="false"/>
          <w:color w:val="000000"/>
          <w:sz w:val="28"/>
        </w:rPr>
        <w:t>
      мүлкi тәркiленiп немесе онсыз,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0" w:id="1173"/>
    <w:p>
      <w:pPr>
        <w:spacing w:after="0"/>
        <w:ind w:left="0"/>
        <w:jc w:val="both"/>
      </w:pPr>
      <w:r>
        <w:rPr>
          <w:rFonts w:ascii="Times New Roman"/>
          <w:b w:val="false"/>
          <w:i w:val="false"/>
          <w:color w:val="000000"/>
          <w:sz w:val="28"/>
        </w:rPr>
        <w:t>
      2. Мынадай:</w:t>
      </w:r>
    </w:p>
    <w:bookmarkEnd w:id="1173"/>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лауазымды адам өзінің қызмет бабын пайдалана отырып;</w:t>
      </w:r>
    </w:p>
    <w:p>
      <w:pPr>
        <w:spacing w:after="0"/>
        <w:ind w:left="0"/>
        <w:jc w:val="both"/>
      </w:pPr>
      <w:r>
        <w:rPr>
          <w:rFonts w:ascii="Times New Roman"/>
          <w:b w:val="false"/>
          <w:i w:val="false"/>
          <w:color w:val="000000"/>
          <w:sz w:val="28"/>
        </w:rPr>
        <w:t>
      3) шекаралық немесе кедендік бақылауды жүзеге асыратын адамға күш қолданып;</w:t>
      </w:r>
    </w:p>
    <w:p>
      <w:pPr>
        <w:spacing w:after="0"/>
        <w:ind w:left="0"/>
        <w:jc w:val="both"/>
      </w:pPr>
      <w:r>
        <w:rPr>
          <w:rFonts w:ascii="Times New Roman"/>
          <w:b w:val="false"/>
          <w:i w:val="false"/>
          <w:color w:val="000000"/>
          <w:sz w:val="28"/>
        </w:rPr>
        <w:t>
      4) адамдар тобының алдын ала сөз байласуымен;</w:t>
      </w:r>
    </w:p>
    <w:p>
      <w:pPr>
        <w:spacing w:after="0"/>
        <w:ind w:left="0"/>
        <w:jc w:val="both"/>
      </w:pPr>
      <w:r>
        <w:rPr>
          <w:rFonts w:ascii="Times New Roman"/>
          <w:b w:val="false"/>
          <w:i w:val="false"/>
          <w:color w:val="000000"/>
          <w:sz w:val="28"/>
        </w:rPr>
        <w:t>
      5) iрi мөлшердегі есiрткi, психотроптық заттарға, сол тектестерге, прекурсорларға қатысты жасалған дәл сол іс-әрекеттер –</w:t>
      </w:r>
    </w:p>
    <w:p>
      <w:pPr>
        <w:spacing w:after="0"/>
        <w:ind w:left="0"/>
        <w:jc w:val="both"/>
      </w:pP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Start w:name="z1241" w:id="1174"/>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1174"/>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242" w:id="1175"/>
    <w:p>
      <w:pPr>
        <w:spacing w:after="0"/>
        <w:ind w:left="0"/>
        <w:jc w:val="both"/>
      </w:pPr>
      <w:r>
        <w:rPr>
          <w:rFonts w:ascii="Times New Roman"/>
          <w:b w:val="false"/>
          <w:i w:val="false"/>
          <w:color w:val="000000"/>
          <w:sz w:val="28"/>
        </w:rPr>
        <w:t>
      4. Осы баптың бiрiншi, екiншi немесе үшiншi бөлiктерiнде көзделген, есiрткi, психотроптық заттармен, сол тектестермен байланысты, аса iрi мөлшерде жасалған іс-әрекеттер –</w:t>
      </w:r>
    </w:p>
    <w:bookmarkEnd w:id="1175"/>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286-бапқа өзгеріс енгізілді - ҚР 26.12.2017 </w:t>
      </w:r>
      <w:r>
        <w:rPr>
          <w:rFonts w:ascii="Times New Roman"/>
          <w:b w:val="false"/>
          <w:i w:val="false"/>
          <w:color w:val="000000"/>
          <w:sz w:val="28"/>
        </w:rPr>
        <w:t>№ 124-VI</w:t>
      </w:r>
      <w:r>
        <w:rPr>
          <w:rFonts w:ascii="Times New Roman"/>
          <w:b w:val="false"/>
          <w:i w:val="false"/>
          <w:color w:val="ff0000"/>
          <w:sz w:val="28"/>
        </w:rPr>
        <w:t xml:space="preserve"> Заңымен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287" w:id="1176"/>
    <w:p>
      <w:pPr>
        <w:spacing w:after="0"/>
        <w:ind w:left="0"/>
        <w:jc w:val="left"/>
      </w:pPr>
      <w:r>
        <w:rPr>
          <w:rFonts w:ascii="Times New Roman"/>
          <w:b/>
          <w:i w:val="false"/>
          <w:color w:val="000000"/>
        </w:rPr>
        <w:t xml:space="preserve"> 287-бап. Қаруды, оқ-дәрiлердi, жарылғыш заттарды және жарылыс құрылғыларын заңсыз иемдену, беру, өткiзу, сақтау, тасымалдау немесе алып жүру</w:t>
      </w:r>
    </w:p>
    <w:bookmarkEnd w:id="1176"/>
    <w:bookmarkStart w:name="z1239" w:id="1177"/>
    <w:p>
      <w:pPr>
        <w:spacing w:after="0"/>
        <w:ind w:left="0"/>
        <w:jc w:val="both"/>
      </w:pPr>
      <w:r>
        <w:rPr>
          <w:rFonts w:ascii="Times New Roman"/>
          <w:b w:val="false"/>
          <w:i w:val="false"/>
          <w:color w:val="000000"/>
          <w:sz w:val="28"/>
        </w:rPr>
        <w:t>
      1. Суық қаруды алып жүру аңшылық кәсіпшілікке байланысты болған жағдайды қоспағанда, суық қаруды заңсыз алып жүру немесе өткізу, сол сияқты тиiстi рұқсаты жоқ жеке тұлғаларға, ұйымдарға қару-жарақты және оған оқ-дәрілерді сауда ұйымдары жұмыскерлерiнiң сатуы –</w:t>
      </w:r>
    </w:p>
    <w:bookmarkEnd w:id="1177"/>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244" w:id="1178"/>
    <w:p>
      <w:pPr>
        <w:spacing w:after="0"/>
        <w:ind w:left="0"/>
        <w:jc w:val="both"/>
      </w:pPr>
      <w:r>
        <w:rPr>
          <w:rFonts w:ascii="Times New Roman"/>
          <w:b w:val="false"/>
          <w:i w:val="false"/>
          <w:color w:val="000000"/>
          <w:sz w:val="28"/>
        </w:rPr>
        <w:t>
      2. Жарақат салатын патрондармен ату мүмкіндігі бар ұңғысыз атыс қаруын, газды қаруды, қысқа ұңғылы тегiс ұңғылы атыс қаруын, сол сияқты оның патрондарын заңсыз иемдену, беру, өткізу, сақтау, тасымалдау немесе алып жүру –</w:t>
      </w:r>
    </w:p>
    <w:bookmarkEnd w:id="1178"/>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245" w:id="1179"/>
    <w:p>
      <w:pPr>
        <w:spacing w:after="0"/>
        <w:ind w:left="0"/>
        <w:jc w:val="both"/>
      </w:pPr>
      <w:r>
        <w:rPr>
          <w:rFonts w:ascii="Times New Roman"/>
          <w:b w:val="false"/>
          <w:i w:val="false"/>
          <w:color w:val="000000"/>
          <w:sz w:val="28"/>
        </w:rPr>
        <w:t>
      3. Атыс қаруын (тегiс ұңғылы аңшылық қаруынан басқа), оқ-дәрiлердi, жарылғыш заттарды немесе жарылыс құрылғыларын заңсыз иемдену, беру, өткiзу, сақтау, тасымалдау немесе алып жүру –</w:t>
      </w:r>
    </w:p>
    <w:bookmarkEnd w:id="1179"/>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6" w:id="1180"/>
    <w:p>
      <w:pPr>
        <w:spacing w:after="0"/>
        <w:ind w:left="0"/>
        <w:jc w:val="both"/>
      </w:pPr>
      <w:r>
        <w:rPr>
          <w:rFonts w:ascii="Times New Roman"/>
          <w:b w:val="false"/>
          <w:i w:val="false"/>
          <w:color w:val="000000"/>
          <w:sz w:val="28"/>
        </w:rPr>
        <w:t>
      4. Осы баптың үшінші бөлігінде көзделген, адамдар тобының алдын ала сөз байласуымен немесе бiрнеше рет жасалған іс-әрекеттер –</w:t>
      </w:r>
    </w:p>
    <w:bookmarkEnd w:id="1180"/>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47" w:id="1181"/>
    <w:p>
      <w:pPr>
        <w:spacing w:after="0"/>
        <w:ind w:left="0"/>
        <w:jc w:val="both"/>
      </w:pPr>
      <w:r>
        <w:rPr>
          <w:rFonts w:ascii="Times New Roman"/>
          <w:b w:val="false"/>
          <w:i w:val="false"/>
          <w:color w:val="000000"/>
          <w:sz w:val="28"/>
        </w:rPr>
        <w:t>
      5. Осы баптың үшінші немесе төртінші бөлiктерiнде көзделген, қылмыстық топ жасаған іс-әрекеттер –</w:t>
      </w:r>
    </w:p>
    <w:bookmarkEnd w:id="1181"/>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бапта көрсетiлген заттарды өз еркiмен тапсырған адам, егер оның әрекеттерiнде өзге қылмыс құрамы болмаса, қылмыстық жауаптылықтан босатылады. Адамды ұстап алу кезінде, сондай-ақ осы бапта көрсетілген заттарды табу және алып қою жөніндегі тергеу әрекеттерін жүргізу кезінде алып қою оларды өз еркімен тапсыру деп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88" w:id="1182"/>
    <w:p>
      <w:pPr>
        <w:spacing w:after="0"/>
        <w:ind w:left="0"/>
        <w:jc w:val="left"/>
      </w:pPr>
      <w:r>
        <w:rPr>
          <w:rFonts w:ascii="Times New Roman"/>
          <w:b/>
          <w:i w:val="false"/>
          <w:color w:val="000000"/>
        </w:rPr>
        <w:t xml:space="preserve"> 288-бап. Қаруды заңсыз жасау</w:t>
      </w:r>
    </w:p>
    <w:bookmarkEnd w:id="1182"/>
    <w:bookmarkStart w:name="z1243" w:id="1183"/>
    <w:p>
      <w:pPr>
        <w:spacing w:after="0"/>
        <w:ind w:left="0"/>
        <w:jc w:val="both"/>
      </w:pPr>
      <w:r>
        <w:rPr>
          <w:rFonts w:ascii="Times New Roman"/>
          <w:b w:val="false"/>
          <w:i w:val="false"/>
          <w:color w:val="000000"/>
          <w:sz w:val="28"/>
        </w:rPr>
        <w:t>
      1. Атыс қаруын, оның жинақтаушы бөлшектерiн заңсыз жасау немесе жөндеу, сол сияқты оқ-дәрiлердi, жарылғыш заттарды немесе жарылыс құрылғыларын заңсыз жасау –</w:t>
      </w:r>
    </w:p>
    <w:bookmarkEnd w:id="1183"/>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bookmarkStart w:name="z1249" w:id="1184"/>
    <w:p>
      <w:pPr>
        <w:spacing w:after="0"/>
        <w:ind w:left="0"/>
        <w:jc w:val="both"/>
      </w:pPr>
      <w:r>
        <w:rPr>
          <w:rFonts w:ascii="Times New Roman"/>
          <w:b w:val="false"/>
          <w:i w:val="false"/>
          <w:color w:val="000000"/>
          <w:sz w:val="28"/>
        </w:rPr>
        <w:t>
      2. Адамдар тобының алдын ала сөз байласуымен немесе бiрнеше рет жасалған дәл сол іс-әрекеттер –</w:t>
      </w:r>
    </w:p>
    <w:bookmarkEnd w:id="1184"/>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50" w:id="1185"/>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іс-әрекеттер –</w:t>
      </w:r>
    </w:p>
    <w:bookmarkEnd w:id="1185"/>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251" w:id="1186"/>
    <w:p>
      <w:pPr>
        <w:spacing w:after="0"/>
        <w:ind w:left="0"/>
        <w:jc w:val="both"/>
      </w:pPr>
      <w:r>
        <w:rPr>
          <w:rFonts w:ascii="Times New Roman"/>
          <w:b w:val="false"/>
          <w:i w:val="false"/>
          <w:color w:val="000000"/>
          <w:sz w:val="28"/>
        </w:rPr>
        <w:t>
      4. Газды қаруды, суық қаруды, оның iшiнде лақтырылатын қаруды заңсыз жасау –</w:t>
      </w:r>
    </w:p>
    <w:bookmarkEnd w:id="118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қырық сағатқа дейiнгi мерзiмге қоғамдық жұмыстарға тартуға, не елу тәулікке дейінгі мерзімге қамаққа алуға жазаланады.</w:t>
      </w:r>
    </w:p>
    <w:p>
      <w:pPr>
        <w:spacing w:after="0"/>
        <w:ind w:left="0"/>
        <w:jc w:val="both"/>
      </w:pPr>
      <w:r>
        <w:rPr>
          <w:rFonts w:ascii="Times New Roman"/>
          <w:b w:val="false"/>
          <w:i w:val="false"/>
          <w:color w:val="000000"/>
          <w:sz w:val="28"/>
        </w:rPr>
        <w:t>
      Ескерту. Осы бапта көрсетiлген заттарды өз еркiмен тапсырған адам, егер оның әрекеттерiнде өзге қылмыс құрамы болмаса,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288-бапқа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89" w:id="1187"/>
    <w:p>
      <w:pPr>
        <w:spacing w:after="0"/>
        <w:ind w:left="0"/>
        <w:jc w:val="left"/>
      </w:pPr>
      <w:r>
        <w:rPr>
          <w:rFonts w:ascii="Times New Roman"/>
          <w:b/>
          <w:i w:val="false"/>
          <w:color w:val="000000"/>
        </w:rPr>
        <w:t xml:space="preserve"> 289-бап. Атыс қаруын ұқыпсыз сақтау</w:t>
      </w:r>
    </w:p>
    <w:bookmarkEnd w:id="1187"/>
    <w:p>
      <w:pPr>
        <w:spacing w:after="0"/>
        <w:ind w:left="0"/>
        <w:jc w:val="both"/>
      </w:pPr>
      <w:r>
        <w:rPr>
          <w:rFonts w:ascii="Times New Roman"/>
          <w:b w:val="false"/>
          <w:i w:val="false"/>
          <w:color w:val="000000"/>
          <w:sz w:val="28"/>
        </w:rPr>
        <w:t>
      Атыс қаруын басқа адамның пайдалануы үшiн жағдай туғызып оны ұқыпсыз сақтау, егер бұл адам өліміне немесе өзге де ауыр зардаптарға әкеп соқса,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90" w:id="1188"/>
    <w:p>
      <w:pPr>
        <w:spacing w:after="0"/>
        <w:ind w:left="0"/>
        <w:jc w:val="left"/>
      </w:pPr>
      <w:r>
        <w:rPr>
          <w:rFonts w:ascii="Times New Roman"/>
          <w:b/>
          <w:i w:val="false"/>
          <w:color w:val="000000"/>
        </w:rPr>
        <w:t xml:space="preserve"> 290-бап. Қаруды, оқ-дәрiлердi, жарылғыш заттарды немесе жарылыс құрылғыларын күзету жөнiндегi мiндеттердi тиiсiнше орындамау</w:t>
      </w:r>
    </w:p>
    <w:bookmarkEnd w:id="1188"/>
    <w:bookmarkStart w:name="z1248" w:id="1189"/>
    <w:p>
      <w:pPr>
        <w:spacing w:after="0"/>
        <w:ind w:left="0"/>
        <w:jc w:val="both"/>
      </w:pPr>
      <w:r>
        <w:rPr>
          <w:rFonts w:ascii="Times New Roman"/>
          <w:b w:val="false"/>
          <w:i w:val="false"/>
          <w:color w:val="000000"/>
          <w:sz w:val="28"/>
        </w:rPr>
        <w:t>
      1. Атыс қаруын, оқ-дәрілердi, жарылғыш заттарды немесе жарылыс құрылғыларын күзету тапсырылған адамның өз мiндеттерiн тиiсiнше орындамауы, егер бұл олардың жымқырылуына немесе жойылуына не өзге де ауыр зардаптардың туындауына әкеп соқса, –</w:t>
      </w:r>
    </w:p>
    <w:bookmarkEnd w:id="118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253" w:id="1190"/>
    <w:p>
      <w:pPr>
        <w:spacing w:after="0"/>
        <w:ind w:left="0"/>
        <w:jc w:val="both"/>
      </w:pPr>
      <w:r>
        <w:rPr>
          <w:rFonts w:ascii="Times New Roman"/>
          <w:b w:val="false"/>
          <w:i w:val="false"/>
          <w:color w:val="000000"/>
          <w:sz w:val="28"/>
        </w:rPr>
        <w:t>
      2. Жаппай қырып-жою қаруын не жаппай қырып-жою қаруын жасау кезiнде пайдаланылуы мүмкiн материалдарды немесе жабдықты күзету жөнiндегi мiндеттердi тиiсiнше орындамау, егер бұл ауыр зардаптарға әкеп соқса не олардың туындау қатерін туғызса, –</w:t>
      </w:r>
    </w:p>
    <w:bookmarkEnd w:id="11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екi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91" w:id="1191"/>
    <w:p>
      <w:pPr>
        <w:spacing w:after="0"/>
        <w:ind w:left="0"/>
        <w:jc w:val="left"/>
      </w:pPr>
      <w:r>
        <w:rPr>
          <w:rFonts w:ascii="Times New Roman"/>
          <w:b/>
          <w:i w:val="false"/>
          <w:color w:val="000000"/>
        </w:rPr>
        <w:t xml:space="preserve"> 291-бап. Қаруды, оқ-дәрілердi, жарылғыш заттар мен жарылыс құрылғыларын жымқыру не қорқытып алу</w:t>
      </w:r>
    </w:p>
    <w:bookmarkEnd w:id="1191"/>
    <w:bookmarkStart w:name="z1252" w:id="1192"/>
    <w:p>
      <w:pPr>
        <w:spacing w:after="0"/>
        <w:ind w:left="0"/>
        <w:jc w:val="both"/>
      </w:pPr>
      <w:r>
        <w:rPr>
          <w:rFonts w:ascii="Times New Roman"/>
          <w:b w:val="false"/>
          <w:i w:val="false"/>
          <w:color w:val="000000"/>
          <w:sz w:val="28"/>
        </w:rPr>
        <w:t>
      1. Атыс қаруын, оның жинақтаушы бөлшектерiн, оқ-дәрілердi, жарылғыш заттарды немесе жарылыс құрылғыларын жымқыру не қорқытып алу –</w:t>
      </w:r>
    </w:p>
    <w:bookmarkEnd w:id="1192"/>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bookmarkStart w:name="z1255" w:id="1193"/>
    <w:p>
      <w:pPr>
        <w:spacing w:after="0"/>
        <w:ind w:left="0"/>
        <w:jc w:val="both"/>
      </w:pPr>
      <w:r>
        <w:rPr>
          <w:rFonts w:ascii="Times New Roman"/>
          <w:b w:val="false"/>
          <w:i w:val="false"/>
          <w:color w:val="000000"/>
          <w:sz w:val="28"/>
        </w:rPr>
        <w:t>
      2. Жаппай қырып-жою қаруын, сол сияқты жаппай қырып-жою қаруын жасау кезiнде пайдаланылуы мүмкiн материалдарды немесе жабдықтарды жымқыру не қорқытып алу –</w:t>
      </w:r>
    </w:p>
    <w:bookmarkEnd w:id="119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256" w:id="1194"/>
    <w:p>
      <w:pPr>
        <w:spacing w:after="0"/>
        <w:ind w:left="0"/>
        <w:jc w:val="both"/>
      </w:pPr>
      <w:r>
        <w:rPr>
          <w:rFonts w:ascii="Times New Roman"/>
          <w:b w:val="false"/>
          <w:i w:val="false"/>
          <w:color w:val="000000"/>
          <w:sz w:val="28"/>
        </w:rPr>
        <w:t>
      3. Осы баптың бiрiншi немесе екiншi бөлiктерiнде көзделген іс-әрекеттер, егер оларды:</w:t>
      </w:r>
    </w:p>
    <w:bookmarkEnd w:id="1194"/>
    <w:p>
      <w:pPr>
        <w:spacing w:after="0"/>
        <w:ind w:left="0"/>
        <w:jc w:val="both"/>
      </w:pPr>
      <w:r>
        <w:rPr>
          <w:rFonts w:ascii="Times New Roman"/>
          <w:b w:val="false"/>
          <w:i w:val="false"/>
          <w:color w:val="000000"/>
          <w:sz w:val="28"/>
        </w:rPr>
        <w:t>
      1) адам өзінің қызмет бабын пайдалана отырып жасаса;</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өмiрге немесе денсаулыққа қауiптi емес күш қолданып не сондай күш қолдану қатерін төндіріп;</w:t>
      </w:r>
    </w:p>
    <w:p>
      <w:pPr>
        <w:spacing w:after="0"/>
        <w:ind w:left="0"/>
        <w:jc w:val="both"/>
      </w:pPr>
      <w:r>
        <w:rPr>
          <w:rFonts w:ascii="Times New Roman"/>
          <w:b w:val="false"/>
          <w:i w:val="false"/>
          <w:color w:val="000000"/>
          <w:sz w:val="28"/>
        </w:rPr>
        <w:t>
      4) адамдар тобының алдын ала сөз байласуымен жасалса, –</w:t>
      </w:r>
    </w:p>
    <w:p>
      <w:pPr>
        <w:spacing w:after="0"/>
        <w:ind w:left="0"/>
        <w:jc w:val="both"/>
      </w:pPr>
      <w:r>
        <w:rPr>
          <w:rFonts w:ascii="Times New Roman"/>
          <w:b w:val="false"/>
          <w:i w:val="false"/>
          <w:color w:val="000000"/>
          <w:sz w:val="28"/>
        </w:rPr>
        <w:t>
      мүлкi тәркiленіп немесе онсыз, бес жылдан он екi жылға дейiнгi мерзiмге бас бостандығынан айыруға жазаланады.</w:t>
      </w:r>
    </w:p>
    <w:bookmarkStart w:name="z1257" w:id="1195"/>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оларды:</w:t>
      </w:r>
    </w:p>
    <w:bookmarkEnd w:id="1195"/>
    <w:p>
      <w:pPr>
        <w:spacing w:after="0"/>
        <w:ind w:left="0"/>
        <w:jc w:val="both"/>
      </w:pPr>
      <w:r>
        <w:rPr>
          <w:rFonts w:ascii="Times New Roman"/>
          <w:b w:val="false"/>
          <w:i w:val="false"/>
          <w:color w:val="000000"/>
          <w:sz w:val="28"/>
        </w:rPr>
        <w:t>
      1) қылмыстық топ жасаса;</w:t>
      </w:r>
    </w:p>
    <w:p>
      <w:pPr>
        <w:spacing w:after="0"/>
        <w:ind w:left="0"/>
        <w:jc w:val="both"/>
      </w:pPr>
      <w:r>
        <w:rPr>
          <w:rFonts w:ascii="Times New Roman"/>
          <w:b w:val="false"/>
          <w:i w:val="false"/>
          <w:color w:val="000000"/>
          <w:sz w:val="28"/>
        </w:rPr>
        <w:t>
      2) өмiрге немесе денсаулыққа қауiптi күш қолданып не сондай күш қолдану қатерін төндіріп жасалса, –</w:t>
      </w:r>
    </w:p>
    <w:p>
      <w:pPr>
        <w:spacing w:after="0"/>
        <w:ind w:left="0"/>
        <w:jc w:val="both"/>
      </w:pPr>
      <w:r>
        <w:rPr>
          <w:rFonts w:ascii="Times New Roman"/>
          <w:b w:val="false"/>
          <w:i w:val="false"/>
          <w:color w:val="000000"/>
          <w:sz w:val="28"/>
        </w:rPr>
        <w:t>
      мүлкi тәркiленіп немесе онсыз, сегiз жылдан он бес жылға дейiнгi мерзiмге бас бостандығынан айыруға жазаланады.</w:t>
      </w:r>
    </w:p>
    <w:bookmarkStart w:name="z292" w:id="1196"/>
    <w:p>
      <w:pPr>
        <w:spacing w:after="0"/>
        <w:ind w:left="0"/>
        <w:jc w:val="left"/>
      </w:pPr>
      <w:r>
        <w:rPr>
          <w:rFonts w:ascii="Times New Roman"/>
          <w:b/>
          <w:i w:val="false"/>
          <w:color w:val="000000"/>
        </w:rPr>
        <w:t xml:space="preserve"> 292-бап. Өрт қауiпсiздiгi талаптарын бұзу</w:t>
      </w:r>
    </w:p>
    <w:bookmarkEnd w:id="1196"/>
    <w:bookmarkStart w:name="z1254" w:id="1197"/>
    <w:p>
      <w:pPr>
        <w:spacing w:after="0"/>
        <w:ind w:left="0"/>
        <w:jc w:val="both"/>
      </w:pPr>
      <w:r>
        <w:rPr>
          <w:rFonts w:ascii="Times New Roman"/>
          <w:b w:val="false"/>
          <w:i w:val="false"/>
          <w:color w:val="000000"/>
          <w:sz w:val="28"/>
        </w:rPr>
        <w:t>
      1. Өрт қауiпсiздiгi талаптарын сақтауға жауапты адамның оларды бұзуы, егер бұл абайсызда адамның денсаулығына ауыр немесе ауырлығы орташа зиян немесе азаматқа, ұйымға немесе мемлекетке iрi залал келтiруге әкеп соқса, –</w:t>
      </w:r>
    </w:p>
    <w:bookmarkEnd w:id="1197"/>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259" w:id="1198"/>
    <w:p>
      <w:pPr>
        <w:spacing w:after="0"/>
        <w:ind w:left="0"/>
        <w:jc w:val="both"/>
      </w:pPr>
      <w:r>
        <w:rPr>
          <w:rFonts w:ascii="Times New Roman"/>
          <w:b w:val="false"/>
          <w:i w:val="false"/>
          <w:color w:val="000000"/>
          <w:sz w:val="28"/>
        </w:rPr>
        <w:t>
      2. Абайсызда адам өлiмiне немесе өзге де ауыр зардаптарға әкеп соққан дәл сол іс-әрекет –</w:t>
      </w:r>
    </w:p>
    <w:bookmarkEnd w:id="1198"/>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мерзiмге бас бостандығын шектеуге не сол мерзiмге бас бостандығынан айыруға жазаланады.</w:t>
      </w:r>
    </w:p>
    <w:bookmarkStart w:name="z1260" w:id="1199"/>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199"/>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293" w:id="1200"/>
    <w:p>
      <w:pPr>
        <w:spacing w:after="0"/>
        <w:ind w:left="0"/>
        <w:jc w:val="left"/>
      </w:pPr>
      <w:r>
        <w:rPr>
          <w:rFonts w:ascii="Times New Roman"/>
          <w:b/>
          <w:i w:val="false"/>
          <w:color w:val="000000"/>
        </w:rPr>
        <w:t xml:space="preserve"> 293-бап. Бұзақылық</w:t>
      </w:r>
    </w:p>
    <w:bookmarkEnd w:id="1200"/>
    <w:bookmarkStart w:name="z1258" w:id="1201"/>
    <w:p>
      <w:pPr>
        <w:spacing w:after="0"/>
        <w:ind w:left="0"/>
        <w:jc w:val="both"/>
      </w:pPr>
      <w:r>
        <w:rPr>
          <w:rFonts w:ascii="Times New Roman"/>
          <w:b w:val="false"/>
          <w:i w:val="false"/>
          <w:color w:val="000000"/>
          <w:sz w:val="28"/>
        </w:rPr>
        <w:t>
      1. Бұзақылық, яғни қоғамдық тәртіпті қоғамды құрметтемеу анық көрінетін, азаматтарға күш қолданумен не оны қолдану қатерін төндірумен, сол сияқты бөтеннiң мүлкiн жоюмен немесе бүлдiрумен не барынша арсыздықпен ерекшеленетiн әдепсiз әрекеттер жасаумен ұштасқан аса қатыгездікпен бұзу –</w:t>
      </w:r>
    </w:p>
    <w:bookmarkEnd w:id="1201"/>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жүмыстарына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262" w:id="1202"/>
    <w:p>
      <w:pPr>
        <w:spacing w:after="0"/>
        <w:ind w:left="0"/>
        <w:jc w:val="both"/>
      </w:pPr>
      <w:r>
        <w:rPr>
          <w:rFonts w:ascii="Times New Roman"/>
          <w:b w:val="false"/>
          <w:i w:val="false"/>
          <w:color w:val="000000"/>
          <w:sz w:val="28"/>
        </w:rPr>
        <w:t>
      2. Дәл сол іс-әрекет, егер оны:</w:t>
      </w:r>
    </w:p>
    <w:bookmarkEnd w:id="1202"/>
    <w:p>
      <w:pPr>
        <w:spacing w:after="0"/>
        <w:ind w:left="0"/>
        <w:jc w:val="both"/>
      </w:pPr>
      <w:r>
        <w:rPr>
          <w:rFonts w:ascii="Times New Roman"/>
          <w:b w:val="false"/>
          <w:i w:val="false"/>
          <w:color w:val="000000"/>
          <w:sz w:val="28"/>
        </w:rPr>
        <w:t>
      1) адамдар тобы, алдын ала сөз байласу арқылы адамдар тобы жасаса;</w:t>
      </w:r>
    </w:p>
    <w:p>
      <w:pPr>
        <w:spacing w:after="0"/>
        <w:ind w:left="0"/>
        <w:jc w:val="both"/>
      </w:pPr>
      <w:r>
        <w:rPr>
          <w:rFonts w:ascii="Times New Roman"/>
          <w:b w:val="false"/>
          <w:i w:val="false"/>
          <w:color w:val="000000"/>
          <w:sz w:val="28"/>
        </w:rPr>
        <w:t>
      2) билік өкiлiне не қоғамдық тәртiптi қорғау жөнiндегi мiндеттердi атқаратын немесе қоғамдық тәртiптi бұзудың жолын кесетін өзге де адамға қарсылық көрсетумен байланысты болса;</w:t>
      </w:r>
    </w:p>
    <w:p>
      <w:pPr>
        <w:spacing w:after="0"/>
        <w:ind w:left="0"/>
        <w:jc w:val="both"/>
      </w:pPr>
      <w:r>
        <w:rPr>
          <w:rFonts w:ascii="Times New Roman"/>
          <w:b w:val="false"/>
          <w:i w:val="false"/>
          <w:color w:val="000000"/>
          <w:sz w:val="28"/>
        </w:rPr>
        <w:t>
      3) бiрнеше рет жасалса;</w:t>
      </w:r>
    </w:p>
    <w:p>
      <w:pPr>
        <w:spacing w:after="0"/>
        <w:ind w:left="0"/>
        <w:jc w:val="both"/>
      </w:pPr>
      <w:r>
        <w:rPr>
          <w:rFonts w:ascii="Times New Roman"/>
          <w:b w:val="false"/>
          <w:i w:val="false"/>
          <w:color w:val="000000"/>
          <w:sz w:val="28"/>
        </w:rPr>
        <w:t>
      4) әуе, өзен, теңіз кемесінің бортында, теміржол көлігінде жасалса,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263" w:id="1203"/>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203"/>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атыс қаруын, газды қаруды, пышақтарды, кастеттердi және өзге де суық қаруды не денсаулыққа зиян келтiру үшiн арнайы лайықталған басқа да заттарды қолданып немесе қолдануға тырысып жасалған іс-әрекеттер –</w:t>
      </w:r>
    </w:p>
    <w:p>
      <w:pPr>
        <w:spacing w:after="0"/>
        <w:ind w:left="0"/>
        <w:jc w:val="both"/>
      </w:pPr>
      <w:r>
        <w:rPr>
          <w:rFonts w:ascii="Times New Roman"/>
          <w:b w:val="false"/>
          <w:i w:val="false"/>
          <w:color w:val="000000"/>
          <w:sz w:val="28"/>
        </w:rPr>
        <w:t>
      үш жылдан жетi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4" w:id="1204"/>
    <w:p>
      <w:pPr>
        <w:spacing w:after="0"/>
        <w:ind w:left="0"/>
        <w:jc w:val="left"/>
      </w:pPr>
      <w:r>
        <w:rPr>
          <w:rFonts w:ascii="Times New Roman"/>
          <w:b/>
          <w:i w:val="false"/>
          <w:color w:val="000000"/>
        </w:rPr>
        <w:t xml:space="preserve"> 294-бап. Тағылық</w:t>
      </w:r>
    </w:p>
    <w:bookmarkEnd w:id="1204"/>
    <w:p>
      <w:pPr>
        <w:spacing w:after="0"/>
        <w:ind w:left="0"/>
        <w:jc w:val="both"/>
      </w:pPr>
      <w:r>
        <w:rPr>
          <w:rFonts w:ascii="Times New Roman"/>
          <w:b w:val="false"/>
          <w:i w:val="false"/>
          <w:color w:val="000000"/>
          <w:sz w:val="28"/>
        </w:rPr>
        <w:t>
      Тағылық, яғни ғимараттарды, өзге де құрылыстарды, тарих және мәдениет ескерткiштерiн, мемлекет қорғайтын табиғи объектiлерді жазулармен немесе суреттермен немесе қоғамдық имандылықты қорлайтын өзге де әрекеттермен бүлдіру, сол сияқты көлiкте немесе өзге де қоғамдық орындарда мүлiктi қасақана бүлдiру –</w:t>
      </w:r>
    </w:p>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95" w:id="1205"/>
    <w:p>
      <w:pPr>
        <w:spacing w:after="0"/>
        <w:ind w:left="0"/>
        <w:jc w:val="left"/>
      </w:pPr>
      <w:r>
        <w:rPr>
          <w:rFonts w:ascii="Times New Roman"/>
          <w:b/>
          <w:i w:val="false"/>
          <w:color w:val="000000"/>
        </w:rPr>
        <w:t xml:space="preserve"> 295-бап. Археологиялық жұмыстарды заңсыз жүргізу</w:t>
      </w:r>
    </w:p>
    <w:bookmarkEnd w:id="1205"/>
    <w:bookmarkStart w:name="z1261" w:id="1206"/>
    <w:p>
      <w:pPr>
        <w:spacing w:after="0"/>
        <w:ind w:left="0"/>
        <w:jc w:val="both"/>
      </w:pPr>
      <w:r>
        <w:rPr>
          <w:rFonts w:ascii="Times New Roman"/>
          <w:b w:val="false"/>
          <w:i w:val="false"/>
          <w:color w:val="000000"/>
          <w:sz w:val="28"/>
        </w:rPr>
        <w:t>
      1. Археологиялық жұмыстарды заңсыз жүргізу –</w:t>
      </w:r>
    </w:p>
    <w:bookmarkEnd w:id="1206"/>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65" w:id="1207"/>
    <w:p>
      <w:pPr>
        <w:spacing w:after="0"/>
        <w:ind w:left="0"/>
        <w:jc w:val="both"/>
      </w:pPr>
      <w:r>
        <w:rPr>
          <w:rFonts w:ascii="Times New Roman"/>
          <w:b w:val="false"/>
          <w:i w:val="false"/>
          <w:color w:val="000000"/>
          <w:sz w:val="28"/>
        </w:rPr>
        <w:t>
      2. Мынадай:</w:t>
      </w:r>
    </w:p>
    <w:bookmarkEnd w:id="120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іздестірудің арнайы техникалық құралдарын (металл іздегіштер, радарлар, магниттік аспаптар, топырақ қабатында археологиялық заттардың болуын айқындауға мүмкіндік беретін басқа да техникалық құралдар) немесе жер қазатын машиналарды пайдалана отырып жасалған дәл сол іс-әрекет –</w:t>
      </w:r>
    </w:p>
    <w:p>
      <w:pPr>
        <w:spacing w:after="0"/>
        <w:ind w:left="0"/>
        <w:jc w:val="both"/>
      </w:pPr>
      <w:r>
        <w:rPr>
          <w:rFonts w:ascii="Times New Roman"/>
          <w:b w:val="false"/>
          <w:i w:val="false"/>
          <w:color w:val="000000"/>
          <w:sz w:val="28"/>
        </w:rPr>
        <w:t>
      белгiлi бiр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266" w:id="1208"/>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208"/>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295-1-бап. Бағалы металдар мен асыл тастардың, құрамында бағалы металдар бар шикізат тауарларының заңсыз айналымы</w:t>
      </w:r>
    </w:p>
    <w:bookmarkStart w:name="z1941" w:id="1209"/>
    <w:p>
      <w:pPr>
        <w:spacing w:after="0"/>
        <w:ind w:left="0"/>
        <w:jc w:val="both"/>
      </w:pPr>
      <w:r>
        <w:rPr>
          <w:rFonts w:ascii="Times New Roman"/>
          <w:b w:val="false"/>
          <w:i w:val="false"/>
          <w:color w:val="000000"/>
          <w:sz w:val="28"/>
        </w:rPr>
        <w:t>
      1. Бағалы металдарды немесе асыл тастарды, құрамында бағалы металдар бар шикізат тауарларын заңсыз өндіру, сатып алу, өткізу, сақтау, тасымалдау, жөнелту –</w:t>
      </w:r>
    </w:p>
    <w:bookmarkEnd w:id="120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942" w:id="1210"/>
    <w:p>
      <w:pPr>
        <w:spacing w:after="0"/>
        <w:ind w:left="0"/>
        <w:jc w:val="both"/>
      </w:pPr>
      <w:r>
        <w:rPr>
          <w:rFonts w:ascii="Times New Roman"/>
          <w:b w:val="false"/>
          <w:i w:val="false"/>
          <w:color w:val="000000"/>
          <w:sz w:val="28"/>
        </w:rPr>
        <w:t>
      2. Ірі мөлшерде жасалған немесе ірі залал келтірген дәл сол іс-әрекеттер –</w:t>
      </w:r>
    </w:p>
    <w:bookmarkEnd w:id="121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943" w:id="1211"/>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не аса ірі мөлшерде жасалған немесе аса ірі залал келтірген іс-әрекеттер –</w:t>
      </w:r>
    </w:p>
    <w:bookmarkEnd w:id="1211"/>
    <w:p>
      <w:pPr>
        <w:spacing w:after="0"/>
        <w:ind w:left="0"/>
        <w:jc w:val="both"/>
      </w:pPr>
      <w:r>
        <w:rPr>
          <w:rFonts w:ascii="Times New Roman"/>
          <w:b w:val="false"/>
          <w:i w:val="false"/>
          <w:color w:val="000000"/>
          <w:sz w:val="28"/>
        </w:rPr>
        <w:t>
      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10-тарау 295-1-баппен толықтырылды – ҚР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264" w:id="1212"/>
    <w:p>
      <w:pPr>
        <w:spacing w:after="0"/>
        <w:ind w:left="0"/>
        <w:jc w:val="left"/>
      </w:pPr>
      <w:r>
        <w:rPr>
          <w:rFonts w:ascii="Times New Roman"/>
          <w:b/>
          <w:i w:val="false"/>
          <w:color w:val="000000"/>
        </w:rPr>
        <w:t xml:space="preserve"> 11-тарау. ХАЛЫҚ ДЕНСАУЛЫҒЫНА ЖӘНЕ ИМАНДЫЛЫҚҚА ҚАРСЫ ҚЫЛМЫСТЫҚ ҚҰҚЫҚ БҰЗУШЫЛЫҚТАР</w:t>
      </w:r>
    </w:p>
    <w:bookmarkEnd w:id="1212"/>
    <w:bookmarkStart w:name="z296" w:id="1213"/>
    <w:p>
      <w:pPr>
        <w:spacing w:after="0"/>
        <w:ind w:left="0"/>
        <w:jc w:val="left"/>
      </w:pPr>
      <w:r>
        <w:rPr>
          <w:rFonts w:ascii="Times New Roman"/>
          <w:b/>
          <w:i w:val="false"/>
          <w:color w:val="000000"/>
        </w:rPr>
        <w:t xml:space="preserve"> 296-бап. Есірткі, психотроптық заттармен, сол тектестермен өткізу мақсатынсыз заңсыз жұмыс істеу</w:t>
      </w:r>
    </w:p>
    <w:bookmarkEnd w:id="1213"/>
    <w:p>
      <w:pPr>
        <w:spacing w:after="0"/>
        <w:ind w:left="0"/>
        <w:jc w:val="both"/>
      </w:pPr>
      <w:r>
        <w:rPr>
          <w:rFonts w:ascii="Times New Roman"/>
          <w:b w:val="false"/>
          <w:i w:val="false"/>
          <w:color w:val="ff0000"/>
          <w:sz w:val="28"/>
        </w:rPr>
        <w:t xml:space="preserve">
      Ескерту. 296-баптың тақырыбына өзгеріс енгізілді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Заңымен.</w:t>
      </w:r>
    </w:p>
    <w:bookmarkStart w:name="z1267" w:id="1214"/>
    <w:p>
      <w:pPr>
        <w:spacing w:after="0"/>
        <w:ind w:left="0"/>
        <w:jc w:val="both"/>
      </w:pPr>
      <w:r>
        <w:rPr>
          <w:rFonts w:ascii="Times New Roman"/>
          <w:b w:val="false"/>
          <w:i w:val="false"/>
          <w:color w:val="000000"/>
          <w:sz w:val="28"/>
        </w:rPr>
        <w:t>
      1. Қоғамдық орындарда есiрткi, психотроптық заттарды, сол тектестерді медициналық емес тұтыну –</w:t>
      </w:r>
    </w:p>
    <w:bookmarkEnd w:id="1214"/>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269" w:id="1215"/>
    <w:p>
      <w:pPr>
        <w:spacing w:after="0"/>
        <w:ind w:left="0"/>
        <w:jc w:val="both"/>
      </w:pPr>
      <w:r>
        <w:rPr>
          <w:rFonts w:ascii="Times New Roman"/>
          <w:b w:val="false"/>
          <w:i w:val="false"/>
          <w:color w:val="000000"/>
          <w:sz w:val="28"/>
        </w:rPr>
        <w:t>
      2. Есiрткi, психотроптық заттарды, сол тектестерді өткізу мақсатынсыз заңсыз дайындау, қайта өңдеу, иемдену, сақтау, тасымалдау –</w:t>
      </w:r>
    </w:p>
    <w:bookmarkEnd w:id="1215"/>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270" w:id="1216"/>
    <w:p>
      <w:pPr>
        <w:spacing w:after="0"/>
        <w:ind w:left="0"/>
        <w:jc w:val="both"/>
      </w:pPr>
      <w:r>
        <w:rPr>
          <w:rFonts w:ascii="Times New Roman"/>
          <w:b w:val="false"/>
          <w:i w:val="false"/>
          <w:color w:val="000000"/>
          <w:sz w:val="28"/>
        </w:rPr>
        <w:t>
      3. Ірі мөлшердегі есiрткi, психотроптық заттарды, сол тектестерді өткізу мақсатынсыз заңсыз дайындау, қайта өңдеу, иемдену, сақтау, тасымалдау –</w:t>
      </w:r>
    </w:p>
    <w:bookmarkEnd w:id="121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271" w:id="1217"/>
    <w:p>
      <w:pPr>
        <w:spacing w:after="0"/>
        <w:ind w:left="0"/>
        <w:jc w:val="both"/>
      </w:pPr>
      <w:r>
        <w:rPr>
          <w:rFonts w:ascii="Times New Roman"/>
          <w:b w:val="false"/>
          <w:i w:val="false"/>
          <w:color w:val="000000"/>
          <w:sz w:val="28"/>
        </w:rPr>
        <w:t>
      4. Аса ірі мөлшердегі есiрткi, психотроптық заттарды, сол тектестерді өткізу мақсатынсыз заңсыз дайындау, қайта өңдеу, иемдену, сақтау, тасымалдау –</w:t>
      </w:r>
    </w:p>
    <w:bookmarkEnd w:id="1217"/>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272" w:id="1218"/>
    <w:p>
      <w:pPr>
        <w:spacing w:after="0"/>
        <w:ind w:left="0"/>
        <w:jc w:val="both"/>
      </w:pPr>
      <w:r>
        <w:rPr>
          <w:rFonts w:ascii="Times New Roman"/>
          <w:b w:val="false"/>
          <w:i w:val="false"/>
          <w:color w:val="000000"/>
          <w:sz w:val="28"/>
        </w:rPr>
        <w:t>
      1. Есірткі және психотроптық заттардың мөлшері Қазақстан Республикасының Үкіметі бекітетін Заңсыз айналымда жүргені анықталған есірткі, психотроптық заттарды, сол тектестер мен прекурсорларды шағын, ірі және аса ірі мөлшерге жатқызу туралы жиынтық кестеде айқындалады. Есірткі мен психотроптық зат тектестердің шағын, ірі және аса ірі мөлшерлері өздері тектестері болып табылатын есірткі және психотроптық заттардың шағын, ірі және аса ірі мөлшеріне сәйкес келеді.</w:t>
      </w:r>
    </w:p>
    <w:bookmarkEnd w:id="1218"/>
    <w:bookmarkStart w:name="z1273" w:id="1219"/>
    <w:p>
      <w:pPr>
        <w:spacing w:after="0"/>
        <w:ind w:left="0"/>
        <w:jc w:val="both"/>
      </w:pPr>
      <w:r>
        <w:rPr>
          <w:rFonts w:ascii="Times New Roman"/>
          <w:b w:val="false"/>
          <w:i w:val="false"/>
          <w:color w:val="000000"/>
          <w:sz w:val="28"/>
        </w:rPr>
        <w:t>
      2. Жеке тұтыну үшін сатып алған есiрткi, психотроптық заттарды, сол тектестерді, прекурсорларды өз еркiмен тапсырған не есiрткi, психотроптық заттарды, сол тектестерді медициналық емес мақсаттарда тұтынуына байланысты медициналық көмек көрсетiлуi үшiн медициналық мекемеге өз еркiмен барған не есiрткi, психотроптық заттардың, сол тектестердің, прекурсорлардың заңсыз айналымына байланысты қылмыстарды ашуға немесе олардың жолын кесуге, оларды жасаған адамдарды әшкерелеуге, қылмыстық жолмен табылған мүлiктi табуға белсендi түрде ықпал еткен адам осы бап бойынша қылмыстық жауаптылықтан босатылады.</w:t>
      </w:r>
    </w:p>
    <w:bookmarkEnd w:id="1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27.12.2018 </w:t>
      </w:r>
      <w:r>
        <w:rPr>
          <w:rFonts w:ascii="Times New Roman"/>
          <w:b w:val="false"/>
          <w:i w:val="false"/>
          <w:color w:val="000000"/>
          <w:sz w:val="28"/>
        </w:rPr>
        <w:t>№ 205-VI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97" w:id="1220"/>
    <w:p>
      <w:pPr>
        <w:spacing w:after="0"/>
        <w:ind w:left="0"/>
        <w:jc w:val="left"/>
      </w:pPr>
      <w:r>
        <w:rPr>
          <w:rFonts w:ascii="Times New Roman"/>
          <w:b/>
          <w:i w:val="false"/>
          <w:color w:val="000000"/>
        </w:rPr>
        <w:t xml:space="preserve"> 297-бап. Есірткі, психотроптық заттарды, сол тектестерді өткізу мақсатында заңсыз дайындау, қайта өңдеу, иемдену, сақтау, тасымалдау, жөнелту не өткізу</w:t>
      </w:r>
    </w:p>
    <w:bookmarkEnd w:id="1220"/>
    <w:bookmarkStart w:name="z1268" w:id="1221"/>
    <w:p>
      <w:pPr>
        <w:spacing w:after="0"/>
        <w:ind w:left="0"/>
        <w:jc w:val="both"/>
      </w:pPr>
      <w:r>
        <w:rPr>
          <w:rFonts w:ascii="Times New Roman"/>
          <w:b w:val="false"/>
          <w:i w:val="false"/>
          <w:color w:val="000000"/>
          <w:sz w:val="28"/>
        </w:rPr>
        <w:t>
      1. Есірткі, психотроптық заттарды, сол тектестерді өткізу мақсатында заңсыз дайындау, қайта өңдеу, иемдену, сақтау, тасымалдау, оларды жөнелту не өткізу –</w:t>
      </w:r>
    </w:p>
    <w:bookmarkEnd w:id="1221"/>
    <w:p>
      <w:pPr>
        <w:spacing w:after="0"/>
        <w:ind w:left="0"/>
        <w:jc w:val="both"/>
      </w:pP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Start w:name="z1275" w:id="1222"/>
    <w:p>
      <w:pPr>
        <w:spacing w:after="0"/>
        <w:ind w:left="0"/>
        <w:jc w:val="both"/>
      </w:pPr>
      <w:r>
        <w:rPr>
          <w:rFonts w:ascii="Times New Roman"/>
          <w:b w:val="false"/>
          <w:i w:val="false"/>
          <w:color w:val="000000"/>
          <w:sz w:val="28"/>
        </w:rPr>
        <w:t>
      2. Ірі мөлшердегі есірткі, психотроптық заттарға, сол тектестерге қатысты жасалған дәл сол іс-әрекеттер –</w:t>
      </w:r>
    </w:p>
    <w:bookmarkEnd w:id="1222"/>
    <w:p>
      <w:pPr>
        <w:spacing w:after="0"/>
        <w:ind w:left="0"/>
        <w:jc w:val="both"/>
      </w:pPr>
      <w:r>
        <w:rPr>
          <w:rFonts w:ascii="Times New Roman"/>
          <w:b w:val="false"/>
          <w:i w:val="false"/>
          <w:color w:val="000000"/>
          <w:sz w:val="28"/>
        </w:rPr>
        <w:t>
      мүлкi тәркiленiп, алты жылдан он екі жылға дейiнгi мерзiмге бас бостандығынан айыруға жазаланады.</w:t>
      </w:r>
    </w:p>
    <w:bookmarkStart w:name="z1276" w:id="1223"/>
    <w:p>
      <w:pPr>
        <w:spacing w:after="0"/>
        <w:ind w:left="0"/>
        <w:jc w:val="both"/>
      </w:pPr>
      <w:r>
        <w:rPr>
          <w:rFonts w:ascii="Times New Roman"/>
          <w:b w:val="false"/>
          <w:i w:val="false"/>
          <w:color w:val="000000"/>
          <w:sz w:val="28"/>
        </w:rPr>
        <w:t>
      3. Осы баптың бірінші бөлігінде көзделген:</w:t>
      </w:r>
    </w:p>
    <w:bookmarkEnd w:id="1223"/>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аса iрi мөлшердегі есірткі, психотроптық заттарға, сол тектестерге қатысты жасалған;</w:t>
      </w:r>
    </w:p>
    <w:p>
      <w:pPr>
        <w:spacing w:after="0"/>
        <w:ind w:left="0"/>
        <w:jc w:val="both"/>
      </w:pPr>
      <w:r>
        <w:rPr>
          <w:rFonts w:ascii="Times New Roman"/>
          <w:b w:val="false"/>
          <w:i w:val="false"/>
          <w:color w:val="000000"/>
          <w:sz w:val="28"/>
        </w:rPr>
        <w:t>
      4) лауазымды адам қызмет бабын пайдалана отырып жасаған;</w:t>
      </w:r>
    </w:p>
    <w:p>
      <w:pPr>
        <w:spacing w:after="0"/>
        <w:ind w:left="0"/>
        <w:jc w:val="both"/>
      </w:pPr>
      <w:r>
        <w:rPr>
          <w:rFonts w:ascii="Times New Roman"/>
          <w:b w:val="false"/>
          <w:i w:val="false"/>
          <w:color w:val="000000"/>
          <w:sz w:val="28"/>
        </w:rPr>
        <w:t>
      5) электрондық ақпараттық ресурстарды пайдалану арқылы;</w:t>
      </w:r>
    </w:p>
    <w:p>
      <w:pPr>
        <w:spacing w:after="0"/>
        <w:ind w:left="0"/>
        <w:jc w:val="both"/>
      </w:pPr>
      <w:r>
        <w:rPr>
          <w:rFonts w:ascii="Times New Roman"/>
          <w:b w:val="false"/>
          <w:i w:val="false"/>
          <w:color w:val="000000"/>
          <w:sz w:val="28"/>
        </w:rPr>
        <w:t>
      6) қоғамдық орында жасалған іс-әрекеттер –</w:t>
      </w:r>
    </w:p>
    <w:p>
      <w:pPr>
        <w:spacing w:after="0"/>
        <w:ind w:left="0"/>
        <w:jc w:val="both"/>
      </w:pP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Start w:name="z1277" w:id="1224"/>
    <w:p>
      <w:pPr>
        <w:spacing w:after="0"/>
        <w:ind w:left="0"/>
        <w:jc w:val="both"/>
      </w:pPr>
      <w:r>
        <w:rPr>
          <w:rFonts w:ascii="Times New Roman"/>
          <w:b w:val="false"/>
          <w:i w:val="false"/>
          <w:color w:val="000000"/>
          <w:sz w:val="28"/>
        </w:rPr>
        <w:t>
      4. Осы баптың бірінші, екінші немесе үшінші бөліктерінде көзделген, қылмыстық топ жасаған іс-әрекеттер, сол сияқты есірткі, психотроптық заттарды, сол тектестерді бiлiм беру ұйымдарында не көрiнеу кәмелетке толмаған адамға өткізу –</w:t>
      </w:r>
    </w:p>
    <w:bookmarkEnd w:id="1224"/>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297-бапқа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98" w:id="1225"/>
    <w:p>
      <w:pPr>
        <w:spacing w:after="0"/>
        <w:ind w:left="0"/>
        <w:jc w:val="left"/>
      </w:pPr>
      <w:r>
        <w:rPr>
          <w:rFonts w:ascii="Times New Roman"/>
          <w:b/>
          <w:i w:val="false"/>
          <w:color w:val="000000"/>
        </w:rPr>
        <w:t xml:space="preserve"> 298-бап. Есірткі, психотроптық заттарды, сол тектестерді жымқыру не қорқытып алу</w:t>
      </w:r>
    </w:p>
    <w:bookmarkEnd w:id="1225"/>
    <w:bookmarkStart w:name="z1274" w:id="1226"/>
    <w:p>
      <w:pPr>
        <w:spacing w:after="0"/>
        <w:ind w:left="0"/>
        <w:jc w:val="both"/>
      </w:pPr>
      <w:r>
        <w:rPr>
          <w:rFonts w:ascii="Times New Roman"/>
          <w:b w:val="false"/>
          <w:i w:val="false"/>
          <w:color w:val="000000"/>
          <w:sz w:val="28"/>
        </w:rPr>
        <w:t>
      1. Есірткі, психотроптық заттарды, сол тектестерді жымқыру не қорқытып алу –</w:t>
      </w:r>
    </w:p>
    <w:bookmarkEnd w:id="1226"/>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bookmarkStart w:name="z1279" w:id="1227"/>
    <w:p>
      <w:pPr>
        <w:spacing w:after="0"/>
        <w:ind w:left="0"/>
        <w:jc w:val="both"/>
      </w:pPr>
      <w:r>
        <w:rPr>
          <w:rFonts w:ascii="Times New Roman"/>
          <w:b w:val="false"/>
          <w:i w:val="false"/>
          <w:color w:val="000000"/>
          <w:sz w:val="28"/>
        </w:rPr>
        <w:t>
      2. Мынадай:</w:t>
      </w:r>
    </w:p>
    <w:bookmarkEnd w:id="1227"/>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w:t>
      </w:r>
    </w:p>
    <w:p>
      <w:pPr>
        <w:spacing w:after="0"/>
        <w:ind w:left="0"/>
        <w:jc w:val="both"/>
      </w:pPr>
      <w:r>
        <w:rPr>
          <w:rFonts w:ascii="Times New Roman"/>
          <w:b w:val="false"/>
          <w:i w:val="false"/>
          <w:color w:val="000000"/>
          <w:sz w:val="28"/>
        </w:rPr>
        <w:t>
      4) өмiрге немесе денсаулыққа қауiптi емес күш қолданып не сондай күш қолдану қатерін төндіріп жасалған дәл сол іс-әрекет –</w:t>
      </w:r>
    </w:p>
    <w:p>
      <w:pPr>
        <w:spacing w:after="0"/>
        <w:ind w:left="0"/>
        <w:jc w:val="both"/>
      </w:pPr>
      <w:r>
        <w:rPr>
          <w:rFonts w:ascii="Times New Roman"/>
          <w:b w:val="false"/>
          <w:i w:val="false"/>
          <w:color w:val="000000"/>
          <w:sz w:val="28"/>
        </w:rPr>
        <w:t>
      мүлкi тәркiленiп, алты жылдан он жылға дейiнгi мерзiмге бас бостандығынан айыруға жазаланады.</w:t>
      </w:r>
    </w:p>
    <w:bookmarkStart w:name="z1280" w:id="1228"/>
    <w:p>
      <w:pPr>
        <w:spacing w:after="0"/>
        <w:ind w:left="0"/>
        <w:jc w:val="both"/>
      </w:pPr>
      <w:r>
        <w:rPr>
          <w:rFonts w:ascii="Times New Roman"/>
          <w:b w:val="false"/>
          <w:i w:val="false"/>
          <w:color w:val="000000"/>
          <w:sz w:val="28"/>
        </w:rPr>
        <w:t xml:space="preserve">
      3. Осы баптың бiрiншi немесе екiншi бөлiктерiнде көзделген: </w:t>
      </w:r>
    </w:p>
    <w:bookmarkEnd w:id="1228"/>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ірі мөлшердегі есірткі, психотроптық заттарға, сол тектестерге қатысты;</w:t>
      </w:r>
    </w:p>
    <w:p>
      <w:pPr>
        <w:spacing w:after="0"/>
        <w:ind w:left="0"/>
        <w:jc w:val="both"/>
      </w:pPr>
      <w:r>
        <w:rPr>
          <w:rFonts w:ascii="Times New Roman"/>
          <w:b w:val="false"/>
          <w:i w:val="false"/>
          <w:color w:val="000000"/>
          <w:sz w:val="28"/>
        </w:rPr>
        <w:t>
      3) өмiрге немесе денсаулыққа қауiптi күш қолданып не сондай күш қолдану қатерін төндіріп жасалған іс-әрекеттер –</w:t>
      </w:r>
    </w:p>
    <w:p>
      <w:pPr>
        <w:spacing w:after="0"/>
        <w:ind w:left="0"/>
        <w:jc w:val="both"/>
      </w:pPr>
      <w:r>
        <w:rPr>
          <w:rFonts w:ascii="Times New Roman"/>
          <w:b w:val="false"/>
          <w:i w:val="false"/>
          <w:color w:val="000000"/>
          <w:sz w:val="28"/>
        </w:rPr>
        <w:t>
      мүлкi тәркiленіп, он жылдан он бес жылға дейiнгi мерзiмге бас бостандығынан айыруға жазаланады.</w:t>
      </w:r>
    </w:p>
    <w:bookmarkStart w:name="z1281" w:id="1229"/>
    <w:p>
      <w:pPr>
        <w:spacing w:after="0"/>
        <w:ind w:left="0"/>
        <w:jc w:val="both"/>
      </w:pPr>
      <w:r>
        <w:rPr>
          <w:rFonts w:ascii="Times New Roman"/>
          <w:b w:val="false"/>
          <w:i w:val="false"/>
          <w:color w:val="000000"/>
          <w:sz w:val="28"/>
        </w:rPr>
        <w:t>
      4. Осы баптың бiрiншi, екiншi немесе үшiншi бөлiктерiнде көзделген, аса iрi мөлшердегі есірткі, психотроптық заттарға, сол тектестерге қатысты жасалған іс-әрекеттер –</w:t>
      </w:r>
    </w:p>
    <w:bookmarkEnd w:id="1229"/>
    <w:p>
      <w:pPr>
        <w:spacing w:after="0"/>
        <w:ind w:left="0"/>
        <w:jc w:val="both"/>
      </w:pPr>
      <w:r>
        <w:rPr>
          <w:rFonts w:ascii="Times New Roman"/>
          <w:b w:val="false"/>
          <w:i w:val="false"/>
          <w:color w:val="000000"/>
          <w:sz w:val="28"/>
        </w:rPr>
        <w:t>
      мүлкi тәркiленiп, он бес жылдан жиырма жылға дейiнгi мерзiмге бас бостандығынан айыруға не өмiр бойына бас бостандығынан айыруға жазаланады.</w:t>
      </w:r>
    </w:p>
    <w:bookmarkStart w:name="z299" w:id="1230"/>
    <w:p>
      <w:pPr>
        <w:spacing w:after="0"/>
        <w:ind w:left="0"/>
        <w:jc w:val="left"/>
      </w:pPr>
      <w:r>
        <w:rPr>
          <w:rFonts w:ascii="Times New Roman"/>
          <w:b/>
          <w:i w:val="false"/>
          <w:color w:val="000000"/>
        </w:rPr>
        <w:t xml:space="preserve"> 299-бап. Есірткі, психотроптық заттарды, сол тектестерді тұтынуға көндiру</w:t>
      </w:r>
    </w:p>
    <w:bookmarkEnd w:id="1230"/>
    <w:bookmarkStart w:name="z1278" w:id="1231"/>
    <w:p>
      <w:pPr>
        <w:spacing w:after="0"/>
        <w:ind w:left="0"/>
        <w:jc w:val="both"/>
      </w:pPr>
      <w:r>
        <w:rPr>
          <w:rFonts w:ascii="Times New Roman"/>
          <w:b w:val="false"/>
          <w:i w:val="false"/>
          <w:color w:val="000000"/>
          <w:sz w:val="28"/>
        </w:rPr>
        <w:t>
      1. Есірткі, психотроптық заттарды, сол тектестерді тұтынуға көндiру –</w:t>
      </w:r>
    </w:p>
    <w:bookmarkEnd w:id="1231"/>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bookmarkStart w:name="z1283" w:id="1232"/>
    <w:p>
      <w:pPr>
        <w:spacing w:after="0"/>
        <w:ind w:left="0"/>
        <w:jc w:val="both"/>
      </w:pPr>
      <w:r>
        <w:rPr>
          <w:rFonts w:ascii="Times New Roman"/>
          <w:b w:val="false"/>
          <w:i w:val="false"/>
          <w:color w:val="000000"/>
          <w:sz w:val="28"/>
        </w:rPr>
        <w:t>
      2. Мынадай:</w:t>
      </w:r>
    </w:p>
    <w:bookmarkEnd w:id="1232"/>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электрондық ақпараттық ресурстарды пайдалану арқылы жасалған дәл сол іс-әрекет –</w:t>
      </w:r>
    </w:p>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bookmarkStart w:name="z1284" w:id="1233"/>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33"/>
    <w:p>
      <w:pPr>
        <w:spacing w:after="0"/>
        <w:ind w:left="0"/>
        <w:jc w:val="both"/>
      </w:pPr>
      <w:r>
        <w:rPr>
          <w:rFonts w:ascii="Times New Roman"/>
          <w:b w:val="false"/>
          <w:i w:val="false"/>
          <w:color w:val="000000"/>
          <w:sz w:val="28"/>
        </w:rPr>
        <w:t>
      1) көрiнеу кәмелетке толмаған адамға не екi немесе одан да көп адамға қатысты;</w:t>
      </w:r>
    </w:p>
    <w:p>
      <w:pPr>
        <w:spacing w:after="0"/>
        <w:ind w:left="0"/>
        <w:jc w:val="both"/>
      </w:pPr>
      <w:r>
        <w:rPr>
          <w:rFonts w:ascii="Times New Roman"/>
          <w:b w:val="false"/>
          <w:i w:val="false"/>
          <w:color w:val="000000"/>
          <w:sz w:val="28"/>
        </w:rPr>
        <w:t>
      2) күш қолданып немесе оны қолдану қатерін төндіріп;</w:t>
      </w:r>
    </w:p>
    <w:p>
      <w:pPr>
        <w:spacing w:after="0"/>
        <w:ind w:left="0"/>
        <w:jc w:val="both"/>
      </w:pPr>
      <w:r>
        <w:rPr>
          <w:rFonts w:ascii="Times New Roman"/>
          <w:b w:val="false"/>
          <w:i w:val="false"/>
          <w:color w:val="000000"/>
          <w:sz w:val="28"/>
        </w:rPr>
        <w:t>
      3) қылмыстық топ жасаған іс-әрекеттер –</w:t>
      </w:r>
    </w:p>
    <w:p>
      <w:pPr>
        <w:spacing w:after="0"/>
        <w:ind w:left="0"/>
        <w:jc w:val="both"/>
      </w:pPr>
      <w:r>
        <w:rPr>
          <w:rFonts w:ascii="Times New Roman"/>
          <w:b w:val="false"/>
          <w:i w:val="false"/>
          <w:color w:val="000000"/>
          <w:sz w:val="28"/>
        </w:rPr>
        <w:t>
      жетi жылдан он жылға дейiнгi мерзiмге бас бостандығынан айыруға жазаланады.</w:t>
      </w:r>
    </w:p>
    <w:bookmarkStart w:name="z1285" w:id="1234"/>
    <w:p>
      <w:pPr>
        <w:spacing w:after="0"/>
        <w:ind w:left="0"/>
        <w:jc w:val="both"/>
      </w:pPr>
      <w:r>
        <w:rPr>
          <w:rFonts w:ascii="Times New Roman"/>
          <w:b w:val="false"/>
          <w:i w:val="false"/>
          <w:color w:val="000000"/>
          <w:sz w:val="28"/>
        </w:rPr>
        <w:t>
      4. Осы баптың бiрiншi, екiншi немесе үшiншi бөлiктерiнде көзделген іс-әрекеттер, егер олар абайсызда жәбiрленушiнiң өлiмiне немесе өзге де ауыр зардаптарға әкеп соқса, –</w:t>
      </w:r>
    </w:p>
    <w:bookmarkEnd w:id="1234"/>
    <w:p>
      <w:pPr>
        <w:spacing w:after="0"/>
        <w:ind w:left="0"/>
        <w:jc w:val="both"/>
      </w:pPr>
      <w:r>
        <w:rPr>
          <w:rFonts w:ascii="Times New Roman"/>
          <w:b w:val="false"/>
          <w:i w:val="false"/>
          <w:color w:val="000000"/>
          <w:sz w:val="28"/>
        </w:rPr>
        <w:t>
      он бес жылдан жиырма жылға дейiнгi мерзiмге бас бостандығынан айыруға не өмiр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299-1-бап. Есірткі, психотроптық заттарды немесе сол тектестерді, прекурсорларды насихаттау немесе заңсыз жарнамалау</w:t>
      </w:r>
    </w:p>
    <w:bookmarkStart w:name="z1866" w:id="1235"/>
    <w:p>
      <w:pPr>
        <w:spacing w:after="0"/>
        <w:ind w:left="0"/>
        <w:jc w:val="both"/>
      </w:pPr>
      <w:r>
        <w:rPr>
          <w:rFonts w:ascii="Times New Roman"/>
          <w:b w:val="false"/>
          <w:i w:val="false"/>
          <w:color w:val="000000"/>
          <w:sz w:val="28"/>
        </w:rPr>
        <w:t>
      1. Есірткі, психотроптық заттарды немесе сол тектестерді, прекурсорларды насихаттау немесе заңсыз жарнамалау –</w:t>
      </w:r>
    </w:p>
    <w:bookmarkEnd w:id="1235"/>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bookmarkStart w:name="z1867" w:id="1236"/>
    <w:p>
      <w:pPr>
        <w:spacing w:after="0"/>
        <w:ind w:left="0"/>
        <w:jc w:val="both"/>
      </w:pPr>
      <w:r>
        <w:rPr>
          <w:rFonts w:ascii="Times New Roman"/>
          <w:b w:val="false"/>
          <w:i w:val="false"/>
          <w:color w:val="000000"/>
          <w:sz w:val="28"/>
        </w:rPr>
        <w:t>
      2. Мынадай:</w:t>
      </w:r>
    </w:p>
    <w:bookmarkEnd w:id="1236"/>
    <w:bookmarkStart w:name="z1868" w:id="1237"/>
    <w:p>
      <w:pPr>
        <w:spacing w:after="0"/>
        <w:ind w:left="0"/>
        <w:jc w:val="both"/>
      </w:pPr>
      <w:r>
        <w:rPr>
          <w:rFonts w:ascii="Times New Roman"/>
          <w:b w:val="false"/>
          <w:i w:val="false"/>
          <w:color w:val="000000"/>
          <w:sz w:val="28"/>
        </w:rPr>
        <w:t>
      1) алдын ала сөз байласу арқылы адамдар тобы жасаған;</w:t>
      </w:r>
    </w:p>
    <w:bookmarkEnd w:id="1237"/>
    <w:bookmarkStart w:name="z1869" w:id="1238"/>
    <w:p>
      <w:pPr>
        <w:spacing w:after="0"/>
        <w:ind w:left="0"/>
        <w:jc w:val="both"/>
      </w:pPr>
      <w:r>
        <w:rPr>
          <w:rFonts w:ascii="Times New Roman"/>
          <w:b w:val="false"/>
          <w:i w:val="false"/>
          <w:color w:val="000000"/>
          <w:sz w:val="28"/>
        </w:rPr>
        <w:t>
      2) бірнеше рет;</w:t>
      </w:r>
    </w:p>
    <w:bookmarkEnd w:id="1238"/>
    <w:bookmarkStart w:name="z1870" w:id="1239"/>
    <w:p>
      <w:pPr>
        <w:spacing w:after="0"/>
        <w:ind w:left="0"/>
        <w:jc w:val="both"/>
      </w:pPr>
      <w:r>
        <w:rPr>
          <w:rFonts w:ascii="Times New Roman"/>
          <w:b w:val="false"/>
          <w:i w:val="false"/>
          <w:color w:val="000000"/>
          <w:sz w:val="28"/>
        </w:rPr>
        <w:t>
      3) білім беру ұйымдарында, сондай-ақ адамдар көп жиналатын объектілерде;</w:t>
      </w:r>
    </w:p>
    <w:bookmarkEnd w:id="1239"/>
    <w:bookmarkStart w:name="z1871" w:id="1240"/>
    <w:p>
      <w:pPr>
        <w:spacing w:after="0"/>
        <w:ind w:left="0"/>
        <w:jc w:val="both"/>
      </w:pPr>
      <w:r>
        <w:rPr>
          <w:rFonts w:ascii="Times New Roman"/>
          <w:b w:val="false"/>
          <w:i w:val="false"/>
          <w:color w:val="000000"/>
          <w:sz w:val="28"/>
        </w:rPr>
        <w:t>
      4) бұқаралық ақпарат құралдарын немесе электрондық ақпараттық ресурстарды пайдалана отырып;</w:t>
      </w:r>
    </w:p>
    <w:bookmarkEnd w:id="1240"/>
    <w:bookmarkStart w:name="z1872" w:id="1241"/>
    <w:p>
      <w:pPr>
        <w:spacing w:after="0"/>
        <w:ind w:left="0"/>
        <w:jc w:val="both"/>
      </w:pPr>
      <w:r>
        <w:rPr>
          <w:rFonts w:ascii="Times New Roman"/>
          <w:b w:val="false"/>
          <w:i w:val="false"/>
          <w:color w:val="000000"/>
          <w:sz w:val="28"/>
        </w:rPr>
        <w:t>
      5) қызмет бабын пайдалана отырып жасалған дәл сол әрекеттер –</w:t>
      </w:r>
    </w:p>
    <w:bookmarkEnd w:id="1241"/>
    <w:p>
      <w:pPr>
        <w:spacing w:after="0"/>
        <w:ind w:left="0"/>
        <w:jc w:val="both"/>
      </w:pPr>
      <w:r>
        <w:rPr>
          <w:rFonts w:ascii="Times New Roman"/>
          <w:b w:val="false"/>
          <w:i w:val="false"/>
          <w:color w:val="000000"/>
          <w:sz w:val="28"/>
        </w:rPr>
        <w:t>
      үш жылдан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Ескерту.11-тарау 299-1-баппен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00" w:id="1242"/>
    <w:p>
      <w:pPr>
        <w:spacing w:after="0"/>
        <w:ind w:left="0"/>
        <w:jc w:val="left"/>
      </w:pPr>
      <w:r>
        <w:rPr>
          <w:rFonts w:ascii="Times New Roman"/>
          <w:b/>
          <w:i w:val="false"/>
          <w:color w:val="000000"/>
        </w:rPr>
        <w:t xml:space="preserve"> 300-бап. Құрамында есiрткi заттар бар, өсiруге тыйым салынған өсiмдiктердi заңсыз егіп-өсіру</w:t>
      </w:r>
    </w:p>
    <w:bookmarkEnd w:id="1242"/>
    <w:bookmarkStart w:name="z1282" w:id="1243"/>
    <w:p>
      <w:pPr>
        <w:spacing w:after="0"/>
        <w:ind w:left="0"/>
        <w:jc w:val="both"/>
      </w:pPr>
      <w:r>
        <w:rPr>
          <w:rFonts w:ascii="Times New Roman"/>
          <w:b w:val="false"/>
          <w:i w:val="false"/>
          <w:color w:val="000000"/>
          <w:sz w:val="28"/>
        </w:rPr>
        <w:t>
      1. Өсiруге тыйым салынған өсiмдiктердi егу немесе өсiру немесе сораның, көкнәрдiң немесе құрамында есiрткi заттар бар басқа да өсiмдiктердiң сұрыптарын егіп-өсіру –</w:t>
      </w:r>
    </w:p>
    <w:bookmarkEnd w:id="1243"/>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87" w:id="1244"/>
    <w:p>
      <w:pPr>
        <w:spacing w:after="0"/>
        <w:ind w:left="0"/>
        <w:jc w:val="both"/>
      </w:pPr>
      <w:r>
        <w:rPr>
          <w:rFonts w:ascii="Times New Roman"/>
          <w:b w:val="false"/>
          <w:i w:val="false"/>
          <w:color w:val="000000"/>
          <w:sz w:val="28"/>
        </w:rPr>
        <w:t>
      2. Мынадай:</w:t>
      </w:r>
    </w:p>
    <w:bookmarkEnd w:id="1244"/>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ірі мөлшерде жасалған дәл сол іс-әрекеттер –</w:t>
      </w:r>
    </w:p>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Улы заттардың, сондай-ақ есiрткi, психотроптық заттарды, сол тектестерді немесе улы заттарды дайындау немесе қайта өңдеу үшін пайдаланылатын заттардың, құрал-саймандардың немесе жабдықтардың заңсыз айналымы</w:t>
      </w:r>
    </w:p>
    <w:p>
      <w:pPr>
        <w:spacing w:after="0"/>
        <w:ind w:left="0"/>
        <w:jc w:val="both"/>
      </w:pPr>
      <w:r>
        <w:rPr>
          <w:rFonts w:ascii="Times New Roman"/>
          <w:b w:val="false"/>
          <w:i w:val="false"/>
          <w:color w:val="ff0000"/>
          <w:sz w:val="28"/>
        </w:rPr>
        <w:t xml:space="preserve">
      Ескерту. 301-баптың тақырыбына өзгеріс енгізілді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bookmarkStart w:name="z1286" w:id="1245"/>
    <w:p>
      <w:pPr>
        <w:spacing w:after="0"/>
        <w:ind w:left="0"/>
        <w:jc w:val="both"/>
      </w:pPr>
      <w:r>
        <w:rPr>
          <w:rFonts w:ascii="Times New Roman"/>
          <w:b w:val="false"/>
          <w:i w:val="false"/>
          <w:color w:val="000000"/>
          <w:sz w:val="28"/>
        </w:rPr>
        <w:t>
      1. Есiрткi, психотроптық заттар, сол тектестер болып табылмайтын улы заттарды не оларды дайындауға немесе қайта өңдеуге арналған құрал-саймандарды немесе жабдықтарды өткiзу мақсатында заңсыз дайындау, қайта өңдеу, иемдену, сақтау, тасымалдау, жөнелту, сол сияқты заңсыз өткiзу –</w:t>
      </w:r>
    </w:p>
    <w:bookmarkEnd w:id="1245"/>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289" w:id="1246"/>
    <w:p>
      <w:pPr>
        <w:spacing w:after="0"/>
        <w:ind w:left="0"/>
        <w:jc w:val="both"/>
      </w:pPr>
      <w:r>
        <w:rPr>
          <w:rFonts w:ascii="Times New Roman"/>
          <w:b w:val="false"/>
          <w:i w:val="false"/>
          <w:color w:val="000000"/>
          <w:sz w:val="28"/>
        </w:rPr>
        <w:t>
      2. Есiрткi, психотроптық заттарды, сол тектестерді дайындау немесе қайта өңдеу үшiн пайдаланылатын заттарды, құрал-саймандарды немесе жабдықтарды өткiзу мақсатында заңсыз дайындау, иемдену, сақтау, тасымалдау, жөнелту, сол сияқты заңсыз өткiзу –</w:t>
      </w:r>
    </w:p>
    <w:bookmarkEnd w:id="1246"/>
    <w:p>
      <w:pPr>
        <w:spacing w:after="0"/>
        <w:ind w:left="0"/>
        <w:jc w:val="both"/>
      </w:pPr>
      <w:r>
        <w:rPr>
          <w:rFonts w:ascii="Times New Roman"/>
          <w:b w:val="false"/>
          <w:i w:val="false"/>
          <w:color w:val="000000"/>
          <w:sz w:val="28"/>
        </w:rPr>
        <w:t>
      үш жылдан жеті жылға дейiнгi мерзiмге бас бостандығынан айыруға жазаланады.</w:t>
      </w:r>
    </w:p>
    <w:bookmarkStart w:name="z1290" w:id="1247"/>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47"/>
    <w:p>
      <w:pPr>
        <w:spacing w:after="0"/>
        <w:ind w:left="0"/>
        <w:jc w:val="both"/>
      </w:pPr>
      <w:r>
        <w:rPr>
          <w:rFonts w:ascii="Times New Roman"/>
          <w:b w:val="false"/>
          <w:i w:val="false"/>
          <w:color w:val="000000"/>
          <w:sz w:val="28"/>
        </w:rPr>
        <w:t>
      1) адам өзінің қызмет бабын пайдалана отырып;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бірнеше рет;</w:t>
      </w:r>
    </w:p>
    <w:p>
      <w:pPr>
        <w:spacing w:after="0"/>
        <w:ind w:left="0"/>
        <w:jc w:val="both"/>
      </w:pPr>
      <w:r>
        <w:rPr>
          <w:rFonts w:ascii="Times New Roman"/>
          <w:b w:val="false"/>
          <w:i w:val="false"/>
          <w:color w:val="000000"/>
          <w:sz w:val="28"/>
        </w:rPr>
        <w:t>
      4) электрондық ақпараттық ресурстар арқылы жасалған іс-әрекеттер –</w:t>
      </w:r>
    </w:p>
    <w:p>
      <w:pPr>
        <w:spacing w:after="0"/>
        <w:ind w:left="0"/>
        <w:jc w:val="both"/>
      </w:pPr>
      <w:r>
        <w:rPr>
          <w:rFonts w:ascii="Times New Roman"/>
          <w:b w:val="false"/>
          <w:i w:val="false"/>
          <w:color w:val="000000"/>
          <w:sz w:val="28"/>
        </w:rPr>
        <w:t>
      жеті жылдан он жылға дейiнгi мерзiмге бас бостандығынан айыруға жазаланады.</w:t>
      </w:r>
    </w:p>
    <w:bookmarkStart w:name="z1291" w:id="1248"/>
    <w:p>
      <w:pPr>
        <w:spacing w:after="0"/>
        <w:ind w:left="0"/>
        <w:jc w:val="both"/>
      </w:pPr>
      <w:r>
        <w:rPr>
          <w:rFonts w:ascii="Times New Roman"/>
          <w:b w:val="false"/>
          <w:i w:val="false"/>
          <w:color w:val="000000"/>
          <w:sz w:val="28"/>
        </w:rPr>
        <w:t>
      4. Осы баптың бiрiншi немесе екiншi бөлiктерiнде көзделген, қылмыстық топ жасаған іс-әрекеттер –</w:t>
      </w:r>
    </w:p>
    <w:bookmarkEnd w:id="1248"/>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02" w:id="1249"/>
    <w:p>
      <w:pPr>
        <w:spacing w:after="0"/>
        <w:ind w:left="0"/>
        <w:jc w:val="left"/>
      </w:pPr>
      <w:r>
        <w:rPr>
          <w:rFonts w:ascii="Times New Roman"/>
          <w:b/>
          <w:i w:val="false"/>
          <w:color w:val="000000"/>
        </w:rPr>
        <w:t xml:space="preserve"> 302-бап. Есірткі, психотроптық заттарды, сол тектестерді тұтыну үшiн притондар ұйымдастыру немесе оларды ұстау және осы мақсаттар үшiн үй-жайлар беру</w:t>
      </w:r>
    </w:p>
    <w:bookmarkEnd w:id="1249"/>
    <w:bookmarkStart w:name="z1288" w:id="1250"/>
    <w:p>
      <w:pPr>
        <w:spacing w:after="0"/>
        <w:ind w:left="0"/>
        <w:jc w:val="both"/>
      </w:pPr>
      <w:r>
        <w:rPr>
          <w:rFonts w:ascii="Times New Roman"/>
          <w:b w:val="false"/>
          <w:i w:val="false"/>
          <w:color w:val="000000"/>
          <w:sz w:val="28"/>
        </w:rPr>
        <w:t>
      1. Есірткі, психотроптық заттарды, сол тектестерді тұтыну үшiн притондар ұйымдастыру немесе оларды ұстау, сол сияқты осы мақсаттар үшiн үй-жайлар беру –</w:t>
      </w:r>
    </w:p>
    <w:bookmarkEnd w:id="1250"/>
    <w:p>
      <w:pPr>
        <w:spacing w:after="0"/>
        <w:ind w:left="0"/>
        <w:jc w:val="both"/>
      </w:pPr>
      <w:r>
        <w:rPr>
          <w:rFonts w:ascii="Times New Roman"/>
          <w:b w:val="false"/>
          <w:i w:val="false"/>
          <w:color w:val="000000"/>
          <w:sz w:val="28"/>
        </w:rPr>
        <w:t>
      мүлкi тәркiленiп, үш жылдан жетi жылға дейiнгi мерзiмге бас бостандығынан айыруға жазаланады.</w:t>
      </w:r>
    </w:p>
    <w:bookmarkStart w:name="z1293" w:id="1251"/>
    <w:p>
      <w:pPr>
        <w:spacing w:after="0"/>
        <w:ind w:left="0"/>
        <w:jc w:val="both"/>
      </w:pPr>
      <w:r>
        <w:rPr>
          <w:rFonts w:ascii="Times New Roman"/>
          <w:b w:val="false"/>
          <w:i w:val="false"/>
          <w:color w:val="000000"/>
          <w:sz w:val="28"/>
        </w:rPr>
        <w:t>
      2. Мынадай:</w:t>
      </w:r>
    </w:p>
    <w:bookmarkEnd w:id="1251"/>
    <w:p>
      <w:pPr>
        <w:spacing w:after="0"/>
        <w:ind w:left="0"/>
        <w:jc w:val="both"/>
      </w:pPr>
      <w:r>
        <w:rPr>
          <w:rFonts w:ascii="Times New Roman"/>
          <w:b w:val="false"/>
          <w:i w:val="false"/>
          <w:color w:val="000000"/>
          <w:sz w:val="28"/>
        </w:rPr>
        <w:t>
      1) адам өзінің қызмет бабын пайдалана отырып;</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қылмыстық топ жасаған дәл сол іс-әрекеттер –</w:t>
      </w:r>
    </w:p>
    <w:p>
      <w:pPr>
        <w:spacing w:after="0"/>
        <w:ind w:left="0"/>
        <w:jc w:val="both"/>
      </w:pPr>
      <w:r>
        <w:rPr>
          <w:rFonts w:ascii="Times New Roman"/>
          <w:b w:val="false"/>
          <w:i w:val="false"/>
          <w:color w:val="000000"/>
          <w:sz w:val="28"/>
        </w:rPr>
        <w:t>
      мүлкі тәркіленіп, жеті жылдан он екі жылға дейiнгi мерзiмге бас бостандығынан айыруға жазаланады.</w:t>
      </w:r>
    </w:p>
    <w:bookmarkStart w:name="z303" w:id="1252"/>
    <w:p>
      <w:pPr>
        <w:spacing w:after="0"/>
        <w:ind w:left="0"/>
        <w:jc w:val="left"/>
      </w:pPr>
      <w:r>
        <w:rPr>
          <w:rFonts w:ascii="Times New Roman"/>
          <w:b/>
          <w:i w:val="false"/>
          <w:color w:val="000000"/>
        </w:rPr>
        <w:t xml:space="preserve"> 303-бап. Есiрткi, психотроптық немесе улы заттармен жұмыс істеу қағидаларын бұзу</w:t>
      </w:r>
    </w:p>
    <w:bookmarkEnd w:id="1252"/>
    <w:bookmarkStart w:name="z1292" w:id="1253"/>
    <w:p>
      <w:pPr>
        <w:spacing w:after="0"/>
        <w:ind w:left="0"/>
        <w:jc w:val="both"/>
      </w:pPr>
      <w:r>
        <w:rPr>
          <w:rFonts w:ascii="Times New Roman"/>
          <w:b w:val="false"/>
          <w:i w:val="false"/>
          <w:color w:val="000000"/>
          <w:sz w:val="28"/>
        </w:rPr>
        <w:t>
      1. Есiрткi, психотроптық немесе улы заттарды өндiру, дайындау, қайта өңдеу, иемдену, сақтау, есепке алу, босату, тасымалдау, әкелу, әкету, жөнелту не жою қағидаларын бұзу, егер бұл іс-әрекеттi аталған қағидаларды сақтау мiндетiне кiретiн адам жасаса, –</w:t>
      </w:r>
    </w:p>
    <w:bookmarkEnd w:id="12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295" w:id="1254"/>
    <w:p>
      <w:pPr>
        <w:spacing w:after="0"/>
        <w:ind w:left="0"/>
        <w:jc w:val="both"/>
      </w:pPr>
      <w:r>
        <w:rPr>
          <w:rFonts w:ascii="Times New Roman"/>
          <w:b w:val="false"/>
          <w:i w:val="false"/>
          <w:color w:val="000000"/>
          <w:sz w:val="28"/>
        </w:rPr>
        <w:t>
      2. Есiрткi, психотроптық немесе улы заттарды жымқыруға не өзге де ауыр зардаптарға әкеп соққан дәл сол іс-әрекет –</w:t>
      </w:r>
    </w:p>
    <w:bookmarkEnd w:id="125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4" w:id="1255"/>
    <w:p>
      <w:pPr>
        <w:spacing w:after="0"/>
        <w:ind w:left="0"/>
        <w:jc w:val="left"/>
      </w:pPr>
      <w:r>
        <w:rPr>
          <w:rFonts w:ascii="Times New Roman"/>
          <w:b/>
          <w:i w:val="false"/>
          <w:color w:val="000000"/>
        </w:rPr>
        <w:t xml:space="preserve"> 304-бап. Санитариялық қағидаларды немесе гигиеналық нормативтерді бұзу</w:t>
      </w:r>
    </w:p>
    <w:bookmarkEnd w:id="1255"/>
    <w:bookmarkStart w:name="z1294" w:id="1256"/>
    <w:p>
      <w:pPr>
        <w:spacing w:after="0"/>
        <w:ind w:left="0"/>
        <w:jc w:val="both"/>
      </w:pPr>
      <w:r>
        <w:rPr>
          <w:rFonts w:ascii="Times New Roman"/>
          <w:b w:val="false"/>
          <w:i w:val="false"/>
          <w:color w:val="000000"/>
          <w:sz w:val="28"/>
        </w:rPr>
        <w:t>
      1. Санитариялық қағидаларды немесе гигиеналық нормативтерді абайсызда адамдардың жаппай сырқаттануына, ауру жұқтыруына, сәулеленуіне немесе улануына әкеп соққан бұзу –</w:t>
      </w:r>
    </w:p>
    <w:bookmarkEnd w:id="125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297" w:id="1257"/>
    <w:p>
      <w:pPr>
        <w:spacing w:after="0"/>
        <w:ind w:left="0"/>
        <w:jc w:val="both"/>
      </w:pPr>
      <w:r>
        <w:rPr>
          <w:rFonts w:ascii="Times New Roman"/>
          <w:b w:val="false"/>
          <w:i w:val="false"/>
          <w:color w:val="000000"/>
          <w:sz w:val="28"/>
        </w:rPr>
        <w:t>
      2. Абайсызда адам өлiмiне әкеп соққан дәл сол іс-әрекет –</w:t>
      </w:r>
    </w:p>
    <w:bookmarkEnd w:id="1257"/>
    <w:p>
      <w:pPr>
        <w:spacing w:after="0"/>
        <w:ind w:left="0"/>
        <w:jc w:val="both"/>
      </w:pPr>
      <w:r>
        <w:rPr>
          <w:rFonts w:ascii="Times New Roman"/>
          <w:b w:val="false"/>
          <w:i w:val="false"/>
          <w:color w:val="000000"/>
          <w:sz w:val="28"/>
        </w:rPr>
        <w:t>
      бес жылға дейiнгi мерзiмге бас бостандығын шектеуге не сол мерзiмге бас бостандығынан айыруға жазаланады.</w:t>
      </w:r>
    </w:p>
    <w:bookmarkStart w:name="z1298" w:id="1258"/>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да көп адамның өліміне әкеп соққан іс-әрекет –</w:t>
      </w:r>
    </w:p>
    <w:bookmarkEnd w:id="12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жылдан он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5" w:id="1259"/>
    <w:p>
      <w:pPr>
        <w:spacing w:after="0"/>
        <w:ind w:left="0"/>
        <w:jc w:val="left"/>
      </w:pPr>
      <w:r>
        <w:rPr>
          <w:rFonts w:ascii="Times New Roman"/>
          <w:b/>
          <w:i w:val="false"/>
          <w:color w:val="000000"/>
        </w:rPr>
        <w:t xml:space="preserve"> 305-бап. Адамдардың өмiрiне немесе денсаулығына қауiп төндiретін мән-жайлар туралы ақпаратты жасыру</w:t>
      </w:r>
    </w:p>
    <w:bookmarkEnd w:id="1259"/>
    <w:bookmarkStart w:name="z1296" w:id="1260"/>
    <w:p>
      <w:pPr>
        <w:spacing w:after="0"/>
        <w:ind w:left="0"/>
        <w:jc w:val="both"/>
      </w:pPr>
      <w:r>
        <w:rPr>
          <w:rFonts w:ascii="Times New Roman"/>
          <w:b w:val="false"/>
          <w:i w:val="false"/>
          <w:color w:val="000000"/>
          <w:sz w:val="28"/>
        </w:rPr>
        <w:t>
      1. Адамдардың өмiрiне немесе денсаулығына не қоршаған ортаға қауiп төндiретін оқиғалар, фактiлер немесе құбылыстар туралы ақпаратпен халықты қамтамасыз етуге мiндеттi адамның осындай ақпаратты жасыруы немесе бұрмалауы –</w:t>
      </w:r>
    </w:p>
    <w:bookmarkEnd w:id="126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00" w:id="1261"/>
    <w:p>
      <w:pPr>
        <w:spacing w:after="0"/>
        <w:ind w:left="0"/>
        <w:jc w:val="both"/>
      </w:pPr>
      <w:r>
        <w:rPr>
          <w:rFonts w:ascii="Times New Roman"/>
          <w:b w:val="false"/>
          <w:i w:val="false"/>
          <w:color w:val="000000"/>
          <w:sz w:val="28"/>
        </w:rPr>
        <w:t>
      2. Абайсызда адамның денсаулығына зиян келтiруге не өзге де ауыр зардаптарға әкеп соққан дәл сол іс-әрекет –</w:t>
      </w:r>
    </w:p>
    <w:bookmarkEnd w:id="126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6" w:id="1262"/>
    <w:p>
      <w:pPr>
        <w:spacing w:after="0"/>
        <w:ind w:left="0"/>
        <w:jc w:val="left"/>
      </w:pPr>
      <w:r>
        <w:rPr>
          <w:rFonts w:ascii="Times New Roman"/>
          <w:b/>
          <w:i w:val="false"/>
          <w:color w:val="000000"/>
        </w:rPr>
        <w:t xml:space="preserve"> 306-бап. Қауiпсiздiк талаптарына сай келмейтін тауарларды шығару немесе сату, жұмыстарды орындау не қызметтер көрсету</w:t>
      </w:r>
    </w:p>
    <w:bookmarkEnd w:id="1262"/>
    <w:bookmarkStart w:name="z1299" w:id="1263"/>
    <w:p>
      <w:pPr>
        <w:spacing w:after="0"/>
        <w:ind w:left="0"/>
        <w:jc w:val="both"/>
      </w:pPr>
      <w:r>
        <w:rPr>
          <w:rFonts w:ascii="Times New Roman"/>
          <w:b w:val="false"/>
          <w:i w:val="false"/>
          <w:color w:val="000000"/>
          <w:sz w:val="28"/>
        </w:rPr>
        <w:t>
      1. Тұтынушылар өмiрiнiң немесе денсаулығының қауiпсiздiгi талаптарына сай келмейтiн тауарларды шығару немесе сату, жұмыстарды орындау не қызметтер көрсету, сол сияқты аталған тауарлардың, жұмыстардың немесе көрсетілетін қызметтердiң қауiпсiздiк талаптарына сай келетiндiгiн куәландыратын ресми құжатты құқыққа сыйымсыз беру немесе пайдалану, егер бұл іс-әрекеттер абайсызда адамның денсаулығына зиян келтiруге әкеп соқса, –</w:t>
      </w:r>
    </w:p>
    <w:bookmarkEnd w:id="126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302" w:id="1264"/>
    <w:p>
      <w:pPr>
        <w:spacing w:after="0"/>
        <w:ind w:left="0"/>
        <w:jc w:val="both"/>
      </w:pPr>
      <w:r>
        <w:rPr>
          <w:rFonts w:ascii="Times New Roman"/>
          <w:b w:val="false"/>
          <w:i w:val="false"/>
          <w:color w:val="000000"/>
          <w:sz w:val="28"/>
        </w:rPr>
        <w:t>
      2. Дәл сол іс-әрекеттер, егер олар:</w:t>
      </w:r>
    </w:p>
    <w:bookmarkEnd w:id="1264"/>
    <w:p>
      <w:pPr>
        <w:spacing w:after="0"/>
        <w:ind w:left="0"/>
        <w:jc w:val="both"/>
      </w:pPr>
      <w:r>
        <w:rPr>
          <w:rFonts w:ascii="Times New Roman"/>
          <w:b w:val="false"/>
          <w:i w:val="false"/>
          <w:color w:val="000000"/>
          <w:sz w:val="28"/>
        </w:rPr>
        <w:t>
      1) жас балаларға арналған тауарларға, жұмыстарға немесе көрсетілетін қызметтерге қатысты жасалса;</w:t>
      </w:r>
    </w:p>
    <w:p>
      <w:pPr>
        <w:spacing w:after="0"/>
        <w:ind w:left="0"/>
        <w:jc w:val="both"/>
      </w:pPr>
      <w:r>
        <w:rPr>
          <w:rFonts w:ascii="Times New Roman"/>
          <w:b w:val="false"/>
          <w:i w:val="false"/>
          <w:color w:val="000000"/>
          <w:sz w:val="28"/>
        </w:rPr>
        <w:t>
      2) абайсызда екi немесе одан да көп адамның денсаулығына зиян келтiруге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303" w:id="1265"/>
    <w:p>
      <w:pPr>
        <w:spacing w:after="0"/>
        <w:ind w:left="0"/>
        <w:jc w:val="both"/>
      </w:pPr>
      <w:r>
        <w:rPr>
          <w:rFonts w:ascii="Times New Roman"/>
          <w:b w:val="false"/>
          <w:i w:val="false"/>
          <w:color w:val="000000"/>
          <w:sz w:val="28"/>
        </w:rPr>
        <w:t>
      3. Осы баптың бiрiншi немесе екiншi бөлiктерiнде көзделген, абайсызда адам өлiмiне әкеп соққан іс-әрекеттер –</w:t>
      </w:r>
    </w:p>
    <w:bookmarkEnd w:id="1265"/>
    <w:p>
      <w:pPr>
        <w:spacing w:after="0"/>
        <w:ind w:left="0"/>
        <w:jc w:val="both"/>
      </w:pPr>
      <w:r>
        <w:rPr>
          <w:rFonts w:ascii="Times New Roman"/>
          <w:b w:val="false"/>
          <w:i w:val="false"/>
          <w:color w:val="000000"/>
          <w:sz w:val="28"/>
        </w:rPr>
        <w:t>
      төрт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7" w:id="1266"/>
    <w:p>
      <w:pPr>
        <w:spacing w:after="0"/>
        <w:ind w:left="0"/>
        <w:jc w:val="left"/>
      </w:pPr>
      <w:r>
        <w:rPr>
          <w:rFonts w:ascii="Times New Roman"/>
          <w:b/>
          <w:i w:val="false"/>
          <w:color w:val="000000"/>
        </w:rPr>
        <w:t xml:space="preserve"> 307-бап. Заңсыз ойын бизнесiн ұйымдастыру</w:t>
      </w:r>
    </w:p>
    <w:bookmarkEnd w:id="1266"/>
    <w:bookmarkStart w:name="z1301" w:id="1267"/>
    <w:p>
      <w:pPr>
        <w:spacing w:after="0"/>
        <w:ind w:left="0"/>
        <w:jc w:val="both"/>
      </w:pPr>
      <w:r>
        <w:rPr>
          <w:rFonts w:ascii="Times New Roman"/>
          <w:b w:val="false"/>
          <w:i w:val="false"/>
          <w:color w:val="000000"/>
          <w:sz w:val="28"/>
        </w:rPr>
        <w:t>
      1. Ойын мекемесiн заңсыз ашу не ұстау немесе ойын бизнесi саласындағы қызметтi заңсыз ұйымдастыру, сол сияқты заңсыз ойын бизнесі үшін үй-жайлар беру не Қазақстан Республикасының ойын бизнесі туралы заңнамасында белгіленген орындардан тыс құмар ойындарын ұйымдастыру және өткізу не ойын бизнесі саласындағы қызметі лицензиясыз жүзеге асыру –</w:t>
      </w:r>
    </w:p>
    <w:bookmarkEnd w:id="1267"/>
    <w:p>
      <w:pPr>
        <w:spacing w:after="0"/>
        <w:ind w:left="0"/>
        <w:jc w:val="both"/>
      </w:pPr>
      <w:r>
        <w:rPr>
          <w:rFonts w:ascii="Times New Roman"/>
          <w:b w:val="false"/>
          <w:i w:val="false"/>
          <w:color w:val="000000"/>
          <w:sz w:val="28"/>
        </w:rPr>
        <w:t>
      мүлкi тәркiленiп,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05" w:id="1268"/>
    <w:p>
      <w:pPr>
        <w:spacing w:after="0"/>
        <w:ind w:left="0"/>
        <w:jc w:val="both"/>
      </w:pPr>
      <w:r>
        <w:rPr>
          <w:rFonts w:ascii="Times New Roman"/>
          <w:b w:val="false"/>
          <w:i w:val="false"/>
          <w:color w:val="000000"/>
          <w:sz w:val="28"/>
        </w:rPr>
        <w:t>
      2. Мынадай:</w:t>
      </w:r>
    </w:p>
    <w:bookmarkEnd w:id="1268"/>
    <w:p>
      <w:pPr>
        <w:spacing w:after="0"/>
        <w:ind w:left="0"/>
        <w:jc w:val="both"/>
      </w:pPr>
      <w:r>
        <w:rPr>
          <w:rFonts w:ascii="Times New Roman"/>
          <w:b w:val="false"/>
          <w:i w:val="false"/>
          <w:color w:val="000000"/>
          <w:sz w:val="28"/>
        </w:rPr>
        <w:t>
      1) кәмелетке толмаған адамды пайдаланып немесе оны құмар ойындарына қатыстырып;</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iрi мөлшерде табыс табумен;</w:t>
      </w:r>
    </w:p>
    <w:p>
      <w:pPr>
        <w:spacing w:after="0"/>
        <w:ind w:left="0"/>
        <w:jc w:val="both"/>
      </w:pPr>
      <w:r>
        <w:rPr>
          <w:rFonts w:ascii="Times New Roman"/>
          <w:b w:val="false"/>
          <w:i w:val="false"/>
          <w:color w:val="000000"/>
          <w:sz w:val="28"/>
        </w:rPr>
        <w:t>
      4)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мүлкі тәркіленіп,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306" w:id="1269"/>
    <w:p>
      <w:pPr>
        <w:spacing w:after="0"/>
        <w:ind w:left="0"/>
        <w:jc w:val="both"/>
      </w:pPr>
      <w:r>
        <w:rPr>
          <w:rFonts w:ascii="Times New Roman"/>
          <w:b w:val="false"/>
          <w:i w:val="false"/>
          <w:color w:val="000000"/>
          <w:sz w:val="28"/>
        </w:rPr>
        <w:t>
      3. Осы баптың бiрiншi немесе екiншi бөлiктерiнде көзделген:</w:t>
      </w:r>
    </w:p>
    <w:bookmarkEnd w:id="1269"/>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iрi мөлшерде табыс табумен жасалған;</w:t>
      </w:r>
    </w:p>
    <w:p>
      <w:pPr>
        <w:spacing w:after="0"/>
        <w:ind w:left="0"/>
        <w:jc w:val="both"/>
      </w:pPr>
      <w:r>
        <w:rPr>
          <w:rFonts w:ascii="Times New Roman"/>
          <w:b w:val="false"/>
          <w:i w:val="false"/>
          <w:color w:val="000000"/>
          <w:sz w:val="28"/>
        </w:rPr>
        <w:t>
      3) мемлекеттiк функцияларды орындауға уәкiлеттiк берiлген адам не оған теңестiрiлген адам не лауазымды адам не жауапты мемлекеттік лауазымды атқаратын адам өзi немесе сенiм білдірген адам арқылы заңда белгiленген тыйым салуға қарамастан жасаған іс-әрекеттер, егер бұл іс-әрекеттер мұндай қызметте жеңiлдiктер мен артықшылықтар берумен немесе өзге нысандағы жақтаушылығымен байланысты болса, –</w:t>
      </w:r>
    </w:p>
    <w:p>
      <w:pPr>
        <w:spacing w:after="0"/>
        <w:ind w:left="0"/>
        <w:jc w:val="both"/>
      </w:pPr>
      <w:r>
        <w:rPr>
          <w:rFonts w:ascii="Times New Roman"/>
          <w:b w:val="false"/>
          <w:i w:val="false"/>
          <w:color w:val="000000"/>
          <w:sz w:val="28"/>
        </w:rPr>
        <w:t>
      мүлкi тәркiленiп, төрт жылдан жетi жылға дейiнгi мерзiмге бас бостандығынан айыруға, ал 2) тармақта көзделген жағдайларда – мүлкі тәркіленіп, сол мерзімге бас бостандығынан айыруға не алынған кіріс сомасының он еселенгеннен жиырма еселенгенге дейінгі мөлшерінде айыппұл салуға, 3) тармақта көзделген жағдайларда белгiлi бiр лауазымдарды атқару немесе белгiлi бiр қызметпен айналысу құқығынан өмір бойына айыра отырып, төрт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307-бапқа өзгеріс енгізілді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8" w:id="1270"/>
    <w:p>
      <w:pPr>
        <w:spacing w:after="0"/>
        <w:ind w:left="0"/>
        <w:jc w:val="left"/>
      </w:pPr>
      <w:r>
        <w:rPr>
          <w:rFonts w:ascii="Times New Roman"/>
          <w:b/>
          <w:i w:val="false"/>
          <w:color w:val="000000"/>
        </w:rPr>
        <w:t xml:space="preserve"> 308-бап. Жезөкшелiкпен айналысуға тарту</w:t>
      </w:r>
    </w:p>
    <w:bookmarkEnd w:id="1270"/>
    <w:bookmarkStart w:name="z1304" w:id="1271"/>
    <w:p>
      <w:pPr>
        <w:spacing w:after="0"/>
        <w:ind w:left="0"/>
        <w:jc w:val="both"/>
      </w:pPr>
      <w:r>
        <w:rPr>
          <w:rFonts w:ascii="Times New Roman"/>
          <w:b w:val="false"/>
          <w:i w:val="false"/>
          <w:color w:val="000000"/>
          <w:sz w:val="28"/>
        </w:rPr>
        <w:t>
      1. Күш қолдану немесе оны қолдану қатерін төндіру, тәуелдi жағдайын пайдалану, бопсалау, мүлкiн жою немесе бүлдiру жолымен не алдау арқылы жезөкшелiкпен айналысуға тарту –</w:t>
      </w:r>
    </w:p>
    <w:bookmarkEnd w:id="1271"/>
    <w:p>
      <w:pPr>
        <w:spacing w:after="0"/>
        <w:ind w:left="0"/>
        <w:jc w:val="both"/>
      </w:pPr>
      <w:r>
        <w:rPr>
          <w:rFonts w:ascii="Times New Roman"/>
          <w:b w:val="false"/>
          <w:i w:val="false"/>
          <w:color w:val="000000"/>
          <w:sz w:val="28"/>
        </w:rPr>
        <w:t>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08" w:id="1272"/>
    <w:p>
      <w:pPr>
        <w:spacing w:after="0"/>
        <w:ind w:left="0"/>
        <w:jc w:val="both"/>
      </w:pPr>
      <w:r>
        <w:rPr>
          <w:rFonts w:ascii="Times New Roman"/>
          <w:b w:val="false"/>
          <w:i w:val="false"/>
          <w:color w:val="000000"/>
          <w:sz w:val="28"/>
        </w:rPr>
        <w:t>
      2. Адамдар тобының алдын ала сөз байласуымен не бiрнеше рет жасалған дәл сол іс-әрекет –</w:t>
      </w:r>
    </w:p>
    <w:bookmarkEnd w:id="1272"/>
    <w:p>
      <w:pPr>
        <w:spacing w:after="0"/>
        <w:ind w:left="0"/>
        <w:jc w:val="both"/>
      </w:pPr>
      <w:r>
        <w:rPr>
          <w:rFonts w:ascii="Times New Roman"/>
          <w:b w:val="false"/>
          <w:i w:val="false"/>
          <w:color w:val="000000"/>
          <w:sz w:val="28"/>
        </w:rPr>
        <w:t>
      мүлкі тәркіленіп, үш жылдан алты жылға дейiнгi мерзiмге бас бостандығынан айыруға жазаланады.</w:t>
      </w:r>
    </w:p>
    <w:bookmarkStart w:name="z1309" w:id="1273"/>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273"/>
    <w:p>
      <w:pPr>
        <w:spacing w:after="0"/>
        <w:ind w:left="0"/>
        <w:jc w:val="both"/>
      </w:pPr>
      <w:r>
        <w:rPr>
          <w:rFonts w:ascii="Times New Roman"/>
          <w:b w:val="false"/>
          <w:i w:val="false"/>
          <w:color w:val="000000"/>
          <w:sz w:val="28"/>
        </w:rPr>
        <w:t>
      мүлкін тәркіленіп, бес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09" w:id="1274"/>
    <w:p>
      <w:pPr>
        <w:spacing w:after="0"/>
        <w:ind w:left="0"/>
        <w:jc w:val="left"/>
      </w:pPr>
      <w:r>
        <w:rPr>
          <w:rFonts w:ascii="Times New Roman"/>
          <w:b/>
          <w:i w:val="false"/>
          <w:color w:val="000000"/>
        </w:rPr>
        <w:t xml:space="preserve"> 309-бап. Жезөкшелiкпен айналысуға арналған притондар ұйымдастыру немесе оларды ұстау және жеңгетайлық</w:t>
      </w:r>
    </w:p>
    <w:bookmarkEnd w:id="1274"/>
    <w:bookmarkStart w:name="z1307" w:id="1275"/>
    <w:p>
      <w:pPr>
        <w:spacing w:after="0"/>
        <w:ind w:left="0"/>
        <w:jc w:val="both"/>
      </w:pPr>
      <w:r>
        <w:rPr>
          <w:rFonts w:ascii="Times New Roman"/>
          <w:b w:val="false"/>
          <w:i w:val="false"/>
          <w:color w:val="000000"/>
          <w:sz w:val="28"/>
        </w:rPr>
        <w:t>
      1. Жезөкшелiкпен айналысуға арналған притондар ұйымдастыру немесе оларды ұстау, сол сияқты пайдакүнемдiк мақсаттағы жеңгетайлық –</w:t>
      </w:r>
    </w:p>
    <w:bookmarkEnd w:id="1275"/>
    <w:p>
      <w:pPr>
        <w:spacing w:after="0"/>
        <w:ind w:left="0"/>
        <w:jc w:val="both"/>
      </w:pPr>
      <w:r>
        <w:rPr>
          <w:rFonts w:ascii="Times New Roman"/>
          <w:b w:val="false"/>
          <w:i w:val="false"/>
          <w:color w:val="000000"/>
          <w:sz w:val="28"/>
        </w:rPr>
        <w:t>
      мүлкi тәркiленiп, бес жылға дейiнгi мерзiмге бас бостандығынан айыруға жазаланады.</w:t>
      </w:r>
    </w:p>
    <w:bookmarkStart w:name="z1311" w:id="1276"/>
    <w:p>
      <w:pPr>
        <w:spacing w:after="0"/>
        <w:ind w:left="0"/>
        <w:jc w:val="both"/>
      </w:pPr>
      <w:r>
        <w:rPr>
          <w:rFonts w:ascii="Times New Roman"/>
          <w:b w:val="false"/>
          <w:i w:val="false"/>
          <w:color w:val="000000"/>
          <w:sz w:val="28"/>
        </w:rPr>
        <w:t>
      2. Мынадай:</w:t>
      </w:r>
    </w:p>
    <w:bookmarkEnd w:id="127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кәмелетке толмаған адамды жезөкшелікпен айналысуға тартумен ұштасқан дәл сол іс-әрекеттер –</w:t>
      </w:r>
    </w:p>
    <w:p>
      <w:pPr>
        <w:spacing w:after="0"/>
        <w:ind w:left="0"/>
        <w:jc w:val="both"/>
      </w:pPr>
      <w:r>
        <w:rPr>
          <w:rFonts w:ascii="Times New Roman"/>
          <w:b w:val="false"/>
          <w:i w:val="false"/>
          <w:color w:val="000000"/>
          <w:sz w:val="28"/>
        </w:rPr>
        <w:t>
      мүлкі тәркіленіп, үш жылдан жеті жылға дейiнгi мерзiмге бас бостандығынан айыруға жазаланады.</w:t>
      </w:r>
    </w:p>
    <w:bookmarkStart w:name="z1312" w:id="1277"/>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277"/>
    <w:p>
      <w:pPr>
        <w:spacing w:after="0"/>
        <w:ind w:left="0"/>
        <w:jc w:val="both"/>
      </w:pPr>
      <w:r>
        <w:rPr>
          <w:rFonts w:ascii="Times New Roman"/>
          <w:b w:val="false"/>
          <w:i w:val="false"/>
          <w:color w:val="000000"/>
          <w:sz w:val="28"/>
        </w:rPr>
        <w:t>
      мүлкі тәркіленіп, бес жылдан он жылға дейiнгi мерзiмге бас бостандығынан айыруға жазаланады.</w:t>
      </w:r>
    </w:p>
    <w:bookmarkStart w:name="z310" w:id="1278"/>
    <w:p>
      <w:pPr>
        <w:spacing w:after="0"/>
        <w:ind w:left="0"/>
        <w:jc w:val="left"/>
      </w:pPr>
      <w:r>
        <w:rPr>
          <w:rFonts w:ascii="Times New Roman"/>
          <w:b/>
          <w:i w:val="false"/>
          <w:color w:val="000000"/>
        </w:rPr>
        <w:t xml:space="preserve"> 310-бап. Дәрiлiк немесе басқа да құралдарды пайдаланып есеңгiрету үшiн притондар ұйымдастыру немесе оларды ұстау</w:t>
      </w:r>
    </w:p>
    <w:bookmarkEnd w:id="1278"/>
    <w:bookmarkStart w:name="z1310" w:id="1279"/>
    <w:p>
      <w:pPr>
        <w:spacing w:after="0"/>
        <w:ind w:left="0"/>
        <w:jc w:val="both"/>
      </w:pPr>
      <w:r>
        <w:rPr>
          <w:rFonts w:ascii="Times New Roman"/>
          <w:b w:val="false"/>
          <w:i w:val="false"/>
          <w:color w:val="000000"/>
          <w:sz w:val="28"/>
        </w:rPr>
        <w:t>
      1. Есiрткi, психотроптық заттарға, сол тектестерге жатпайтын дәрiлiк немесе басқа да құралдар мен заттарды пайдаланып есеңгiрету үшiн притондар ұйымдастыру немесе оларды ұстау, сол сияқты осы мақсаттар үшiн үй-жай беру –</w:t>
      </w:r>
    </w:p>
    <w:bookmarkEnd w:id="1279"/>
    <w:p>
      <w:pPr>
        <w:spacing w:after="0"/>
        <w:ind w:left="0"/>
        <w:jc w:val="both"/>
      </w:pPr>
      <w:r>
        <w:rPr>
          <w:rFonts w:ascii="Times New Roman"/>
          <w:b w:val="false"/>
          <w:i w:val="false"/>
          <w:color w:val="000000"/>
          <w:sz w:val="28"/>
        </w:rPr>
        <w:t>
      мүлкi тәркiленiп,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314" w:id="1280"/>
    <w:p>
      <w:pPr>
        <w:spacing w:after="0"/>
        <w:ind w:left="0"/>
        <w:jc w:val="both"/>
      </w:pPr>
      <w:r>
        <w:rPr>
          <w:rFonts w:ascii="Times New Roman"/>
          <w:b w:val="false"/>
          <w:i w:val="false"/>
          <w:color w:val="000000"/>
          <w:sz w:val="28"/>
        </w:rPr>
        <w:t>
      2. Қылмыстық топ жасаған дәл сол іс-әрекеттер –</w:t>
      </w:r>
    </w:p>
    <w:bookmarkEnd w:id="1280"/>
    <w:p>
      <w:pPr>
        <w:spacing w:after="0"/>
        <w:ind w:left="0"/>
        <w:jc w:val="both"/>
      </w:pPr>
      <w:r>
        <w:rPr>
          <w:rFonts w:ascii="Times New Roman"/>
          <w:b w:val="false"/>
          <w:i w:val="false"/>
          <w:color w:val="000000"/>
          <w:sz w:val="28"/>
        </w:rPr>
        <w:t>
      мүлкі тәркіленіп,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1" w:id="1281"/>
    <w:p>
      <w:pPr>
        <w:spacing w:after="0"/>
        <w:ind w:left="0"/>
        <w:jc w:val="left"/>
      </w:pPr>
      <w:r>
        <w:rPr>
          <w:rFonts w:ascii="Times New Roman"/>
          <w:b/>
          <w:i w:val="false"/>
          <w:color w:val="000000"/>
        </w:rPr>
        <w:t xml:space="preserve"> 311-бап. Порнографиялық материалдарды немесе заттарды заңсыз тарату</w:t>
      </w:r>
    </w:p>
    <w:bookmarkEnd w:id="1281"/>
    <w:p>
      <w:pPr>
        <w:spacing w:after="0"/>
        <w:ind w:left="0"/>
        <w:jc w:val="both"/>
      </w:pPr>
      <w:r>
        <w:rPr>
          <w:rFonts w:ascii="Times New Roman"/>
          <w:b w:val="false"/>
          <w:i w:val="false"/>
          <w:color w:val="000000"/>
          <w:sz w:val="28"/>
        </w:rPr>
        <w:t>
      Порнографиялық материалдарды немесе заттарды тарату немесе жарнамалау мақсатында оларды заңсыз дайындау, тарату, жарнамалау, сол сияқты порнографиялық сипаттағы баспа басылымдарын, кино- немесе бейнематериалдарды, бейнелерді немесе өзге де заттарды заңсыз алып өту немесе олармен сауда жасау –</w:t>
      </w:r>
    </w:p>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2" w:id="1282"/>
    <w:p>
      <w:pPr>
        <w:spacing w:after="0"/>
        <w:ind w:left="0"/>
        <w:jc w:val="left"/>
      </w:pPr>
      <w:r>
        <w:rPr>
          <w:rFonts w:ascii="Times New Roman"/>
          <w:b/>
          <w:i w:val="false"/>
          <w:color w:val="000000"/>
        </w:rPr>
        <w:t xml:space="preserve"> 312-бап.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w:t>
      </w:r>
    </w:p>
    <w:bookmarkEnd w:id="1282"/>
    <w:bookmarkStart w:name="z1313" w:id="1283"/>
    <w:p>
      <w:pPr>
        <w:spacing w:after="0"/>
        <w:ind w:left="0"/>
        <w:jc w:val="both"/>
      </w:pPr>
      <w:r>
        <w:rPr>
          <w:rFonts w:ascii="Times New Roman"/>
          <w:b w:val="false"/>
          <w:i w:val="false"/>
          <w:color w:val="000000"/>
          <w:sz w:val="28"/>
        </w:rPr>
        <w:t>
      1. Кәмелетке толмағандардың порнографиялық бейнелерi бар материалдарды немесе заттарды тарату, жария көрсету немесе жарнамалау мақсатында дайындау, сақтау немесе Қазақстан Республикасының Мемлекеттiк шекарасы арқылы алып өту не тарату, жария көрсету немесе жарнамалау –</w:t>
      </w:r>
    </w:p>
    <w:bookmarkEnd w:id="1283"/>
    <w:p>
      <w:pPr>
        <w:spacing w:after="0"/>
        <w:ind w:left="0"/>
        <w:jc w:val="both"/>
      </w:pPr>
      <w:r>
        <w:rPr>
          <w:rFonts w:ascii="Times New Roman"/>
          <w:b w:val="false"/>
          <w:i w:val="false"/>
          <w:color w:val="000000"/>
          <w:sz w:val="28"/>
        </w:rPr>
        <w:t>
      мүлкі тәркiленіп, үш жылдан алты жылға дейiнгi мерзiмге бас бостандығынан айыруға жазаланады.</w:t>
      </w:r>
    </w:p>
    <w:bookmarkStart w:name="z1316" w:id="1284"/>
    <w:p>
      <w:pPr>
        <w:spacing w:after="0"/>
        <w:ind w:left="0"/>
        <w:jc w:val="both"/>
      </w:pPr>
      <w:r>
        <w:rPr>
          <w:rFonts w:ascii="Times New Roman"/>
          <w:b w:val="false"/>
          <w:i w:val="false"/>
          <w:color w:val="000000"/>
          <w:sz w:val="28"/>
        </w:rPr>
        <w:t>
      2. Он сегіз жасқа толған адамның кәмелетке толмағандарды порнографиялық сипаттағы материалдарды және (немесе) заттарды дайындауға модельдер немесе актерлер ретінде, сол сияқты порнографиялық сипаттағы ойын-сауық iс-шараларына орындаушылар ретінде қатысу үшiн тартуы –</w:t>
      </w:r>
    </w:p>
    <w:bookmarkEnd w:id="1284"/>
    <w:p>
      <w:pPr>
        <w:spacing w:after="0"/>
        <w:ind w:left="0"/>
        <w:jc w:val="both"/>
      </w:pPr>
      <w:r>
        <w:rPr>
          <w:rFonts w:ascii="Times New Roman"/>
          <w:b w:val="false"/>
          <w:i w:val="false"/>
          <w:color w:val="000000"/>
          <w:sz w:val="28"/>
        </w:rPr>
        <w:t>
      мүлкі тәркiленіп, белгілі бір лауазымдарды атқару немесе белгілі бір қызметпен айналысу құқығынан өмір бойына айыра отырып, бес жылдан он жылға дейiнгi мерзiмге бас бостандығынан айыруға жазаланады.</w:t>
      </w:r>
    </w:p>
    <w:bookmarkStart w:name="z1317" w:id="1285"/>
    <w:p>
      <w:pPr>
        <w:spacing w:after="0"/>
        <w:ind w:left="0"/>
        <w:jc w:val="both"/>
      </w:pPr>
      <w:r>
        <w:rPr>
          <w:rFonts w:ascii="Times New Roman"/>
          <w:b w:val="false"/>
          <w:i w:val="false"/>
          <w:color w:val="000000"/>
          <w:sz w:val="28"/>
        </w:rPr>
        <w:t>
      3. Осы баптың бiрiншi немесе екiншi бөлiктерiнде көзделген, мынадай:</w:t>
      </w:r>
    </w:p>
    <w:bookmarkEnd w:id="1285"/>
    <w:p>
      <w:pPr>
        <w:spacing w:after="0"/>
        <w:ind w:left="0"/>
        <w:jc w:val="both"/>
      </w:pPr>
      <w:r>
        <w:rPr>
          <w:rFonts w:ascii="Times New Roman"/>
          <w:b w:val="false"/>
          <w:i w:val="false"/>
          <w:color w:val="000000"/>
          <w:sz w:val="28"/>
        </w:rPr>
        <w:t>
      1) ата-ана, педагог не кәмелетке толмаған адамды тәрбиелеу жөнiндегi мiндеттер Қазақстан Республикасының заңымен жүктелген өзге адам жасаған;</w:t>
      </w:r>
    </w:p>
    <w:p>
      <w:pPr>
        <w:spacing w:after="0"/>
        <w:ind w:left="0"/>
        <w:jc w:val="both"/>
      </w:pPr>
      <w:r>
        <w:rPr>
          <w:rFonts w:ascii="Times New Roman"/>
          <w:b w:val="false"/>
          <w:i w:val="false"/>
          <w:color w:val="000000"/>
          <w:sz w:val="28"/>
        </w:rPr>
        <w:t>
      2) көрiнеу жас балаға қатысты жасалған;</w:t>
      </w:r>
    </w:p>
    <w:p>
      <w:pPr>
        <w:spacing w:after="0"/>
        <w:ind w:left="0"/>
        <w:jc w:val="both"/>
      </w:pPr>
      <w:r>
        <w:rPr>
          <w:rFonts w:ascii="Times New Roman"/>
          <w:b w:val="false"/>
          <w:i w:val="false"/>
          <w:color w:val="000000"/>
          <w:sz w:val="28"/>
        </w:rPr>
        <w:t>
      3)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4) бірнеше рет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он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30.12.2020 </w:t>
      </w:r>
      <w:r>
        <w:rPr>
          <w:rFonts w:ascii="Times New Roman"/>
          <w:b w:val="false"/>
          <w:i w:val="false"/>
          <w:color w:val="000000"/>
          <w:sz w:val="28"/>
        </w:rPr>
        <w:t>№ 393-VI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3" w:id="1286"/>
    <w:p>
      <w:pPr>
        <w:spacing w:after="0"/>
        <w:ind w:left="0"/>
        <w:jc w:val="left"/>
      </w:pPr>
      <w:r>
        <w:rPr>
          <w:rFonts w:ascii="Times New Roman"/>
          <w:b/>
          <w:i w:val="false"/>
          <w:color w:val="000000"/>
        </w:rPr>
        <w:t xml:space="preserve"> 313-бап. Қатыгездiк пен күш қолдануға бас ұруды насихаттайтын туындыларды заңсыз тарату</w:t>
      </w:r>
    </w:p>
    <w:bookmarkEnd w:id="1286"/>
    <w:p>
      <w:pPr>
        <w:spacing w:after="0"/>
        <w:ind w:left="0"/>
        <w:jc w:val="both"/>
      </w:pPr>
      <w:r>
        <w:rPr>
          <w:rFonts w:ascii="Times New Roman"/>
          <w:b w:val="false"/>
          <w:i w:val="false"/>
          <w:color w:val="000000"/>
          <w:sz w:val="28"/>
        </w:rPr>
        <w:t>
      Қатыгездiк пен күш қолдануға бас ұруды насихаттайтын кино- және бейнематериалдарды және басқа да туындыларды тарату немесе жарнамалау мақсатында заңсыз дайындау, тарату, жарнамалау, көрсету, сол сияқты қатыгездiк пен күш қолдануға бас ұруды насихаттайтын баспа басылымдарымен, кино- немесе бейнематериалдармен заңсыз сауда жасау –</w:t>
      </w:r>
    </w:p>
    <w:p>
      <w:pPr>
        <w:spacing w:after="0"/>
        <w:ind w:left="0"/>
        <w:jc w:val="both"/>
      </w:pPr>
      <w:r>
        <w:rPr>
          <w:rFonts w:ascii="Times New Roman"/>
          <w:b w:val="false"/>
          <w:i w:val="false"/>
          <w:color w:val="000000"/>
          <w:sz w:val="28"/>
        </w:rPr>
        <w:t>
      мүлкi тәркiленiп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4" w:id="1287"/>
    <w:p>
      <w:pPr>
        <w:spacing w:after="0"/>
        <w:ind w:left="0"/>
        <w:jc w:val="left"/>
      </w:pPr>
      <w:r>
        <w:rPr>
          <w:rFonts w:ascii="Times New Roman"/>
          <w:b/>
          <w:i w:val="false"/>
          <w:color w:val="000000"/>
        </w:rPr>
        <w:t xml:space="preserve"> 314-бап. Өлген адамдардың мәйiттерiн және олар жерленген жерлердi қорлау</w:t>
      </w:r>
    </w:p>
    <w:bookmarkEnd w:id="1287"/>
    <w:bookmarkStart w:name="z1315" w:id="1288"/>
    <w:p>
      <w:pPr>
        <w:spacing w:after="0"/>
        <w:ind w:left="0"/>
        <w:jc w:val="both"/>
      </w:pPr>
      <w:r>
        <w:rPr>
          <w:rFonts w:ascii="Times New Roman"/>
          <w:b w:val="false"/>
          <w:i w:val="false"/>
          <w:color w:val="000000"/>
          <w:sz w:val="28"/>
        </w:rPr>
        <w:t>
      1. Өлген адамдардың мәйiттерiн қорлау не олар жерленген жерлердi, құлпытас құрылыстарын немесе жерлеуге немесе еске алуға байланысты рәсiмдер өткiзуге арналған зират үйлерiн жою, бүлдiру немесе аяққа басу –</w:t>
      </w:r>
    </w:p>
    <w:bookmarkEnd w:id="1288"/>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19" w:id="1289"/>
    <w:p>
      <w:pPr>
        <w:spacing w:after="0"/>
        <w:ind w:left="0"/>
        <w:jc w:val="both"/>
      </w:pPr>
      <w:r>
        <w:rPr>
          <w:rFonts w:ascii="Times New Roman"/>
          <w:b w:val="false"/>
          <w:i w:val="false"/>
          <w:color w:val="000000"/>
          <w:sz w:val="28"/>
        </w:rPr>
        <w:t>
      2. Мынадай:</w:t>
      </w:r>
    </w:p>
    <w:bookmarkEnd w:id="1289"/>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адамдар тобы, алдын ала сөз байласу арқылы адамдар тобы немесе қылмыстық топ жасаған;</w:t>
      </w:r>
    </w:p>
    <w:p>
      <w:pPr>
        <w:spacing w:after="0"/>
        <w:ind w:left="0"/>
        <w:jc w:val="both"/>
      </w:pPr>
      <w:r>
        <w:rPr>
          <w:rFonts w:ascii="Times New Roman"/>
          <w:b w:val="false"/>
          <w:i w:val="false"/>
          <w:color w:val="000000"/>
          <w:sz w:val="28"/>
        </w:rPr>
        <w:t>
      3) ұлттық, нәсiлдiк немесе дiни өшпенділiк не араздық уәжі бойынша;</w:t>
      </w:r>
    </w:p>
    <w:p>
      <w:pPr>
        <w:spacing w:after="0"/>
        <w:ind w:left="0"/>
        <w:jc w:val="both"/>
      </w:pPr>
      <w:r>
        <w:rPr>
          <w:rFonts w:ascii="Times New Roman"/>
          <w:b w:val="false"/>
          <w:i w:val="false"/>
          <w:color w:val="000000"/>
          <w:sz w:val="28"/>
        </w:rPr>
        <w:t>
      4) күш қолданып немесе оны қолдану қатерін төндіріп жасалған дәл сол іс-әрекеттер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br/>
      </w:r>
      <w:r>
        <w:rPr>
          <w:rFonts w:ascii="Times New Roman"/>
          <w:b w:val="false"/>
          <w:i w:val="false"/>
          <w:color w:val="000000"/>
          <w:sz w:val="28"/>
        </w:rPr>
        <w:t>
</w:t>
      </w:r>
    </w:p>
    <w:bookmarkStart w:name="z315" w:id="1290"/>
    <w:p>
      <w:pPr>
        <w:spacing w:after="0"/>
        <w:ind w:left="0"/>
        <w:jc w:val="left"/>
      </w:pPr>
      <w:r>
        <w:rPr>
          <w:rFonts w:ascii="Times New Roman"/>
          <w:b/>
          <w:i w:val="false"/>
          <w:color w:val="000000"/>
        </w:rPr>
        <w:t xml:space="preserve"> 315-бап. Адам мәйiтiнiң ағзалары мен тiндерiн заңсыз алып қою</w:t>
      </w:r>
    </w:p>
    <w:bookmarkEnd w:id="1290"/>
    <w:bookmarkStart w:name="z1318" w:id="1291"/>
    <w:p>
      <w:pPr>
        <w:spacing w:after="0"/>
        <w:ind w:left="0"/>
        <w:jc w:val="both"/>
      </w:pPr>
      <w:r>
        <w:rPr>
          <w:rFonts w:ascii="Times New Roman"/>
          <w:b w:val="false"/>
          <w:i w:val="false"/>
          <w:color w:val="000000"/>
          <w:sz w:val="28"/>
        </w:rPr>
        <w:t>
      1. Транспланттау не өзгедей пайдалану үшiн адам мәйiтiнiң ағзаларын немесе тiндерiн заңсыз алып қою, сол сияқты адам мәйiтiнiң ағзаларына немесе тiндерiне қатысты мәмiлелер жасасу –</w:t>
      </w:r>
    </w:p>
    <w:bookmarkEnd w:id="129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жылға дейiнгi мерзiмге бас бостандығынан айыруға жазаланады.</w:t>
      </w:r>
    </w:p>
    <w:bookmarkStart w:name="z1321" w:id="1292"/>
    <w:p>
      <w:pPr>
        <w:spacing w:after="0"/>
        <w:ind w:left="0"/>
        <w:jc w:val="both"/>
      </w:pPr>
      <w:r>
        <w:rPr>
          <w:rFonts w:ascii="Times New Roman"/>
          <w:b w:val="false"/>
          <w:i w:val="false"/>
          <w:color w:val="000000"/>
          <w:sz w:val="28"/>
        </w:rPr>
        <w:t>
      2. Мынадай:</w:t>
      </w:r>
    </w:p>
    <w:bookmarkEnd w:id="1292"/>
    <w:p>
      <w:pPr>
        <w:spacing w:after="0"/>
        <w:ind w:left="0"/>
        <w:jc w:val="both"/>
      </w:pPr>
      <w:r>
        <w:rPr>
          <w:rFonts w:ascii="Times New Roman"/>
          <w:b w:val="false"/>
          <w:i w:val="false"/>
          <w:color w:val="000000"/>
          <w:sz w:val="28"/>
        </w:rPr>
        <w:t>
      1) адамдар тобы, алдын ала сөз байласу арқылы адамдар тобы немесе қылмыстық топ;</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адам өзінің қызмет бабын пайдалана отырып жасаған дәл сол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алты жылға дейiнгi мерзiмге бас бостандығынан айыруға жазаланады.</w:t>
      </w:r>
    </w:p>
    <w:bookmarkStart w:name="z316" w:id="1293"/>
    <w:p>
      <w:pPr>
        <w:spacing w:after="0"/>
        <w:ind w:left="0"/>
        <w:jc w:val="left"/>
      </w:pPr>
      <w:r>
        <w:rPr>
          <w:rFonts w:ascii="Times New Roman"/>
          <w:b/>
          <w:i w:val="false"/>
          <w:color w:val="000000"/>
        </w:rPr>
        <w:t xml:space="preserve"> 316-бап. Жануарларға қатыгездiк жасау</w:t>
      </w:r>
    </w:p>
    <w:bookmarkEnd w:id="1293"/>
    <w:bookmarkStart w:name="z1320" w:id="1294"/>
    <w:p>
      <w:pPr>
        <w:spacing w:after="0"/>
        <w:ind w:left="0"/>
        <w:jc w:val="both"/>
      </w:pPr>
      <w:r>
        <w:rPr>
          <w:rFonts w:ascii="Times New Roman"/>
          <w:b w:val="false"/>
          <w:i w:val="false"/>
          <w:color w:val="000000"/>
          <w:sz w:val="28"/>
        </w:rPr>
        <w:t>
      1. Жануарларға олардың өлуiне немесе мертiгуiне әкеп соққан қатыгездiк жасау, егер бұл іс-әрекет бұзақылық ниетпен немесе садистік әдiстерді қолдана отырып немесе жас балалардың көз алдында жасалса, –</w:t>
      </w:r>
    </w:p>
    <w:bookmarkEnd w:id="1294"/>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323" w:id="1295"/>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 немесе бiрнеше мәрте жасалған дәл сол іс-әрекет –</w:t>
      </w:r>
    </w:p>
    <w:bookmarkEnd w:id="1295"/>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22" w:id="1296"/>
    <w:p>
      <w:pPr>
        <w:spacing w:after="0"/>
        <w:ind w:left="0"/>
        <w:jc w:val="left"/>
      </w:pPr>
      <w:r>
        <w:rPr>
          <w:rFonts w:ascii="Times New Roman"/>
          <w:b/>
          <w:i w:val="false"/>
          <w:color w:val="000000"/>
        </w:rPr>
        <w:t xml:space="preserve"> 12-тарау. МЕДИЦИНАЛЫҚ ҚЫЛМЫСТЫҚ ҚҰҚЫҚ БҰЗУШЫЛЫҚТАР</w:t>
      </w:r>
    </w:p>
    <w:bookmarkEnd w:id="1296"/>
    <w:bookmarkStart w:name="z317" w:id="1297"/>
    <w:p>
      <w:pPr>
        <w:spacing w:after="0"/>
        <w:ind w:left="0"/>
        <w:jc w:val="left"/>
      </w:pPr>
      <w:r>
        <w:rPr>
          <w:rFonts w:ascii="Times New Roman"/>
          <w:b/>
          <w:i w:val="false"/>
          <w:color w:val="000000"/>
        </w:rPr>
        <w:t xml:space="preserve"> 317-бап. Медицина немесе фармацевтика жұмыскерiнiң кәсiптік мiндеттерiн тиiсiнше орындамауы</w:t>
      </w:r>
    </w:p>
    <w:bookmarkEnd w:id="1297"/>
    <w:bookmarkStart w:name="z1324" w:id="1298"/>
    <w:p>
      <w:pPr>
        <w:spacing w:after="0"/>
        <w:ind w:left="0"/>
        <w:jc w:val="both"/>
      </w:pPr>
      <w:r>
        <w:rPr>
          <w:rFonts w:ascii="Times New Roman"/>
          <w:b w:val="false"/>
          <w:i w:val="false"/>
          <w:color w:val="000000"/>
          <w:sz w:val="28"/>
        </w:rPr>
        <w:t>
      1. Медицина немесе фармацевтика қызметкерiнiң кәсiптік мiндеттерiне ұқыпсыз қарауы немесе адал қарамауы салдарынан оларды орындамауы, тиiсiнше орындамауы, егер бұл іс-әрекеттер абайсызда адамның денсаулығына ауырлығы орташа зиян келтiруге алып келсе, –</w:t>
      </w:r>
    </w:p>
    <w:bookmarkEnd w:id="1298"/>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бір жүз сексен сағатқа дейінгі мерзімге қоғамдық жұмыстарға тартуға не елу тәулікке дейінгі мерзімге қамаққа алуға жазаланады.</w:t>
      </w:r>
    </w:p>
    <w:bookmarkStart w:name="z1325" w:id="1299"/>
    <w:p>
      <w:pPr>
        <w:spacing w:after="0"/>
        <w:ind w:left="0"/>
        <w:jc w:val="both"/>
      </w:pPr>
      <w:r>
        <w:rPr>
          <w:rFonts w:ascii="Times New Roman"/>
          <w:b w:val="false"/>
          <w:i w:val="false"/>
          <w:color w:val="000000"/>
          <w:sz w:val="28"/>
        </w:rPr>
        <w:t>
      2. Осы баптың бiрiншi бөлiгiнде көзделген, абайсызда денсаулыққа ауыр зиян келтіруге әкеп соққан іс-әрекеттер –</w:t>
      </w:r>
    </w:p>
    <w:bookmarkEnd w:id="129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дейiнгi мерзiмге айыра отырып немесе онсыз,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327" w:id="1300"/>
    <w:p>
      <w:pPr>
        <w:spacing w:after="0"/>
        <w:ind w:left="0"/>
        <w:jc w:val="both"/>
      </w:pPr>
      <w:r>
        <w:rPr>
          <w:rFonts w:ascii="Times New Roman"/>
          <w:b w:val="false"/>
          <w:i w:val="false"/>
          <w:color w:val="000000"/>
          <w:sz w:val="28"/>
        </w:rPr>
        <w:t>
      3. Осы баптың бiрiншi бөлiгінде көзделген, абайсызда адам өлiмiне әкеп соққан іс-әрекеттер –</w:t>
      </w:r>
    </w:p>
    <w:bookmarkEnd w:id="130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bookmarkStart w:name="z1328" w:id="1301"/>
    <w:p>
      <w:pPr>
        <w:spacing w:after="0"/>
        <w:ind w:left="0"/>
        <w:jc w:val="both"/>
      </w:pPr>
      <w:r>
        <w:rPr>
          <w:rFonts w:ascii="Times New Roman"/>
          <w:b w:val="false"/>
          <w:i w:val="false"/>
          <w:color w:val="000000"/>
          <w:sz w:val="28"/>
        </w:rPr>
        <w:t>
      4. Осы баптың бірiншi бөлiгiнде көзделген, абайсызда екi немесе одан да көп адамның өлiмiне әкеп соққан іс-әрекеттер –</w:t>
      </w:r>
    </w:p>
    <w:bookmarkEnd w:id="13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жылдан жеті жылға дейiнгi мерзiмге бас бостандығынан айыруға жазаланады.</w:t>
      </w:r>
    </w:p>
    <w:bookmarkStart w:name="z1329" w:id="1302"/>
    <w:p>
      <w:pPr>
        <w:spacing w:after="0"/>
        <w:ind w:left="0"/>
        <w:jc w:val="both"/>
      </w:pPr>
      <w:r>
        <w:rPr>
          <w:rFonts w:ascii="Times New Roman"/>
          <w:b w:val="false"/>
          <w:i w:val="false"/>
          <w:color w:val="000000"/>
          <w:sz w:val="28"/>
        </w:rPr>
        <w:t>
      5. Медицина жұмыскерiнiң, сол сияқты халыққа тұрмыстық немесе өзге де қызмет көрсету ұйымы жұмыскерiнiң кәсiптік мiндеттерiне ұқыпсыз қарауы немесе адал қарамауы салдарынан оларды</w:t>
      </w:r>
    </w:p>
    <w:bookmarkEnd w:id="1302"/>
    <w:p>
      <w:pPr>
        <w:spacing w:after="0"/>
        <w:ind w:left="0"/>
        <w:jc w:val="both"/>
      </w:pPr>
      <w:r>
        <w:rPr>
          <w:rFonts w:ascii="Times New Roman"/>
          <w:b w:val="false"/>
          <w:i w:val="false"/>
          <w:color w:val="000000"/>
          <w:sz w:val="28"/>
        </w:rPr>
        <w:t>
      тиiсiнше орындамауы, егер бұл іс-әрекет басқа адамға АИТВ жұқтыруға әкеп соқса,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208-VI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8" w:id="1303"/>
    <w:p>
      <w:pPr>
        <w:spacing w:after="0"/>
        <w:ind w:left="0"/>
        <w:jc w:val="left"/>
      </w:pPr>
      <w:r>
        <w:rPr>
          <w:rFonts w:ascii="Times New Roman"/>
          <w:b/>
          <w:i w:val="false"/>
          <w:color w:val="000000"/>
        </w:rPr>
        <w:t xml:space="preserve"> 318-бап. Клиникалық зерттеулер жүргiзу тәртiбiн және профилактиканың, диагностиканың, емдеудiң және медициналық оңалтудың жаңа әдiстерi мен құралдарын қолдану тәртiбiн бұзу</w:t>
      </w:r>
    </w:p>
    <w:bookmarkEnd w:id="1303"/>
    <w:bookmarkStart w:name="z1326" w:id="1304"/>
    <w:p>
      <w:pPr>
        <w:spacing w:after="0"/>
        <w:ind w:left="0"/>
        <w:jc w:val="both"/>
      </w:pPr>
      <w:r>
        <w:rPr>
          <w:rFonts w:ascii="Times New Roman"/>
          <w:b w:val="false"/>
          <w:i w:val="false"/>
          <w:color w:val="ff0000"/>
          <w:sz w:val="28"/>
        </w:rPr>
        <w:t xml:space="preserve">
      1. Алып тасталды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1304"/>
    <w:bookmarkStart w:name="z1331" w:id="1305"/>
    <w:p>
      <w:pPr>
        <w:spacing w:after="0"/>
        <w:ind w:left="0"/>
        <w:jc w:val="both"/>
      </w:pPr>
      <w:r>
        <w:rPr>
          <w:rFonts w:ascii="Times New Roman"/>
          <w:b w:val="false"/>
          <w:i w:val="false"/>
          <w:color w:val="000000"/>
          <w:sz w:val="28"/>
        </w:rPr>
        <w:t>
      2. Лауазымды адам жасаған не ауыр зардаптарға алып келген, клиникалық зерттеулер жүргiзу және профилактиканың, диагностиканың, емдеудiң және медициналық оңалтудың жаңа әдiстерi мен құралдарын қолдану тәртiбiн бұзу -</w:t>
      </w:r>
    </w:p>
    <w:bookmarkEnd w:id="13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19" w:id="1306"/>
    <w:p>
      <w:pPr>
        <w:spacing w:after="0"/>
        <w:ind w:left="0"/>
        <w:jc w:val="left"/>
      </w:pPr>
      <w:r>
        <w:rPr>
          <w:rFonts w:ascii="Times New Roman"/>
          <w:b/>
          <w:i w:val="false"/>
          <w:color w:val="000000"/>
        </w:rPr>
        <w:t xml:space="preserve"> 319-бап. Жүктілікті жасанды үзуді заңсыз жүргізу</w:t>
      </w:r>
    </w:p>
    <w:bookmarkEnd w:id="1306"/>
    <w:p>
      <w:pPr>
        <w:spacing w:after="0"/>
        <w:ind w:left="0"/>
        <w:jc w:val="both"/>
      </w:pPr>
      <w:r>
        <w:rPr>
          <w:rFonts w:ascii="Times New Roman"/>
          <w:b w:val="false"/>
          <w:i w:val="false"/>
          <w:color w:val="ff0000"/>
          <w:sz w:val="28"/>
        </w:rPr>
        <w:t xml:space="preserve">
      Ескерту. 319-баптың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0" w:id="1307"/>
    <w:p>
      <w:pPr>
        <w:spacing w:after="0"/>
        <w:ind w:left="0"/>
        <w:jc w:val="both"/>
      </w:pPr>
      <w:r>
        <w:rPr>
          <w:rFonts w:ascii="Times New Roman"/>
          <w:b w:val="false"/>
          <w:i w:val="false"/>
          <w:color w:val="000000"/>
          <w:sz w:val="28"/>
        </w:rPr>
        <w:t>
      1. Тиісті бейіндегі жоғары медициналық білімі жоқ адамның жүктілікті жасанды үзуді жүргізуі -</w:t>
      </w:r>
    </w:p>
    <w:bookmarkEnd w:id="1307"/>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33" w:id="1308"/>
    <w:p>
      <w:pPr>
        <w:spacing w:after="0"/>
        <w:ind w:left="0"/>
        <w:jc w:val="both"/>
      </w:pPr>
      <w:r>
        <w:rPr>
          <w:rFonts w:ascii="Times New Roman"/>
          <w:b w:val="false"/>
          <w:i w:val="false"/>
          <w:color w:val="000000"/>
          <w:sz w:val="28"/>
        </w:rPr>
        <w:t>
      2. Осы баптың бірінші бөлігінде көзделген, бірнеше рет жасалған іс-әрекет –</w:t>
      </w:r>
    </w:p>
    <w:bookmarkEnd w:id="1308"/>
    <w:p>
      <w:pPr>
        <w:spacing w:after="0"/>
        <w:ind w:left="0"/>
        <w:jc w:val="both"/>
      </w:pPr>
      <w:r>
        <w:rPr>
          <w:rFonts w:ascii="Times New Roman"/>
          <w:b w:val="false"/>
          <w:i w:val="false"/>
          <w:color w:val="000000"/>
          <w:sz w:val="28"/>
        </w:rPr>
        <w:t>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34" w:id="1309"/>
    <w:p>
      <w:pPr>
        <w:spacing w:after="0"/>
        <w:ind w:left="0"/>
        <w:jc w:val="both"/>
      </w:pPr>
      <w:r>
        <w:rPr>
          <w:rFonts w:ascii="Times New Roman"/>
          <w:b w:val="false"/>
          <w:i w:val="false"/>
          <w:color w:val="000000"/>
          <w:sz w:val="28"/>
        </w:rPr>
        <w:t>
      3. Тиісті бейіндегі жоғары медициналық білімі бар адамның жүктілікті жасанды үзуді заңсыз жүргізуі -</w:t>
      </w:r>
    </w:p>
    <w:bookmarkEnd w:id="130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335" w:id="1310"/>
    <w:p>
      <w:pPr>
        <w:spacing w:after="0"/>
        <w:ind w:left="0"/>
        <w:jc w:val="both"/>
      </w:pPr>
      <w:r>
        <w:rPr>
          <w:rFonts w:ascii="Times New Roman"/>
          <w:b w:val="false"/>
          <w:i w:val="false"/>
          <w:color w:val="000000"/>
          <w:sz w:val="28"/>
        </w:rPr>
        <w:t>
      4. Осы баптың үшінші бөлігінде көзделген, бірнеше рет жасалған іс-әрекет –</w:t>
      </w:r>
    </w:p>
    <w:bookmarkEnd w:id="131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36" w:id="1311"/>
    <w:p>
      <w:pPr>
        <w:spacing w:after="0"/>
        <w:ind w:left="0"/>
        <w:jc w:val="both"/>
      </w:pPr>
      <w:r>
        <w:rPr>
          <w:rFonts w:ascii="Times New Roman"/>
          <w:b w:val="false"/>
          <w:i w:val="false"/>
          <w:color w:val="000000"/>
          <w:sz w:val="28"/>
        </w:rPr>
        <w:t>
      5. Абайсызда жәбірленушінің өліміне не оның денсаулығына ауыр зиян келтіруге алып келген, жүктілікті жасанды үзуді заңсыз жүргізу -</w:t>
      </w:r>
    </w:p>
    <w:bookmarkEnd w:id="131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0" w:id="1312"/>
    <w:p>
      <w:pPr>
        <w:spacing w:after="0"/>
        <w:ind w:left="0"/>
        <w:jc w:val="left"/>
      </w:pPr>
      <w:r>
        <w:rPr>
          <w:rFonts w:ascii="Times New Roman"/>
          <w:b/>
          <w:i w:val="false"/>
          <w:color w:val="000000"/>
        </w:rPr>
        <w:t xml:space="preserve"> 320-бап. Медициналық көмек көрсетпеу</w:t>
      </w:r>
    </w:p>
    <w:bookmarkEnd w:id="1312"/>
    <w:p>
      <w:pPr>
        <w:spacing w:after="0"/>
        <w:ind w:left="0"/>
        <w:jc w:val="both"/>
      </w:pPr>
      <w:r>
        <w:rPr>
          <w:rFonts w:ascii="Times New Roman"/>
          <w:b w:val="false"/>
          <w:i w:val="false"/>
          <w:color w:val="ff0000"/>
          <w:sz w:val="28"/>
        </w:rPr>
        <w:t xml:space="preserve">
      Ескерту. 320-баптың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2" w:id="1313"/>
    <w:p>
      <w:pPr>
        <w:spacing w:after="0"/>
        <w:ind w:left="0"/>
        <w:jc w:val="both"/>
      </w:pPr>
      <w:r>
        <w:rPr>
          <w:rFonts w:ascii="Times New Roman"/>
          <w:b w:val="false"/>
          <w:i w:val="false"/>
          <w:color w:val="000000"/>
          <w:sz w:val="28"/>
        </w:rPr>
        <w:t>
      1. Қазақстан Республикасының заңдарына және (немесе) медициналық көмек көрсетуді ұйымдастыру стандарттарына және (немесе) медициналық көмек көрсету қағидаларына сәйкес науқасқа медициналық көмек көрсетуге мiндеттi адамның дәлелсіз себептермен оны көрсетпеуi, егер бұл абайсызда науқастың денсаулығына ауырлығы орташа зиян келтiруге алып келсе, -</w:t>
      </w:r>
    </w:p>
    <w:bookmarkEnd w:id="131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38" w:id="1314"/>
    <w:p>
      <w:pPr>
        <w:spacing w:after="0"/>
        <w:ind w:left="0"/>
        <w:jc w:val="both"/>
      </w:pPr>
      <w:r>
        <w:rPr>
          <w:rFonts w:ascii="Times New Roman"/>
          <w:b w:val="false"/>
          <w:i w:val="false"/>
          <w:color w:val="000000"/>
          <w:sz w:val="28"/>
        </w:rPr>
        <w:t>
      2. Дәл сол іс-әрекет, егер ол абайсызда науқастың өлiміне не оның денсаулығына ауыр зиян келтiруге әкеп соқса, –</w:t>
      </w:r>
    </w:p>
    <w:bookmarkEnd w:id="131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бес мың айлық есептiк көрсеткiшке дейiнгi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1" w:id="1315"/>
    <w:p>
      <w:pPr>
        <w:spacing w:after="0"/>
        <w:ind w:left="0"/>
        <w:jc w:val="left"/>
      </w:pPr>
      <w:r>
        <w:rPr>
          <w:rFonts w:ascii="Times New Roman"/>
          <w:b/>
          <w:i w:val="false"/>
          <w:color w:val="000000"/>
        </w:rPr>
        <w:t xml:space="preserve"> 321-бап. Медицина қызметкері құпиясын жария ету</w:t>
      </w:r>
    </w:p>
    <w:bookmarkEnd w:id="1315"/>
    <w:p>
      <w:pPr>
        <w:spacing w:after="0"/>
        <w:ind w:left="0"/>
        <w:jc w:val="both"/>
      </w:pPr>
      <w:r>
        <w:rPr>
          <w:rFonts w:ascii="Times New Roman"/>
          <w:b w:val="false"/>
          <w:i w:val="false"/>
          <w:color w:val="ff0000"/>
          <w:sz w:val="28"/>
        </w:rPr>
        <w:t xml:space="preserve">
      Ескерту. 321-баптың тақырыбы жаңа редакцияда – ҚР 07.07.2020 </w:t>
      </w:r>
      <w:r>
        <w:rPr>
          <w:rFonts w:ascii="Times New Roman"/>
          <w:b w:val="false"/>
          <w:i w:val="false"/>
          <w:color w:val="ff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337" w:id="1316"/>
    <w:p>
      <w:pPr>
        <w:spacing w:after="0"/>
        <w:ind w:left="0"/>
        <w:jc w:val="both"/>
      </w:pPr>
      <w:r>
        <w:rPr>
          <w:rFonts w:ascii="Times New Roman"/>
          <w:b w:val="false"/>
          <w:i w:val="false"/>
          <w:color w:val="000000"/>
          <w:sz w:val="28"/>
        </w:rPr>
        <w:t>
      1. Медицина жұмыскерінiң кәсiптiк немесе қызметтiк қажеттiлiксiз адамның бойында АИТВ бар екенi туралы мәлiметтердi хабарлау арқылы пациенттiң сырқаты немесе медициналық куәландыру нәтижелерi туралы мәлiметтердi жария етуi –</w:t>
      </w:r>
    </w:p>
    <w:bookmarkEnd w:id="131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40" w:id="1317"/>
    <w:p>
      <w:pPr>
        <w:spacing w:after="0"/>
        <w:ind w:left="0"/>
        <w:jc w:val="both"/>
      </w:pPr>
      <w:r>
        <w:rPr>
          <w:rFonts w:ascii="Times New Roman"/>
          <w:b w:val="false"/>
          <w:i w:val="false"/>
          <w:color w:val="000000"/>
          <w:sz w:val="28"/>
        </w:rPr>
        <w:t>
      2. Медицина жұмыскерінiң кәсiптiк немесе қызметтiк қажеттiлiксіз пациенттiң сырқаты немесе медициналық куәландыру нәтижелерi туралы мәлiметтердi жария етуi, егер бұл іс-әрекет ауыр зардаптарға әкеп соқса, –</w:t>
      </w:r>
    </w:p>
    <w:bookmarkEnd w:id="131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22" w:id="1318"/>
    <w:p>
      <w:pPr>
        <w:spacing w:after="0"/>
        <w:ind w:left="0"/>
        <w:jc w:val="left"/>
      </w:pPr>
      <w:r>
        <w:rPr>
          <w:rFonts w:ascii="Times New Roman"/>
          <w:b/>
          <w:i w:val="false"/>
          <w:color w:val="000000"/>
        </w:rPr>
        <w:t xml:space="preserve"> 322-бап. Заңсыз медициналық және фармацевтикалық қызмет және есiрткi немесе психотроптық заттарды алуға құқық беретін рецептілердi немесе өзге де құжаттарды заңсыз беру не қолдан жасау</w:t>
      </w:r>
    </w:p>
    <w:bookmarkEnd w:id="1318"/>
    <w:bookmarkStart w:name="z1339" w:id="1319"/>
    <w:p>
      <w:pPr>
        <w:spacing w:after="0"/>
        <w:ind w:left="0"/>
        <w:jc w:val="both"/>
      </w:pPr>
      <w:r>
        <w:rPr>
          <w:rFonts w:ascii="Times New Roman"/>
          <w:b w:val="false"/>
          <w:i w:val="false"/>
          <w:color w:val="000000"/>
          <w:sz w:val="28"/>
        </w:rPr>
        <w:t>
      1. Медициналық немесе фармацевтикалық қызметпен осы қызмет түрiне сертификаты және (немесе) лицензиясы жоқ адамның айналысуы, егер бұл абайсызда адамның денсаулығына ауырлығы орташа зиян келтiруге әкеп соқса, –</w:t>
      </w:r>
    </w:p>
    <w:bookmarkEnd w:id="131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42" w:id="1320"/>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32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43" w:id="1321"/>
    <w:p>
      <w:pPr>
        <w:spacing w:after="0"/>
        <w:ind w:left="0"/>
        <w:jc w:val="both"/>
      </w:pPr>
      <w:r>
        <w:rPr>
          <w:rFonts w:ascii="Times New Roman"/>
          <w:b w:val="false"/>
          <w:i w:val="false"/>
          <w:color w:val="000000"/>
          <w:sz w:val="28"/>
        </w:rPr>
        <w:t>
      3. Осы баптың бiрiншi бөлiгiнде көзделген, абайсызда адам өліміне әкеп соққан іс-әрекет –</w:t>
      </w:r>
    </w:p>
    <w:bookmarkEnd w:id="13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бес жылға дейiнгi мерзiмге бас бостандығын шектеуге не сол мерзiмге бас бостандығынан айыруға жазаланады.</w:t>
      </w:r>
    </w:p>
    <w:bookmarkStart w:name="z1344" w:id="1322"/>
    <w:p>
      <w:pPr>
        <w:spacing w:after="0"/>
        <w:ind w:left="0"/>
        <w:jc w:val="both"/>
      </w:pPr>
      <w:r>
        <w:rPr>
          <w:rFonts w:ascii="Times New Roman"/>
          <w:b w:val="false"/>
          <w:i w:val="false"/>
          <w:color w:val="000000"/>
          <w:sz w:val="28"/>
        </w:rPr>
        <w:t>
      4. Осы баптың бiрiншi бөлiгінде көзделген, абайсызда екі немесе одан да көп адамның өлiмiне әкеп соққан іс-әрекет –</w:t>
      </w:r>
    </w:p>
    <w:bookmarkEnd w:id="132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 шектеуге не сол мерзімге бас бостандығынан айыруға жазаланады.</w:t>
      </w:r>
    </w:p>
    <w:bookmarkStart w:name="z1345" w:id="1323"/>
    <w:p>
      <w:pPr>
        <w:spacing w:after="0"/>
        <w:ind w:left="0"/>
        <w:jc w:val="both"/>
      </w:pPr>
      <w:r>
        <w:rPr>
          <w:rFonts w:ascii="Times New Roman"/>
          <w:b w:val="false"/>
          <w:i w:val="false"/>
          <w:color w:val="000000"/>
          <w:sz w:val="28"/>
        </w:rPr>
        <w:t>
      5. Есiрткi немесе психотроптық заттарды алуға құқық беретін рецептілердi немесе өзге де құжаттарды заңсыз беру не қолдан жасау –</w:t>
      </w:r>
    </w:p>
    <w:bookmarkEnd w:id="132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w:t>
      </w:r>
    </w:p>
    <w:p>
      <w:pPr>
        <w:spacing w:after="0"/>
        <w:ind w:left="0"/>
        <w:jc w:val="both"/>
      </w:pPr>
      <w:r>
        <w:rPr>
          <w:rFonts w:ascii="Times New Roman"/>
          <w:b w:val="false"/>
          <w:i w:val="false"/>
          <w:color w:val="000000"/>
          <w:sz w:val="28"/>
        </w:rPr>
        <w:t>
      онсыз,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3" w:id="1324"/>
    <w:p>
      <w:pPr>
        <w:spacing w:after="0"/>
        <w:ind w:left="0"/>
        <w:jc w:val="left"/>
      </w:pPr>
      <w:r>
        <w:rPr>
          <w:rFonts w:ascii="Times New Roman"/>
          <w:b/>
          <w:i w:val="false"/>
          <w:color w:val="000000"/>
        </w:rPr>
        <w:t xml:space="preserve"> 323-бап. Жалған дәрілік заттармен немесе медициналық бұйымдармен жұмыс істеу</w:t>
      </w:r>
    </w:p>
    <w:bookmarkEnd w:id="1324"/>
    <w:p>
      <w:pPr>
        <w:spacing w:after="0"/>
        <w:ind w:left="0"/>
        <w:jc w:val="both"/>
      </w:pPr>
      <w:r>
        <w:rPr>
          <w:rFonts w:ascii="Times New Roman"/>
          <w:b w:val="false"/>
          <w:i w:val="false"/>
          <w:color w:val="ff0000"/>
          <w:sz w:val="28"/>
        </w:rPr>
        <w:t xml:space="preserve">
      Ескерту. 323-баптың тақырыбы жаңа редакцияда - ҚР 28.12.2018 </w:t>
      </w:r>
      <w:r>
        <w:rPr>
          <w:rFonts w:ascii="Times New Roman"/>
          <w:b w:val="false"/>
          <w:i w:val="false"/>
          <w:color w:val="ff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1341" w:id="1325"/>
    <w:p>
      <w:pPr>
        <w:spacing w:after="0"/>
        <w:ind w:left="0"/>
        <w:jc w:val="both"/>
      </w:pPr>
      <w:r>
        <w:rPr>
          <w:rFonts w:ascii="Times New Roman"/>
          <w:b w:val="false"/>
          <w:i w:val="false"/>
          <w:color w:val="000000"/>
          <w:sz w:val="28"/>
        </w:rPr>
        <w:t>
      1. Жалған дәрілік заттарды немесе медициналық бұйымдарды өткізу мақсатында өндіру, дайындау немесе сақтау, сол сияқты қолдану немесе өткізу, егер бұл ауыр зардаптарға алып келсе, –</w:t>
      </w:r>
    </w:p>
    <w:bookmarkEnd w:id="132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екі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47" w:id="1326"/>
    <w:p>
      <w:pPr>
        <w:spacing w:after="0"/>
        <w:ind w:left="0"/>
        <w:jc w:val="both"/>
      </w:pPr>
      <w:r>
        <w:rPr>
          <w:rFonts w:ascii="Times New Roman"/>
          <w:b w:val="false"/>
          <w:i w:val="false"/>
          <w:color w:val="000000"/>
          <w:sz w:val="28"/>
        </w:rPr>
        <w:t>
      2. Мынадай:</w:t>
      </w:r>
    </w:p>
    <w:bookmarkEnd w:id="1326"/>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бірнеше рет;</w:t>
      </w:r>
    </w:p>
    <w:p>
      <w:pPr>
        <w:spacing w:after="0"/>
        <w:ind w:left="0"/>
        <w:jc w:val="both"/>
      </w:pPr>
      <w:r>
        <w:rPr>
          <w:rFonts w:ascii="Times New Roman"/>
          <w:b w:val="false"/>
          <w:i w:val="false"/>
          <w:color w:val="000000"/>
          <w:sz w:val="28"/>
        </w:rPr>
        <w:t>
      3) ірі мөлшерде жасалған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үш жылға дейінгі мерзімге айыра отырып немесе онсыз,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мерзімге бас бостандығынан айыруға жазаланады.</w:t>
      </w:r>
    </w:p>
    <w:bookmarkStart w:name="z1348" w:id="1327"/>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32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6" w:id="1328"/>
    <w:p>
      <w:pPr>
        <w:spacing w:after="0"/>
        <w:ind w:left="0"/>
        <w:jc w:val="left"/>
      </w:pPr>
      <w:r>
        <w:rPr>
          <w:rFonts w:ascii="Times New Roman"/>
          <w:b/>
          <w:i w:val="false"/>
          <w:color w:val="000000"/>
        </w:rPr>
        <w:t xml:space="preserve"> 13-тарау. ЭКОЛОГИЯЛЫҚ ҚЫЛМЫСТЫҚ ҚҰҚЫҚ БҰЗУШЫЛЫҚТАР</w:t>
      </w:r>
    </w:p>
    <w:bookmarkEnd w:id="1328"/>
    <w:bookmarkStart w:name="z324" w:id="1329"/>
    <w:p>
      <w:pPr>
        <w:spacing w:after="0"/>
        <w:ind w:left="0"/>
        <w:jc w:val="left"/>
      </w:pPr>
      <w:r>
        <w:rPr>
          <w:rFonts w:ascii="Times New Roman"/>
          <w:b/>
          <w:i w:val="false"/>
          <w:color w:val="000000"/>
        </w:rPr>
        <w:t xml:space="preserve"> 324-бап. Шаруашылық немесе өзге де қызметке қойылатын экологиялық талаптарды бұзу</w:t>
      </w:r>
    </w:p>
    <w:bookmarkEnd w:id="1329"/>
    <w:bookmarkStart w:name="z1349" w:id="1330"/>
    <w:p>
      <w:pPr>
        <w:spacing w:after="0"/>
        <w:ind w:left="0"/>
        <w:jc w:val="both"/>
      </w:pPr>
      <w:r>
        <w:rPr>
          <w:rFonts w:ascii="Times New Roman"/>
          <w:b w:val="false"/>
          <w:i w:val="false"/>
          <w:color w:val="000000"/>
          <w:sz w:val="28"/>
        </w:rPr>
        <w:t>
      1. Табиғи ресурстарды пайдалану, кәсiпорындарды, құрылыстарды немесе өзге де объектiлердi жобалау, орналастыру, салу немесе реконструкциялау, пайдалануға беру немесе пайдалану, өнеркәсiп, энергетика, көлiк немесе байланыс объектiлерiн, ауыл шаруашылық мақсатындағы және мелиорация объектiлерiн пайдалану, қалаларды не басқа да елдi мекендердi салу кезiнде әскери немесе қорғаныс объектiлерiне, әскери немесе ғарыш қызметiне қойылатын экологиялық талаптарды бұзу, егер бұл іс-әрекет ірі экологиялық залал келтіруге әкеп соқса немесе әкеп соғуы мүмкін болса немесе адамның денсаулығына зиян келтірсе, –</w:t>
      </w:r>
    </w:p>
    <w:bookmarkEnd w:id="133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0" w:id="1331"/>
    <w:p>
      <w:pPr>
        <w:spacing w:after="0"/>
        <w:ind w:left="0"/>
        <w:jc w:val="both"/>
      </w:pPr>
      <w:r>
        <w:rPr>
          <w:rFonts w:ascii="Times New Roman"/>
          <w:b w:val="false"/>
          <w:i w:val="false"/>
          <w:color w:val="000000"/>
          <w:sz w:val="28"/>
        </w:rPr>
        <w:t>
      2. Осы баптың бірінші бөлігінде көзделген, аса ірі экологиялық залал келтіруге не адам өліміне не адамдардың жаппай сырқаттануына әкеп соққан іс-әрекет –</w:t>
      </w:r>
    </w:p>
    <w:bookmarkEnd w:id="133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5" w:id="1332"/>
    <w:p>
      <w:pPr>
        <w:spacing w:after="0"/>
        <w:ind w:left="0"/>
        <w:jc w:val="left"/>
      </w:pPr>
      <w:r>
        <w:rPr>
          <w:rFonts w:ascii="Times New Roman"/>
          <w:b/>
          <w:i w:val="false"/>
          <w:color w:val="000000"/>
        </w:rPr>
        <w:t xml:space="preserve"> 325-бап. Экологиялық тұрғыдан әлеуетті қауіпті химиялық немесе биологиялық заттармен жұмыс істеу кезінде экологиялық талаптарды бұзу</w:t>
      </w:r>
    </w:p>
    <w:bookmarkEnd w:id="1332"/>
    <w:bookmarkStart w:name="z1351" w:id="1333"/>
    <w:p>
      <w:pPr>
        <w:spacing w:after="0"/>
        <w:ind w:left="0"/>
        <w:jc w:val="both"/>
      </w:pPr>
      <w:r>
        <w:rPr>
          <w:rFonts w:ascii="Times New Roman"/>
          <w:b w:val="false"/>
          <w:i w:val="false"/>
          <w:color w:val="000000"/>
          <w:sz w:val="28"/>
        </w:rPr>
        <w:t>
      1. Экологиялық тұрғыдан әлеуетті қауіпті химиялық немесе биологиялық заттарды өндiру, тасымалдау, сақтау, көму, пайдалану немесе олармен өзге де жұмыс iстеу кезінде экологиялық талаптарды бұзу, егер бұл іс-әрекет айтарлықтай экологиялық залал келтіруге әкеп соқса немесе әкеп соғуы мүмкін болса немесе адамның денсаулығына зиян келтiрсе, –</w:t>
      </w:r>
    </w:p>
    <w:bookmarkEnd w:id="1333"/>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52" w:id="1334"/>
    <w:p>
      <w:pPr>
        <w:spacing w:after="0"/>
        <w:ind w:left="0"/>
        <w:jc w:val="both"/>
      </w:pPr>
      <w:r>
        <w:rPr>
          <w:rFonts w:ascii="Times New Roman"/>
          <w:b w:val="false"/>
          <w:i w:val="false"/>
          <w:color w:val="000000"/>
          <w:sz w:val="28"/>
        </w:rPr>
        <w:t>
      2. Ірі экологиялық залал келтірген не келтiру қатерін туғызған, сол сияқты төтенше экологиялық ахуал аумағында жасалған дәл сол іс-әрекет –</w:t>
      </w:r>
    </w:p>
    <w:bookmarkEnd w:id="133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3" w:id="1335"/>
    <w:p>
      <w:pPr>
        <w:spacing w:after="0"/>
        <w:ind w:left="0"/>
        <w:jc w:val="both"/>
      </w:pPr>
      <w:r>
        <w:rPr>
          <w:rFonts w:ascii="Times New Roman"/>
          <w:b w:val="false"/>
          <w:i w:val="false"/>
          <w:color w:val="000000"/>
          <w:sz w:val="28"/>
        </w:rPr>
        <w:t>
      3. Осы баптың бiрiншi немесе екiншi бөлiктерiнде көзделген, аса ірі экологиялық залал келтіруге не адам өліміне не адамдардың жаппай сырқаттануына әкеп соққан іс-әрекеттер –</w:t>
      </w:r>
    </w:p>
    <w:bookmarkEnd w:id="133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екі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6" w:id="1336"/>
    <w:p>
      <w:pPr>
        <w:spacing w:after="0"/>
        <w:ind w:left="0"/>
        <w:jc w:val="left"/>
      </w:pPr>
      <w:r>
        <w:rPr>
          <w:rFonts w:ascii="Times New Roman"/>
          <w:b/>
          <w:i w:val="false"/>
          <w:color w:val="000000"/>
        </w:rPr>
        <w:t xml:space="preserve"> 326-бап. Микробиологиялық немесе басқа да биологиялық агенттермен немесе уытты заттармен жұмыс iстеу кезінде экологиялық талаптарды бұзу</w:t>
      </w:r>
    </w:p>
    <w:bookmarkEnd w:id="1336"/>
    <w:bookmarkStart w:name="z1354" w:id="1337"/>
    <w:p>
      <w:pPr>
        <w:spacing w:after="0"/>
        <w:ind w:left="0"/>
        <w:jc w:val="both"/>
      </w:pPr>
      <w:r>
        <w:rPr>
          <w:rFonts w:ascii="Times New Roman"/>
          <w:b w:val="false"/>
          <w:i w:val="false"/>
          <w:color w:val="000000"/>
          <w:sz w:val="28"/>
        </w:rPr>
        <w:t>
      1. Микробиологиялық немесе басқа да биологиялық агенттердi немесе уытты заттарды жинап қою, жою немесе көму кезiнде экологиялық талаптарды бұзу не оларды қайта өңдеу, сақтау немесе көму үшiн Қазақстан Республикасына заңсыз әкелу, егер бұл іс-әрекет айтарлықтай экологиялық залал келтіруге әкеп соқса немесе әкеп соғуы мүмкін болса немесе адамның денсаулығына зиян келтірсе, –</w:t>
      </w:r>
    </w:p>
    <w:bookmarkEnd w:id="1337"/>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55" w:id="1338"/>
    <w:p>
      <w:pPr>
        <w:spacing w:after="0"/>
        <w:ind w:left="0"/>
        <w:jc w:val="both"/>
      </w:pPr>
      <w:r>
        <w:rPr>
          <w:rFonts w:ascii="Times New Roman"/>
          <w:b w:val="false"/>
          <w:i w:val="false"/>
          <w:color w:val="000000"/>
          <w:sz w:val="28"/>
        </w:rPr>
        <w:t>
      2. Ірі экологиялық залал келтірген не келтіру қатерін туғызған, сол сияқты төтенше экологиялық ахуал аумағында жасалған дәл сол іс-әрекет –</w:t>
      </w:r>
    </w:p>
    <w:bookmarkEnd w:id="133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56" w:id="1339"/>
    <w:p>
      <w:pPr>
        <w:spacing w:after="0"/>
        <w:ind w:left="0"/>
        <w:jc w:val="both"/>
      </w:pPr>
      <w:r>
        <w:rPr>
          <w:rFonts w:ascii="Times New Roman"/>
          <w:b w:val="false"/>
          <w:i w:val="false"/>
          <w:color w:val="000000"/>
          <w:sz w:val="28"/>
        </w:rPr>
        <w:t>
      3. Осы баптың бiрiншi немесе екiншi бөлiктерiнде көзделген, аса ірі экологиялық залал келтіруге не адам өлiмiне не адамдардың жаппай сырқаттануына әкеп соққан іс-әрекеттер –</w:t>
      </w:r>
    </w:p>
    <w:bookmarkEnd w:id="133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7" w:id="1340"/>
    <w:p>
      <w:pPr>
        <w:spacing w:after="0"/>
        <w:ind w:left="0"/>
        <w:jc w:val="left"/>
      </w:pPr>
      <w:r>
        <w:rPr>
          <w:rFonts w:ascii="Times New Roman"/>
          <w:b/>
          <w:i w:val="false"/>
          <w:color w:val="000000"/>
        </w:rPr>
        <w:t xml:space="preserve"> 327-бап. Ветеринариялық қағидаларды немесе өсiмдiктердiң аурулары мен зиянкестерiне қарсы күресу үшiн белгiленген қағидаларды бұзу</w:t>
      </w:r>
    </w:p>
    <w:bookmarkEnd w:id="1340"/>
    <w:bookmarkStart w:name="z1357" w:id="1341"/>
    <w:p>
      <w:pPr>
        <w:spacing w:after="0"/>
        <w:ind w:left="0"/>
        <w:jc w:val="both"/>
      </w:pPr>
      <w:r>
        <w:rPr>
          <w:rFonts w:ascii="Times New Roman"/>
          <w:b w:val="false"/>
          <w:i w:val="false"/>
          <w:color w:val="000000"/>
          <w:sz w:val="28"/>
        </w:rPr>
        <w:t>
      1. Ветеринариялық қағидаларды эпизоотиялардың таралуына немесе өзге де ауыр зардаптарға әкеп соққан бұзу –</w:t>
      </w:r>
    </w:p>
    <w:bookmarkEnd w:id="1341"/>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358" w:id="1342"/>
    <w:p>
      <w:pPr>
        <w:spacing w:after="0"/>
        <w:ind w:left="0"/>
        <w:jc w:val="both"/>
      </w:pPr>
      <w:r>
        <w:rPr>
          <w:rFonts w:ascii="Times New Roman"/>
          <w:b w:val="false"/>
          <w:i w:val="false"/>
          <w:color w:val="000000"/>
          <w:sz w:val="28"/>
        </w:rPr>
        <w:t>
      2. Өсiмдiктердiң аурулары мен зиянкестерiне қарсы күресу үшiн белгiленген қағидаларды ауыр зардаптарға әкеп соққан бұзу –</w:t>
      </w:r>
    </w:p>
    <w:bookmarkEnd w:id="1342"/>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8" w:id="1343"/>
    <w:p>
      <w:pPr>
        <w:spacing w:after="0"/>
        <w:ind w:left="0"/>
        <w:jc w:val="left"/>
      </w:pPr>
      <w:r>
        <w:rPr>
          <w:rFonts w:ascii="Times New Roman"/>
          <w:b/>
          <w:i w:val="false"/>
          <w:color w:val="000000"/>
        </w:rPr>
        <w:t xml:space="preserve"> 328-бап. Суларды ластау, қоқыстау немесе сарқу</w:t>
      </w:r>
    </w:p>
    <w:bookmarkEnd w:id="1343"/>
    <w:bookmarkStart w:name="z1359" w:id="1344"/>
    <w:p>
      <w:pPr>
        <w:spacing w:after="0"/>
        <w:ind w:left="0"/>
        <w:jc w:val="both"/>
      </w:pPr>
      <w:r>
        <w:rPr>
          <w:rFonts w:ascii="Times New Roman"/>
          <w:b w:val="false"/>
          <w:i w:val="false"/>
          <w:color w:val="000000"/>
          <w:sz w:val="28"/>
        </w:rPr>
        <w:t>
      1. Жербетi немесе жерасты суларын, мұздықтарды, ауыз сумен жабдықтау көздерiн ластау, қоқыстау, сарқу не олардың табиғи қасиеттерiн өзге де өзгерту, егер бұл айтарлықтай экологиялық залал келтіруге әкеп соқса немесе әкеп соғуы мүмкін болса немесе адамның денсаулығына зиян келтірсе, –</w:t>
      </w:r>
    </w:p>
    <w:bookmarkEnd w:id="134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60" w:id="1345"/>
    <w:p>
      <w:pPr>
        <w:spacing w:after="0"/>
        <w:ind w:left="0"/>
        <w:jc w:val="both"/>
      </w:pPr>
      <w:r>
        <w:rPr>
          <w:rFonts w:ascii="Times New Roman"/>
          <w:b w:val="false"/>
          <w:i w:val="false"/>
          <w:color w:val="000000"/>
          <w:sz w:val="28"/>
        </w:rPr>
        <w:t>
      2. Ірі экологиялық залал келтірген не келтіру қатерін туғызған, сол сияқты ерекше қорғалатын табиғи аумақтарда не төтенше экологиялық ахуал аумақтарында жасалған дәл сол іс-әрекеттер –</w:t>
      </w:r>
    </w:p>
    <w:bookmarkEnd w:id="134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1" w:id="1346"/>
    <w:p>
      <w:pPr>
        <w:spacing w:after="0"/>
        <w:ind w:left="0"/>
        <w:jc w:val="both"/>
      </w:pPr>
      <w:r>
        <w:rPr>
          <w:rFonts w:ascii="Times New Roman"/>
          <w:b w:val="false"/>
          <w:i w:val="false"/>
          <w:color w:val="000000"/>
          <w:sz w:val="28"/>
        </w:rPr>
        <w:t>
      3. Осы баптың бірінші немесе екінші бөлiктерiнде көзделген, аса ірі экологиялық залал келтіруге не адам өлiмiне не адамдардың жаппай сырқаттануына әкеп соққан іс-әрекеттер –</w:t>
      </w:r>
    </w:p>
    <w:bookmarkEnd w:id="134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29" w:id="1347"/>
    <w:p>
      <w:pPr>
        <w:spacing w:after="0"/>
        <w:ind w:left="0"/>
        <w:jc w:val="left"/>
      </w:pPr>
      <w:r>
        <w:rPr>
          <w:rFonts w:ascii="Times New Roman"/>
          <w:b/>
          <w:i w:val="false"/>
          <w:color w:val="000000"/>
        </w:rPr>
        <w:t xml:space="preserve"> 329-бап. Атмосфераны ластау</w:t>
      </w:r>
    </w:p>
    <w:bookmarkEnd w:id="1347"/>
    <w:bookmarkStart w:name="z1362" w:id="1348"/>
    <w:p>
      <w:pPr>
        <w:spacing w:after="0"/>
        <w:ind w:left="0"/>
        <w:jc w:val="both"/>
      </w:pPr>
      <w:r>
        <w:rPr>
          <w:rFonts w:ascii="Times New Roman"/>
          <w:b w:val="false"/>
          <w:i w:val="false"/>
          <w:color w:val="000000"/>
          <w:sz w:val="28"/>
        </w:rPr>
        <w:t>
      1. Экологиялық талаптарды бұзу салдарынан атмосфералық ауаны ластау немесе оның табиғи қасиеттерін өзге де өзгерту, егер бұл іс-әрекет ірі экологиялық залал келтіруге әкеп соқса немесе адамның денсаулығына зиян келтірсе, –</w:t>
      </w:r>
    </w:p>
    <w:bookmarkEnd w:id="134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3" w:id="1349"/>
    <w:p>
      <w:pPr>
        <w:spacing w:after="0"/>
        <w:ind w:left="0"/>
        <w:jc w:val="both"/>
      </w:pPr>
      <w:r>
        <w:rPr>
          <w:rFonts w:ascii="Times New Roman"/>
          <w:b w:val="false"/>
          <w:i w:val="false"/>
          <w:color w:val="000000"/>
          <w:sz w:val="28"/>
        </w:rPr>
        <w:t>
      2. Аса ірі экологиялық залал келтіруге не адам өліміне не адамдардың жаппай сырқаттануына әкеп соққан дәл сол іс-әрекет –</w:t>
      </w:r>
    </w:p>
    <w:bookmarkEnd w:id="1349"/>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0" w:id="1350"/>
    <w:p>
      <w:pPr>
        <w:spacing w:after="0"/>
        <w:ind w:left="0"/>
        <w:jc w:val="left"/>
      </w:pPr>
      <w:r>
        <w:rPr>
          <w:rFonts w:ascii="Times New Roman"/>
          <w:b/>
          <w:i w:val="false"/>
          <w:color w:val="000000"/>
        </w:rPr>
        <w:t xml:space="preserve"> 330-бап. Теңiз ортасын ластау</w:t>
      </w:r>
    </w:p>
    <w:bookmarkEnd w:id="1350"/>
    <w:bookmarkStart w:name="z1364" w:id="1351"/>
    <w:p>
      <w:pPr>
        <w:spacing w:after="0"/>
        <w:ind w:left="0"/>
        <w:jc w:val="both"/>
      </w:pPr>
      <w:r>
        <w:rPr>
          <w:rFonts w:ascii="Times New Roman"/>
          <w:b w:val="false"/>
          <w:i w:val="false"/>
          <w:color w:val="000000"/>
          <w:sz w:val="28"/>
        </w:rPr>
        <w:t>
      1. Экологиялық талаптарды бұзу салдарынан теңіз ортасын ластау, егер бұл іс-әрекет ірі экологиялық залал келтіруге әкеп соқса немесе адамның денсаулығына зиян келтірсе, –</w:t>
      </w:r>
    </w:p>
    <w:bookmarkEnd w:id="135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5" w:id="1352"/>
    <w:p>
      <w:pPr>
        <w:spacing w:after="0"/>
        <w:ind w:left="0"/>
        <w:jc w:val="both"/>
      </w:pPr>
      <w:r>
        <w:rPr>
          <w:rFonts w:ascii="Times New Roman"/>
          <w:b w:val="false"/>
          <w:i w:val="false"/>
          <w:color w:val="000000"/>
          <w:sz w:val="28"/>
        </w:rPr>
        <w:t>
      2. Аса ірі экологиялық залал келтіруге не адам өліміне не адамдардың жаппай сырқаттануына әкеп соққан дәл сол іс-әрекет –</w:t>
      </w:r>
    </w:p>
    <w:bookmarkEnd w:id="135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1" w:id="1353"/>
    <w:p>
      <w:pPr>
        <w:spacing w:after="0"/>
        <w:ind w:left="0"/>
        <w:jc w:val="left"/>
      </w:pPr>
      <w:r>
        <w:rPr>
          <w:rFonts w:ascii="Times New Roman"/>
          <w:b/>
          <w:i w:val="false"/>
          <w:color w:val="000000"/>
        </w:rPr>
        <w:t xml:space="preserve"> 331-бап. Қазақстан Республикасының континенттік қайраңы және Қазақстан Республикасының айрықша экономикалық аймағы туралы заңнаманы бұзу</w:t>
      </w:r>
    </w:p>
    <w:bookmarkEnd w:id="1353"/>
    <w:bookmarkStart w:name="z1366" w:id="1354"/>
    <w:p>
      <w:pPr>
        <w:spacing w:after="0"/>
        <w:ind w:left="0"/>
        <w:jc w:val="both"/>
      </w:pPr>
      <w:r>
        <w:rPr>
          <w:rFonts w:ascii="Times New Roman"/>
          <w:b w:val="false"/>
          <w:i w:val="false"/>
          <w:color w:val="000000"/>
          <w:sz w:val="28"/>
        </w:rPr>
        <w:t>
      1. Қазақстан Республикасының континенттік қайраңында заңсыз құрылыстар тұрғызу, олардың айналасына немесе Қазақстан Республикасының айрықша экономикалық аймағында қауiпсiздiк аймақтарын құру, сол сияқты құрылыстарды және теңiздегi кеме жүрісінің қауiпсiздiгiн қамтамасыз ету құралдарын салу, пайдалану, күзету және салынғандарын жою қағидаларын бұзу –</w:t>
      </w:r>
    </w:p>
    <w:bookmarkEnd w:id="135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бір жылға дейінгі мерзімге айыра отырып немесе онсыз, екі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67" w:id="1355"/>
    <w:p>
      <w:pPr>
        <w:spacing w:after="0"/>
        <w:ind w:left="0"/>
        <w:jc w:val="both"/>
      </w:pPr>
      <w:r>
        <w:rPr>
          <w:rFonts w:ascii="Times New Roman"/>
          <w:b w:val="false"/>
          <w:i w:val="false"/>
          <w:color w:val="000000"/>
          <w:sz w:val="28"/>
        </w:rPr>
        <w:t>
      2. Қазақстан Республикасының континенттік қайраңының немесе Қазақстан Республикасының айрықша экономикалық аймағының табиғи байлығына тиiстi рұқсатсыз жүргізілетін зерттеу, барлау, оны игеру –</w:t>
      </w:r>
    </w:p>
    <w:bookmarkEnd w:id="135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2" w:id="1356"/>
    <w:p>
      <w:pPr>
        <w:spacing w:after="0"/>
        <w:ind w:left="0"/>
        <w:jc w:val="left"/>
      </w:pPr>
      <w:r>
        <w:rPr>
          <w:rFonts w:ascii="Times New Roman"/>
          <w:b/>
          <w:i w:val="false"/>
          <w:color w:val="000000"/>
        </w:rPr>
        <w:t xml:space="preserve"> 332-бап. Жердi бүлдiру</w:t>
      </w:r>
    </w:p>
    <w:bookmarkEnd w:id="1356"/>
    <w:bookmarkStart w:name="z1368" w:id="1357"/>
    <w:p>
      <w:pPr>
        <w:spacing w:after="0"/>
        <w:ind w:left="0"/>
        <w:jc w:val="both"/>
      </w:pPr>
      <w:r>
        <w:rPr>
          <w:rFonts w:ascii="Times New Roman"/>
          <w:b w:val="false"/>
          <w:i w:val="false"/>
          <w:color w:val="000000"/>
          <w:sz w:val="28"/>
        </w:rPr>
        <w:t>
      1. Жердi өнеркәсіптік, тұрмыстық немесе өзге де шығарындылармен немесе қалдықтармен қоқыстау, сол сияқты пестицидтерді, улы химикаттарды, тыңайтқыштарды, өсiмдiктердiң өсуiн ынталандырғыштарды немесе өзге де қауiптi химиялық, радиоактивтi немесе биологиялық заттарды сақтау, пайдалану, тасымалдау немесе көму кезінде олармен жұмыс істеу қағидаларын бұзу салдарынан жерді улау, ластау немесе шаруашылық немесе өзге де қызметтің зиянды өнімдерімен өзгеше бүлдіру, егер бұл іс-әрекеттер ірі экологиялық залал келтіруге әкеп соқса немесе әкеп соғуы мүмкін болса немесе адамның денсаулығына зиян келтірсе, –</w:t>
      </w:r>
    </w:p>
    <w:bookmarkEnd w:id="135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екі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369" w:id="1358"/>
    <w:p>
      <w:pPr>
        <w:spacing w:after="0"/>
        <w:ind w:left="0"/>
        <w:jc w:val="both"/>
      </w:pPr>
      <w:r>
        <w:rPr>
          <w:rFonts w:ascii="Times New Roman"/>
          <w:b w:val="false"/>
          <w:i w:val="false"/>
          <w:color w:val="000000"/>
          <w:sz w:val="28"/>
        </w:rPr>
        <w:t>
      2. Аса ірі экологиялық залал келтіруге не адам өлiмiне не адамдардың жаппай сырқаттануына әкеп соққан, сол сияқты төтенше экологиялық ахуал аумағында жасалған дәл сол іс-әрекеттер –</w:t>
      </w:r>
    </w:p>
    <w:bookmarkEnd w:id="13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33" w:id="1359"/>
    <w:p>
      <w:pPr>
        <w:spacing w:after="0"/>
        <w:ind w:left="0"/>
        <w:jc w:val="left"/>
      </w:pPr>
      <w:r>
        <w:rPr>
          <w:rFonts w:ascii="Times New Roman"/>
          <w:b/>
          <w:i w:val="false"/>
          <w:color w:val="000000"/>
        </w:rPr>
        <w:t xml:space="preserve"> 333-бап. Жер қойнауын қорғау және пайдалану қағидаларын бұзу</w:t>
      </w:r>
    </w:p>
    <w:bookmarkEnd w:id="1359"/>
    <w:bookmarkStart w:name="z1370" w:id="1360"/>
    <w:p>
      <w:pPr>
        <w:spacing w:after="0"/>
        <w:ind w:left="0"/>
        <w:jc w:val="both"/>
      </w:pPr>
      <w:r>
        <w:rPr>
          <w:rFonts w:ascii="Times New Roman"/>
          <w:b w:val="false"/>
          <w:i w:val="false"/>
          <w:color w:val="000000"/>
          <w:sz w:val="28"/>
        </w:rPr>
        <w:t>
      1. Жер қойнауын пайдалану жөніндегі операцияларды жобалау және жүргізу кезiнде жер қойнауын қорғау және пайдалану қағидаларын, сол сияқты жер қойнауын пайдаланудың барлық сатысында жалпы экологиялық талаптарды бұзу, егер бұл іс-әрекет ірі экологиялық залал келтіруге әкеп соқса немесе әкеп соғуы мүмкін болса немесе адамның денсаулығына зиян келтірсе, –</w:t>
      </w:r>
    </w:p>
    <w:bookmarkEnd w:id="136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71" w:id="1361"/>
    <w:p>
      <w:pPr>
        <w:spacing w:after="0"/>
        <w:ind w:left="0"/>
        <w:jc w:val="both"/>
      </w:pPr>
      <w:r>
        <w:rPr>
          <w:rFonts w:ascii="Times New Roman"/>
          <w:b w:val="false"/>
          <w:i w:val="false"/>
          <w:color w:val="000000"/>
          <w:sz w:val="28"/>
        </w:rPr>
        <w:t>
      2. Аса ірі экологиялық залал келтіруге не адам өлiмiне не адамдардың жаппай сырқаттануына әкеп соққан дәл сол іс-әрекет –</w:t>
      </w:r>
    </w:p>
    <w:bookmarkEnd w:id="136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4" w:id="1362"/>
    <w:p>
      <w:pPr>
        <w:spacing w:after="0"/>
        <w:ind w:left="0"/>
        <w:jc w:val="left"/>
      </w:pPr>
      <w:r>
        <w:rPr>
          <w:rFonts w:ascii="Times New Roman"/>
          <w:b/>
          <w:i w:val="false"/>
          <w:color w:val="000000"/>
        </w:rPr>
        <w:t xml:space="preserve"> 334-бап. Жер қойнауын өз бетінше пайдалану</w:t>
      </w:r>
    </w:p>
    <w:bookmarkEnd w:id="1362"/>
    <w:bookmarkStart w:name="z1372" w:id="1363"/>
    <w:p>
      <w:pPr>
        <w:spacing w:after="0"/>
        <w:ind w:left="0"/>
        <w:jc w:val="both"/>
      </w:pPr>
      <w:r>
        <w:rPr>
          <w:rFonts w:ascii="Times New Roman"/>
          <w:b w:val="false"/>
          <w:i w:val="false"/>
          <w:color w:val="000000"/>
          <w:sz w:val="28"/>
        </w:rPr>
        <w:t>
      1. Жер қойнауын өз бетінше пайдалану, сол сияқты пайдалы қазбаларды өз бетінше өндіру, егер бұл іс-әрекеттер ірі залал келтірсе, –</w:t>
      </w:r>
    </w:p>
    <w:bookmarkEnd w:id="136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73" w:id="1364"/>
    <w:p>
      <w:pPr>
        <w:spacing w:after="0"/>
        <w:ind w:left="0"/>
        <w:jc w:val="both"/>
      </w:pPr>
      <w:r>
        <w:rPr>
          <w:rFonts w:ascii="Times New Roman"/>
          <w:b w:val="false"/>
          <w:i w:val="false"/>
          <w:color w:val="000000"/>
          <w:sz w:val="28"/>
        </w:rPr>
        <w:t>
      2. Аса ірі залал келтіруге әкеп соққан дәл сол іс-әрекеттер –</w:t>
      </w:r>
    </w:p>
    <w:bookmarkEnd w:id="136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74" w:id="1365"/>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365"/>
    <w:p>
      <w:pPr>
        <w:spacing w:after="0"/>
        <w:ind w:left="0"/>
        <w:jc w:val="both"/>
      </w:pPr>
      <w:r>
        <w:rPr>
          <w:rFonts w:ascii="Times New Roman"/>
          <w:b w:val="false"/>
          <w:i w:val="false"/>
          <w:color w:val="000000"/>
          <w:sz w:val="28"/>
        </w:rPr>
        <w:t>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5" w:id="1366"/>
    <w:p>
      <w:pPr>
        <w:spacing w:after="0"/>
        <w:ind w:left="0"/>
        <w:jc w:val="left"/>
      </w:pPr>
      <w:r>
        <w:rPr>
          <w:rFonts w:ascii="Times New Roman"/>
          <w:b/>
          <w:i w:val="false"/>
          <w:color w:val="000000"/>
        </w:rPr>
        <w:t xml:space="preserve"> 335-бап. Балық ресурстарын, басқа да су жануарларын немесе өсiмдiктерін заңсыз алу</w:t>
      </w:r>
    </w:p>
    <w:bookmarkEnd w:id="1366"/>
    <w:bookmarkStart w:name="z1375" w:id="1367"/>
    <w:p>
      <w:pPr>
        <w:spacing w:after="0"/>
        <w:ind w:left="0"/>
        <w:jc w:val="both"/>
      </w:pPr>
      <w:r>
        <w:rPr>
          <w:rFonts w:ascii="Times New Roman"/>
          <w:b w:val="false"/>
          <w:i w:val="false"/>
          <w:color w:val="000000"/>
          <w:sz w:val="28"/>
        </w:rPr>
        <w:t>
      1. Балық ресурстарын, басқа да су жануарларын немесе өсiмдiктерін заңсыз алу, егер бұл іс-әрекет:</w:t>
      </w:r>
    </w:p>
    <w:bookmarkEnd w:id="1367"/>
    <w:p>
      <w:pPr>
        <w:spacing w:after="0"/>
        <w:ind w:left="0"/>
        <w:jc w:val="both"/>
      </w:pPr>
      <w:r>
        <w:rPr>
          <w:rFonts w:ascii="Times New Roman"/>
          <w:b w:val="false"/>
          <w:i w:val="false"/>
          <w:color w:val="000000"/>
          <w:sz w:val="28"/>
        </w:rPr>
        <w:t>
      1) айтарлықтай залал келтіре отырып;</w:t>
      </w:r>
    </w:p>
    <w:p>
      <w:pPr>
        <w:spacing w:after="0"/>
        <w:ind w:left="0"/>
        <w:jc w:val="both"/>
      </w:pPr>
      <w:r>
        <w:rPr>
          <w:rFonts w:ascii="Times New Roman"/>
          <w:b w:val="false"/>
          <w:i w:val="false"/>
          <w:color w:val="000000"/>
          <w:sz w:val="28"/>
        </w:rPr>
        <w:t>
      2) жарылғыш немесе химиялық заттар, электр тогы не балық ресурстарын және басқа да су жануарлары мен өсiмдiктерін жаппай жоюдың өзге де тәсiлдерi қолданыла отырып жасалса, –</w:t>
      </w:r>
    </w:p>
    <w:p>
      <w:pPr>
        <w:spacing w:after="0"/>
        <w:ind w:left="0"/>
        <w:jc w:val="both"/>
      </w:pPr>
      <w:r>
        <w:rPr>
          <w:rFonts w:ascii="Times New Roman"/>
          <w:b w:val="false"/>
          <w:i w:val="false"/>
          <w:color w:val="000000"/>
          <w:sz w:val="28"/>
        </w:rPr>
        <w:t>
      мүлкi тәркіленіп, белгiлi бiр лауазымдарды атқару немесе белгiлi бiр қызметпен айналысу құқығынан бес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76" w:id="1368"/>
    <w:p>
      <w:pPr>
        <w:spacing w:after="0"/>
        <w:ind w:left="0"/>
        <w:jc w:val="both"/>
      </w:pPr>
      <w:r>
        <w:rPr>
          <w:rFonts w:ascii="Times New Roman"/>
          <w:b w:val="false"/>
          <w:i w:val="false"/>
          <w:color w:val="000000"/>
          <w:sz w:val="28"/>
        </w:rPr>
        <w:t>
      2. Бірнеше рет жасалған дәл сол іс-әрекет –</w:t>
      </w:r>
    </w:p>
    <w:bookmarkEnd w:id="1368"/>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бес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77" w:id="1369"/>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369"/>
    <w:p>
      <w:pPr>
        <w:spacing w:after="0"/>
        <w:ind w:left="0"/>
        <w:jc w:val="both"/>
      </w:pPr>
      <w:r>
        <w:rPr>
          <w:rFonts w:ascii="Times New Roman"/>
          <w:b w:val="false"/>
          <w:i w:val="false"/>
          <w:color w:val="000000"/>
          <w:sz w:val="28"/>
        </w:rPr>
        <w:t>
      1) жануарлардың сирек кездесетін және құрып кету қаупі төнген түрлеріне, сондай-ақ пайдалануға тыйым салынған жануарларға, оның ішінде бекіре тұқымдас балық түрлеріне қатысты;</w:t>
      </w:r>
    </w:p>
    <w:p>
      <w:pPr>
        <w:spacing w:after="0"/>
        <w:ind w:left="0"/>
        <w:jc w:val="both"/>
      </w:pPr>
      <w:r>
        <w:rPr>
          <w:rFonts w:ascii="Times New Roman"/>
          <w:b w:val="false"/>
          <w:i w:val="false"/>
          <w:color w:val="000000"/>
          <w:sz w:val="28"/>
        </w:rPr>
        <w:t>
      2) уылдырық шашатын орындарда, басқа да су жануарларының көбею орындарында немесе ол жерге өріс аудару жолдарында;</w:t>
      </w:r>
    </w:p>
    <w:p>
      <w:pPr>
        <w:spacing w:after="0"/>
        <w:ind w:left="0"/>
        <w:jc w:val="both"/>
      </w:pPr>
      <w:r>
        <w:rPr>
          <w:rFonts w:ascii="Times New Roman"/>
          <w:b w:val="false"/>
          <w:i w:val="false"/>
          <w:color w:val="000000"/>
          <w:sz w:val="28"/>
        </w:rPr>
        <w:t>
      3) адам өзiнiң қызмет бабын пайдалана отырып;</w:t>
      </w:r>
    </w:p>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5) өздiгiнен жүретiн жүзгiш көлiк құралы пайдаланылып;</w:t>
      </w:r>
    </w:p>
    <w:p>
      <w:pPr>
        <w:spacing w:after="0"/>
        <w:ind w:left="0"/>
        <w:jc w:val="both"/>
      </w:pPr>
      <w:r>
        <w:rPr>
          <w:rFonts w:ascii="Times New Roman"/>
          <w:b w:val="false"/>
          <w:i w:val="false"/>
          <w:color w:val="000000"/>
          <w:sz w:val="28"/>
        </w:rPr>
        <w:t>
      6) ерекше қорғалатын табиғи аумақтарда және төтенше экологиялық ахуал аумақтарында жасалған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жеті жылға дейінгі мерзiмге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bookmarkStart w:name="z1378" w:id="1370"/>
    <w:p>
      <w:pPr>
        <w:spacing w:after="0"/>
        <w:ind w:left="0"/>
        <w:jc w:val="both"/>
      </w:pPr>
      <w:r>
        <w:rPr>
          <w:rFonts w:ascii="Times New Roman"/>
          <w:b w:val="false"/>
          <w:i w:val="false"/>
          <w:color w:val="000000"/>
          <w:sz w:val="28"/>
        </w:rPr>
        <w:t>
      4. Осы баптың бiрiншi, екiншi немесе үшінші бөлiктерiнде көзделген, мынадай:</w:t>
      </w:r>
    </w:p>
    <w:bookmarkEnd w:id="1370"/>
    <w:p>
      <w:pPr>
        <w:spacing w:after="0"/>
        <w:ind w:left="0"/>
        <w:jc w:val="both"/>
      </w:pPr>
      <w:r>
        <w:rPr>
          <w:rFonts w:ascii="Times New Roman"/>
          <w:b w:val="false"/>
          <w:i w:val="false"/>
          <w:color w:val="000000"/>
          <w:sz w:val="28"/>
        </w:rPr>
        <w:t>
      1) iрi залал келтiре отырып жасалған;</w:t>
      </w:r>
    </w:p>
    <w:p>
      <w:pPr>
        <w:spacing w:after="0"/>
        <w:ind w:left="0"/>
        <w:jc w:val="both"/>
      </w:pPr>
      <w:r>
        <w:rPr>
          <w:rFonts w:ascii="Times New Roman"/>
          <w:b w:val="false"/>
          <w:i w:val="false"/>
          <w:color w:val="000000"/>
          <w:sz w:val="28"/>
        </w:rPr>
        <w:t>
      2) қылмыстық топ;</w:t>
      </w:r>
    </w:p>
    <w:p>
      <w:pPr>
        <w:spacing w:after="0"/>
        <w:ind w:left="0"/>
        <w:jc w:val="both"/>
      </w:pPr>
      <w:r>
        <w:rPr>
          <w:rFonts w:ascii="Times New Roman"/>
          <w:b w:val="false"/>
          <w:i w:val="false"/>
          <w:color w:val="000000"/>
          <w:sz w:val="28"/>
        </w:rPr>
        <w:t>
      3) балық ресурстарын, басқа да су жануарларын немесе өсiмдiктерін қолға түсіру жөніндегі қызметпен айналысу құқығынан айырылған адам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он жылға дейiнгi мерзiмге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335-бапқа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6" w:id="1371"/>
    <w:p>
      <w:pPr>
        <w:spacing w:after="0"/>
        <w:ind w:left="0"/>
        <w:jc w:val="left"/>
      </w:pPr>
      <w:r>
        <w:rPr>
          <w:rFonts w:ascii="Times New Roman"/>
          <w:b/>
          <w:i w:val="false"/>
          <w:color w:val="000000"/>
        </w:rPr>
        <w:t xml:space="preserve"> 336-бап. Балық қорларын қорғау қағидаларын бұзу</w:t>
      </w:r>
    </w:p>
    <w:bookmarkEnd w:id="1371"/>
    <w:p>
      <w:pPr>
        <w:spacing w:after="0"/>
        <w:ind w:left="0"/>
        <w:jc w:val="both"/>
      </w:pPr>
      <w:r>
        <w:rPr>
          <w:rFonts w:ascii="Times New Roman"/>
          <w:b w:val="false"/>
          <w:i w:val="false"/>
          <w:color w:val="000000"/>
          <w:sz w:val="28"/>
        </w:rPr>
        <w:t>
      Көпірлер, бөгетшелер салу, жарылыс немесе өзге де жұмыстарды жүзеге асыру, су жинағыш құрылыстарды немесе су айдағыш механизмдерді пайдалану кезінде балық қорларын қорғау қағидаларын бұзу, егер бұл іс-әрекет балықтардың немесе басқа да су жануарларының жаппай қырылуына әкеп соқса немесе әкеп соғуы мүмкін болса,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7" w:id="1372"/>
    <w:p>
      <w:pPr>
        <w:spacing w:after="0"/>
        <w:ind w:left="0"/>
        <w:jc w:val="left"/>
      </w:pPr>
      <w:r>
        <w:rPr>
          <w:rFonts w:ascii="Times New Roman"/>
          <w:b/>
          <w:i w:val="false"/>
          <w:color w:val="000000"/>
        </w:rPr>
        <w:t xml:space="preserve"> 337-бап. Заңсыз аңшылық</w:t>
      </w:r>
    </w:p>
    <w:bookmarkEnd w:id="1372"/>
    <w:bookmarkStart w:name="z1379" w:id="1373"/>
    <w:p>
      <w:pPr>
        <w:spacing w:after="0"/>
        <w:ind w:left="0"/>
        <w:jc w:val="both"/>
      </w:pPr>
      <w:r>
        <w:rPr>
          <w:rFonts w:ascii="Times New Roman"/>
          <w:b w:val="false"/>
          <w:i w:val="false"/>
          <w:color w:val="000000"/>
          <w:sz w:val="28"/>
        </w:rPr>
        <w:t>
      1. Заңсыз аң аулау, оның ішінде атыс, пневматикалық, лақтырылатын, суық қаруды, қолға түсірудің басқа да құрал түрлерін, иттерді, аушы жыртқыш құстарды, салт атты, жегін көлікті қолданып заңсыз аң аулау, егер бұл іс-әрекет айтарлықтай залал келтіре отырып жасалса, сол сияқты жарылғыш құрылғыларды немесе жануарларды жаппай қырып-жоятын өзге де құралдарды, авиа-, авто-, мотокөлік құралдарын, оның ішінде қарда жүретін техниканы не шағын көлемді кемелерді қолданып заңсыз аң аулау –</w:t>
      </w:r>
    </w:p>
    <w:bookmarkEnd w:id="1373"/>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80" w:id="1374"/>
    <w:p>
      <w:pPr>
        <w:spacing w:after="0"/>
        <w:ind w:left="0"/>
        <w:jc w:val="both"/>
      </w:pPr>
      <w:r>
        <w:rPr>
          <w:rFonts w:ascii="Times New Roman"/>
          <w:b w:val="false"/>
          <w:i w:val="false"/>
          <w:color w:val="000000"/>
          <w:sz w:val="28"/>
        </w:rPr>
        <w:t>
      2. Осы баптың бірінші бөлігінде көзделген, бірнеше рет жасалған заңсыз аң аулау –</w:t>
      </w:r>
    </w:p>
    <w:bookmarkEnd w:id="137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дейiнгi мерзiмге айыра отырып, төрт мың айлық есептiк көрсеткiшке дейiнгi мөлшерде айыппұл салуға не сол мөлшерде түзеу жұмыстарына, не бір мың сағатқа дейiнгi мерзiмге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381" w:id="1375"/>
    <w:p>
      <w:pPr>
        <w:spacing w:after="0"/>
        <w:ind w:left="0"/>
        <w:jc w:val="both"/>
      </w:pPr>
      <w:r>
        <w:rPr>
          <w:rFonts w:ascii="Times New Roman"/>
          <w:b w:val="false"/>
          <w:i w:val="false"/>
          <w:color w:val="000000"/>
          <w:sz w:val="28"/>
        </w:rPr>
        <w:t>
      3. Осы баптың бірінші немесе екінші бөліктерінде көзделген, адамдар тобы, алдын ала сөз байласу арқылы адамдар тобы жасаған заңсыз аң аулау –</w:t>
      </w:r>
    </w:p>
    <w:bookmarkEnd w:id="137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382" w:id="1376"/>
    <w:p>
      <w:pPr>
        <w:spacing w:after="0"/>
        <w:ind w:left="0"/>
        <w:jc w:val="both"/>
      </w:pPr>
      <w:r>
        <w:rPr>
          <w:rFonts w:ascii="Times New Roman"/>
          <w:b w:val="false"/>
          <w:i w:val="false"/>
          <w:color w:val="000000"/>
          <w:sz w:val="28"/>
        </w:rPr>
        <w:t>
      4. Осы баптың бірінші, екінші немесе үшінші бөліктерінде көзделген, мынадай:</w:t>
      </w:r>
    </w:p>
    <w:bookmarkEnd w:id="1376"/>
    <w:p>
      <w:pPr>
        <w:spacing w:after="0"/>
        <w:ind w:left="0"/>
        <w:jc w:val="both"/>
      </w:pPr>
      <w:r>
        <w:rPr>
          <w:rFonts w:ascii="Times New Roman"/>
          <w:b w:val="false"/>
          <w:i w:val="false"/>
          <w:color w:val="000000"/>
          <w:sz w:val="28"/>
        </w:rPr>
        <w:t>
      1) ерекше қорғалатын табиғи аумақтарда немесе төтенше экологиялық ахуал аумақтарында;</w:t>
      </w:r>
    </w:p>
    <w:p>
      <w:pPr>
        <w:spacing w:after="0"/>
        <w:ind w:left="0"/>
        <w:jc w:val="both"/>
      </w:pPr>
      <w:r>
        <w:rPr>
          <w:rFonts w:ascii="Times New Roman"/>
          <w:b w:val="false"/>
          <w:i w:val="false"/>
          <w:color w:val="000000"/>
          <w:sz w:val="28"/>
        </w:rPr>
        <w:t>
      2) жануарлардың сирек кездесетін және құрып кету қаупі төнген түрлеріне, сондай-ақ пайдалануға тыйым салынған жануарларға қатысты жасалған;</w:t>
      </w:r>
    </w:p>
    <w:p>
      <w:pPr>
        <w:spacing w:after="0"/>
        <w:ind w:left="0"/>
        <w:jc w:val="both"/>
      </w:pPr>
      <w:r>
        <w:rPr>
          <w:rFonts w:ascii="Times New Roman"/>
          <w:b w:val="false"/>
          <w:i w:val="false"/>
          <w:color w:val="000000"/>
          <w:sz w:val="28"/>
        </w:rPr>
        <w:t>
      3) адам өзінің қызмет бабын пайдалана отырып жасаған;</w:t>
      </w:r>
    </w:p>
    <w:p>
      <w:pPr>
        <w:spacing w:after="0"/>
        <w:ind w:left="0"/>
        <w:jc w:val="both"/>
      </w:pPr>
      <w:r>
        <w:rPr>
          <w:rFonts w:ascii="Times New Roman"/>
          <w:b w:val="false"/>
          <w:i w:val="false"/>
          <w:color w:val="000000"/>
          <w:sz w:val="28"/>
        </w:rPr>
        <w:t>
      4) ірі залал келтіре отырып жасалған заңсыз аң аулау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жеті жылға дейінгі мерзімге айыра отырып, алты мың айлық есептiк көрсеткiшке дейiнгi мөлшерде айыппұл салуға не сол мөлшерде түзеу жұмыстарына, не үш жылдан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3" w:id="1377"/>
    <w:p>
      <w:pPr>
        <w:spacing w:after="0"/>
        <w:ind w:left="0"/>
        <w:jc w:val="both"/>
      </w:pPr>
      <w:r>
        <w:rPr>
          <w:rFonts w:ascii="Times New Roman"/>
          <w:b w:val="false"/>
          <w:i w:val="false"/>
          <w:color w:val="000000"/>
          <w:sz w:val="28"/>
        </w:rPr>
        <w:t>
      6. Осы баптың бірінші, екінші, үшінші немесе төртінші бөліктерінде көзделген, мынадай:</w:t>
      </w:r>
    </w:p>
    <w:bookmarkEnd w:id="1377"/>
    <w:bookmarkStart w:name="z1874" w:id="1378"/>
    <w:p>
      <w:pPr>
        <w:spacing w:after="0"/>
        <w:ind w:left="0"/>
        <w:jc w:val="both"/>
      </w:pPr>
      <w:r>
        <w:rPr>
          <w:rFonts w:ascii="Times New Roman"/>
          <w:b w:val="false"/>
          <w:i w:val="false"/>
          <w:color w:val="000000"/>
          <w:sz w:val="28"/>
        </w:rPr>
        <w:t>
      1) қылмыстық топ жасаған;</w:t>
      </w:r>
    </w:p>
    <w:bookmarkEnd w:id="1378"/>
    <w:bookmarkStart w:name="z1875" w:id="1379"/>
    <w:p>
      <w:pPr>
        <w:spacing w:after="0"/>
        <w:ind w:left="0"/>
        <w:jc w:val="both"/>
      </w:pPr>
      <w:r>
        <w:rPr>
          <w:rFonts w:ascii="Times New Roman"/>
          <w:b w:val="false"/>
          <w:i w:val="false"/>
          <w:color w:val="000000"/>
          <w:sz w:val="28"/>
        </w:rPr>
        <w:t>
      2) аса ірі залал келтіре отырып жасалған;</w:t>
      </w:r>
    </w:p>
    <w:bookmarkEnd w:id="1379"/>
    <w:bookmarkStart w:name="z1876" w:id="1380"/>
    <w:p>
      <w:pPr>
        <w:spacing w:after="0"/>
        <w:ind w:left="0"/>
        <w:jc w:val="both"/>
      </w:pPr>
      <w:r>
        <w:rPr>
          <w:rFonts w:ascii="Times New Roman"/>
          <w:b w:val="false"/>
          <w:i w:val="false"/>
          <w:color w:val="000000"/>
          <w:sz w:val="28"/>
        </w:rPr>
        <w:t>
      3) заңды күшіне енген сот үкімі бойынша аңшылықпен айналысу құқығынан айырылған адам жасаған заңсыз аң аулау –</w:t>
      </w:r>
    </w:p>
    <w:bookmarkEnd w:id="138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он жылға дейінгі мерзімге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38" w:id="1381"/>
    <w:p>
      <w:pPr>
        <w:spacing w:after="0"/>
        <w:ind w:left="0"/>
        <w:jc w:val="left"/>
      </w:pPr>
      <w:r>
        <w:rPr>
          <w:rFonts w:ascii="Times New Roman"/>
          <w:b/>
          <w:i w:val="false"/>
          <w:color w:val="000000"/>
        </w:rPr>
        <w:t xml:space="preserve"> 338-бап. Жануарлар дүниесiн қорғау қағидаларын бұзу</w:t>
      </w:r>
    </w:p>
    <w:bookmarkEnd w:id="1381"/>
    <w:p>
      <w:pPr>
        <w:spacing w:after="0"/>
        <w:ind w:left="0"/>
        <w:jc w:val="both"/>
      </w:pPr>
      <w:r>
        <w:rPr>
          <w:rFonts w:ascii="Times New Roman"/>
          <w:b w:val="false"/>
          <w:i w:val="false"/>
          <w:color w:val="000000"/>
          <w:sz w:val="28"/>
        </w:rPr>
        <w:t>
      Өндiрiстік процестердi жүзеге асыру немесе көлiк құралдарын пайдалану, өсiмдiктердi қорғау құралдарын, минералдық тыңайтқыштарды немесе басқа да препараттарды қолдану кезінде жануарлар дүниесін қорғау қағидаларын жануарлар дүниесiнiң жаппай жойылуына немесе қырылуына әкеп соққан бұзу, сол сияқты аңшылық алқаптарын, балық шаруашылығының су айдындарын пайдалану немесе қорғау тәртібін ірі залал келтірген бұзу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39" w:id="1382"/>
    <w:p>
      <w:pPr>
        <w:spacing w:after="0"/>
        <w:ind w:left="0"/>
        <w:jc w:val="left"/>
      </w:pPr>
      <w:r>
        <w:rPr>
          <w:rFonts w:ascii="Times New Roman"/>
          <w:b/>
          <w:i w:val="false"/>
          <w:color w:val="000000"/>
        </w:rPr>
        <w:t xml:space="preserve"> 339-бап. Өсiмдiктердің немесе жануарлардың сирек кездесетiн және құрып кету қаупi төнген, сондай-ақ пайдалануға тыйым салынған түрлерімен, олардың бөліктерімен немесе дериваттарымен заңсыз айналысу</w:t>
      </w:r>
    </w:p>
    <w:bookmarkEnd w:id="1382"/>
    <w:bookmarkStart w:name="z1815" w:id="1383"/>
    <w:p>
      <w:pPr>
        <w:spacing w:after="0"/>
        <w:ind w:left="0"/>
        <w:jc w:val="both"/>
      </w:pPr>
      <w:r>
        <w:rPr>
          <w:rFonts w:ascii="Times New Roman"/>
          <w:b w:val="false"/>
          <w:i w:val="false"/>
          <w:color w:val="000000"/>
          <w:sz w:val="28"/>
        </w:rPr>
        <w:t>
      1. Өсімдіктердің немесе жануарлардың сирек кездесетін және құрып кету қаупі төнген түрлерін, олардың бөліктерін немесе дериваттарын, оның ішінде олардың айналымы Қазақстан Республикасының халықаралық шарттарымен реттелетін түрлерін, сондай-ақ пайдалануға тыйым салынған өсімдіктерді немесе жануарларды, олардың бөліктерін немесе дериваттарын заңсыз қолға түсіру, иемдену, сақтау, өткізу, әкелу, әкету, жөнелту, тасымалдау немесе жою, сол сияқты олардың мекендейтін жерлерін жою –</w:t>
      </w:r>
    </w:p>
    <w:bookmarkEnd w:id="138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877" w:id="1384"/>
    <w:p>
      <w:pPr>
        <w:spacing w:after="0"/>
        <w:ind w:left="0"/>
        <w:jc w:val="both"/>
      </w:pPr>
      <w:r>
        <w:rPr>
          <w:rFonts w:ascii="Times New Roman"/>
          <w:b w:val="false"/>
          <w:i w:val="false"/>
          <w:color w:val="000000"/>
          <w:sz w:val="28"/>
        </w:rPr>
        <w:t>
      1-1. Киікті заңсыз қолға түсіру, жою, сол сияқты заңсыз қолға түсірілген киікті немесе оның дериваттарын, оның ішінде мүйіздерін иемдену, сақтау, өткізу, әкелу, әкету, жөнелту, тасымалдау –</w:t>
      </w:r>
    </w:p>
    <w:bookmarkEnd w:id="1384"/>
    <w:p>
      <w:pPr>
        <w:spacing w:after="0"/>
        <w:ind w:left="0"/>
        <w:jc w:val="both"/>
      </w:pPr>
      <w:r>
        <w:rPr>
          <w:rFonts w:ascii="Times New Roman"/>
          <w:b w:val="false"/>
          <w:i w:val="false"/>
          <w:color w:val="000000"/>
          <w:sz w:val="28"/>
        </w:rPr>
        <w:t>
      мүлкі тәркіленіп, үш жылдан бес жылға дейінгі мерзімге бас бостандығын шектеуге не сол мерзімге бас бостандығынан айыруға жазаланады.</w:t>
      </w:r>
    </w:p>
    <w:bookmarkStart w:name="z1816" w:id="1385"/>
    <w:p>
      <w:pPr>
        <w:spacing w:after="0"/>
        <w:ind w:left="0"/>
        <w:jc w:val="both"/>
      </w:pPr>
      <w:r>
        <w:rPr>
          <w:rFonts w:ascii="Times New Roman"/>
          <w:b w:val="false"/>
          <w:i w:val="false"/>
          <w:color w:val="000000"/>
          <w:sz w:val="28"/>
        </w:rPr>
        <w:t>
      2. Осы баптың бірінші немесе 1-1-бөліктерінде көзделген, мынадай:</w:t>
      </w:r>
    </w:p>
    <w:bookmarkEnd w:id="1385"/>
    <w:p>
      <w:pPr>
        <w:spacing w:after="0"/>
        <w:ind w:left="0"/>
        <w:jc w:val="both"/>
      </w:pPr>
      <w:r>
        <w:rPr>
          <w:rFonts w:ascii="Times New Roman"/>
          <w:b w:val="false"/>
          <w:i w:val="false"/>
          <w:color w:val="000000"/>
          <w:sz w:val="28"/>
        </w:rPr>
        <w:t>
      1) бірнеше рет жасалған;</w:t>
      </w:r>
    </w:p>
    <w:p>
      <w:pPr>
        <w:spacing w:after="0"/>
        <w:ind w:left="0"/>
        <w:jc w:val="both"/>
      </w:pPr>
      <w:r>
        <w:rPr>
          <w:rFonts w:ascii="Times New Roman"/>
          <w:b w:val="false"/>
          <w:i w:val="false"/>
          <w:color w:val="000000"/>
          <w:sz w:val="28"/>
        </w:rPr>
        <w:t>
      2)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3) ерекше қорғалатын табиғи аумақтарда жасалған;</w:t>
      </w:r>
    </w:p>
    <w:p>
      <w:pPr>
        <w:spacing w:after="0"/>
        <w:ind w:left="0"/>
        <w:jc w:val="both"/>
      </w:pPr>
      <w:r>
        <w:rPr>
          <w:rFonts w:ascii="Times New Roman"/>
          <w:b w:val="false"/>
          <w:i w:val="false"/>
          <w:color w:val="000000"/>
          <w:sz w:val="28"/>
        </w:rPr>
        <w:t>
      4) адам өзінің қызмет бабын пайдалана отырып жасаған;</w:t>
      </w:r>
    </w:p>
    <w:p>
      <w:pPr>
        <w:spacing w:after="0"/>
        <w:ind w:left="0"/>
        <w:jc w:val="both"/>
      </w:pPr>
      <w:r>
        <w:rPr>
          <w:rFonts w:ascii="Times New Roman"/>
          <w:b w:val="false"/>
          <w:i w:val="false"/>
          <w:color w:val="000000"/>
          <w:sz w:val="28"/>
        </w:rPr>
        <w:t>
      5)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үш мыңнан жеті мың айлық есептік көрсеткішке дейінгі мөлшерде айыппұл салуға не сол мөлшерде түзеу жұмыстарына, не үш жылдан жеті жылға дейінгі мерзімге бас бостандығын шектеуге, не сол мерзімге бас бостандығынан айыруға жазаланады.</w:t>
      </w:r>
    </w:p>
    <w:bookmarkStart w:name="z1817" w:id="1386"/>
    <w:p>
      <w:pPr>
        <w:spacing w:after="0"/>
        <w:ind w:left="0"/>
        <w:jc w:val="both"/>
      </w:pPr>
      <w:r>
        <w:rPr>
          <w:rFonts w:ascii="Times New Roman"/>
          <w:b w:val="false"/>
          <w:i w:val="false"/>
          <w:color w:val="000000"/>
          <w:sz w:val="28"/>
        </w:rPr>
        <w:t>
      3. Осы баптың бірінші, 1-1 немесе екінші бөліктерінде көзделген, мынадай:</w:t>
      </w:r>
    </w:p>
    <w:bookmarkEnd w:id="1386"/>
    <w:p>
      <w:pPr>
        <w:spacing w:after="0"/>
        <w:ind w:left="0"/>
        <w:jc w:val="both"/>
      </w:pPr>
      <w:r>
        <w:rPr>
          <w:rFonts w:ascii="Times New Roman"/>
          <w:b w:val="false"/>
          <w:i w:val="false"/>
          <w:color w:val="000000"/>
          <w:sz w:val="28"/>
        </w:rPr>
        <w:t>
      1) қылмыстық топ жасаған;</w:t>
      </w:r>
    </w:p>
    <w:p>
      <w:pPr>
        <w:spacing w:after="0"/>
        <w:ind w:left="0"/>
        <w:jc w:val="both"/>
      </w:pPr>
      <w:r>
        <w:rPr>
          <w:rFonts w:ascii="Times New Roman"/>
          <w:b w:val="false"/>
          <w:i w:val="false"/>
          <w:color w:val="000000"/>
          <w:sz w:val="28"/>
        </w:rPr>
        <w:t>
      2) аса ірі залал келтіре отырып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бес жылға дейінгі мерзімге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339-бап жаңа редакцияда - ҚР 28.10.2019 </w:t>
      </w:r>
      <w:r>
        <w:rPr>
          <w:rFonts w:ascii="Times New Roman"/>
          <w:b w:val="false"/>
          <w:i w:val="false"/>
          <w:color w:val="000000"/>
          <w:sz w:val="28"/>
        </w:rPr>
        <w:t>№ 268-VI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40" w:id="1387"/>
    <w:p>
      <w:pPr>
        <w:spacing w:after="0"/>
        <w:ind w:left="0"/>
        <w:jc w:val="left"/>
      </w:pPr>
      <w:r>
        <w:rPr>
          <w:rFonts w:ascii="Times New Roman"/>
          <w:b/>
          <w:i w:val="false"/>
          <w:color w:val="000000"/>
        </w:rPr>
        <w:t xml:space="preserve"> 340-бап. Ағаштар мен бұталарды заңсыз кесу, жою немесе зақымдау</w:t>
      </w:r>
    </w:p>
    <w:bookmarkEnd w:id="1387"/>
    <w:bookmarkStart w:name="z1384" w:id="1388"/>
    <w:p>
      <w:pPr>
        <w:spacing w:after="0"/>
        <w:ind w:left="0"/>
        <w:jc w:val="both"/>
      </w:pPr>
      <w:r>
        <w:rPr>
          <w:rFonts w:ascii="Times New Roman"/>
          <w:b w:val="false"/>
          <w:i w:val="false"/>
          <w:color w:val="000000"/>
          <w:sz w:val="28"/>
        </w:rPr>
        <w:t>
      Үй маңындағы, саяжай мен бау-бақша учаскелеріндегі ағаштар мен бұталардан басқа, айтарлықтай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питомниктерi мен плантацияларындағы егiлген не отырғызылған көшеттерді, сондай-ақ ормандарды молықтыру мен орман өсiруге арналған алаңдарда өзi өсiп шыққан шыбықтарды, өскiндерді не қолдан отырғызылған екпелердi жою немесе зақымдау –</w:t>
      </w:r>
    </w:p>
    <w:bookmarkEnd w:id="1388"/>
    <w:p>
      <w:pPr>
        <w:spacing w:after="0"/>
        <w:ind w:left="0"/>
        <w:jc w:val="both"/>
      </w:pPr>
      <w:r>
        <w:rPr>
          <w:rFonts w:ascii="Times New Roman"/>
          <w:b w:val="false"/>
          <w:i w:val="false"/>
          <w:color w:val="000000"/>
          <w:sz w:val="28"/>
        </w:rPr>
        <w:t>
      мүлкі тәркіленіп,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385" w:id="1389"/>
    <w:p>
      <w:pPr>
        <w:spacing w:after="0"/>
        <w:ind w:left="0"/>
        <w:jc w:val="both"/>
      </w:pPr>
      <w:r>
        <w:rPr>
          <w:rFonts w:ascii="Times New Roman"/>
          <w:b w:val="false"/>
          <w:i w:val="false"/>
          <w:color w:val="000000"/>
          <w:sz w:val="28"/>
        </w:rPr>
        <w:t>
      2. Айтарлықтай залал келтіре отырып, орман қорына кіретін ағаштарды және бұталарды заңсыз кесу, жою немесе зақымдау –</w:t>
      </w:r>
    </w:p>
    <w:bookmarkEnd w:id="1389"/>
    <w:p>
      <w:pPr>
        <w:spacing w:after="0"/>
        <w:ind w:left="0"/>
        <w:jc w:val="both"/>
      </w:pPr>
      <w:r>
        <w:rPr>
          <w:rFonts w:ascii="Times New Roman"/>
          <w:b w:val="false"/>
          <w:i w:val="false"/>
          <w:color w:val="000000"/>
          <w:sz w:val="28"/>
        </w:rPr>
        <w:t>
      мүлкі тәркіленіп, бір жүз сексен айлық есептiк көрсеткiшке дейiнгi мөлшерде айыппұл салуға не сол мөлшерде түзеу жұмыстарына, не бір жүз сексен сағатқа дейiнгi мерзiмге қоғамдық жұмыстарға тартуға, не қырық бес тәулікке дейінгі мерзімге қамаққа алуға жазаланады.</w:t>
      </w:r>
    </w:p>
    <w:bookmarkStart w:name="z1386" w:id="1390"/>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390"/>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адам өзiнiң қызмет бабын пайдалана отырып;</w:t>
      </w:r>
    </w:p>
    <w:p>
      <w:pPr>
        <w:spacing w:after="0"/>
        <w:ind w:left="0"/>
        <w:jc w:val="both"/>
      </w:pPr>
      <w:r>
        <w:rPr>
          <w:rFonts w:ascii="Times New Roman"/>
          <w:b w:val="false"/>
          <w:i w:val="false"/>
          <w:color w:val="000000"/>
          <w:sz w:val="28"/>
        </w:rPr>
        <w:t>
      3) iрi залал келтiре отырып;</w:t>
      </w:r>
    </w:p>
    <w:p>
      <w:pPr>
        <w:spacing w:after="0"/>
        <w:ind w:left="0"/>
        <w:jc w:val="both"/>
      </w:pPr>
      <w:r>
        <w:rPr>
          <w:rFonts w:ascii="Times New Roman"/>
          <w:b w:val="false"/>
          <w:i w:val="false"/>
          <w:color w:val="000000"/>
          <w:sz w:val="28"/>
        </w:rPr>
        <w:t>
      4) ерекше қорғалатын табиғи аумақтарда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мүлкі тәркіленіп,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387" w:id="1391"/>
    <w:p>
      <w:pPr>
        <w:spacing w:after="0"/>
        <w:ind w:left="0"/>
        <w:jc w:val="both"/>
      </w:pPr>
      <w:r>
        <w:rPr>
          <w:rFonts w:ascii="Times New Roman"/>
          <w:b w:val="false"/>
          <w:i w:val="false"/>
          <w:color w:val="000000"/>
          <w:sz w:val="28"/>
        </w:rPr>
        <w:t>
      4. Осы баптың бірінші, екінші немесе үшінші бөліктерінде көзделген, қылмыстық топ жасаған іс-әрекеттер –</w:t>
      </w:r>
    </w:p>
    <w:bookmarkEnd w:id="1391"/>
    <w:p>
      <w:pPr>
        <w:spacing w:after="0"/>
        <w:ind w:left="0"/>
        <w:jc w:val="both"/>
      </w:pPr>
      <w:r>
        <w:rPr>
          <w:rFonts w:ascii="Times New Roman"/>
          <w:b w:val="false"/>
          <w:i w:val="false"/>
          <w:color w:val="000000"/>
          <w:sz w:val="28"/>
        </w:rPr>
        <w:t>
      мүлкі тәркіленіп, екі жылдан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341" w:id="1392"/>
    <w:p>
      <w:pPr>
        <w:spacing w:after="0"/>
        <w:ind w:left="0"/>
        <w:jc w:val="left"/>
      </w:pPr>
      <w:r>
        <w:rPr>
          <w:rFonts w:ascii="Times New Roman"/>
          <w:b/>
          <w:i w:val="false"/>
          <w:color w:val="000000"/>
        </w:rPr>
        <w:t xml:space="preserve"> 341-бап. Ормандарды жою немесе зақымдау</w:t>
      </w:r>
    </w:p>
    <w:bookmarkEnd w:id="1392"/>
    <w:bookmarkStart w:name="z1388" w:id="1393"/>
    <w:p>
      <w:pPr>
        <w:spacing w:after="0"/>
        <w:ind w:left="0"/>
        <w:jc w:val="both"/>
      </w:pPr>
      <w:r>
        <w:rPr>
          <w:rFonts w:ascii="Times New Roman"/>
          <w:b w:val="false"/>
          <w:i w:val="false"/>
          <w:color w:val="000000"/>
          <w:sz w:val="28"/>
        </w:rPr>
        <w:t>
      1. Үй маңындағы, саяжай мен бау-бақша учаскелеріндегі ағаштар мен бұталардан басқа, орман қорына кіретін және кірмейтін ағаштар мен бұталарды отты немесе өзге де қауіптілігі жоғары көздерді ұқыпсыз қолдану салдарынан жою немесе зақымдау, егер бұл іс-әрекет ірі залал келтірсе, –</w:t>
      </w:r>
    </w:p>
    <w:bookmarkEnd w:id="1393"/>
    <w:p>
      <w:pPr>
        <w:spacing w:after="0"/>
        <w:ind w:left="0"/>
        <w:jc w:val="both"/>
      </w:pPr>
      <w:r>
        <w:rPr>
          <w:rFonts w:ascii="Times New Roman"/>
          <w:b w:val="false"/>
          <w:i w:val="false"/>
          <w:color w:val="000000"/>
          <w:sz w:val="28"/>
        </w:rPr>
        <w:t>
      мүлкі тәркіленіп,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389" w:id="1394"/>
    <w:p>
      <w:pPr>
        <w:spacing w:after="0"/>
        <w:ind w:left="0"/>
        <w:jc w:val="both"/>
      </w:pPr>
      <w:r>
        <w:rPr>
          <w:rFonts w:ascii="Times New Roman"/>
          <w:b w:val="false"/>
          <w:i w:val="false"/>
          <w:color w:val="000000"/>
          <w:sz w:val="28"/>
        </w:rPr>
        <w:t>
      2. Үй маңындағы, саяжай мен бау-бақша учаскелеріндегі ағаштар мен бұталардан басқа, орман қорына кіретін және кiрмейтiн ағаштар мен бұталарды өрт қою жолымен немесе өзге де жалпыға бірдей қауiптi тәсілмен не зиянды заттармен, қалдықтармен, шығарындылармен немесе қоқыстармен ластау салдарынан жасалған қасақана жою немесе зақымдау –</w:t>
      </w:r>
    </w:p>
    <w:bookmarkEnd w:id="1394"/>
    <w:p>
      <w:pPr>
        <w:spacing w:after="0"/>
        <w:ind w:left="0"/>
        <w:jc w:val="both"/>
      </w:pPr>
      <w:r>
        <w:rPr>
          <w:rFonts w:ascii="Times New Roman"/>
          <w:b w:val="false"/>
          <w:i w:val="false"/>
          <w:color w:val="000000"/>
          <w:sz w:val="28"/>
        </w:rPr>
        <w:t>
      мүлкі тәркіленіп,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341-бапқа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42" w:id="1395"/>
    <w:p>
      <w:pPr>
        <w:spacing w:after="0"/>
        <w:ind w:left="0"/>
        <w:jc w:val="left"/>
      </w:pPr>
      <w:r>
        <w:rPr>
          <w:rFonts w:ascii="Times New Roman"/>
          <w:b/>
          <w:i w:val="false"/>
          <w:color w:val="000000"/>
        </w:rPr>
        <w:t xml:space="preserve"> 342-бап. Ерекше қорғалатын табиғи аумақтар режимiн бұзу</w:t>
      </w:r>
    </w:p>
    <w:bookmarkEnd w:id="1395"/>
    <w:bookmarkStart w:name="z1390" w:id="1396"/>
    <w:p>
      <w:pPr>
        <w:spacing w:after="0"/>
        <w:ind w:left="0"/>
        <w:jc w:val="both"/>
      </w:pPr>
      <w:r>
        <w:rPr>
          <w:rFonts w:ascii="Times New Roman"/>
          <w:b w:val="false"/>
          <w:i w:val="false"/>
          <w:color w:val="000000"/>
          <w:sz w:val="28"/>
        </w:rPr>
        <w:t>
      1. Ерекше қорғалатын табиғи аумақтар режимiн айтарлықтай залал келтiруге әкеп соққан бұзу –</w:t>
      </w:r>
    </w:p>
    <w:bookmarkEnd w:id="13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мүлкі тәркіленіп,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391" w:id="1397"/>
    <w:p>
      <w:pPr>
        <w:spacing w:after="0"/>
        <w:ind w:left="0"/>
        <w:jc w:val="both"/>
      </w:pPr>
      <w:r>
        <w:rPr>
          <w:rFonts w:ascii="Times New Roman"/>
          <w:b w:val="false"/>
          <w:i w:val="false"/>
          <w:color w:val="000000"/>
          <w:sz w:val="28"/>
        </w:rPr>
        <w:t>
      2. Ерекше қорғалатын табиғи аумақтардағы мемлекеттiк табиғи-қорық қорының объектiлерiн айтарлықтай залал келтiруге әкеп соққан қасақана зақымдау немесе жою –</w:t>
      </w:r>
    </w:p>
    <w:bookmarkEnd w:id="139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мүлкі тәркіленіп,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343" w:id="1398"/>
    <w:p>
      <w:pPr>
        <w:spacing w:after="0"/>
        <w:ind w:left="0"/>
        <w:jc w:val="left"/>
      </w:pPr>
      <w:r>
        <w:rPr>
          <w:rFonts w:ascii="Times New Roman"/>
          <w:b/>
          <w:i w:val="false"/>
          <w:color w:val="000000"/>
        </w:rPr>
        <w:t xml:space="preserve"> 343-бап. Экологиялық залалды ремедиациялау (жою) жөнінде шаралар қолданбау</w:t>
      </w:r>
    </w:p>
    <w:bookmarkEnd w:id="1398"/>
    <w:bookmarkStart w:name="z1392" w:id="1399"/>
    <w:p>
      <w:pPr>
        <w:spacing w:after="0"/>
        <w:ind w:left="0"/>
        <w:jc w:val="both"/>
      </w:pPr>
      <w:r>
        <w:rPr>
          <w:rFonts w:ascii="Times New Roman"/>
          <w:b w:val="false"/>
          <w:i w:val="false"/>
          <w:color w:val="ff0000"/>
          <w:sz w:val="28"/>
        </w:rPr>
        <w:t xml:space="preserve">
      Ескерту. 343-баптың тақырыбы жаңа редакцияда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02.01.2021 </w:t>
      </w:r>
      <w:r>
        <w:rPr>
          <w:rFonts w:ascii="Times New Roman"/>
          <w:b w:val="false"/>
          <w:i w:val="false"/>
          <w:color w:val="ff0000"/>
          <w:sz w:val="28"/>
        </w:rPr>
        <w:t>№ 401-VI</w:t>
      </w:r>
      <w:r>
        <w:rPr>
          <w:rFonts w:ascii="Times New Roman"/>
          <w:b w:val="false"/>
          <w:i w:val="false"/>
          <w:color w:val="ff0000"/>
          <w:sz w:val="28"/>
        </w:rPr>
        <w:t xml:space="preserve"> (01.07.2021 бастап қолданысқа енгізіледі) Заңымен.</w:t>
      </w:r>
    </w:p>
    <w:bookmarkEnd w:id="1399"/>
    <w:bookmarkStart w:name="z1393" w:id="1400"/>
    <w:p>
      <w:pPr>
        <w:spacing w:after="0"/>
        <w:ind w:left="0"/>
        <w:jc w:val="both"/>
      </w:pPr>
      <w:r>
        <w:rPr>
          <w:rFonts w:ascii="Times New Roman"/>
          <w:b w:val="false"/>
          <w:i w:val="false"/>
          <w:color w:val="000000"/>
          <w:sz w:val="28"/>
        </w:rPr>
        <w:t>
      2. Адам өліміне әкелу қатерін төндірген не адам денсаулығына ауыр немесе ауырлығы орташа зиян келтіруге алып келген не ірі залал келтірген, экологиялық залалға ремедиация (жою) жүргізу жөніндегі іс-шараларды жүргізу міндеті жүктелген тұлғалардың оларды жүргізуден жалтаруы немесе тиісінше жүргізбеуі –</w:t>
      </w:r>
    </w:p>
    <w:bookmarkEnd w:id="140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394" w:id="1401"/>
    <w:p>
      <w:pPr>
        <w:spacing w:after="0"/>
        <w:ind w:left="0"/>
        <w:jc w:val="both"/>
      </w:pPr>
      <w:r>
        <w:rPr>
          <w:rFonts w:ascii="Times New Roman"/>
          <w:b w:val="false"/>
          <w:i w:val="false"/>
          <w:color w:val="000000"/>
          <w:sz w:val="28"/>
        </w:rPr>
        <w:t>
      3. Осы баптың екінші бөлігінде көзделген, адам өліміне не адамдардың жаппай сырқаттануына не аса ірі залал келтіруге әкеп соққан іс-әрекеттер –</w:t>
      </w:r>
    </w:p>
    <w:bookmarkEnd w:id="140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жылдан жеті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401-VI</w:t>
      </w:r>
      <w:r>
        <w:rPr>
          <w:rFonts w:ascii="Times New Roman"/>
          <w:b w:val="false"/>
          <w:i w:val="false"/>
          <w:color w:val="ff0000"/>
          <w:sz w:val="28"/>
        </w:rPr>
        <w:t xml:space="preserve"> (01.07.2021 бастап қолданысқа енгізіледі) Заңдарымен.</w:t>
      </w:r>
      <w:r>
        <w:br/>
      </w:r>
      <w:r>
        <w:rPr>
          <w:rFonts w:ascii="Times New Roman"/>
          <w:b w:val="false"/>
          <w:i w:val="false"/>
          <w:color w:val="000000"/>
          <w:sz w:val="28"/>
        </w:rPr>
        <w:t>
</w:t>
      </w:r>
    </w:p>
    <w:bookmarkStart w:name="z1706" w:id="1402"/>
    <w:p>
      <w:pPr>
        <w:spacing w:after="0"/>
        <w:ind w:left="0"/>
        <w:jc w:val="left"/>
      </w:pPr>
      <w:r>
        <w:rPr>
          <w:rFonts w:ascii="Times New Roman"/>
          <w:b/>
          <w:i w:val="false"/>
          <w:color w:val="000000"/>
        </w:rPr>
        <w:t xml:space="preserve"> 14-тарау. КӨЛIКТЕГI ҚЫЛМЫСТЫҚ ҚҰҚЫҚ БҰЗУШЫЛЫҚТАР</w:t>
      </w:r>
    </w:p>
    <w:bookmarkEnd w:id="1402"/>
    <w:bookmarkStart w:name="z344" w:id="1403"/>
    <w:p>
      <w:pPr>
        <w:spacing w:after="0"/>
        <w:ind w:left="0"/>
        <w:jc w:val="left"/>
      </w:pPr>
      <w:r>
        <w:rPr>
          <w:rFonts w:ascii="Times New Roman"/>
          <w:b/>
          <w:i w:val="false"/>
          <w:color w:val="000000"/>
        </w:rPr>
        <w:t xml:space="preserve"> 344-бап. Темiржол, әуе, теңіз немесе өзен көлiгi жүрісі немесе оларды пайдалану қауiпсiздiгi қағидаларын бұзу</w:t>
      </w:r>
    </w:p>
    <w:bookmarkEnd w:id="1403"/>
    <w:bookmarkStart w:name="z1395" w:id="1404"/>
    <w:p>
      <w:pPr>
        <w:spacing w:after="0"/>
        <w:ind w:left="0"/>
        <w:jc w:val="both"/>
      </w:pPr>
      <w:r>
        <w:rPr>
          <w:rFonts w:ascii="Times New Roman"/>
          <w:b w:val="false"/>
          <w:i w:val="false"/>
          <w:color w:val="000000"/>
          <w:sz w:val="28"/>
        </w:rPr>
        <w:t>
      1. Темiржол, әуе, теңiз немесе өзен көлiгi жүрісі немесе оларды пайдалану қауіпсіздігі қағидаларын орындайтын жұмысына немесе атқаратын лауазымына байланысты сақтауға мiндеттi адамның осы қағидаларды бұзуы, егер бұл іс-әрекет абайсызда адамның денсаулығына ауыр немесе ауырлығы орташа зиян келтіруге не ірі залал келтiруге әкеп соқса, –</w:t>
      </w:r>
    </w:p>
    <w:bookmarkEnd w:id="140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396" w:id="1405"/>
    <w:p>
      <w:pPr>
        <w:spacing w:after="0"/>
        <w:ind w:left="0"/>
        <w:jc w:val="both"/>
      </w:pPr>
      <w:r>
        <w:rPr>
          <w:rFonts w:ascii="Times New Roman"/>
          <w:b w:val="false"/>
          <w:i w:val="false"/>
          <w:color w:val="000000"/>
          <w:sz w:val="28"/>
        </w:rPr>
        <w:t>
      2. Абайсызда адам өлiмiне әкеп соққан дәл сол іс-әрекет –</w:t>
      </w:r>
    </w:p>
    <w:bookmarkEnd w:id="14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жетi жылға дейiнгi мерзiмге бас бостандығынан айыруға жазаланады.</w:t>
      </w:r>
    </w:p>
    <w:bookmarkStart w:name="z1397" w:id="1406"/>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40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немесе онсыз, төрт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5" w:id="1407"/>
    <w:p>
      <w:pPr>
        <w:spacing w:after="0"/>
        <w:ind w:left="0"/>
        <w:jc w:val="left"/>
      </w:pPr>
      <w:r>
        <w:rPr>
          <w:rFonts w:ascii="Times New Roman"/>
          <w:b/>
          <w:i w:val="false"/>
          <w:color w:val="000000"/>
        </w:rPr>
        <w:t xml:space="preserve"> 345-бап. Көлiк құралдарын басқаратын адамдардың жол жүрісі немесе көлiк құралдарын пайдалану қағидаларын бұзуы</w:t>
      </w:r>
    </w:p>
    <w:bookmarkEnd w:id="1407"/>
    <w:bookmarkStart w:name="z1398" w:id="1408"/>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басқаратын адамның жол жүрісі немесе көлiк құралдарын пайдалану қағидаларын абайсызда адамның денсаулығына ауырлығы орташа зиян келтiруге әкеп соққан бұзуы –</w:t>
      </w:r>
    </w:p>
    <w:bookmarkEnd w:id="140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399" w:id="1409"/>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409"/>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00" w:id="1410"/>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10"/>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бес жылға дейiнгi мерзiмге айыра отырып, бес жылға дейінгі мерзімге бас бостандығынан айыруға жазаланады.</w:t>
      </w:r>
    </w:p>
    <w:bookmarkStart w:name="z1401" w:id="1411"/>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411"/>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жеті жылға дейiнгi мерзiмге айыра отырып,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345-1-бап. Алкогольдік, есірткілік және (немесе) уытқұмарлық масаң күйде көлік құралдарын басқаратын адамдардың жол жүрісі немесе көлік құралдарын пайдалану қағидаларын бұзуы</w:t>
      </w:r>
    </w:p>
    <w:bookmarkStart w:name="z1879" w:id="1412"/>
    <w:p>
      <w:pPr>
        <w:spacing w:after="0"/>
        <w:ind w:left="0"/>
        <w:jc w:val="both"/>
      </w:pPr>
      <w:r>
        <w:rPr>
          <w:rFonts w:ascii="Times New Roman"/>
          <w:b w:val="false"/>
          <w:i w:val="false"/>
          <w:color w:val="000000"/>
          <w:sz w:val="28"/>
        </w:rPr>
        <w:t>
      1. Автомобильдi, троллейбусты, трамвайды не басқа да механикалық көлiк құралын басқаратын адамның алкогольдік, есірткілік және (немесе) уытқұмарлық масаң күйде жол жүрісі немесе көлiк құралдарын пайдалану қағидаларын абайсызда адамның денсаулығына ауырлығы орташа зиян келтiруге алып келген бұзуы –</w:t>
      </w:r>
    </w:p>
    <w:bookmarkEnd w:id="141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бір мың айлық есептiк көрсеткiшке дейiнгi мөлшерде айыппұл салуға не сол мөлшерде түзеу жұмыстарына, не төрт жүз сағатқа дейiнгi мерзiмге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880" w:id="1413"/>
    <w:p>
      <w:pPr>
        <w:spacing w:after="0"/>
        <w:ind w:left="0"/>
        <w:jc w:val="both"/>
      </w:pPr>
      <w:r>
        <w:rPr>
          <w:rFonts w:ascii="Times New Roman"/>
          <w:b w:val="false"/>
          <w:i w:val="false"/>
          <w:color w:val="000000"/>
          <w:sz w:val="28"/>
        </w:rPr>
        <w:t>
      2. Абайсызда адамның денсаулығына ауыр зиян келтiруге алып келген дәл сол іс-әрекет –</w:t>
      </w:r>
    </w:p>
    <w:bookmarkEnd w:id="141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үш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881" w:id="1414"/>
    <w:p>
      <w:pPr>
        <w:spacing w:after="0"/>
        <w:ind w:left="0"/>
        <w:jc w:val="both"/>
      </w:pPr>
      <w:r>
        <w:rPr>
          <w:rFonts w:ascii="Times New Roman"/>
          <w:b w:val="false"/>
          <w:i w:val="false"/>
          <w:color w:val="000000"/>
          <w:sz w:val="28"/>
        </w:rPr>
        <w:t>
      3. Осы баптың бірінші бөлігінде көзделген, абайсызда адам өліміне алып келген іс-әрекет –</w:t>
      </w:r>
    </w:p>
    <w:bookmarkEnd w:id="141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 мерзімге айыра отырып, жеті жылға дейінгі мерзімге бас бостандығын шектеуге, не сол мерзімге бас бостандығынан айыруға жазаланады.</w:t>
      </w:r>
    </w:p>
    <w:bookmarkStart w:name="z1882" w:id="1415"/>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көп адамның өліміне алып келген іс-әрекет –</w:t>
      </w:r>
    </w:p>
    <w:bookmarkEnd w:id="141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он жылға дейінгі мерзімге бас бостандығынан айыруға жазаланады.</w:t>
      </w:r>
    </w:p>
    <w:bookmarkStart w:name="z1883" w:id="1416"/>
    <w:p>
      <w:pPr>
        <w:spacing w:after="0"/>
        <w:ind w:left="0"/>
        <w:jc w:val="both"/>
      </w:pPr>
      <w:r>
        <w:rPr>
          <w:rFonts w:ascii="Times New Roman"/>
          <w:b w:val="false"/>
          <w:i w:val="false"/>
          <w:color w:val="000000"/>
          <w:sz w:val="28"/>
        </w:rPr>
        <w:t>
      Ескертпе.</w:t>
      </w:r>
    </w:p>
    <w:bookmarkEnd w:id="1416"/>
    <w:p>
      <w:pPr>
        <w:spacing w:after="0"/>
        <w:ind w:left="0"/>
        <w:jc w:val="both"/>
      </w:pPr>
      <w:r>
        <w:rPr>
          <w:rFonts w:ascii="Times New Roman"/>
          <w:b w:val="false"/>
          <w:i w:val="false"/>
          <w:color w:val="000000"/>
          <w:sz w:val="28"/>
        </w:rPr>
        <w:t>
      Осы бапта көрсетілген адамдарға көлік құралдарын басқару құқығынан айырылған адамдар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14-тарау 345-1-баппен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346-бап. Көлік құралдарын басқару құқығынан айырылған және алкогольдік, есірткілік және (немесе) уытқұмарлық масаң күйдегі адамның көлік құралын басқаруы, сол сияқты көлік құралын басқаруды осындай адамға беру немесе көлік құралын осындай адамның басқаруына жол беру</w:t>
      </w:r>
    </w:p>
    <w:bookmarkStart w:name="z1402" w:id="1417"/>
    <w:p>
      <w:pPr>
        <w:spacing w:after="0"/>
        <w:ind w:left="0"/>
        <w:jc w:val="both"/>
      </w:pPr>
      <w:r>
        <w:rPr>
          <w:rFonts w:ascii="Times New Roman"/>
          <w:b w:val="false"/>
          <w:i w:val="false"/>
          <w:color w:val="000000"/>
          <w:sz w:val="28"/>
        </w:rPr>
        <w:t>
      1. Көлік құралдарын басқару құқығынан айырылған және алкогольдік, есірткілік және (немесе) уытқұмарлық масаң күйдегі адамның көлік құралын басқаруы не көлік құралын басқаруды осындай адамға беру, сол сияқты осындай адамның көлік құралын басқаруына лауазымды адамның немесе көлік құралы меншік иесінің не иеленушісінің жол беруі –</w:t>
      </w:r>
    </w:p>
    <w:bookmarkEnd w:id="141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мың айлық есептiк көрсеткiшке дейiнгi мөлшерде айыппұл салуға не сол мөлшерде түзеу жұмыстарына, не бір мың екі жүз сағатқа дейiнгi мерзiмге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884" w:id="1418"/>
    <w:p>
      <w:pPr>
        <w:spacing w:after="0"/>
        <w:ind w:left="0"/>
        <w:jc w:val="both"/>
      </w:pPr>
      <w:r>
        <w:rPr>
          <w:rFonts w:ascii="Times New Roman"/>
          <w:b w:val="false"/>
          <w:i w:val="false"/>
          <w:color w:val="000000"/>
          <w:sz w:val="28"/>
        </w:rPr>
        <w:t>
      2. Осы баптың бірінші бөлігінде көзделген, абайсызда көлік құралдарын, жүктерді, жол құрылысжайларын және өзге де құрылысжайларды не өзге мүлікті бүлдіруге, сол сияқты адамның денсаулығына жеңіл зиян келтiруге алып келген әрекеттер –</w:t>
      </w:r>
    </w:p>
    <w:bookmarkEnd w:id="141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төрт жылдан алты жылға дейінгі мерзімге бас бостандығынан айыруға жазаланады.</w:t>
      </w:r>
    </w:p>
    <w:bookmarkStart w:name="z1885" w:id="1419"/>
    <w:p>
      <w:pPr>
        <w:spacing w:after="0"/>
        <w:ind w:left="0"/>
        <w:jc w:val="both"/>
      </w:pPr>
      <w:r>
        <w:rPr>
          <w:rFonts w:ascii="Times New Roman"/>
          <w:b w:val="false"/>
          <w:i w:val="false"/>
          <w:color w:val="000000"/>
          <w:sz w:val="28"/>
        </w:rPr>
        <w:t>
      3. Абайсызда адамның денсаулығына ауырлығы орташа зиян келтiруге алып келген дәл сол іс-әрекеттер –</w:t>
      </w:r>
    </w:p>
    <w:bookmarkEnd w:id="141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бес жылдан жеті жылға дейінгі мерзімге бас бостандығынан айыруға жазаланады.</w:t>
      </w:r>
    </w:p>
    <w:bookmarkStart w:name="z1886" w:id="1420"/>
    <w:p>
      <w:pPr>
        <w:spacing w:after="0"/>
        <w:ind w:left="0"/>
        <w:jc w:val="both"/>
      </w:pPr>
      <w:r>
        <w:rPr>
          <w:rFonts w:ascii="Times New Roman"/>
          <w:b w:val="false"/>
          <w:i w:val="false"/>
          <w:color w:val="000000"/>
          <w:sz w:val="28"/>
        </w:rPr>
        <w:t>
      4. Осы баптың бірінші бөлігінде көзделген, абайсызда адамның денсаулығына ауыр зиян келтiруге алып келген іс-әрекеттер –</w:t>
      </w:r>
    </w:p>
    <w:bookmarkEnd w:id="142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алты жылдан сегіз жылға дейінгі мерзімге бас бостандығынан айыруға жазаланады.</w:t>
      </w:r>
    </w:p>
    <w:bookmarkStart w:name="z1887" w:id="1421"/>
    <w:p>
      <w:pPr>
        <w:spacing w:after="0"/>
        <w:ind w:left="0"/>
        <w:jc w:val="both"/>
      </w:pPr>
      <w:r>
        <w:rPr>
          <w:rFonts w:ascii="Times New Roman"/>
          <w:b w:val="false"/>
          <w:i w:val="false"/>
          <w:color w:val="000000"/>
          <w:sz w:val="28"/>
        </w:rPr>
        <w:t>
      5. Осы баптың бірінші бөлігінде көзделген, абайсызда адам өліміне алып келген іс-әрекеттер –</w:t>
      </w:r>
    </w:p>
    <w:bookmarkEnd w:id="142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жеті жылдан тоғыз жылға дейінгі мерзімге бас бостандығынан айыруға жазаланады.</w:t>
      </w:r>
    </w:p>
    <w:bookmarkStart w:name="z1888" w:id="1422"/>
    <w:p>
      <w:pPr>
        <w:spacing w:after="0"/>
        <w:ind w:left="0"/>
        <w:jc w:val="both"/>
      </w:pPr>
      <w:r>
        <w:rPr>
          <w:rFonts w:ascii="Times New Roman"/>
          <w:b w:val="false"/>
          <w:i w:val="false"/>
          <w:color w:val="000000"/>
          <w:sz w:val="28"/>
        </w:rPr>
        <w:t>
      6. Осы баптың бiрiншi бөлiгiнде көзделген, абайсызда екi немесе одан көп адам өлiмiне алып келген іс-әрекеттер –</w:t>
      </w:r>
    </w:p>
    <w:bookmarkEnd w:id="142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сегіз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346-бап жаңа редакцияда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47" w:id="1423"/>
    <w:p>
      <w:pPr>
        <w:spacing w:after="0"/>
        <w:ind w:left="0"/>
        <w:jc w:val="left"/>
      </w:pPr>
      <w:r>
        <w:rPr>
          <w:rFonts w:ascii="Times New Roman"/>
          <w:b/>
          <w:i w:val="false"/>
          <w:color w:val="000000"/>
        </w:rPr>
        <w:t xml:space="preserve"> 347-бап. Жол-көлiк оқиғасы болған жерден кетіп қалу</w:t>
      </w:r>
    </w:p>
    <w:bookmarkEnd w:id="1423"/>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345</w:t>
      </w:r>
      <w:r>
        <w:rPr>
          <w:rFonts w:ascii="Times New Roman"/>
          <w:b w:val="false"/>
          <w:i w:val="false"/>
          <w:color w:val="000000"/>
          <w:sz w:val="28"/>
        </w:rPr>
        <w:t xml:space="preserve">, </w:t>
      </w:r>
      <w:r>
        <w:rPr>
          <w:rFonts w:ascii="Times New Roman"/>
          <w:b w:val="false"/>
          <w:i w:val="false"/>
          <w:color w:val="000000"/>
          <w:sz w:val="28"/>
        </w:rPr>
        <w:t>346-баптарында</w:t>
      </w:r>
      <w:r>
        <w:rPr>
          <w:rFonts w:ascii="Times New Roman"/>
          <w:b w:val="false"/>
          <w:i w:val="false"/>
          <w:color w:val="000000"/>
          <w:sz w:val="28"/>
        </w:rPr>
        <w:t xml:space="preserve"> көзделген ауыр зардаптар туындаған жағдайда, көлiк құралын басқаратын және жол жүрісі немесе көлік құралдарын пайдалану қағидаларын бұзған адамның жол-көлiк оқиғасы болған жерден кетіп қалуы –</w:t>
      </w:r>
    </w:p>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бір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Зардап шегушiлерге көмек көрсетуге байланысты жол-көлiк оқиғасы болған жерден кетiп қалған адам осы бап бойынша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8" w:id="1424"/>
    <w:p>
      <w:pPr>
        <w:spacing w:after="0"/>
        <w:ind w:left="0"/>
        <w:jc w:val="left"/>
      </w:pPr>
      <w:r>
        <w:rPr>
          <w:rFonts w:ascii="Times New Roman"/>
          <w:b/>
          <w:i w:val="false"/>
          <w:color w:val="000000"/>
        </w:rPr>
        <w:t xml:space="preserve"> 348-бап. Көлiк құралдарын сапасыз жөндеу немесе оларды техникалық ақауларымен пайдалануға шығару</w:t>
      </w:r>
    </w:p>
    <w:bookmarkEnd w:id="1424"/>
    <w:bookmarkStart w:name="z1407" w:id="1425"/>
    <w:p>
      <w:pPr>
        <w:spacing w:after="0"/>
        <w:ind w:left="0"/>
        <w:jc w:val="both"/>
      </w:pPr>
      <w:r>
        <w:rPr>
          <w:rFonts w:ascii="Times New Roman"/>
          <w:b w:val="false"/>
          <w:i w:val="false"/>
          <w:color w:val="000000"/>
          <w:sz w:val="28"/>
        </w:rPr>
        <w:t>
      1. Көлiк құралдарын, қатынас жолдарын, белгi беру немесе байланыс құралдарын не өзге де көлiк жабдығын сапасыз жөндеу, сол сияқты көлiк құралдарының техникалық жай-күйіне жауапты адамның көрінеу техникалық ақауы бар көлiк құралдарын пайдалануға шығаруы не көлiк құралдарының техникалық жай-күйіне және пайдаланылуына жауапты лауазымды адамның жол жүрісі қауіпсіздігін қамтамасыз етудің белгіленген қағидаларының талаптарын орындамауы, егер бұл іс-әрекеттер абайсызда адамның денсаулығына ауырлығы орташа зиян келтiруге әкеп соқса, –</w:t>
      </w:r>
    </w:p>
    <w:bookmarkEnd w:id="1425"/>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08" w:id="1426"/>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іс-әрекеттер –</w:t>
      </w:r>
    </w:p>
    <w:bookmarkEnd w:id="1426"/>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09" w:id="1427"/>
    <w:p>
      <w:pPr>
        <w:spacing w:after="0"/>
        <w:ind w:left="0"/>
        <w:jc w:val="both"/>
      </w:pPr>
      <w:r>
        <w:rPr>
          <w:rFonts w:ascii="Times New Roman"/>
          <w:b w:val="false"/>
          <w:i w:val="false"/>
          <w:color w:val="000000"/>
          <w:sz w:val="28"/>
        </w:rPr>
        <w:t>
      3. Осы баптың бiрiншi бөлiгiнде көзделген, абайсызда адам өлiмiне әкеп соққан іс-әрекеттер –</w:t>
      </w:r>
    </w:p>
    <w:bookmarkEnd w:id="1427"/>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бес жылға дейінгі мерзімге бас бостандығынан айыруға жазаланады.</w:t>
      </w:r>
    </w:p>
    <w:bookmarkStart w:name="z1410" w:id="1428"/>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іс-әрекеттер –</w:t>
      </w:r>
    </w:p>
    <w:bookmarkEnd w:id="1428"/>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бес жылға дейiнгi мерзiмге айыра отырып, төрт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49" w:id="1429"/>
    <w:p>
      <w:pPr>
        <w:spacing w:after="0"/>
        <w:ind w:left="0"/>
        <w:jc w:val="left"/>
      </w:pPr>
      <w:r>
        <w:rPr>
          <w:rFonts w:ascii="Times New Roman"/>
          <w:b/>
          <w:i w:val="false"/>
          <w:color w:val="000000"/>
        </w:rPr>
        <w:t xml:space="preserve"> 349-бап. Басқаруға құқығы жоқ жүргізушінің көлiк құралын басқаруына жол беру</w:t>
      </w:r>
    </w:p>
    <w:bookmarkEnd w:id="1429"/>
    <w:bookmarkStart w:name="z1411" w:id="1430"/>
    <w:p>
      <w:pPr>
        <w:spacing w:after="0"/>
        <w:ind w:left="0"/>
        <w:jc w:val="both"/>
      </w:pPr>
      <w:r>
        <w:rPr>
          <w:rFonts w:ascii="Times New Roman"/>
          <w:b w:val="false"/>
          <w:i w:val="false"/>
          <w:color w:val="000000"/>
          <w:sz w:val="28"/>
        </w:rPr>
        <w:t>
      1. Лауазымды адамның не көлік құралы меншік иесінің немесе иеленушісінің көлік құралдарын басқаруға құқығы немесе тиiстi санаттағы көлік құралдарын басқаруға құқығы жоқ жүргізушінің көлiк құралын басқаруына жол беруі, егер бұл іс-әрекет абайсызда адамның денсаулығына ауырлығы орташа зиян келтіруге әкеп соқса, –</w:t>
      </w:r>
    </w:p>
    <w:bookmarkEnd w:id="1430"/>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12" w:id="1431"/>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431"/>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13" w:id="1432"/>
    <w:p>
      <w:pPr>
        <w:spacing w:after="0"/>
        <w:ind w:left="0"/>
        <w:jc w:val="both"/>
      </w:pPr>
      <w:r>
        <w:rPr>
          <w:rFonts w:ascii="Times New Roman"/>
          <w:b w:val="false"/>
          <w:i w:val="false"/>
          <w:color w:val="000000"/>
          <w:sz w:val="28"/>
        </w:rPr>
        <w:t>
      3. Осы баптың бірінші бөлігінде көзделген, абайсызда адам өлiмiне әкеп соққан іс-әрекет –</w:t>
      </w:r>
    </w:p>
    <w:bookmarkEnd w:id="1432"/>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үш жылға дейінгі мерзімге бас бостандығынан айыруға жазаланады.</w:t>
      </w:r>
    </w:p>
    <w:bookmarkStart w:name="z1414" w:id="1433"/>
    <w:p>
      <w:pPr>
        <w:spacing w:after="0"/>
        <w:ind w:left="0"/>
        <w:jc w:val="both"/>
      </w:pPr>
      <w:r>
        <w:rPr>
          <w:rFonts w:ascii="Times New Roman"/>
          <w:b w:val="false"/>
          <w:i w:val="false"/>
          <w:color w:val="000000"/>
          <w:sz w:val="28"/>
        </w:rPr>
        <w:t>
      4. Осы баптың бірінші бөлігінде көзделген, абайсызда екi немесе одан да көп адамның өлiмiне әкеп соққан іс-әрекет –</w:t>
      </w:r>
    </w:p>
    <w:bookmarkEnd w:id="1433"/>
    <w:p>
      <w:pPr>
        <w:spacing w:after="0"/>
        <w:ind w:left="0"/>
        <w:jc w:val="both"/>
      </w:pPr>
      <w:r>
        <w:rPr>
          <w:rFonts w:ascii="Times New Roman"/>
          <w:b w:val="false"/>
          <w:i w:val="false"/>
          <w:color w:val="000000"/>
          <w:sz w:val="28"/>
        </w:rPr>
        <w:t>
      белгілi бiр лауазымдарды атқару немесе белгiлi бiр қызметпен айналысу құқығынан үш жылға дейiнгi мерзiмге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0" w:id="1434"/>
    <w:p>
      <w:pPr>
        <w:spacing w:after="0"/>
        <w:ind w:left="0"/>
        <w:jc w:val="left"/>
      </w:pPr>
      <w:r>
        <w:rPr>
          <w:rFonts w:ascii="Times New Roman"/>
          <w:b/>
          <w:i w:val="false"/>
          <w:color w:val="000000"/>
        </w:rPr>
        <w:t xml:space="preserve"> 350-бап. Көлiк құралдарын немесе қатынас жолдарын қасақана жарамсыздыққа келтiру</w:t>
      </w:r>
    </w:p>
    <w:bookmarkEnd w:id="1434"/>
    <w:bookmarkStart w:name="z1415" w:id="1435"/>
    <w:p>
      <w:pPr>
        <w:spacing w:after="0"/>
        <w:ind w:left="0"/>
        <w:jc w:val="both"/>
      </w:pPr>
      <w:r>
        <w:rPr>
          <w:rFonts w:ascii="Times New Roman"/>
          <w:b w:val="false"/>
          <w:i w:val="false"/>
          <w:color w:val="000000"/>
          <w:sz w:val="28"/>
        </w:rPr>
        <w:t>
      1. Көлiк құралын, қатынас жолдарын, белгi беру немесе байланыс құралдарын не өзге де көлiк жабдығын қасақана қирату, зақымдау немесе өзге де тәсiлмен пайдалануға жарамсыз күйге келтiру, сол сияқты көлiк коммуникацияларын бұғаттау, егер бұл іс-әрекеттер абайсызда адамның денсаулығына ауыр немесе ауырлығы орташа зиян келтiруге не ірі залал келтiруге не көлiк пен байланыстың қалыпты жұмыс істеуінің бұзылуына әкеп соқса, –</w:t>
      </w:r>
    </w:p>
    <w:bookmarkEnd w:id="1435"/>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416" w:id="1436"/>
    <w:p>
      <w:pPr>
        <w:spacing w:after="0"/>
        <w:ind w:left="0"/>
        <w:jc w:val="both"/>
      </w:pPr>
      <w:r>
        <w:rPr>
          <w:rFonts w:ascii="Times New Roman"/>
          <w:b w:val="false"/>
          <w:i w:val="false"/>
          <w:color w:val="000000"/>
          <w:sz w:val="28"/>
        </w:rPr>
        <w:t>
      2. Абайсызда адам өлiмiне әкеп соққан дәл сол іс-әрекеттер –</w:t>
      </w:r>
    </w:p>
    <w:bookmarkEnd w:id="1436"/>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Start w:name="z1417" w:id="1437"/>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іс-әрекеттер –</w:t>
      </w:r>
    </w:p>
    <w:bookmarkEnd w:id="1437"/>
    <w:p>
      <w:pPr>
        <w:spacing w:after="0"/>
        <w:ind w:left="0"/>
        <w:jc w:val="both"/>
      </w:pPr>
      <w:r>
        <w:rPr>
          <w:rFonts w:ascii="Times New Roman"/>
          <w:b w:val="false"/>
          <w:i w:val="false"/>
          <w:color w:val="000000"/>
          <w:sz w:val="28"/>
        </w:rPr>
        <w:t>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1" w:id="1438"/>
    <w:p>
      <w:pPr>
        <w:spacing w:after="0"/>
        <w:ind w:left="0"/>
        <w:jc w:val="left"/>
      </w:pPr>
      <w:r>
        <w:rPr>
          <w:rFonts w:ascii="Times New Roman"/>
          <w:b/>
          <w:i w:val="false"/>
          <w:color w:val="000000"/>
        </w:rPr>
        <w:t xml:space="preserve"> 351-бап. Көлiктiң қауiпсiз жұмыс iстеуiн қамтамасыз ететiн қағидаларды бұзу</w:t>
      </w:r>
    </w:p>
    <w:bookmarkEnd w:id="1438"/>
    <w:bookmarkStart w:name="z1418" w:id="1439"/>
    <w:p>
      <w:pPr>
        <w:spacing w:after="0"/>
        <w:ind w:left="0"/>
        <w:jc w:val="both"/>
      </w:pPr>
      <w:r>
        <w:rPr>
          <w:rFonts w:ascii="Times New Roman"/>
          <w:b w:val="false"/>
          <w:i w:val="false"/>
          <w:color w:val="000000"/>
          <w:sz w:val="28"/>
        </w:rPr>
        <w:t>
      1. Жолаушының, жаяу жүргіншінің немесе жол жүрісінің басқа да қатысушысының (көлік құралын басқаратын адамнан басқа) жол жүрісі немесе көлiк құралдарын пайдалану қауiпсiздiгi қағидаларын бұзуы, егер бұл іс-әрекет абайсызда адамның денсаулығына ауыр зиян келтiруге әкеп соқса, –</w:t>
      </w:r>
    </w:p>
    <w:bookmarkEnd w:id="143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419" w:id="1440"/>
    <w:p>
      <w:pPr>
        <w:spacing w:after="0"/>
        <w:ind w:left="0"/>
        <w:jc w:val="both"/>
      </w:pPr>
      <w:r>
        <w:rPr>
          <w:rFonts w:ascii="Times New Roman"/>
          <w:b w:val="false"/>
          <w:i w:val="false"/>
          <w:color w:val="000000"/>
          <w:sz w:val="28"/>
        </w:rPr>
        <w:t>
      2. Абайсызда адам өлiмiне әкеп соққан дәл сол іс-әрекет –</w:t>
      </w:r>
    </w:p>
    <w:bookmarkEnd w:id="1440"/>
    <w:p>
      <w:pPr>
        <w:spacing w:after="0"/>
        <w:ind w:left="0"/>
        <w:jc w:val="both"/>
      </w:pPr>
      <w:r>
        <w:rPr>
          <w:rFonts w:ascii="Times New Roman"/>
          <w:b w:val="false"/>
          <w:i w:val="false"/>
          <w:color w:val="000000"/>
          <w:sz w:val="28"/>
        </w:rPr>
        <w:t>
      төрт жылға дейiнгi мерзiмге бас бостандығын шектеуге не сол мерзiмге бас бостандығынан айыруға жазаланады.</w:t>
      </w:r>
    </w:p>
    <w:bookmarkStart w:name="z1420" w:id="1441"/>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441"/>
    <w:p>
      <w:pPr>
        <w:spacing w:after="0"/>
        <w:ind w:left="0"/>
        <w:jc w:val="both"/>
      </w:pPr>
      <w:r>
        <w:rPr>
          <w:rFonts w:ascii="Times New Roman"/>
          <w:b w:val="false"/>
          <w:i w:val="false"/>
          <w:color w:val="000000"/>
          <w:sz w:val="28"/>
        </w:rPr>
        <w:t>
      үш жылдан сегiз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2" w:id="1442"/>
    <w:p>
      <w:pPr>
        <w:spacing w:after="0"/>
        <w:ind w:left="0"/>
        <w:jc w:val="left"/>
      </w:pPr>
      <w:r>
        <w:rPr>
          <w:rFonts w:ascii="Times New Roman"/>
          <w:b/>
          <w:i w:val="false"/>
          <w:color w:val="000000"/>
        </w:rPr>
        <w:t xml:space="preserve"> 352-бап. Пойызды қажет болмаған жағдайда өз бетiнше тоқтату</w:t>
      </w:r>
    </w:p>
    <w:bookmarkEnd w:id="1442"/>
    <w:p>
      <w:pPr>
        <w:spacing w:after="0"/>
        <w:ind w:left="0"/>
        <w:jc w:val="both"/>
      </w:pPr>
      <w:r>
        <w:rPr>
          <w:rFonts w:ascii="Times New Roman"/>
          <w:b w:val="false"/>
          <w:i w:val="false"/>
          <w:color w:val="000000"/>
          <w:sz w:val="28"/>
        </w:rPr>
        <w:t>
      Пойызды тоқтату-кранымен не ауа тежегiш магистралін ажырату жолымен немесе өзге тәсілмен қажет болмаған жағдайда өз бетiнше тоқтату, егер бұл адам өлiмiне немесе өзге де ауыр зардаптарға әкеп соқса, –</w:t>
      </w:r>
    </w:p>
    <w:p>
      <w:pPr>
        <w:spacing w:after="0"/>
        <w:ind w:left="0"/>
        <w:jc w:val="both"/>
      </w:pPr>
      <w:r>
        <w:rPr>
          <w:rFonts w:ascii="Times New Roman"/>
          <w:b w:val="false"/>
          <w:i w:val="false"/>
          <w:color w:val="000000"/>
          <w:sz w:val="28"/>
        </w:rPr>
        <w:t>
      екi жылдан сегiз жылға дейiнгi мерзiмге бас бостандығынан айыруға жазаланады.</w:t>
      </w:r>
    </w:p>
    <w:bookmarkStart w:name="z353" w:id="1443"/>
    <w:p>
      <w:pPr>
        <w:spacing w:after="0"/>
        <w:ind w:left="0"/>
        <w:jc w:val="left"/>
      </w:pPr>
      <w:r>
        <w:rPr>
          <w:rFonts w:ascii="Times New Roman"/>
          <w:b/>
          <w:i w:val="false"/>
          <w:color w:val="000000"/>
        </w:rPr>
        <w:t xml:space="preserve"> 353-бап. Көлiкте қолданылатын қағидаларды бұзу</w:t>
      </w:r>
    </w:p>
    <w:bookmarkEnd w:id="1443"/>
    <w:bookmarkStart w:name="z1421" w:id="1444"/>
    <w:p>
      <w:pPr>
        <w:spacing w:after="0"/>
        <w:ind w:left="0"/>
        <w:jc w:val="both"/>
      </w:pPr>
      <w:r>
        <w:rPr>
          <w:rFonts w:ascii="Times New Roman"/>
          <w:b w:val="false"/>
          <w:i w:val="false"/>
          <w:color w:val="000000"/>
          <w:sz w:val="28"/>
        </w:rPr>
        <w:t>
      1. Жол, құрылыс және басқа да ұйымдарда басқару функцияларын орындайтын және жолдар мен жол құрылыстарын, олардың жабдықтарын пайдалануға, сондай-ақ жол жүрісін ұйымдастыруға жауапты адамдардың көлiкте қолданылатын тәртiпті сақтау және жол жүрісі қауiпсiздiгi қағидаларын бұзуы, егер бұл іс-әрекет абайсызда адамның денсаулығына ауырлығы орташа зиян келтiруге әкеп соқса, –</w:t>
      </w:r>
    </w:p>
    <w:bookmarkEnd w:id="1444"/>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22" w:id="1445"/>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44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23" w:id="1446"/>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4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бостандығынан айыруға жазаланады.</w:t>
      </w:r>
    </w:p>
    <w:bookmarkStart w:name="z1424" w:id="1447"/>
    <w:p>
      <w:pPr>
        <w:spacing w:after="0"/>
        <w:ind w:left="0"/>
        <w:jc w:val="both"/>
      </w:pPr>
      <w:r>
        <w:rPr>
          <w:rFonts w:ascii="Times New Roman"/>
          <w:b w:val="false"/>
          <w:i w:val="false"/>
          <w:color w:val="000000"/>
          <w:sz w:val="28"/>
        </w:rPr>
        <w:t>
      4. Осы баптың бірінші бөлігінде көзделген, абайсызда екі немесе одан да көп адамның өліміне әкеп соққан іс-әрекет –</w:t>
      </w:r>
    </w:p>
    <w:bookmarkEnd w:id="144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4" w:id="1448"/>
    <w:p>
      <w:pPr>
        <w:spacing w:after="0"/>
        <w:ind w:left="0"/>
        <w:jc w:val="left"/>
      </w:pPr>
      <w:r>
        <w:rPr>
          <w:rFonts w:ascii="Times New Roman"/>
          <w:b/>
          <w:i w:val="false"/>
          <w:color w:val="000000"/>
        </w:rPr>
        <w:t xml:space="preserve"> 354-бап. Магистральдық құбырларды салу, пайдалану немесе жөндеу кезiнде қауiпсiздiк қағидаларын бұзу</w:t>
      </w:r>
    </w:p>
    <w:bookmarkEnd w:id="1448"/>
    <w:bookmarkStart w:name="z1425" w:id="1449"/>
    <w:p>
      <w:pPr>
        <w:spacing w:after="0"/>
        <w:ind w:left="0"/>
        <w:jc w:val="both"/>
      </w:pPr>
      <w:r>
        <w:rPr>
          <w:rFonts w:ascii="Times New Roman"/>
          <w:b w:val="false"/>
          <w:i w:val="false"/>
          <w:color w:val="000000"/>
          <w:sz w:val="28"/>
        </w:rPr>
        <w:t>
      1. Магистральдық құбырларды салу, пайдалану немесе жөндеу кезiнде қауiпсіздiк қағидаларын бұзу, егер бұл іс-әрекет абайсызда адамның денсаулығына ауырлығы орташа зиян келтiруге әкеп соқса, –</w:t>
      </w:r>
    </w:p>
    <w:bookmarkEnd w:id="144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426" w:id="1450"/>
    <w:p>
      <w:pPr>
        <w:spacing w:after="0"/>
        <w:ind w:left="0"/>
        <w:jc w:val="both"/>
      </w:pPr>
      <w:r>
        <w:rPr>
          <w:rFonts w:ascii="Times New Roman"/>
          <w:b w:val="false"/>
          <w:i w:val="false"/>
          <w:color w:val="000000"/>
          <w:sz w:val="28"/>
        </w:rPr>
        <w:t>
      2. Абайсызда адамның денсаулығына ауыр зиян келтiруге не iрi залал келтiруге әкеп соққан дәл сол іс-әрекет –</w:t>
      </w:r>
    </w:p>
    <w:bookmarkEnd w:id="1450"/>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27" w:id="1451"/>
    <w:p>
      <w:pPr>
        <w:spacing w:after="0"/>
        <w:ind w:left="0"/>
        <w:jc w:val="both"/>
      </w:pPr>
      <w:r>
        <w:rPr>
          <w:rFonts w:ascii="Times New Roman"/>
          <w:b w:val="false"/>
          <w:i w:val="false"/>
          <w:color w:val="000000"/>
          <w:sz w:val="28"/>
        </w:rPr>
        <w:t>
      3. Осы баптың бірінші бөлігінде көзделген, абайсызда адам өлiмiне әкеп соққан іс-әрекет –</w:t>
      </w:r>
    </w:p>
    <w:bookmarkEnd w:id="145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bookmarkStart w:name="z1428" w:id="1452"/>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45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5" w:id="1453"/>
    <w:p>
      <w:pPr>
        <w:spacing w:after="0"/>
        <w:ind w:left="0"/>
        <w:jc w:val="left"/>
      </w:pPr>
      <w:r>
        <w:rPr>
          <w:rFonts w:ascii="Times New Roman"/>
          <w:b/>
          <w:i w:val="false"/>
          <w:color w:val="000000"/>
        </w:rPr>
        <w:t xml:space="preserve"> 355-бап. Құбырларды қасақана зақымдау немесе қирату</w:t>
      </w:r>
    </w:p>
    <w:bookmarkEnd w:id="1453"/>
    <w:bookmarkStart w:name="z1429" w:id="1454"/>
    <w:p>
      <w:pPr>
        <w:spacing w:after="0"/>
        <w:ind w:left="0"/>
        <w:jc w:val="both"/>
      </w:pPr>
      <w:r>
        <w:rPr>
          <w:rFonts w:ascii="Times New Roman"/>
          <w:b w:val="false"/>
          <w:i w:val="false"/>
          <w:color w:val="000000"/>
          <w:sz w:val="28"/>
        </w:rPr>
        <w:t>
      1. Құбырларды, оның ішінде мұнай-газ құбырларын қасақана зақымдау немесе қирату –</w:t>
      </w:r>
    </w:p>
    <w:bookmarkEnd w:id="1454"/>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0" w:id="1455"/>
    <w:p>
      <w:pPr>
        <w:spacing w:after="0"/>
        <w:ind w:left="0"/>
        <w:jc w:val="both"/>
      </w:pPr>
      <w:r>
        <w:rPr>
          <w:rFonts w:ascii="Times New Roman"/>
          <w:b w:val="false"/>
          <w:i w:val="false"/>
          <w:color w:val="000000"/>
          <w:sz w:val="28"/>
        </w:rPr>
        <w:t>
      2. Мынадай:</w:t>
      </w:r>
    </w:p>
    <w:bookmarkEnd w:id="1455"/>
    <w:p>
      <w:pPr>
        <w:spacing w:after="0"/>
        <w:ind w:left="0"/>
        <w:jc w:val="both"/>
      </w:pPr>
      <w:r>
        <w:rPr>
          <w:rFonts w:ascii="Times New Roman"/>
          <w:b w:val="false"/>
          <w:i w:val="false"/>
          <w:color w:val="000000"/>
          <w:sz w:val="28"/>
        </w:rPr>
        <w:t>
      1) абайсызда адамның денсаулығына ауыр немесе ауырлығы орташа зиян келтіруге әкеп соққан;</w:t>
      </w:r>
    </w:p>
    <w:p>
      <w:pPr>
        <w:spacing w:after="0"/>
        <w:ind w:left="0"/>
        <w:jc w:val="both"/>
      </w:pPr>
      <w:r>
        <w:rPr>
          <w:rFonts w:ascii="Times New Roman"/>
          <w:b w:val="false"/>
          <w:i w:val="false"/>
          <w:color w:val="000000"/>
          <w:sz w:val="28"/>
        </w:rPr>
        <w:t>
      2) бірнеше рет жасалған;</w:t>
      </w:r>
    </w:p>
    <w:p>
      <w:pPr>
        <w:spacing w:after="0"/>
        <w:ind w:left="0"/>
        <w:jc w:val="both"/>
      </w:pPr>
      <w:r>
        <w:rPr>
          <w:rFonts w:ascii="Times New Roman"/>
          <w:b w:val="false"/>
          <w:i w:val="false"/>
          <w:color w:val="000000"/>
          <w:sz w:val="28"/>
        </w:rPr>
        <w:t>
      3) адамдар тобының алдын ала сөз байласуымен жасалған дәл сол іс-әрекет –</w:t>
      </w:r>
    </w:p>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1431" w:id="1456"/>
    <w:p>
      <w:pPr>
        <w:spacing w:after="0"/>
        <w:ind w:left="0"/>
        <w:jc w:val="both"/>
      </w:pPr>
      <w:r>
        <w:rPr>
          <w:rFonts w:ascii="Times New Roman"/>
          <w:b w:val="false"/>
          <w:i w:val="false"/>
          <w:color w:val="000000"/>
          <w:sz w:val="28"/>
        </w:rPr>
        <w:t>
      3. Осы баптың бірінші бөлігінде көзделген:</w:t>
      </w:r>
    </w:p>
    <w:bookmarkEnd w:id="1456"/>
    <w:p>
      <w:pPr>
        <w:spacing w:after="0"/>
        <w:ind w:left="0"/>
        <w:jc w:val="both"/>
      </w:pPr>
      <w:r>
        <w:rPr>
          <w:rFonts w:ascii="Times New Roman"/>
          <w:b w:val="false"/>
          <w:i w:val="false"/>
          <w:color w:val="000000"/>
          <w:sz w:val="28"/>
        </w:rPr>
        <w:t>
      1) қоршаған ортаны ластауға әкеп соққан;</w:t>
      </w:r>
    </w:p>
    <w:p>
      <w:pPr>
        <w:spacing w:after="0"/>
        <w:ind w:left="0"/>
        <w:jc w:val="both"/>
      </w:pPr>
      <w:r>
        <w:rPr>
          <w:rFonts w:ascii="Times New Roman"/>
          <w:b w:val="false"/>
          <w:i w:val="false"/>
          <w:color w:val="000000"/>
          <w:sz w:val="28"/>
        </w:rPr>
        <w:t>
      2) ірі залал келтіруге әкеп соққан;</w:t>
      </w:r>
    </w:p>
    <w:p>
      <w:pPr>
        <w:spacing w:after="0"/>
        <w:ind w:left="0"/>
        <w:jc w:val="both"/>
      </w:pPr>
      <w:r>
        <w:rPr>
          <w:rFonts w:ascii="Times New Roman"/>
          <w:b w:val="false"/>
          <w:i w:val="false"/>
          <w:color w:val="000000"/>
          <w:sz w:val="28"/>
        </w:rPr>
        <w:t>
      3) қылмыстық топ жасаған;</w:t>
      </w:r>
    </w:p>
    <w:p>
      <w:pPr>
        <w:spacing w:after="0"/>
        <w:ind w:left="0"/>
        <w:jc w:val="both"/>
      </w:pPr>
      <w:r>
        <w:rPr>
          <w:rFonts w:ascii="Times New Roman"/>
          <w:b w:val="false"/>
          <w:i w:val="false"/>
          <w:color w:val="000000"/>
          <w:sz w:val="28"/>
        </w:rPr>
        <w:t>
      4) абайсызда адам өліміне әкеп соққан іс-әрекеттер –</w:t>
      </w:r>
    </w:p>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6" w:id="1457"/>
    <w:p>
      <w:pPr>
        <w:spacing w:after="0"/>
        <w:ind w:left="0"/>
        <w:jc w:val="left"/>
      </w:pPr>
      <w:r>
        <w:rPr>
          <w:rFonts w:ascii="Times New Roman"/>
          <w:b/>
          <w:i w:val="false"/>
          <w:color w:val="000000"/>
        </w:rPr>
        <w:t xml:space="preserve"> 356-бап. Құбырларды абайсызда зақымдау немесе қирату</w:t>
      </w:r>
    </w:p>
    <w:bookmarkEnd w:id="1457"/>
    <w:bookmarkStart w:name="z1432" w:id="1458"/>
    <w:p>
      <w:pPr>
        <w:spacing w:after="0"/>
        <w:ind w:left="0"/>
        <w:jc w:val="both"/>
      </w:pPr>
      <w:r>
        <w:rPr>
          <w:rFonts w:ascii="Times New Roman"/>
          <w:b w:val="false"/>
          <w:i w:val="false"/>
          <w:color w:val="000000"/>
          <w:sz w:val="28"/>
        </w:rPr>
        <w:t>
      1. Құбырларды, оның ішінде мұнай-газ құбырларын белгіленген пайдалану режимінен ауытқуға әкеп соққан не адамдардың денсаулығына немесе қоршаған ортаға зиян келтірудің нақты қатерін төндірген, абайсызда жасалған зақымдау немесе қирату –</w:t>
      </w:r>
    </w:p>
    <w:bookmarkEnd w:id="1458"/>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бір жүз алпыс сағатқа дейiнгi мерзiмге қоғамдық жұмыстарға тартуға не қырық тәулікке дейінгі мерзімге қамаққа алуға жазаланады.</w:t>
      </w:r>
    </w:p>
    <w:bookmarkStart w:name="z1433" w:id="1459"/>
    <w:p>
      <w:pPr>
        <w:spacing w:after="0"/>
        <w:ind w:left="0"/>
        <w:jc w:val="both"/>
      </w:pPr>
      <w:r>
        <w:rPr>
          <w:rFonts w:ascii="Times New Roman"/>
          <w:b w:val="false"/>
          <w:i w:val="false"/>
          <w:color w:val="000000"/>
          <w:sz w:val="28"/>
        </w:rPr>
        <w:t>
      2. Мынадай:</w:t>
      </w:r>
    </w:p>
    <w:bookmarkEnd w:id="1459"/>
    <w:p>
      <w:pPr>
        <w:spacing w:after="0"/>
        <w:ind w:left="0"/>
        <w:jc w:val="both"/>
      </w:pPr>
      <w:r>
        <w:rPr>
          <w:rFonts w:ascii="Times New Roman"/>
          <w:b w:val="false"/>
          <w:i w:val="false"/>
          <w:color w:val="000000"/>
          <w:sz w:val="28"/>
        </w:rPr>
        <w:t>
      1) абайсызда адамның денсаулығына ауыр немесе ауырлығы орташа зиян келтіруге;</w:t>
      </w:r>
    </w:p>
    <w:p>
      <w:pPr>
        <w:spacing w:after="0"/>
        <w:ind w:left="0"/>
        <w:jc w:val="both"/>
      </w:pPr>
      <w:r>
        <w:rPr>
          <w:rFonts w:ascii="Times New Roman"/>
          <w:b w:val="false"/>
          <w:i w:val="false"/>
          <w:color w:val="000000"/>
          <w:sz w:val="28"/>
        </w:rPr>
        <w:t>
      2) қоршаған ортаны ластауға;</w:t>
      </w:r>
    </w:p>
    <w:p>
      <w:pPr>
        <w:spacing w:after="0"/>
        <w:ind w:left="0"/>
        <w:jc w:val="both"/>
      </w:pPr>
      <w:r>
        <w:rPr>
          <w:rFonts w:ascii="Times New Roman"/>
          <w:b w:val="false"/>
          <w:i w:val="false"/>
          <w:color w:val="000000"/>
          <w:sz w:val="28"/>
        </w:rPr>
        <w:t>
      3) ірі залал келтіруге;</w:t>
      </w:r>
    </w:p>
    <w:p>
      <w:pPr>
        <w:spacing w:after="0"/>
        <w:ind w:left="0"/>
        <w:jc w:val="both"/>
      </w:pPr>
      <w:r>
        <w:rPr>
          <w:rFonts w:ascii="Times New Roman"/>
          <w:b w:val="false"/>
          <w:i w:val="false"/>
          <w:color w:val="000000"/>
          <w:sz w:val="28"/>
        </w:rPr>
        <w:t>
      4) абайсызда адам өліміне әкеп соққан дәл сол іс-әрекет –</w:t>
      </w:r>
    </w:p>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7" w:id="1460"/>
    <w:p>
      <w:pPr>
        <w:spacing w:after="0"/>
        <w:ind w:left="0"/>
        <w:jc w:val="left"/>
      </w:pPr>
      <w:r>
        <w:rPr>
          <w:rFonts w:ascii="Times New Roman"/>
          <w:b/>
          <w:i w:val="false"/>
          <w:color w:val="000000"/>
        </w:rPr>
        <w:t xml:space="preserve"> 357-бап. Кеме капитанының апатқа ұшырағандарға көмек көрсетпеуi</w:t>
      </w:r>
    </w:p>
    <w:bookmarkEnd w:id="1460"/>
    <w:bookmarkStart w:name="z1434" w:id="1461"/>
    <w:p>
      <w:pPr>
        <w:spacing w:after="0"/>
        <w:ind w:left="0"/>
        <w:jc w:val="both"/>
      </w:pPr>
      <w:r>
        <w:rPr>
          <w:rFonts w:ascii="Times New Roman"/>
          <w:b w:val="false"/>
          <w:i w:val="false"/>
          <w:color w:val="000000"/>
          <w:sz w:val="28"/>
        </w:rPr>
        <w:t>
      1. Теңiзде немесе өзге де су жолында апатқа ұшыраған адамдарға кеме капитанының көмек көрсетпеуі, егер осы көмекті өзiнiң кемесiне, оның экипажы мен жолаушыларына елеулi қауiп төндірмей көрсету мүмкіндігі болған болса, –</w:t>
      </w:r>
    </w:p>
    <w:bookmarkEnd w:id="146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5" w:id="1462"/>
    <w:p>
      <w:pPr>
        <w:spacing w:after="0"/>
        <w:ind w:left="0"/>
        <w:jc w:val="both"/>
      </w:pPr>
      <w:r>
        <w:rPr>
          <w:rFonts w:ascii="Times New Roman"/>
          <w:b w:val="false"/>
          <w:i w:val="false"/>
          <w:color w:val="000000"/>
          <w:sz w:val="28"/>
        </w:rPr>
        <w:t>
      2. Теңiзде немесе су жолында соқтығысқан кемелердiң бiрiнiң капитанының басқа кеменi құтқару үшiн абайсызда кеменiң опат болуына немесе өзге де ауыр зардаптарға әкеп соққан тиiстi шаралар қолданбауы, егер бұл шараларды өз кемесiне, оның экипажы мен жолаушыларына елеулi қауiп төндiрмей қолдану мүмкiндігі болған болса, –</w:t>
      </w:r>
    </w:p>
    <w:bookmarkEnd w:id="146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8" w:id="1463"/>
    <w:p>
      <w:pPr>
        <w:spacing w:after="0"/>
        <w:ind w:left="0"/>
        <w:jc w:val="left"/>
      </w:pPr>
      <w:r>
        <w:rPr>
          <w:rFonts w:ascii="Times New Roman"/>
          <w:b/>
          <w:i w:val="false"/>
          <w:color w:val="000000"/>
        </w:rPr>
        <w:t xml:space="preserve"> 358-бап. Алкогольдік, есірткілік және (немесе)уытқұмарлық масаң күйдегі адамның әуе, теңіз, өзен кемесiн немесе шағын көлемді кемені басқаруы, әуе, теңіз, өзен кемесiн немесе шағын көлемді кемені осындай адамның басқаруына беру немесе осындай адамның басқаруына жол беру</w:t>
      </w:r>
    </w:p>
    <w:bookmarkEnd w:id="1463"/>
    <w:bookmarkStart w:name="z1436" w:id="1464"/>
    <w:p>
      <w:pPr>
        <w:spacing w:after="0"/>
        <w:ind w:left="0"/>
        <w:jc w:val="both"/>
      </w:pPr>
      <w:r>
        <w:rPr>
          <w:rFonts w:ascii="Times New Roman"/>
          <w:b w:val="false"/>
          <w:i w:val="false"/>
          <w:color w:val="000000"/>
          <w:sz w:val="28"/>
        </w:rPr>
        <w:t>
      1. Алкогольдік, есiрткiлік немесе уытқұмарлық масаң күйдегі адамның әуе, теңіз, өзен кемесiн немесе шағын көлемді кемені басқаруы не осындай кемені басқаруды алкогольдік, есiрткiлік немесе уытқұмарлық масаң күйдегі адамға беру, сол сияқты алкогольден, есiрткiден немесе уытқұмарлықтан масаң күйдегі адамның осындай кемені басқаруына лауазымды адамның немесе осы кеменің меншік иесінің не иеленушісінің жол беруі –</w:t>
      </w:r>
    </w:p>
    <w:bookmarkEnd w:id="146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bookmarkStart w:name="z1437" w:id="1465"/>
    <w:p>
      <w:pPr>
        <w:spacing w:after="0"/>
        <w:ind w:left="0"/>
        <w:jc w:val="both"/>
      </w:pPr>
      <w:r>
        <w:rPr>
          <w:rFonts w:ascii="Times New Roman"/>
          <w:b w:val="false"/>
          <w:i w:val="false"/>
          <w:color w:val="000000"/>
          <w:sz w:val="28"/>
        </w:rPr>
        <w:t>
      2. Абайсызда адамның денсаулығына ауырлығы орташа зиян келтіруге әкеп соққан дәл сол іс-әрекеттер –</w:t>
      </w:r>
    </w:p>
    <w:bookmarkEnd w:id="146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бір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38" w:id="1466"/>
    <w:p>
      <w:pPr>
        <w:spacing w:after="0"/>
        <w:ind w:left="0"/>
        <w:jc w:val="both"/>
      </w:pPr>
      <w:r>
        <w:rPr>
          <w:rFonts w:ascii="Times New Roman"/>
          <w:b w:val="false"/>
          <w:i w:val="false"/>
          <w:color w:val="000000"/>
          <w:sz w:val="28"/>
        </w:rPr>
        <w:t>
      3. Осы баптың бірінші бөлігінде көзделген, абайсызда адамның денсаулығына ауыр зиян келтіруге әкеп соққан іс-әрекеттер –</w:t>
      </w:r>
    </w:p>
    <w:bookmarkEnd w:id="1466"/>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алты жылға дейінгі мерзімге айыра отырып, үш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439" w:id="1467"/>
    <w:p>
      <w:pPr>
        <w:spacing w:after="0"/>
        <w:ind w:left="0"/>
        <w:jc w:val="both"/>
      </w:pPr>
      <w:r>
        <w:rPr>
          <w:rFonts w:ascii="Times New Roman"/>
          <w:b w:val="false"/>
          <w:i w:val="false"/>
          <w:color w:val="000000"/>
          <w:sz w:val="28"/>
        </w:rPr>
        <w:t>
      4. Осы баптың бірінші бөлігінде көзделген, абайсызда адам өліміне әкеп соққан іс-әрекеттер –</w:t>
      </w:r>
    </w:p>
    <w:bookmarkEnd w:id="146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бес жылдан он жылға дейінгі мерзімге бас бостандығынан айыруға жазаланады.</w:t>
      </w:r>
    </w:p>
    <w:bookmarkStart w:name="z1440" w:id="1468"/>
    <w:p>
      <w:pPr>
        <w:spacing w:after="0"/>
        <w:ind w:left="0"/>
        <w:jc w:val="both"/>
      </w:pPr>
      <w:r>
        <w:rPr>
          <w:rFonts w:ascii="Times New Roman"/>
          <w:b w:val="false"/>
          <w:i w:val="false"/>
          <w:color w:val="000000"/>
          <w:sz w:val="28"/>
        </w:rPr>
        <w:t>
      5. Осы баптың бiрiншi бөлiгiнде көзделген, абайсызда екi немесе одан да көп адамның өлiмiне әкеп соққан іс-әрекеттер –</w:t>
      </w:r>
    </w:p>
    <w:bookmarkEnd w:id="146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жылға дейінгі мерзімге айыра отырып,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9" w:id="1469"/>
    <w:p>
      <w:pPr>
        <w:spacing w:after="0"/>
        <w:ind w:left="0"/>
        <w:jc w:val="left"/>
      </w:pPr>
      <w:r>
        <w:rPr>
          <w:rFonts w:ascii="Times New Roman"/>
          <w:b/>
          <w:i w:val="false"/>
          <w:color w:val="000000"/>
        </w:rPr>
        <w:t xml:space="preserve"> 359-бап. Басқаруға құқығы жоқ адамның әуе, теңіз немесе өзен кемесін басқаруына жол беру</w:t>
      </w:r>
    </w:p>
    <w:bookmarkEnd w:id="1469"/>
    <w:bookmarkStart w:name="z1441" w:id="1470"/>
    <w:p>
      <w:pPr>
        <w:spacing w:after="0"/>
        <w:ind w:left="0"/>
        <w:jc w:val="both"/>
      </w:pPr>
      <w:r>
        <w:rPr>
          <w:rFonts w:ascii="Times New Roman"/>
          <w:b w:val="false"/>
          <w:i w:val="false"/>
          <w:color w:val="000000"/>
          <w:sz w:val="28"/>
        </w:rPr>
        <w:t>
      1. Лауазымды адамның не әуе, теңіз немесе өзен кемесі меншік иесінің немесе иеленушісінің осындай кемені басқаруға құқығы жоқ адамның осы кемені басқаруына жол беруі, егер бұл іс-әрекет абайсызда адамның денсаулығына ауырлығы орташа зиян келтіруге әкеп соқса, –</w:t>
      </w:r>
    </w:p>
    <w:bookmarkEnd w:id="1470"/>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42" w:id="1471"/>
    <w:p>
      <w:pPr>
        <w:spacing w:after="0"/>
        <w:ind w:left="0"/>
        <w:jc w:val="both"/>
      </w:pPr>
      <w:r>
        <w:rPr>
          <w:rFonts w:ascii="Times New Roman"/>
          <w:b w:val="false"/>
          <w:i w:val="false"/>
          <w:color w:val="000000"/>
          <w:sz w:val="28"/>
        </w:rPr>
        <w:t>
      2. Абайсызда адамның денсаулығына ауыр зиян келтiруге әкеп соққан дәл сол іс-әрекет –</w:t>
      </w:r>
    </w:p>
    <w:bookmarkEnd w:id="1471"/>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43" w:id="1472"/>
    <w:p>
      <w:pPr>
        <w:spacing w:after="0"/>
        <w:ind w:left="0"/>
        <w:jc w:val="both"/>
      </w:pPr>
      <w:r>
        <w:rPr>
          <w:rFonts w:ascii="Times New Roman"/>
          <w:b w:val="false"/>
          <w:i w:val="false"/>
          <w:color w:val="000000"/>
          <w:sz w:val="28"/>
        </w:rPr>
        <w:t>
      3. Осы баптың бірінші бөлігінде көзделген, абайсызда адам өліміне әкеп соққан іс-әрекет –</w:t>
      </w:r>
    </w:p>
    <w:bookmarkEnd w:id="1472"/>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жылға дейінгі мерзімге бас бостандығынан айыруға жазаланады.</w:t>
      </w:r>
    </w:p>
    <w:bookmarkStart w:name="z1444" w:id="1473"/>
    <w:p>
      <w:pPr>
        <w:spacing w:after="0"/>
        <w:ind w:left="0"/>
        <w:jc w:val="both"/>
      </w:pPr>
      <w:r>
        <w:rPr>
          <w:rFonts w:ascii="Times New Roman"/>
          <w:b w:val="false"/>
          <w:i w:val="false"/>
          <w:color w:val="000000"/>
          <w:sz w:val="28"/>
        </w:rPr>
        <w:t>
      4. Осы баптың бiрiншi бөлiгiнде көзделген, абайсызда екі немесе одан да көп адамның өлiмiне әкеп соққан іс-әрекет –</w:t>
      </w:r>
    </w:p>
    <w:bookmarkEnd w:id="1473"/>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бес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0" w:id="1474"/>
    <w:p>
      <w:pPr>
        <w:spacing w:after="0"/>
        <w:ind w:left="0"/>
        <w:jc w:val="left"/>
      </w:pPr>
      <w:r>
        <w:rPr>
          <w:rFonts w:ascii="Times New Roman"/>
          <w:b/>
          <w:i w:val="false"/>
          <w:color w:val="000000"/>
        </w:rPr>
        <w:t xml:space="preserve"> 360-бап. Халықаралық ұшу қағидаларын бұзу</w:t>
      </w:r>
    </w:p>
    <w:bookmarkEnd w:id="1474"/>
    <w:bookmarkStart w:name="z1445" w:id="1475"/>
    <w:p>
      <w:pPr>
        <w:spacing w:after="0"/>
        <w:ind w:left="0"/>
        <w:jc w:val="both"/>
      </w:pPr>
      <w:r>
        <w:rPr>
          <w:rFonts w:ascii="Times New Roman"/>
          <w:b w:val="false"/>
          <w:i w:val="false"/>
          <w:color w:val="000000"/>
          <w:sz w:val="28"/>
        </w:rPr>
        <w:t>
      1. Рұқсатта көрсетiлген маршруттарды, қону орындарын, әуе қақпаларын, ұшу биiктiгiн сақтамау немесе халықаралық ұшу қағидаларын өзге де бұзу –</w:t>
      </w:r>
    </w:p>
    <w:bookmarkEnd w:id="147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46" w:id="1476"/>
    <w:p>
      <w:pPr>
        <w:spacing w:after="0"/>
        <w:ind w:left="0"/>
        <w:jc w:val="both"/>
      </w:pPr>
      <w:r>
        <w:rPr>
          <w:rFonts w:ascii="Times New Roman"/>
          <w:b w:val="false"/>
          <w:i w:val="false"/>
          <w:color w:val="000000"/>
          <w:sz w:val="28"/>
        </w:rPr>
        <w:t>
      2. Адам өлiмiне немесе өзге де ауыр зардаптарға әкеп соққан дәл сол іс-әрекет – үш жылдан он жылға дейінгі мерзімге бас бостандығынан айыруға жазаланады.</w:t>
      </w:r>
    </w:p>
    <w:bookmarkEnd w:id="1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8" w:id="1477"/>
    <w:p>
      <w:pPr>
        <w:spacing w:after="0"/>
        <w:ind w:left="0"/>
        <w:jc w:val="left"/>
      </w:pPr>
      <w:r>
        <w:rPr>
          <w:rFonts w:ascii="Times New Roman"/>
          <w:b/>
          <w:i w:val="false"/>
          <w:color w:val="000000"/>
        </w:rPr>
        <w:t xml:space="preserve"> 15-тарау. МЕМЛЕКЕТТIК ҚЫЗМЕТ ПЕН МЕМЛЕКЕТТIК БАСҚАРУ</w:t>
      </w:r>
      <w:r>
        <w:br/>
      </w:r>
      <w:r>
        <w:rPr>
          <w:rFonts w:ascii="Times New Roman"/>
          <w:b/>
          <w:i w:val="false"/>
          <w:color w:val="000000"/>
        </w:rPr>
        <w:t>МҮДДЕЛЕРIНЕ ҚАРСЫ СЫБАЙЛАС ЖЕМҚОРЛЫҚ ЖӘНЕ ӨЗГЕ ДЕ</w:t>
      </w:r>
      <w:r>
        <w:br/>
      </w:r>
      <w:r>
        <w:rPr>
          <w:rFonts w:ascii="Times New Roman"/>
          <w:b/>
          <w:i w:val="false"/>
          <w:color w:val="000000"/>
        </w:rPr>
        <w:t>ҚЫЛМЫСТЫҚ ҚҰҚЫҚ БҰЗУШЫЛЫҚТАР</w:t>
      </w:r>
    </w:p>
    <w:bookmarkEnd w:id="1477"/>
    <w:bookmarkStart w:name="z361" w:id="1478"/>
    <w:p>
      <w:pPr>
        <w:spacing w:after="0"/>
        <w:ind w:left="0"/>
        <w:jc w:val="left"/>
      </w:pPr>
      <w:r>
        <w:rPr>
          <w:rFonts w:ascii="Times New Roman"/>
          <w:b/>
          <w:i w:val="false"/>
          <w:color w:val="000000"/>
        </w:rPr>
        <w:t xml:space="preserve"> 361-бап. Лауазымдық өкiлеттiктерді теріс пайдалану</w:t>
      </w:r>
    </w:p>
    <w:bookmarkEnd w:id="1478"/>
    <w:bookmarkStart w:name="z1447" w:id="1479"/>
    <w:p>
      <w:pPr>
        <w:spacing w:after="0"/>
        <w:ind w:left="0"/>
        <w:jc w:val="both"/>
      </w:pPr>
      <w:r>
        <w:rPr>
          <w:rFonts w:ascii="Times New Roman"/>
          <w:b w:val="false"/>
          <w:i w:val="false"/>
          <w:color w:val="000000"/>
          <w:sz w:val="28"/>
        </w:rPr>
        <w:t>
      1. Мемлекеттiк функцияларды орындауға уәкілеттік берілген адамның не оған теңестірілген адамның не лауазымды адамның өздерінің қызметтiк 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пайдалануы,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47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19" w:id="1480"/>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48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449" w:id="1481"/>
    <w:p>
      <w:pPr>
        <w:spacing w:after="0"/>
        <w:ind w:left="0"/>
        <w:jc w:val="both"/>
      </w:pPr>
      <w:r>
        <w:rPr>
          <w:rFonts w:ascii="Times New Roman"/>
          <w:b w:val="false"/>
          <w:i w:val="false"/>
          <w:color w:val="000000"/>
          <w:sz w:val="28"/>
        </w:rPr>
        <w:t>
      3. Осы баптың бірінші бөлігінде көзделген, жауапты мемлекеттiк лауазымды атқаратын адам жасаған іс-әрекет –</w:t>
      </w:r>
    </w:p>
    <w:bookmarkEnd w:id="1481"/>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bookmarkStart w:name="z1450" w:id="1482"/>
    <w:p>
      <w:pPr>
        <w:spacing w:after="0"/>
        <w:ind w:left="0"/>
        <w:jc w:val="both"/>
      </w:pPr>
      <w:r>
        <w:rPr>
          <w:rFonts w:ascii="Times New Roman"/>
          <w:b w:val="false"/>
          <w:i w:val="false"/>
          <w:color w:val="000000"/>
          <w:sz w:val="28"/>
        </w:rPr>
        <w:t>
      4. Осы баптың бірінші, 2-1 немесе үшінші бөліктерінде көзделген:</w:t>
      </w:r>
    </w:p>
    <w:bookmarkEnd w:id="1482"/>
    <w:bookmarkStart w:name="z1731" w:id="1483"/>
    <w:p>
      <w:pPr>
        <w:spacing w:after="0"/>
        <w:ind w:left="0"/>
        <w:jc w:val="both"/>
      </w:pPr>
      <w:r>
        <w:rPr>
          <w:rFonts w:ascii="Times New Roman"/>
          <w:b w:val="false"/>
          <w:i w:val="false"/>
          <w:color w:val="000000"/>
          <w:sz w:val="28"/>
        </w:rPr>
        <w:t>
      1) қылмыстық топтың мүддесінде жасалған;</w:t>
      </w:r>
    </w:p>
    <w:bookmarkEnd w:id="1483"/>
    <w:bookmarkStart w:name="z1732" w:id="1484"/>
    <w:p>
      <w:pPr>
        <w:spacing w:after="0"/>
        <w:ind w:left="0"/>
        <w:jc w:val="both"/>
      </w:pPr>
      <w:r>
        <w:rPr>
          <w:rFonts w:ascii="Times New Roman"/>
          <w:b w:val="false"/>
          <w:i w:val="false"/>
          <w:color w:val="000000"/>
          <w:sz w:val="28"/>
        </w:rPr>
        <w:t xml:space="preserve">
      2)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 кезінде жасалған;</w:t>
      </w:r>
    </w:p>
    <w:bookmarkEnd w:id="1484"/>
    <w:p>
      <w:pPr>
        <w:spacing w:after="0"/>
        <w:ind w:left="0"/>
        <w:jc w:val="both"/>
      </w:pPr>
      <w:r>
        <w:rPr>
          <w:rFonts w:ascii="Times New Roman"/>
          <w:b w:val="false"/>
          <w:i w:val="false"/>
          <w:color w:val="000000"/>
          <w:sz w:val="28"/>
        </w:rPr>
        <w:t>
      3) ауыр салдарға алып келген;</w:t>
      </w:r>
    </w:p>
    <w:p>
      <w:pPr>
        <w:spacing w:after="0"/>
        <w:ind w:left="0"/>
        <w:jc w:val="both"/>
      </w:pPr>
      <w:r>
        <w:rPr>
          <w:rFonts w:ascii="Times New Roman"/>
          <w:b w:val="false"/>
          <w:i w:val="false"/>
          <w:color w:val="000000"/>
          <w:sz w:val="28"/>
        </w:rPr>
        <w:t>
      4) құқық қорғау органында жауапты мемлекеттік лауазым атқаратын адам немесе судья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дейінгі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2" w:id="1485"/>
    <w:p>
      <w:pPr>
        <w:spacing w:after="0"/>
        <w:ind w:left="0"/>
        <w:jc w:val="left"/>
      </w:pPr>
      <w:r>
        <w:rPr>
          <w:rFonts w:ascii="Times New Roman"/>
          <w:b/>
          <w:i w:val="false"/>
          <w:color w:val="000000"/>
        </w:rPr>
        <w:t xml:space="preserve"> 362-бап. Билiктi немесе лауазымдық өкiлеттiктерді асыра пайдалану</w:t>
      </w:r>
    </w:p>
    <w:bookmarkEnd w:id="1485"/>
    <w:bookmarkStart w:name="z1451" w:id="1486"/>
    <w:p>
      <w:pPr>
        <w:spacing w:after="0"/>
        <w:ind w:left="0"/>
        <w:jc w:val="both"/>
      </w:pPr>
      <w:r>
        <w:rPr>
          <w:rFonts w:ascii="Times New Roman"/>
          <w:b w:val="false"/>
          <w:i w:val="false"/>
          <w:color w:val="000000"/>
          <w:sz w:val="28"/>
        </w:rPr>
        <w:t>
      1. Билiктi немесе лауазымдық өкiлеттiктерді асыра пайдалану, яғни мемлекеттiк функцияларды орындауға уәкiлеттiк берілген 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соққан әрекеттер жасауы –</w:t>
      </w:r>
    </w:p>
    <w:bookmarkEnd w:id="1486"/>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1453" w:id="1487"/>
    <w:p>
      <w:pPr>
        <w:spacing w:after="0"/>
        <w:ind w:left="0"/>
        <w:jc w:val="both"/>
      </w:pPr>
      <w:r>
        <w:rPr>
          <w:rFonts w:ascii="Times New Roman"/>
          <w:b w:val="false"/>
          <w:i w:val="false"/>
          <w:color w:val="000000"/>
          <w:sz w:val="28"/>
        </w:rPr>
        <w:t>
      3. Осы баптың бірінші бөлігінде көзделген, жауапты мемлекеттiк лауазымды атқаратын адам жасаған іс-әрекет –</w:t>
      </w:r>
    </w:p>
    <w:bookmarkEnd w:id="148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немесе онсыз, жеті жылға дейінгі мерзiмге бас бостандығын шектеуге не сол мерзiмге бас бостандығынан айыруға жазаланады.</w:t>
      </w:r>
    </w:p>
    <w:bookmarkStart w:name="z1454" w:id="1488"/>
    <w:p>
      <w:pPr>
        <w:spacing w:after="0"/>
        <w:ind w:left="0"/>
        <w:jc w:val="both"/>
      </w:pPr>
      <w:r>
        <w:rPr>
          <w:rFonts w:ascii="Times New Roman"/>
          <w:b w:val="false"/>
          <w:i w:val="false"/>
          <w:color w:val="000000"/>
          <w:sz w:val="28"/>
        </w:rPr>
        <w:t>
      4. Осы баптың бiрiншi немесе үшiншi бөлiктерiнде көзделген, ауыр зардаптарға әкеп соққан не:</w:t>
      </w:r>
    </w:p>
    <w:bookmarkEnd w:id="1488"/>
    <w:p>
      <w:pPr>
        <w:spacing w:after="0"/>
        <w:ind w:left="0"/>
        <w:jc w:val="both"/>
      </w:pPr>
      <w:r>
        <w:rPr>
          <w:rFonts w:ascii="Times New Roman"/>
          <w:b w:val="false"/>
          <w:i w:val="false"/>
          <w:color w:val="000000"/>
          <w:sz w:val="28"/>
        </w:rPr>
        <w:t>
      1) күш қолданып немесе оны қолдану қатерін төндіріп;</w:t>
      </w:r>
    </w:p>
    <w:p>
      <w:pPr>
        <w:spacing w:after="0"/>
        <w:ind w:left="0"/>
        <w:jc w:val="both"/>
      </w:pPr>
      <w:r>
        <w:rPr>
          <w:rFonts w:ascii="Times New Roman"/>
          <w:b w:val="false"/>
          <w:i w:val="false"/>
          <w:color w:val="000000"/>
          <w:sz w:val="28"/>
        </w:rPr>
        <w:t>
      2) қаруды немесе арнайы құралдарды қолданып;</w:t>
      </w:r>
    </w:p>
    <w:p>
      <w:pPr>
        <w:spacing w:after="0"/>
        <w:ind w:left="0"/>
        <w:jc w:val="both"/>
      </w:pPr>
      <w:r>
        <w:rPr>
          <w:rFonts w:ascii="Times New Roman"/>
          <w:b w:val="false"/>
          <w:i w:val="false"/>
          <w:color w:val="000000"/>
          <w:sz w:val="28"/>
        </w:rPr>
        <w:t>
      3) өзi немесе басқа адамдар немесе ұйымдар үшін пайда мен артықшылықтар алу не басқа адамдарға немесе ұйымдарға зиян келтiру мақсатында;</w:t>
      </w:r>
    </w:p>
    <w:p>
      <w:pPr>
        <w:spacing w:after="0"/>
        <w:ind w:left="0"/>
        <w:jc w:val="both"/>
      </w:pPr>
      <w:r>
        <w:rPr>
          <w:rFonts w:ascii="Times New Roman"/>
          <w:b w:val="false"/>
          <w:i w:val="false"/>
          <w:color w:val="000000"/>
          <w:sz w:val="28"/>
        </w:rPr>
        <w:t>
      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өмір бойына айыра отырып, ал 3) тармақта көзделген жағдайларда мүлкі тәркіленіп,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362-бапқа өзгеріс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63" w:id="1489"/>
    <w:p>
      <w:pPr>
        <w:spacing w:after="0"/>
        <w:ind w:left="0"/>
        <w:jc w:val="left"/>
      </w:pPr>
      <w:r>
        <w:rPr>
          <w:rFonts w:ascii="Times New Roman"/>
          <w:b/>
          <w:i w:val="false"/>
          <w:color w:val="000000"/>
        </w:rPr>
        <w:t xml:space="preserve"> 363-бап. Лауазымды адамның өкiлеттiктерін иемденіп алу</w:t>
      </w:r>
    </w:p>
    <w:bookmarkEnd w:id="1489"/>
    <w:p>
      <w:pPr>
        <w:spacing w:after="0"/>
        <w:ind w:left="0"/>
        <w:jc w:val="both"/>
      </w:pPr>
      <w:r>
        <w:rPr>
          <w:rFonts w:ascii="Times New Roman"/>
          <w:b w:val="false"/>
          <w:i w:val="false"/>
          <w:color w:val="000000"/>
          <w:sz w:val="28"/>
        </w:rPr>
        <w:t>
      Лауазымды адам болып табылмайтын мемлекеттiк қызметшiнiң лауазымды адамның өкiлеттiктерін иемденіп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 –</w:t>
      </w:r>
    </w:p>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4" w:id="1490"/>
    <w:p>
      <w:pPr>
        <w:spacing w:after="0"/>
        <w:ind w:left="0"/>
        <w:jc w:val="left"/>
      </w:pPr>
      <w:r>
        <w:rPr>
          <w:rFonts w:ascii="Times New Roman"/>
          <w:b/>
          <w:i w:val="false"/>
          <w:color w:val="000000"/>
        </w:rPr>
        <w:t xml:space="preserve"> 364-бап. Кәсіпкерлік қызметке заңсыз қатысу</w:t>
      </w:r>
    </w:p>
    <w:bookmarkEnd w:id="1490"/>
    <w:bookmarkStart w:name="z1455" w:id="1491"/>
    <w:p>
      <w:pPr>
        <w:spacing w:after="0"/>
        <w:ind w:left="0"/>
        <w:jc w:val="both"/>
      </w:pPr>
      <w:r>
        <w:rPr>
          <w:rFonts w:ascii="Times New Roman"/>
          <w:b w:val="false"/>
          <w:i w:val="false"/>
          <w:color w:val="000000"/>
          <w:sz w:val="28"/>
        </w:rPr>
        <w:t>
      1. Мемлекеттік функцияларды орындауға уәкілеттік берілген адамның не оған теңестірілген адамның не лауазымды адамның кәсіпкерлік қызметті жүзеге асыратын ұйым құруы не мұндай ұйымды басқаруға заңда белгіленген тыйым салуға қарамастан, жеке өзі немесе сенім білдірген адам арқылы қатысуы, егер бұл іс-әрекеттер мұндай ұйымға жеңілдіктер мен артықшылықтар беруге немесе өзге де нысандағы жақтаушылыққа байланысты болса, –</w:t>
      </w:r>
    </w:p>
    <w:bookmarkEnd w:id="149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0" w:id="1492"/>
    <w:p>
      <w:pPr>
        <w:spacing w:after="0"/>
        <w:ind w:left="0"/>
        <w:jc w:val="both"/>
      </w:pPr>
      <w:r>
        <w:rPr>
          <w:rFonts w:ascii="Times New Roman"/>
          <w:b w:val="false"/>
          <w:i w:val="false"/>
          <w:color w:val="000000"/>
          <w:sz w:val="28"/>
        </w:rPr>
        <w:t>
      2-1. Осы баптың бірінші бөлігінде көзделген, құқық қорғау органының қызметкері жасаған іс-әрекет –</w:t>
      </w:r>
    </w:p>
    <w:bookmarkEnd w:id="1492"/>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457" w:id="1493"/>
    <w:p>
      <w:pPr>
        <w:spacing w:after="0"/>
        <w:ind w:left="0"/>
        <w:jc w:val="both"/>
      </w:pPr>
      <w:r>
        <w:rPr>
          <w:rFonts w:ascii="Times New Roman"/>
          <w:b w:val="false"/>
          <w:i w:val="false"/>
          <w:color w:val="000000"/>
          <w:sz w:val="28"/>
        </w:rPr>
        <w:t>
      3. Осы баптың бірінші бөлігінде көзделген, жауапты мемлекеттік лауазымды атқаратын адам жасаған іс-әрекет –</w:t>
      </w:r>
    </w:p>
    <w:bookmarkEnd w:id="149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921" w:id="1494"/>
    <w:p>
      <w:pPr>
        <w:spacing w:after="0"/>
        <w:ind w:left="0"/>
        <w:jc w:val="both"/>
      </w:pPr>
      <w:r>
        <w:rPr>
          <w:rFonts w:ascii="Times New Roman"/>
          <w:b w:val="false"/>
          <w:i w:val="false"/>
          <w:color w:val="000000"/>
          <w:sz w:val="28"/>
        </w:rPr>
        <w:t>
      4. Осы баптың бірінші бөлігінде көзделген, құқық қорғау органында жауапты мемлекеттік лауазым атқаратын адам немесе судья жасаған іс-әрекет –</w:t>
      </w:r>
    </w:p>
    <w:bookmarkEnd w:id="149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364-бапқа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5" w:id="1495"/>
    <w:p>
      <w:pPr>
        <w:spacing w:after="0"/>
        <w:ind w:left="0"/>
        <w:jc w:val="left"/>
      </w:pPr>
      <w:r>
        <w:rPr>
          <w:rFonts w:ascii="Times New Roman"/>
          <w:b/>
          <w:i w:val="false"/>
          <w:color w:val="000000"/>
        </w:rPr>
        <w:t xml:space="preserve"> 365-бап. Заңды кәсіпкерлік қызметпен айналысуға кедергі жасау</w:t>
      </w:r>
    </w:p>
    <w:bookmarkEnd w:id="1495"/>
    <w:p>
      <w:pPr>
        <w:spacing w:after="0"/>
        <w:ind w:left="0"/>
        <w:jc w:val="both"/>
      </w:pPr>
      <w:r>
        <w:rPr>
          <w:rFonts w:ascii="Times New Roman"/>
          <w:b w:val="false"/>
          <w:i w:val="false"/>
          <w:color w:val="ff0000"/>
          <w:sz w:val="28"/>
        </w:rPr>
        <w:t xml:space="preserve">
      Ескерту. 365-баптың тақырыбы жаңа редакцияда – ҚР 02.07.2021 </w:t>
      </w:r>
      <w:r>
        <w:rPr>
          <w:rFonts w:ascii="Times New Roman"/>
          <w:b w:val="false"/>
          <w:i w:val="false"/>
          <w:color w:val="ff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1458" w:id="1496"/>
    <w:p>
      <w:pPr>
        <w:spacing w:after="0"/>
        <w:ind w:left="0"/>
        <w:jc w:val="both"/>
      </w:pPr>
      <w:r>
        <w:rPr>
          <w:rFonts w:ascii="Times New Roman"/>
          <w:b w:val="false"/>
          <w:i w:val="false"/>
          <w:color w:val="000000"/>
          <w:sz w:val="28"/>
        </w:rPr>
        <w:t>
      1. Дара кәсіпкердің немесе ұйымдық-құқықтық нысанына немесе меншік нысанына қарамастан коммерциялық ұйымның құқықтары мен заңды мүдделерін шектеу, сол сияқты дара кәсіпкердің немесе коммерциялық ұйымның дербестігін шектеу не қызметіне өзгедей түрде заңсыз араласу, оның ішінде тексерулер жүргізу тәртібін бұзу, оларға белгілі бір қызметті жүзеге асыруға арнаулы рұқсат (лицензия) беруден құқыққа сыйымсыз бас тарту немесе оны беруден жалтару, кәсіпкерлік субъектінің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қолдануға кедергі келтіру немесе құқыққа сыйымсыз қолданбау жолымен заңсыз араласу, егер бұл іс-әрекеттерді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 немесе ұйымдарға зиян келтіру не өзі немесе басқа адамдар немесе ұйымдар үшін пайда мен артықшылықтар алу мақсатында қызмет мүдделерiне қайшы пайдаланып жасаса, eгep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496"/>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59" w:id="1497"/>
    <w:p>
      <w:pPr>
        <w:spacing w:after="0"/>
        <w:ind w:left="0"/>
        <w:jc w:val="both"/>
      </w:pPr>
      <w:r>
        <w:rPr>
          <w:rFonts w:ascii="Times New Roman"/>
          <w:b w:val="false"/>
          <w:i w:val="false"/>
          <w:color w:val="000000"/>
          <w:sz w:val="28"/>
        </w:rPr>
        <w:t>
      2. Мынадай:</w:t>
      </w:r>
    </w:p>
    <w:bookmarkEnd w:id="1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алдын ала сөз байласу арқылы адамдар тобы жасаған;</w:t>
      </w:r>
    </w:p>
    <w:p>
      <w:pPr>
        <w:spacing w:after="0"/>
        <w:ind w:left="0"/>
        <w:jc w:val="both"/>
      </w:pPr>
      <w:r>
        <w:rPr>
          <w:rFonts w:ascii="Times New Roman"/>
          <w:b w:val="false"/>
          <w:i w:val="false"/>
          <w:color w:val="000000"/>
          <w:sz w:val="28"/>
        </w:rPr>
        <w:t>
      3) ірі мөлшерде жасалған;</w:t>
      </w:r>
    </w:p>
    <w:p>
      <w:pPr>
        <w:spacing w:after="0"/>
        <w:ind w:left="0"/>
        <w:jc w:val="both"/>
      </w:pPr>
      <w:r>
        <w:rPr>
          <w:rFonts w:ascii="Times New Roman"/>
          <w:b w:val="false"/>
          <w:i w:val="false"/>
          <w:color w:val="000000"/>
          <w:sz w:val="28"/>
        </w:rPr>
        <w:t>
      4) құқық қорғау органының қызметкері жасаған дәл сол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bookmarkStart w:name="z1460" w:id="1498"/>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498"/>
    <w:p>
      <w:pPr>
        <w:spacing w:after="0"/>
        <w:ind w:left="0"/>
        <w:jc w:val="both"/>
      </w:pPr>
      <w:r>
        <w:rPr>
          <w:rFonts w:ascii="Times New Roman"/>
          <w:b w:val="false"/>
          <w:i w:val="false"/>
          <w:color w:val="000000"/>
          <w:sz w:val="28"/>
        </w:rPr>
        <w:t>
      1) жауапты мемлекеттiк лауазымды атқаратын адам жасаған;</w:t>
      </w:r>
    </w:p>
    <w:p>
      <w:pPr>
        <w:spacing w:after="0"/>
        <w:ind w:left="0"/>
        <w:jc w:val="both"/>
      </w:pPr>
      <w:r>
        <w:rPr>
          <w:rFonts w:ascii="Times New Roman"/>
          <w:b w:val="false"/>
          <w:i w:val="false"/>
          <w:color w:val="000000"/>
          <w:sz w:val="28"/>
        </w:rPr>
        <w:t>
      2) аса ірі мөлшерде жасалған;</w:t>
      </w:r>
    </w:p>
    <w:p>
      <w:pPr>
        <w:spacing w:after="0"/>
        <w:ind w:left="0"/>
        <w:jc w:val="both"/>
      </w:pPr>
      <w:r>
        <w:rPr>
          <w:rFonts w:ascii="Times New Roman"/>
          <w:b w:val="false"/>
          <w:i w:val="false"/>
          <w:color w:val="000000"/>
          <w:sz w:val="28"/>
        </w:rPr>
        <w:t>
      3) қылмыстық топ жасаған не қылмыстық топтың мүддесіне орай;</w:t>
      </w:r>
    </w:p>
    <w:p>
      <w:pPr>
        <w:spacing w:after="0"/>
        <w:ind w:left="0"/>
        <w:jc w:val="both"/>
      </w:pPr>
      <w:r>
        <w:rPr>
          <w:rFonts w:ascii="Times New Roman"/>
          <w:b w:val="false"/>
          <w:i w:val="false"/>
          <w:color w:val="000000"/>
          <w:sz w:val="28"/>
        </w:rPr>
        <w:t xml:space="preserve">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қызметтік міндеттерді орындау кезінде жасалған іс-әрекеттер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bookmarkStart w:name="z1922" w:id="1499"/>
    <w:p>
      <w:pPr>
        <w:spacing w:after="0"/>
        <w:ind w:left="0"/>
        <w:jc w:val="both"/>
      </w:pPr>
      <w:r>
        <w:rPr>
          <w:rFonts w:ascii="Times New Roman"/>
          <w:b w:val="false"/>
          <w:i w:val="false"/>
          <w:color w:val="000000"/>
          <w:sz w:val="28"/>
        </w:rPr>
        <w:t>
      4. Осы баптың бірінші,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bookmarkEnd w:id="149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365-бапқа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66" w:id="1500"/>
    <w:p>
      <w:pPr>
        <w:spacing w:after="0"/>
        <w:ind w:left="0"/>
        <w:jc w:val="left"/>
      </w:pPr>
      <w:r>
        <w:rPr>
          <w:rFonts w:ascii="Times New Roman"/>
          <w:b/>
          <w:i w:val="false"/>
          <w:color w:val="000000"/>
        </w:rPr>
        <w:t xml:space="preserve"> 366-бап. Пара алу</w:t>
      </w:r>
    </w:p>
    <w:bookmarkEnd w:id="1500"/>
    <w:bookmarkStart w:name="z1461" w:id="1501"/>
    <w:p>
      <w:pPr>
        <w:spacing w:after="0"/>
        <w:ind w:left="0"/>
        <w:jc w:val="both"/>
      </w:pPr>
      <w:r>
        <w:rPr>
          <w:rFonts w:ascii="Times New Roman"/>
          <w:b w:val="false"/>
          <w:i w:val="false"/>
          <w:color w:val="000000"/>
          <w:sz w:val="28"/>
        </w:rPr>
        <w:t>
      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өзіне немесе басқа адамдарға ақша, бағалы қағаздар, өзге мүлiк, мүлiкке құқық немесе мүлiк сипатындағы пайда түрiнде жеке өзi немесе делдал арқылы пара алуы –</w:t>
      </w:r>
    </w:p>
    <w:bookmarkEnd w:id="1501"/>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bookmarkStart w:name="z1923" w:id="1502"/>
    <w:p>
      <w:pPr>
        <w:spacing w:after="0"/>
        <w:ind w:left="0"/>
        <w:jc w:val="both"/>
      </w:pPr>
      <w:r>
        <w:rPr>
          <w:rFonts w:ascii="Times New Roman"/>
          <w:b w:val="false"/>
          <w:i w:val="false"/>
          <w:color w:val="000000"/>
          <w:sz w:val="28"/>
        </w:rPr>
        <w:t>
      1-1. Құқық қорғау органының қызметкері немесе құқық қорғау органында жауапты мемлекеттік лауазым атқаратын адам немесе судья жасаған дәл сол іс-әрекет –</w:t>
      </w:r>
    </w:p>
    <w:bookmarkEnd w:id="1502"/>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bookmarkStart w:name="z1462" w:id="1503"/>
    <w:p>
      <w:pPr>
        <w:spacing w:after="0"/>
        <w:ind w:left="0"/>
        <w:jc w:val="both"/>
      </w:pPr>
      <w:r>
        <w:rPr>
          <w:rFonts w:ascii="Times New Roman"/>
          <w:b w:val="false"/>
          <w:i w:val="false"/>
          <w:color w:val="000000"/>
          <w:sz w:val="28"/>
        </w:rPr>
        <w:t>
      2. Осы баптың бірінші және 1-1-бөліктерінде көзделген, айтарлықтай мөлшерде жасалған іс-әрекеттер, сол сияқты заңсыз әрекеттері (әрекетсiздiгi) үшiн пара алу –</w:t>
      </w:r>
    </w:p>
    <w:bookmarkEnd w:id="150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үш жылдан жеті жылға дейінгі мерзімге бас бостандығынан айыруға жазаланады.</w:t>
      </w:r>
    </w:p>
    <w:bookmarkStart w:name="z1463" w:id="1504"/>
    <w:p>
      <w:pPr>
        <w:spacing w:after="0"/>
        <w:ind w:left="0"/>
        <w:jc w:val="both"/>
      </w:pPr>
      <w:r>
        <w:rPr>
          <w:rFonts w:ascii="Times New Roman"/>
          <w:b w:val="false"/>
          <w:i w:val="false"/>
          <w:color w:val="000000"/>
          <w:sz w:val="28"/>
        </w:rPr>
        <w:t>
      3. Осы баптың бірінші, 1-1 немесе екінші бөліктерінде көзделген іс-әрекеттер, егер олар:</w:t>
      </w:r>
    </w:p>
    <w:bookmarkEnd w:id="1504"/>
    <w:p>
      <w:pPr>
        <w:spacing w:after="0"/>
        <w:ind w:left="0"/>
        <w:jc w:val="both"/>
      </w:pPr>
      <w:r>
        <w:rPr>
          <w:rFonts w:ascii="Times New Roman"/>
          <w:b w:val="false"/>
          <w:i w:val="false"/>
          <w:color w:val="000000"/>
          <w:sz w:val="28"/>
        </w:rPr>
        <w:t>
      1) қорқытып алу жолымен;</w:t>
      </w:r>
    </w:p>
    <w:p>
      <w:pPr>
        <w:spacing w:after="0"/>
        <w:ind w:left="0"/>
        <w:jc w:val="both"/>
      </w:pPr>
      <w:r>
        <w:rPr>
          <w:rFonts w:ascii="Times New Roman"/>
          <w:b w:val="false"/>
          <w:i w:val="false"/>
          <w:color w:val="000000"/>
          <w:sz w:val="28"/>
        </w:rPr>
        <w:t>
      2) адамдар тобының алдын ала сөз байласуымен;</w:t>
      </w:r>
    </w:p>
    <w:p>
      <w:pPr>
        <w:spacing w:after="0"/>
        <w:ind w:left="0"/>
        <w:jc w:val="both"/>
      </w:pPr>
      <w:r>
        <w:rPr>
          <w:rFonts w:ascii="Times New Roman"/>
          <w:b w:val="false"/>
          <w:i w:val="false"/>
          <w:color w:val="000000"/>
          <w:sz w:val="28"/>
        </w:rPr>
        <w:t>
      3) iрi мөлшерде;</w:t>
      </w:r>
    </w:p>
    <w:p>
      <w:pPr>
        <w:spacing w:after="0"/>
        <w:ind w:left="0"/>
        <w:jc w:val="both"/>
      </w:pPr>
      <w:r>
        <w:rPr>
          <w:rFonts w:ascii="Times New Roman"/>
          <w:b w:val="false"/>
          <w:i w:val="false"/>
          <w:color w:val="000000"/>
          <w:sz w:val="28"/>
        </w:rPr>
        <w:t>
      4) бірнеше рет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алпыс еселенгеннен жетпіс еселенгенге дейінгі сомасы мөлшерінде айыппұл салуға не жеті жылдан он екі жылға дейінгі мерзімге бас бостандығынан айыруға жазаланады.</w:t>
      </w:r>
    </w:p>
    <w:bookmarkStart w:name="z1464" w:id="1505"/>
    <w:p>
      <w:pPr>
        <w:spacing w:after="0"/>
        <w:ind w:left="0"/>
        <w:jc w:val="both"/>
      </w:pPr>
      <w:r>
        <w:rPr>
          <w:rFonts w:ascii="Times New Roman"/>
          <w:b w:val="false"/>
          <w:i w:val="false"/>
          <w:color w:val="000000"/>
          <w:sz w:val="28"/>
        </w:rPr>
        <w:t>
      4. Осы баптың бірінші, 1-1, екінші немесе үшінші бөліктерінде көзделген іс-әрекеттер, егер оларды қылмыстық топ жасаса, сол сияқты аса ірі мөлшерде жасалса, –</w:t>
      </w:r>
    </w:p>
    <w:bookmarkEnd w:id="150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салуға не он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Егер сыйлықтың құны екi айлық есептiк көрсеткiштен аспаса, осы баптың бірінші бөлігінде көрсетілген адамның бiрiншi рет сыйлық түрiнде мүлiкті, мүлiкке құқықты немесе өзге де мүлiктiк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тәртiптiк немесе әкімшілік тәртіппен қудаланады.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366-бапқа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7" w:id="1506"/>
    <w:p>
      <w:pPr>
        <w:spacing w:after="0"/>
        <w:ind w:left="0"/>
        <w:jc w:val="left"/>
      </w:pPr>
      <w:r>
        <w:rPr>
          <w:rFonts w:ascii="Times New Roman"/>
          <w:b/>
          <w:i w:val="false"/>
          <w:color w:val="000000"/>
        </w:rPr>
        <w:t xml:space="preserve"> 367-бап. Пара беру</w:t>
      </w:r>
    </w:p>
    <w:bookmarkEnd w:id="1506"/>
    <w:bookmarkStart w:name="z1465" w:id="1507"/>
    <w:p>
      <w:pPr>
        <w:spacing w:after="0"/>
        <w:ind w:left="0"/>
        <w:jc w:val="both"/>
      </w:pPr>
      <w:r>
        <w:rPr>
          <w:rFonts w:ascii="Times New Roman"/>
          <w:b w:val="false"/>
          <w:i w:val="false"/>
          <w:color w:val="000000"/>
          <w:sz w:val="28"/>
        </w:rPr>
        <w:t>
      1. Мемлекеттік функцияларды орындауға уәкілеттік берілген адамға не оған теңестірілген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жеке өзіне немесе делдал арқылы пара беру –</w:t>
      </w:r>
    </w:p>
    <w:bookmarkEnd w:id="1507"/>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бес жылға дейінгі мерзімге бас бостандығынан айыруға жазаланады.</w:t>
      </w:r>
    </w:p>
    <w:bookmarkStart w:name="z1466" w:id="1508"/>
    <w:p>
      <w:pPr>
        <w:spacing w:after="0"/>
        <w:ind w:left="0"/>
        <w:jc w:val="both"/>
      </w:pPr>
      <w:r>
        <w:rPr>
          <w:rFonts w:ascii="Times New Roman"/>
          <w:b w:val="false"/>
          <w:i w:val="false"/>
          <w:color w:val="000000"/>
          <w:sz w:val="28"/>
        </w:rPr>
        <w:t>
      2. Айтарлықтай мөлшерде жасалған дәл сол іс-әрекет –</w:t>
      </w:r>
    </w:p>
    <w:bookmarkEnd w:id="1508"/>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отыз еселенгеннен қырық еселенгенге дейінгі сомасы мөлшерінде айыппұл салуға не үш жылдан жеті жылға дейінгі мерзімге бас бостандығынан айыруға жазаланады.</w:t>
      </w:r>
    </w:p>
    <w:bookmarkStart w:name="z1467" w:id="1509"/>
    <w:p>
      <w:pPr>
        <w:spacing w:after="0"/>
        <w:ind w:left="0"/>
        <w:jc w:val="both"/>
      </w:pPr>
      <w:r>
        <w:rPr>
          <w:rFonts w:ascii="Times New Roman"/>
          <w:b w:val="false"/>
          <w:i w:val="false"/>
          <w:color w:val="000000"/>
          <w:sz w:val="28"/>
        </w:rPr>
        <w:t>
      3. Осы баптың бірінші немесе екінші бөліктерінде көзделген іс-әрекеттер, егер олар:</w:t>
      </w:r>
    </w:p>
    <w:bookmarkEnd w:id="1509"/>
    <w:p>
      <w:pPr>
        <w:spacing w:after="0"/>
        <w:ind w:left="0"/>
        <w:jc w:val="both"/>
      </w:pPr>
      <w:r>
        <w:rPr>
          <w:rFonts w:ascii="Times New Roman"/>
          <w:b w:val="false"/>
          <w:i w:val="false"/>
          <w:color w:val="000000"/>
          <w:sz w:val="28"/>
        </w:rPr>
        <w:t>
      1) адамдар тобының алдын ала сөз байласуымен;</w:t>
      </w:r>
    </w:p>
    <w:p>
      <w:pPr>
        <w:spacing w:after="0"/>
        <w:ind w:left="0"/>
        <w:jc w:val="both"/>
      </w:pPr>
      <w:r>
        <w:rPr>
          <w:rFonts w:ascii="Times New Roman"/>
          <w:b w:val="false"/>
          <w:i w:val="false"/>
          <w:color w:val="000000"/>
          <w:sz w:val="28"/>
        </w:rPr>
        <w:t>
      2) ірі мөлшерде;</w:t>
      </w:r>
    </w:p>
    <w:p>
      <w:pPr>
        <w:spacing w:after="0"/>
        <w:ind w:left="0"/>
        <w:jc w:val="both"/>
      </w:pPr>
      <w:r>
        <w:rPr>
          <w:rFonts w:ascii="Times New Roman"/>
          <w:b w:val="false"/>
          <w:i w:val="false"/>
          <w:color w:val="000000"/>
          <w:sz w:val="28"/>
        </w:rPr>
        <w:t>
      3) бірнеше рет жасалса, –</w:t>
      </w:r>
    </w:p>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қырық еселенгеннен елу еселенгенге дейінгі сомасы мөлшерінде айыппұл салуға не жеті жылдан он екі жылға дейінгі мерзімге бас бостандығынан айыруға жазаланады.</w:t>
      </w:r>
    </w:p>
    <w:bookmarkStart w:name="z1468" w:id="1510"/>
    <w:p>
      <w:pPr>
        <w:spacing w:after="0"/>
        <w:ind w:left="0"/>
        <w:jc w:val="both"/>
      </w:pPr>
      <w:r>
        <w:rPr>
          <w:rFonts w:ascii="Times New Roman"/>
          <w:b w:val="false"/>
          <w:i w:val="false"/>
          <w:color w:val="000000"/>
          <w:sz w:val="28"/>
        </w:rPr>
        <w:t>
      4. Осы баптың бірінші, екінші немесе үшінші бөліктерінде көзделген іс-әрекеттер, егер олар аса ірі мөлшерде жасалса немесе оларды қылмыстық топ жасаса, –</w:t>
      </w:r>
    </w:p>
    <w:bookmarkEnd w:id="151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он жылдан он бес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Ескертулер.</w:t>
      </w:r>
    </w:p>
    <w:bookmarkStart w:name="z1469" w:id="1511"/>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366-бабының</w:t>
      </w:r>
      <w:r>
        <w:rPr>
          <w:rFonts w:ascii="Times New Roman"/>
          <w:b w:val="false"/>
          <w:i w:val="false"/>
          <w:color w:val="000000"/>
          <w:sz w:val="28"/>
        </w:rPr>
        <w:t xml:space="preserve"> бірінші бөлігінде көрсетілген адамға бұрын жасаған заңды әрекеттері (әрекетсіздігі) үшін сомасы немесе құны екі айлық есептік көрсеткіштен аспайтын сыйлықты бірінші рет беру, егер осы адам жасаған әрекеттер (әрекетсіздік) алдын ала уағдаластықпен байланысты болмаса, қылмыстық жауаптылыққа әкеп соқпайды.</w:t>
      </w:r>
    </w:p>
    <w:bookmarkEnd w:id="1511"/>
    <w:bookmarkStart w:name="z1470" w:id="1512"/>
    <w:p>
      <w:pPr>
        <w:spacing w:after="0"/>
        <w:ind w:left="0"/>
        <w:jc w:val="both"/>
      </w:pPr>
      <w:r>
        <w:rPr>
          <w:rFonts w:ascii="Times New Roman"/>
          <w:b w:val="false"/>
          <w:i w:val="false"/>
          <w:color w:val="000000"/>
          <w:sz w:val="28"/>
        </w:rPr>
        <w:t>
      2. Пара берген адам, егер оған қатысты осы Кодекстің 366-бабының бірінші бөлігінде көрсетілген адам тарапынан параны қорқытып алу орын алған болса немесе егер осы адам пара бергені туралы құқық қорғау органына немесе арнаулы мемлекеттік органға өз еркімен хабарласа, қылмыстық жауаптылықтан босатылады.</w:t>
      </w:r>
    </w:p>
    <w:bookmarkEnd w:id="1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8" w:id="1513"/>
    <w:p>
      <w:pPr>
        <w:spacing w:after="0"/>
        <w:ind w:left="0"/>
        <w:jc w:val="left"/>
      </w:pPr>
      <w:r>
        <w:rPr>
          <w:rFonts w:ascii="Times New Roman"/>
          <w:b/>
          <w:i w:val="false"/>
          <w:color w:val="000000"/>
        </w:rPr>
        <w:t xml:space="preserve"> 368-бап. Парақорлыққа делдал болу</w:t>
      </w:r>
    </w:p>
    <w:bookmarkEnd w:id="1513"/>
    <w:bookmarkStart w:name="z1471" w:id="1514"/>
    <w:p>
      <w:pPr>
        <w:spacing w:after="0"/>
        <w:ind w:left="0"/>
        <w:jc w:val="both"/>
      </w:pPr>
      <w:r>
        <w:rPr>
          <w:rFonts w:ascii="Times New Roman"/>
          <w:b w:val="false"/>
          <w:i w:val="false"/>
          <w:color w:val="000000"/>
          <w:sz w:val="28"/>
        </w:rPr>
        <w:t>
      1. Парақорлыққа делдал болу, яғни пара алушыға және пара берушiге олардың арасындағы пара алу және беру туралы келісімге қол жеткiзуге немесе оны iске асыруға ықпал ету –</w:t>
      </w:r>
    </w:p>
    <w:bookmarkEnd w:id="1514"/>
    <w:p>
      <w:pPr>
        <w:spacing w:after="0"/>
        <w:ind w:left="0"/>
        <w:jc w:val="both"/>
      </w:pPr>
      <w:r>
        <w:rPr>
          <w:rFonts w:ascii="Times New Roman"/>
          <w:b w:val="false"/>
          <w:i w:val="false"/>
          <w:color w:val="000000"/>
          <w:sz w:val="28"/>
        </w:rPr>
        <w:t>
      мүлкі тәркіленіп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үш жылға дейінгі мерзімге бас бостандығынан айыруға жазаланады.</w:t>
      </w:r>
    </w:p>
    <w:bookmarkStart w:name="z1472" w:id="1515"/>
    <w:p>
      <w:pPr>
        <w:spacing w:after="0"/>
        <w:ind w:left="0"/>
        <w:jc w:val="both"/>
      </w:pPr>
      <w:r>
        <w:rPr>
          <w:rFonts w:ascii="Times New Roman"/>
          <w:b w:val="false"/>
          <w:i w:val="false"/>
          <w:color w:val="000000"/>
          <w:sz w:val="28"/>
        </w:rPr>
        <w:t>
      2. Бірнеше рет жасалған не қылмыстық топ немесе адам өзінің қызмет бабын пайдалана отырып жасаған дәл сол іс-әрекет –</w:t>
      </w:r>
    </w:p>
    <w:bookmarkEnd w:id="151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алты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368-бапқа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69" w:id="1516"/>
    <w:p>
      <w:pPr>
        <w:spacing w:after="0"/>
        <w:ind w:left="0"/>
        <w:jc w:val="left"/>
      </w:pPr>
      <w:r>
        <w:rPr>
          <w:rFonts w:ascii="Times New Roman"/>
          <w:b/>
          <w:i w:val="false"/>
          <w:color w:val="000000"/>
        </w:rPr>
        <w:t xml:space="preserve"> 369-бап. Қызметтiк жалғандық жасау</w:t>
      </w:r>
    </w:p>
    <w:bookmarkEnd w:id="1516"/>
    <w:bookmarkStart w:name="z1473" w:id="1517"/>
    <w:p>
      <w:pPr>
        <w:spacing w:after="0"/>
        <w:ind w:left="0"/>
        <w:jc w:val="both"/>
      </w:pPr>
      <w:r>
        <w:rPr>
          <w:rFonts w:ascii="Times New Roman"/>
          <w:b w:val="false"/>
          <w:i w:val="false"/>
          <w:color w:val="000000"/>
          <w:sz w:val="28"/>
        </w:rPr>
        <w:t>
      1. Қызметтiк жалғандық жасау, яғни мемлекеттiк функцияларды орындауға уәкiлеттiк берілген адамның не оған теңестiрiлген адамның не лауазымды адамның ресми құжаттарға көрінеу жалған мәлiметтердi eнгізуі не аталған құжаттарға олардың шынайы мазмұнын бұрмалайтын түзетулер енгiзуi не көрiнеу жалған немесе қолдан жасалған құжаттар беруi, егер бұл іс-әрекеттер өзi немесе басқа адамдар немесе ұйымдар үшін пайда мен артықшылықтар алу не басқа адамдарға немесе ұйымдарға зиян келтiру мақсатында жасалған болса, –</w:t>
      </w:r>
    </w:p>
    <w:bookmarkEnd w:id="1517"/>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4" w:id="1518"/>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51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75" w:id="1519"/>
    <w:p>
      <w:pPr>
        <w:spacing w:after="0"/>
        <w:ind w:left="0"/>
        <w:jc w:val="both"/>
      </w:pPr>
      <w:r>
        <w:rPr>
          <w:rFonts w:ascii="Times New Roman"/>
          <w:b w:val="false"/>
          <w:i w:val="false"/>
          <w:color w:val="000000"/>
          <w:sz w:val="28"/>
        </w:rPr>
        <w:t>
      3. Осы баптың бiрiншi бөлiгiнде көзделген іс-әрекет, егер оны жауапты мемлекеттiк лауазымды атқаратын адам жасаса, –</w:t>
      </w:r>
    </w:p>
    <w:bookmarkEnd w:id="1519"/>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bookmarkStart w:name="z1925" w:id="1520"/>
    <w:p>
      <w:pPr>
        <w:spacing w:after="0"/>
        <w:ind w:left="0"/>
        <w:jc w:val="both"/>
      </w:pPr>
      <w:r>
        <w:rPr>
          <w:rFonts w:ascii="Times New Roman"/>
          <w:b w:val="false"/>
          <w:i w:val="false"/>
          <w:color w:val="000000"/>
          <w:sz w:val="28"/>
        </w:rPr>
        <w:t xml:space="preserve">
      4. Осы баптың бірінші бөлігінде көзделген іс-әрекет, егер оны құқық қорғау органында жауапты мемлекеттік лауазым атқаратын адам немесе судья жасаса, – </w:t>
      </w:r>
    </w:p>
    <w:bookmarkEnd w:id="152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369-бапқа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0" w:id="1521"/>
    <w:p>
      <w:pPr>
        <w:spacing w:after="0"/>
        <w:ind w:left="0"/>
        <w:jc w:val="left"/>
      </w:pPr>
      <w:r>
        <w:rPr>
          <w:rFonts w:ascii="Times New Roman"/>
          <w:b/>
          <w:i w:val="false"/>
          <w:color w:val="000000"/>
        </w:rPr>
        <w:t xml:space="preserve"> 370-бап. Қызметтегi әрекетсiздiк</w:t>
      </w:r>
    </w:p>
    <w:bookmarkEnd w:id="1521"/>
    <w:bookmarkStart w:name="z1476" w:id="1522"/>
    <w:p>
      <w:pPr>
        <w:spacing w:after="0"/>
        <w:ind w:left="0"/>
        <w:jc w:val="both"/>
      </w:pPr>
      <w:r>
        <w:rPr>
          <w:rFonts w:ascii="Times New Roman"/>
          <w:b w:val="false"/>
          <w:i w:val="false"/>
          <w:color w:val="000000"/>
          <w:sz w:val="28"/>
        </w:rPr>
        <w:t>
      1. Қызметтегi әрекетсiздiк, яғни мемлекеттiк функцияларды орындауға уәкiлеттiк берілген адамның не оған теңестiрiлген адамның не лауазымды адамның өзi немесе басқа адамдар немесе ұйымдар үшін пайда мен артықшылықтар алу не басқа адамдарға немесе ұйымдарға зиян келтiру мақсатында өзiнiң қызметтiк мiндеттерiн орындамауы, егер бұл азаматтардың немесе ұйымдардың құқықтары мен заңды мүдделерiн не қоғамның немесе мемлекеттiң заңмен қорғалатын мүдделерiн елеулі түрде бұзуға әкеп соқса, –</w:t>
      </w:r>
    </w:p>
    <w:bookmarkEnd w:id="1522"/>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6" w:id="1523"/>
    <w:p>
      <w:pPr>
        <w:spacing w:after="0"/>
        <w:ind w:left="0"/>
        <w:jc w:val="both"/>
      </w:pPr>
      <w:r>
        <w:rPr>
          <w:rFonts w:ascii="Times New Roman"/>
          <w:b w:val="false"/>
          <w:i w:val="false"/>
          <w:color w:val="000000"/>
          <w:sz w:val="28"/>
        </w:rPr>
        <w:t>
      2-1. Құқық қорғау органының қызметкері жасаған дәл сол іс-әрекет –</w:t>
      </w:r>
    </w:p>
    <w:bookmarkEnd w:id="1523"/>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478" w:id="1524"/>
    <w:p>
      <w:pPr>
        <w:spacing w:after="0"/>
        <w:ind w:left="0"/>
        <w:jc w:val="both"/>
      </w:pPr>
      <w:r>
        <w:rPr>
          <w:rFonts w:ascii="Times New Roman"/>
          <w:b w:val="false"/>
          <w:i w:val="false"/>
          <w:color w:val="000000"/>
          <w:sz w:val="28"/>
        </w:rPr>
        <w:t>
      3. Жауапты мемлекеттiк лауазымды атқаратын адам жасаған дәл сол іс-әрекет –</w:t>
      </w:r>
    </w:p>
    <w:bookmarkEnd w:id="1524"/>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479" w:id="1525"/>
    <w:p>
      <w:pPr>
        <w:spacing w:after="0"/>
        <w:ind w:left="0"/>
        <w:jc w:val="both"/>
      </w:pPr>
      <w:r>
        <w:rPr>
          <w:rFonts w:ascii="Times New Roman"/>
          <w:b w:val="false"/>
          <w:i w:val="false"/>
          <w:color w:val="000000"/>
          <w:sz w:val="28"/>
        </w:rPr>
        <w:t>
      4. Осы баптың бірінші, 2-1 немесе үшінші бөліктерінде көзделген:</w:t>
      </w:r>
    </w:p>
    <w:bookmarkEnd w:id="1525"/>
    <w:p>
      <w:pPr>
        <w:spacing w:after="0"/>
        <w:ind w:left="0"/>
        <w:jc w:val="both"/>
      </w:pPr>
      <w:r>
        <w:rPr>
          <w:rFonts w:ascii="Times New Roman"/>
          <w:b w:val="false"/>
          <w:i w:val="false"/>
          <w:color w:val="000000"/>
          <w:sz w:val="28"/>
        </w:rPr>
        <w:t>
      1) ауыр зардаптарға алып келген;</w:t>
      </w:r>
    </w:p>
    <w:p>
      <w:pPr>
        <w:spacing w:after="0"/>
        <w:ind w:left="0"/>
        <w:jc w:val="both"/>
      </w:pPr>
      <w:r>
        <w:rPr>
          <w:rFonts w:ascii="Times New Roman"/>
          <w:b w:val="false"/>
          <w:i w:val="false"/>
          <w:color w:val="000000"/>
          <w:sz w:val="28"/>
        </w:rPr>
        <w:t>
      2) құқық қорғау органында жауапты мемлекеттік лауазым атқаратын адам немесе судья жасаған іс-әрекеттер –</w:t>
      </w:r>
    </w:p>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өмір бойына айыра отырып, жеті жылға дейін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1" w:id="1526"/>
    <w:p>
      <w:pPr>
        <w:spacing w:after="0"/>
        <w:ind w:left="0"/>
        <w:jc w:val="left"/>
      </w:pPr>
      <w:r>
        <w:rPr>
          <w:rFonts w:ascii="Times New Roman"/>
          <w:b/>
          <w:i w:val="false"/>
          <w:color w:val="000000"/>
        </w:rPr>
        <w:t xml:space="preserve"> 371-бап. Салғырттық</w:t>
      </w:r>
    </w:p>
    <w:bookmarkEnd w:id="1526"/>
    <w:bookmarkStart w:name="z1480" w:id="1527"/>
    <w:p>
      <w:pPr>
        <w:spacing w:after="0"/>
        <w:ind w:left="0"/>
        <w:jc w:val="both"/>
      </w:pPr>
      <w:r>
        <w:rPr>
          <w:rFonts w:ascii="Times New Roman"/>
          <w:b w:val="false"/>
          <w:i w:val="false"/>
          <w:color w:val="000000"/>
          <w:sz w:val="28"/>
        </w:rPr>
        <w:t>
      1. Салғырттық, яғни 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өз мiндеттерiн қызметiне адал қарамауы немесе ұқыпсыз қарауы салдарынан орындамауы немесе тиісінше орындамауы, егер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bookmarkEnd w:id="1527"/>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bookmarkStart w:name="z1481" w:id="1528"/>
    <w:p>
      <w:pPr>
        <w:spacing w:after="0"/>
        <w:ind w:left="0"/>
        <w:jc w:val="both"/>
      </w:pPr>
      <w:r>
        <w:rPr>
          <w:rFonts w:ascii="Times New Roman"/>
          <w:b w:val="false"/>
          <w:i w:val="false"/>
          <w:color w:val="000000"/>
          <w:sz w:val="28"/>
        </w:rPr>
        <w:t>
      2. Абайсызда ауыр зардаптарға әкеп соққан дәл сол іс-әрекет –</w:t>
      </w:r>
    </w:p>
    <w:bookmarkEnd w:id="152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09" w:id="1529"/>
    <w:p>
      <w:pPr>
        <w:spacing w:after="0"/>
        <w:ind w:left="0"/>
        <w:jc w:val="left"/>
      </w:pPr>
      <w:r>
        <w:rPr>
          <w:rFonts w:ascii="Times New Roman"/>
          <w:b/>
          <w:i w:val="false"/>
          <w:color w:val="000000"/>
        </w:rPr>
        <w:t xml:space="preserve"> 16-тарау. БАСҚАРУ ТӘРТIБIНЕ ҚАРСЫ ҚЫЛМЫСТЫҚ ҚҰҚЫҚ БҰЗУШЫЛЫҚТАР</w:t>
      </w:r>
    </w:p>
    <w:bookmarkEnd w:id="1529"/>
    <w:bookmarkStart w:name="z372" w:id="1530"/>
    <w:p>
      <w:pPr>
        <w:spacing w:after="0"/>
        <w:ind w:left="0"/>
        <w:jc w:val="left"/>
      </w:pPr>
      <w:r>
        <w:rPr>
          <w:rFonts w:ascii="Times New Roman"/>
          <w:b/>
          <w:i w:val="false"/>
          <w:color w:val="000000"/>
        </w:rPr>
        <w:t xml:space="preserve"> 372-бап. Мемлекеттік рәміздерді қорлау</w:t>
      </w:r>
    </w:p>
    <w:bookmarkEnd w:id="1530"/>
    <w:p>
      <w:pPr>
        <w:spacing w:after="0"/>
        <w:ind w:left="0"/>
        <w:jc w:val="both"/>
      </w:pPr>
      <w:r>
        <w:rPr>
          <w:rFonts w:ascii="Times New Roman"/>
          <w:b w:val="false"/>
          <w:i w:val="false"/>
          <w:color w:val="000000"/>
          <w:sz w:val="28"/>
        </w:rPr>
        <w:t>
      Қазақстан Республикасының мемлекеттік рәміздерін қорлау –</w:t>
      </w:r>
    </w:p>
    <w:p>
      <w:pPr>
        <w:spacing w:after="0"/>
        <w:ind w:left="0"/>
        <w:jc w:val="both"/>
      </w:pPr>
      <w:r>
        <w:rPr>
          <w:rFonts w:ascii="Times New Roman"/>
          <w:b w:val="false"/>
          <w:i w:val="false"/>
          <w:color w:val="000000"/>
          <w:sz w:val="28"/>
        </w:rPr>
        <w:t>
      екi мың айлық есептiк көрсеткiшке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3" w:id="1531"/>
    <w:p>
      <w:pPr>
        <w:spacing w:after="0"/>
        <w:ind w:left="0"/>
        <w:jc w:val="left"/>
      </w:pPr>
      <w:r>
        <w:rPr>
          <w:rFonts w:ascii="Times New Roman"/>
          <w:b/>
          <w:i w:val="false"/>
          <w:color w:val="000000"/>
        </w:rPr>
        <w:t xml:space="preserve"> 373-бап. Қазақстан Республикасының Тұңғыш Президентін – Елбасын көпшілік алдында қорлау және оның абыройы мен қадір-қасиетіне өзгедей қолсұғушылық, Қазақстан Республикасы Тұңғыш Президентінің – Елбасының бейнесін бүлдіру, Қазақстан Республикасы Тұңғыш Президентінің – Елбасының заңды қызметіне кедергі жасау</w:t>
      </w:r>
    </w:p>
    <w:bookmarkEnd w:id="1531"/>
    <w:bookmarkStart w:name="z1482" w:id="1532"/>
    <w:p>
      <w:pPr>
        <w:spacing w:after="0"/>
        <w:ind w:left="0"/>
        <w:jc w:val="both"/>
      </w:pPr>
      <w:r>
        <w:rPr>
          <w:rFonts w:ascii="Times New Roman"/>
          <w:b w:val="false"/>
          <w:i w:val="false"/>
          <w:color w:val="000000"/>
          <w:sz w:val="28"/>
        </w:rPr>
        <w:t>
      1. Қазақстан Республикасының Тұңғыш Президентін – Елбасын көпшілік алдында қорлау немесе оның абыройы мен қадір-қасиетіне өзгедей қолсұғушылық, Қазақстан Республикасы Тұңғыш Президентінің – Елбасының бейнесін бүлдіру –</w:t>
      </w:r>
    </w:p>
    <w:bookmarkEnd w:id="1532"/>
    <w:p>
      <w:pPr>
        <w:spacing w:after="0"/>
        <w:ind w:left="0"/>
        <w:jc w:val="both"/>
      </w:pPr>
      <w:r>
        <w:rPr>
          <w:rFonts w:ascii="Times New Roman"/>
          <w:b w:val="false"/>
          <w:i w:val="false"/>
          <w:color w:val="000000"/>
          <w:sz w:val="28"/>
        </w:rPr>
        <w:t>
      екi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774" w:id="1533"/>
    <w:p>
      <w:pPr>
        <w:spacing w:after="0"/>
        <w:ind w:left="0"/>
        <w:jc w:val="both"/>
      </w:pPr>
      <w:r>
        <w:rPr>
          <w:rFonts w:ascii="Times New Roman"/>
          <w:b w:val="false"/>
          <w:i w:val="false"/>
          <w:color w:val="000000"/>
          <w:sz w:val="28"/>
        </w:rPr>
        <w:t>
      2. Бұқаралық ақпарат құралдарын немесе телекоммуникация желілерін пайдалана отырып жасалған дәл сол іс-әрекеттер –</w:t>
      </w:r>
    </w:p>
    <w:bookmarkEnd w:id="1533"/>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775" w:id="1534"/>
    <w:p>
      <w:pPr>
        <w:spacing w:after="0"/>
        <w:ind w:left="0"/>
        <w:jc w:val="both"/>
      </w:pPr>
      <w:r>
        <w:rPr>
          <w:rFonts w:ascii="Times New Roman"/>
          <w:b w:val="false"/>
          <w:i w:val="false"/>
          <w:color w:val="000000"/>
          <w:sz w:val="28"/>
        </w:rPr>
        <w:t>
      3. Қазақстан Республикасы Тұңғыш Президентінің – Елбасының заңды қызметіне кедергі жасау мақсатында оған немесе онымен бірге тұратын отбасы мүшелеріне қандай да бір нысанда ықпал ету –</w:t>
      </w:r>
    </w:p>
    <w:bookmarkEnd w:id="1534"/>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4" w:id="1535"/>
    <w:p>
      <w:pPr>
        <w:spacing w:after="0"/>
        <w:ind w:left="0"/>
        <w:jc w:val="left"/>
      </w:pPr>
      <w:r>
        <w:rPr>
          <w:rFonts w:ascii="Times New Roman"/>
          <w:b/>
          <w:i w:val="false"/>
          <w:color w:val="000000"/>
        </w:rPr>
        <w:t xml:space="preserve"> 374-бап. Қазақстан Республикасының Тұңғыш Президентіне –Елбасына тиіспеушілік кепілдігін бұзу</w:t>
      </w:r>
    </w:p>
    <w:bookmarkEnd w:id="1535"/>
    <w:p>
      <w:pPr>
        <w:spacing w:after="0"/>
        <w:ind w:left="0"/>
        <w:jc w:val="both"/>
      </w:pPr>
      <w:r>
        <w:rPr>
          <w:rFonts w:ascii="Times New Roman"/>
          <w:b w:val="false"/>
          <w:i w:val="false"/>
          <w:color w:val="000000"/>
          <w:sz w:val="28"/>
        </w:rPr>
        <w:t>
      Қазақстан Республикасының Тұңғыш Президентіне – Елбасына және онымен бірге тұратын отбасы мүшелеріне тиіспеушілік кепілдігін, оның ішінде мүлкіне, тұрғын және қызметтік үй-жайларына, жеке және қызметтік көлік құралдарына, жазысқан хаттарына, олар пайдаланатын байланыс құралдарына тиіспеушілік кепілдігін, банктік шоттарының банктік құпиялығы және оларға тиіспеушілік, сондай-ақ оларға тиесілі құжаттарға тиіспеушілік кепілдігін қандай да бір нысанда бұзу –</w:t>
      </w:r>
    </w:p>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374-бап жаңа редакцияда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5" w:id="1536"/>
    <w:p>
      <w:pPr>
        <w:spacing w:after="0"/>
        <w:ind w:left="0"/>
        <w:jc w:val="left"/>
      </w:pPr>
      <w:r>
        <w:rPr>
          <w:rFonts w:ascii="Times New Roman"/>
          <w:b/>
          <w:i w:val="false"/>
          <w:color w:val="000000"/>
        </w:rPr>
        <w:t xml:space="preserve"> 375-бап. Қазақстан Республикасы Президентiнiң абыройы мен қадiр-қасиетiне қол сұғу және оның қызметiне кедергi жасау</w:t>
      </w:r>
    </w:p>
    <w:bookmarkEnd w:id="1536"/>
    <w:bookmarkStart w:name="z1485" w:id="1537"/>
    <w:p>
      <w:pPr>
        <w:spacing w:after="0"/>
        <w:ind w:left="0"/>
        <w:jc w:val="both"/>
      </w:pPr>
      <w:r>
        <w:rPr>
          <w:rFonts w:ascii="Times New Roman"/>
          <w:b w:val="false"/>
          <w:i w:val="false"/>
          <w:color w:val="000000"/>
          <w:sz w:val="28"/>
        </w:rPr>
        <w:t>
      1. Қазақстан Республикасының Президентiн көпшілік алдында қорлау немесе оның абыройы мен қадiр-қасиетiне өзге де қол сұғу –</w:t>
      </w:r>
    </w:p>
    <w:bookmarkEnd w:id="1537"/>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86" w:id="1538"/>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дәл сол іс-әрекет –</w:t>
      </w:r>
    </w:p>
    <w:bookmarkEnd w:id="1538"/>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487" w:id="1539"/>
    <w:p>
      <w:pPr>
        <w:spacing w:after="0"/>
        <w:ind w:left="0"/>
        <w:jc w:val="both"/>
      </w:pPr>
      <w:r>
        <w:rPr>
          <w:rFonts w:ascii="Times New Roman"/>
          <w:b w:val="false"/>
          <w:i w:val="false"/>
          <w:color w:val="000000"/>
          <w:sz w:val="28"/>
        </w:rPr>
        <w:t>
      3. Қазақстан Республикасы Президентiнiң өз мiндеттерiн атқаруына кедергi жасау мақсатында оған немесе оның жақын туыстарына қандай да болсын түрде ықпал ету –</w:t>
      </w:r>
    </w:p>
    <w:bookmarkEnd w:id="1539"/>
    <w:p>
      <w:pPr>
        <w:spacing w:after="0"/>
        <w:ind w:left="0"/>
        <w:jc w:val="both"/>
      </w:pPr>
      <w:r>
        <w:rPr>
          <w:rFonts w:ascii="Times New Roman"/>
          <w:b w:val="false"/>
          <w:i w:val="false"/>
          <w:color w:val="000000"/>
          <w:sz w:val="28"/>
        </w:rPr>
        <w:t>
      бес мың айлық есептiк көрсеткiшке дейінгі мөлшерде айыппұл салуға не сол мөлшерде түзеу жұмыстарына не бес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Қазақстан Республикасы Президентiнiң жүргiзiп отырған саясаты туралы сын тұрғысында айтылған жария сөздер осы бап бойынша қылмыстық жауаптылыққа әкеп соқпайды.</w:t>
      </w:r>
    </w:p>
    <w:bookmarkStart w:name="z376" w:id="1540"/>
    <w:p>
      <w:pPr>
        <w:spacing w:after="0"/>
        <w:ind w:left="0"/>
        <w:jc w:val="left"/>
      </w:pPr>
      <w:r>
        <w:rPr>
          <w:rFonts w:ascii="Times New Roman"/>
          <w:b/>
          <w:i w:val="false"/>
          <w:color w:val="000000"/>
        </w:rPr>
        <w:t xml:space="preserve"> 376-бап. Қазақстан Республикасы Парламенті депутатының абыройы мен қадiр-қасиетiне қол сұғу және оның қызметiне кедергi жасау</w:t>
      </w:r>
    </w:p>
    <w:bookmarkEnd w:id="1540"/>
    <w:bookmarkStart w:name="z1488" w:id="1541"/>
    <w:p>
      <w:pPr>
        <w:spacing w:after="0"/>
        <w:ind w:left="0"/>
        <w:jc w:val="both"/>
      </w:pPr>
      <w:r>
        <w:rPr>
          <w:rFonts w:ascii="Times New Roman"/>
          <w:b w:val="false"/>
          <w:i w:val="false"/>
          <w:color w:val="000000"/>
          <w:sz w:val="28"/>
        </w:rPr>
        <w:t>
      1. Қазақстан Республикасы Парламентiнiң депутатын оның депутаттық мiндеттерiн атқару кезiнде немесе оларды атқаруына байланысты көпшілік алдында қорлау –</w:t>
      </w:r>
    </w:p>
    <w:bookmarkEnd w:id="1541"/>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489" w:id="1542"/>
    <w:p>
      <w:pPr>
        <w:spacing w:after="0"/>
        <w:ind w:left="0"/>
        <w:jc w:val="both"/>
      </w:pPr>
      <w:r>
        <w:rPr>
          <w:rFonts w:ascii="Times New Roman"/>
          <w:b w:val="false"/>
          <w:i w:val="false"/>
          <w:color w:val="000000"/>
          <w:sz w:val="28"/>
        </w:rPr>
        <w:t>
      2. Бұқаралық ақпарат құралдарын немесе телекоммуникациялар желілерін пайдалана отырып жасалған дәл сол іс-әрекет –</w:t>
      </w:r>
    </w:p>
    <w:bookmarkEnd w:id="1542"/>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90" w:id="1543"/>
    <w:p>
      <w:pPr>
        <w:spacing w:after="0"/>
        <w:ind w:left="0"/>
        <w:jc w:val="both"/>
      </w:pPr>
      <w:r>
        <w:rPr>
          <w:rFonts w:ascii="Times New Roman"/>
          <w:b w:val="false"/>
          <w:i w:val="false"/>
          <w:color w:val="000000"/>
          <w:sz w:val="28"/>
        </w:rPr>
        <w:t>
      3. Қазақстан Республикасы Парламентi депутатының өз мiндеттерiн атқаруына кедергi жасау мақсатында оған немесе оның жақын туыстарына қандай да болсын түрде ықпал ету –</w:t>
      </w:r>
    </w:p>
    <w:bookmarkEnd w:id="1543"/>
    <w:p>
      <w:pPr>
        <w:spacing w:after="0"/>
        <w:ind w:left="0"/>
        <w:jc w:val="both"/>
      </w:pPr>
      <w:r>
        <w:rPr>
          <w:rFonts w:ascii="Times New Roman"/>
          <w:b w:val="false"/>
          <w:i w:val="false"/>
          <w:color w:val="000000"/>
          <w:sz w:val="28"/>
        </w:rPr>
        <w:t>
      үш мың айлық есептiк көрсеткiшке дейінгі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Қазақстан Республикасы Парламенті депутатының депутаттық қызметi туралы сын тұрғысында айтылған жария сөздер осы бап бойынша қылмыстық жауаптылыққа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7" w:id="1544"/>
    <w:p>
      <w:pPr>
        <w:spacing w:after="0"/>
        <w:ind w:left="0"/>
        <w:jc w:val="left"/>
      </w:pPr>
      <w:r>
        <w:rPr>
          <w:rFonts w:ascii="Times New Roman"/>
          <w:b/>
          <w:i w:val="false"/>
          <w:color w:val="000000"/>
        </w:rPr>
        <w:t xml:space="preserve"> 377-бап. Қазақстан Республикасы Конституциялық Кеңесiнiң қызметіне кедергi жасау</w:t>
      </w:r>
    </w:p>
    <w:bookmarkEnd w:id="1544"/>
    <w:bookmarkStart w:name="z1491" w:id="1545"/>
    <w:p>
      <w:pPr>
        <w:spacing w:after="0"/>
        <w:ind w:left="0"/>
        <w:jc w:val="both"/>
      </w:pPr>
      <w:r>
        <w:rPr>
          <w:rFonts w:ascii="Times New Roman"/>
          <w:b w:val="false"/>
          <w:i w:val="false"/>
          <w:color w:val="000000"/>
          <w:sz w:val="28"/>
        </w:rPr>
        <w:t>
      1. Қазақстан Республикасы Конституциялық Кеңесiнiң қызметіне оның өз өкiлеттiктерiн жүзеге асыруына кедергi жасау мақсатында қандай да болмасын түрде араласу –</w:t>
      </w:r>
    </w:p>
    <w:bookmarkEnd w:id="1545"/>
    <w:p>
      <w:pPr>
        <w:spacing w:after="0"/>
        <w:ind w:left="0"/>
        <w:jc w:val="both"/>
      </w:pPr>
      <w:r>
        <w:rPr>
          <w:rFonts w:ascii="Times New Roman"/>
          <w:b w:val="false"/>
          <w:i w:val="false"/>
          <w:color w:val="000000"/>
          <w:sz w:val="28"/>
        </w:rPr>
        <w:t>
      екі мың айлық есептiк көрсеткiшке дейінгі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492" w:id="1546"/>
    <w:p>
      <w:pPr>
        <w:spacing w:after="0"/>
        <w:ind w:left="0"/>
        <w:jc w:val="both"/>
      </w:pPr>
      <w:r>
        <w:rPr>
          <w:rFonts w:ascii="Times New Roman"/>
          <w:b w:val="false"/>
          <w:i w:val="false"/>
          <w:color w:val="000000"/>
          <w:sz w:val="28"/>
        </w:rPr>
        <w:t>
      2. Адам өзiнiң қызмет бабын пайдалана отырып жасаған дәл сол іс-әрекет –</w:t>
      </w:r>
    </w:p>
    <w:bookmarkEnd w:id="154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bookmarkStart w:name="z378" w:id="1547"/>
    <w:p>
      <w:pPr>
        <w:spacing w:after="0"/>
        <w:ind w:left="0"/>
        <w:jc w:val="left"/>
      </w:pPr>
      <w:r>
        <w:rPr>
          <w:rFonts w:ascii="Times New Roman"/>
          <w:b/>
          <w:i w:val="false"/>
          <w:color w:val="000000"/>
        </w:rPr>
        <w:t xml:space="preserve"> 378-бап. Билік өкiлiн қорлау</w:t>
      </w:r>
    </w:p>
    <w:bookmarkEnd w:id="1547"/>
    <w:bookmarkStart w:name="z1493" w:id="1548"/>
    <w:p>
      <w:pPr>
        <w:spacing w:after="0"/>
        <w:ind w:left="0"/>
        <w:jc w:val="both"/>
      </w:pPr>
      <w:r>
        <w:rPr>
          <w:rFonts w:ascii="Times New Roman"/>
          <w:b w:val="false"/>
          <w:i w:val="false"/>
          <w:color w:val="000000"/>
          <w:sz w:val="28"/>
        </w:rPr>
        <w:t>
      1. Билік өкiлiн өз қызметтiк мiндеттерiн атқару кезiнде немесе оларды атқаруына байланысты қорлау –</w:t>
      </w:r>
    </w:p>
    <w:bookmarkEnd w:id="1548"/>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494" w:id="1549"/>
    <w:p>
      <w:pPr>
        <w:spacing w:after="0"/>
        <w:ind w:left="0"/>
        <w:jc w:val="both"/>
      </w:pPr>
      <w:r>
        <w:rPr>
          <w:rFonts w:ascii="Times New Roman"/>
          <w:b w:val="false"/>
          <w:i w:val="false"/>
          <w:color w:val="000000"/>
          <w:sz w:val="28"/>
        </w:rPr>
        <w:t>
      2. Жария түрде немесе бұқаралық ақпарат құралдарын немесе телекоммуникациялар желілерін пайдалана отырып жасалған дәл сол іс-әрекет –</w:t>
      </w:r>
    </w:p>
    <w:bookmarkEnd w:id="1549"/>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both"/>
      </w:pPr>
      <w:r>
        <w:rPr>
          <w:rFonts w:ascii="Times New Roman"/>
          <w:b w:val="false"/>
          <w:i w:val="false"/>
          <w:color w:val="000000"/>
          <w:sz w:val="28"/>
        </w:rPr>
        <w:t>
      Ескерту. Билік өкiлiнiң қызметтiк жұмысы туралы сын тұрғысында айтылған жария сөздер осы бап бойынша қылмыстық жауаптылыққа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79" w:id="1550"/>
    <w:p>
      <w:pPr>
        <w:spacing w:after="0"/>
        <w:ind w:left="0"/>
        <w:jc w:val="left"/>
      </w:pPr>
      <w:r>
        <w:rPr>
          <w:rFonts w:ascii="Times New Roman"/>
          <w:b/>
          <w:i w:val="false"/>
          <w:color w:val="000000"/>
        </w:rPr>
        <w:t xml:space="preserve"> 379-бап. Билік өкіліне бағынбау</w:t>
      </w:r>
    </w:p>
    <w:bookmarkEnd w:id="1550"/>
    <w:bookmarkStart w:name="z1495" w:id="1551"/>
    <w:p>
      <w:pPr>
        <w:spacing w:after="0"/>
        <w:ind w:left="0"/>
        <w:jc w:val="both"/>
      </w:pPr>
      <w:r>
        <w:rPr>
          <w:rFonts w:ascii="Times New Roman"/>
          <w:b w:val="false"/>
          <w:i w:val="false"/>
          <w:color w:val="000000"/>
          <w:sz w:val="28"/>
        </w:rPr>
        <w:t>
      Төтенше жағдай жарияланған жерде немесе терроризмге қарсы операция жүргізу аймағында жасалған, билік өкілінің заңды талабына немесе өкіміне бағынбау –</w:t>
      </w:r>
    </w:p>
    <w:bookmarkEnd w:id="155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379-бап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80" w:id="1552"/>
    <w:p>
      <w:pPr>
        <w:spacing w:after="0"/>
        <w:ind w:left="0"/>
        <w:jc w:val="left"/>
      </w:pPr>
      <w:r>
        <w:rPr>
          <w:rFonts w:ascii="Times New Roman"/>
          <w:b/>
          <w:i w:val="false"/>
          <w:color w:val="000000"/>
        </w:rPr>
        <w:t xml:space="preserve"> 380-бап. Билік өкiлiне қатысты күш қолдану</w:t>
      </w:r>
    </w:p>
    <w:bookmarkEnd w:id="1552"/>
    <w:bookmarkStart w:name="z1497" w:id="15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Билік өкiлiнің өз қызметтік мiндеттерiн атқаруына байланысты не қызметтік міндеттерін орындағаны үшін одан кек алу мақсатында оған немесе оның жақындарына қатысты өмiрiне немесе денсаулығына қауiпті емес күш қолдану не күш қолдану қатерін төндіру – </w:t>
      </w:r>
    </w:p>
    <w:bookmarkEnd w:id="1553"/>
    <w:bookmarkStart w:name="z1758" w:id="1554"/>
    <w:p>
      <w:pPr>
        <w:spacing w:after="0"/>
        <w:ind w:left="0"/>
        <w:jc w:val="both"/>
      </w:pPr>
      <w:r>
        <w:rPr>
          <w:rFonts w:ascii="Times New Roman"/>
          <w:b w:val="false"/>
          <w:i w:val="false"/>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End w:id="1554"/>
    <w:bookmarkStart w:name="z1759" w:id="1555"/>
    <w:p>
      <w:pPr>
        <w:spacing w:after="0"/>
        <w:ind w:left="0"/>
        <w:jc w:val="both"/>
      </w:pPr>
      <w:r>
        <w:rPr>
          <w:rFonts w:ascii="Times New Roman"/>
          <w:b w:val="false"/>
          <w:i w:val="false"/>
          <w:color w:val="000000"/>
          <w:sz w:val="28"/>
        </w:rPr>
        <w:t>
      2. Осы баптың бiрiншi бөлiгiнде көрсетілген адамдарға қатысты олардың өмiрiне немесе денсаулығына қауiптi күш қолдану –</w:t>
      </w:r>
    </w:p>
    <w:bookmarkEnd w:id="1555"/>
    <w:bookmarkStart w:name="z1760" w:id="1556"/>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End w:id="1556"/>
    <w:bookmarkStart w:name="z1761" w:id="1557"/>
    <w:p>
      <w:pPr>
        <w:spacing w:after="0"/>
        <w:ind w:left="0"/>
        <w:jc w:val="both"/>
      </w:pPr>
      <w:r>
        <w:rPr>
          <w:rFonts w:ascii="Times New Roman"/>
          <w:b w:val="false"/>
          <w:i w:val="false"/>
          <w:color w:val="000000"/>
          <w:sz w:val="28"/>
        </w:rPr>
        <w:t>
      3. Осы баптың екінші бөлігінде көзделген, мынадай:</w:t>
      </w:r>
    </w:p>
    <w:bookmarkEnd w:id="1557"/>
    <w:bookmarkStart w:name="z1762" w:id="1558"/>
    <w:p>
      <w:pPr>
        <w:spacing w:after="0"/>
        <w:ind w:left="0"/>
        <w:jc w:val="both"/>
      </w:pPr>
      <w:r>
        <w:rPr>
          <w:rFonts w:ascii="Times New Roman"/>
          <w:b w:val="false"/>
          <w:i w:val="false"/>
          <w:color w:val="000000"/>
          <w:sz w:val="28"/>
        </w:rPr>
        <w:t>
      1) екi немесе одан көп адамға қатысты;</w:t>
      </w:r>
    </w:p>
    <w:bookmarkEnd w:id="1558"/>
    <w:bookmarkStart w:name="z1763" w:id="1559"/>
    <w:p>
      <w:pPr>
        <w:spacing w:after="0"/>
        <w:ind w:left="0"/>
        <w:jc w:val="both"/>
      </w:pPr>
      <w:r>
        <w:rPr>
          <w:rFonts w:ascii="Times New Roman"/>
          <w:b w:val="false"/>
          <w:i w:val="false"/>
          <w:color w:val="000000"/>
          <w:sz w:val="28"/>
        </w:rPr>
        <w:t>
      2) кінәлі адамға дәрменсiз күйде екенi көрінеу белгiлi адамға қатысты жасалған, сол сияқты адамды ұрлаумен не кепілге алумен ұштасқан;</w:t>
      </w:r>
    </w:p>
    <w:bookmarkEnd w:id="1559"/>
    <w:bookmarkStart w:name="z1764" w:id="1560"/>
    <w:p>
      <w:pPr>
        <w:spacing w:after="0"/>
        <w:ind w:left="0"/>
        <w:jc w:val="both"/>
      </w:pPr>
      <w:r>
        <w:rPr>
          <w:rFonts w:ascii="Times New Roman"/>
          <w:b w:val="false"/>
          <w:i w:val="false"/>
          <w:color w:val="000000"/>
          <w:sz w:val="28"/>
        </w:rPr>
        <w:t>
      3) аса қатыгездiкпен;</w:t>
      </w:r>
    </w:p>
    <w:bookmarkEnd w:id="1560"/>
    <w:bookmarkStart w:name="z1765" w:id="1561"/>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1561"/>
    <w:bookmarkStart w:name="z1766" w:id="1562"/>
    <w:p>
      <w:pPr>
        <w:spacing w:after="0"/>
        <w:ind w:left="0"/>
        <w:jc w:val="both"/>
      </w:pPr>
      <w:r>
        <w:rPr>
          <w:rFonts w:ascii="Times New Roman"/>
          <w:b w:val="false"/>
          <w:i w:val="false"/>
          <w:color w:val="000000"/>
          <w:sz w:val="28"/>
        </w:rPr>
        <w:t>
      5) басқа қылмысты жасыру немесе оны жасауды жеңiлдету мақсатымен;</w:t>
      </w:r>
    </w:p>
    <w:bookmarkEnd w:id="1562"/>
    <w:bookmarkStart w:name="z1767" w:id="1563"/>
    <w:p>
      <w:pPr>
        <w:spacing w:after="0"/>
        <w:ind w:left="0"/>
        <w:jc w:val="both"/>
      </w:pPr>
      <w:r>
        <w:rPr>
          <w:rFonts w:ascii="Times New Roman"/>
          <w:b w:val="false"/>
          <w:i w:val="false"/>
          <w:color w:val="000000"/>
          <w:sz w:val="28"/>
        </w:rPr>
        <w:t>
      6) бірнеше рет;</w:t>
      </w:r>
    </w:p>
    <w:bookmarkEnd w:id="1563"/>
    <w:bookmarkStart w:name="z1768" w:id="1564"/>
    <w:p>
      <w:pPr>
        <w:spacing w:after="0"/>
        <w:ind w:left="0"/>
        <w:jc w:val="both"/>
      </w:pPr>
      <w:r>
        <w:rPr>
          <w:rFonts w:ascii="Times New Roman"/>
          <w:b w:val="false"/>
          <w:i w:val="false"/>
          <w:color w:val="000000"/>
          <w:sz w:val="28"/>
        </w:rPr>
        <w:t>
      7) көрінеу кәмелетке толмаған адамға қатысты;</w:t>
      </w:r>
    </w:p>
    <w:bookmarkEnd w:id="1564"/>
    <w:bookmarkStart w:name="z1769" w:id="1565"/>
    <w:p>
      <w:pPr>
        <w:spacing w:after="0"/>
        <w:ind w:left="0"/>
        <w:jc w:val="both"/>
      </w:pPr>
      <w:r>
        <w:rPr>
          <w:rFonts w:ascii="Times New Roman"/>
          <w:b w:val="false"/>
          <w:i w:val="false"/>
          <w:color w:val="000000"/>
          <w:sz w:val="28"/>
        </w:rPr>
        <w:t>
      8) төтенше жағдай кезiнде немесе жаппай тәртiпсiздiк барысында;</w:t>
      </w:r>
    </w:p>
    <w:bookmarkEnd w:id="1565"/>
    <w:bookmarkStart w:name="z1770" w:id="1566"/>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1566"/>
    <w:bookmarkStart w:name="z1771" w:id="1567"/>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bookmarkEnd w:id="1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380-бап жаңа редакцияда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380-1-бап. Құқық қорғау органы, арнаулы мемлекеттік орган қызметкерінің, әскери қызметшінің өміріне қолсұғушылық</w:t>
      </w:r>
    </w:p>
    <w:p>
      <w:pPr>
        <w:spacing w:after="0"/>
        <w:ind w:left="0"/>
        <w:jc w:val="both"/>
      </w:pPr>
      <w:r>
        <w:rPr>
          <w:rFonts w:ascii="Times New Roman"/>
          <w:b w:val="false"/>
          <w:i w:val="false"/>
          <w:color w:val="ff0000"/>
          <w:sz w:val="28"/>
        </w:rPr>
        <w:t xml:space="preserve">
      Ескерту. 380-1-баптың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bookmarkStart w:name="z59" w:id="1568"/>
    <w:p>
      <w:pPr>
        <w:spacing w:after="0"/>
        <w:ind w:left="0"/>
        <w:jc w:val="both"/>
      </w:pPr>
      <w:r>
        <w:rPr>
          <w:rFonts w:ascii="Times New Roman"/>
          <w:b w:val="false"/>
          <w:i w:val="false"/>
          <w:color w:val="000000"/>
          <w:sz w:val="28"/>
        </w:rPr>
        <w:t>
      1. Құқық қорғау органы, арнаулы мемлекеттік орган қызметкерінің, әскери қызметшінің,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олардың немесе жақындарының өміріне қолсұғушылық, яғни қазаға ұшыратуға бағытталған қасақана әрекеттер –</w:t>
      </w:r>
    </w:p>
    <w:bookmarkEnd w:id="1568"/>
    <w:p>
      <w:pPr>
        <w:spacing w:after="0"/>
        <w:ind w:left="0"/>
        <w:jc w:val="both"/>
      </w:pPr>
      <w:r>
        <w:rPr>
          <w:rFonts w:ascii="Times New Roman"/>
          <w:b w:val="false"/>
          <w:i w:val="false"/>
          <w:color w:val="000000"/>
          <w:sz w:val="28"/>
        </w:rPr>
        <w:t>
      мүлкі тәркіленіп немесе онсыз, он жылдан он бес жылға дейінгі мерзімге бас бостандығынан айыруға жазаланады.</w:t>
      </w:r>
    </w:p>
    <w:bookmarkStart w:name="z60" w:id="1569"/>
    <w:p>
      <w:pPr>
        <w:spacing w:after="0"/>
        <w:ind w:left="0"/>
        <w:jc w:val="both"/>
      </w:pPr>
      <w:r>
        <w:rPr>
          <w:rFonts w:ascii="Times New Roman"/>
          <w:b w:val="false"/>
          <w:i w:val="false"/>
          <w:color w:val="000000"/>
          <w:sz w:val="28"/>
        </w:rPr>
        <w:t>
      2. Мынадай:</w:t>
      </w:r>
    </w:p>
    <w:bookmarkEnd w:id="1569"/>
    <w:bookmarkStart w:name="z61" w:id="1570"/>
    <w:p>
      <w:pPr>
        <w:spacing w:after="0"/>
        <w:ind w:left="0"/>
        <w:jc w:val="both"/>
      </w:pPr>
      <w:r>
        <w:rPr>
          <w:rFonts w:ascii="Times New Roman"/>
          <w:b w:val="false"/>
          <w:i w:val="false"/>
          <w:color w:val="000000"/>
          <w:sz w:val="28"/>
        </w:rPr>
        <w:t>
      1) екi немесе одан көп адамға қатысты;</w:t>
      </w:r>
    </w:p>
    <w:bookmarkEnd w:id="1570"/>
    <w:bookmarkStart w:name="z62" w:id="1571"/>
    <w:p>
      <w:pPr>
        <w:spacing w:after="0"/>
        <w:ind w:left="0"/>
        <w:jc w:val="both"/>
      </w:pPr>
      <w:r>
        <w:rPr>
          <w:rFonts w:ascii="Times New Roman"/>
          <w:b w:val="false"/>
          <w:i w:val="false"/>
          <w:color w:val="000000"/>
          <w:sz w:val="28"/>
        </w:rPr>
        <w:t>
      2) кiнәлi адамға дәрменсiз күйде екенi көрінеу белгiлi адамға қатысты жасалған, сол сияқты адамды ұрлаумен не кепiлге алумен ұштасқан;</w:t>
      </w:r>
    </w:p>
    <w:bookmarkEnd w:id="1571"/>
    <w:bookmarkStart w:name="z63" w:id="1572"/>
    <w:p>
      <w:pPr>
        <w:spacing w:after="0"/>
        <w:ind w:left="0"/>
        <w:jc w:val="both"/>
      </w:pPr>
      <w:r>
        <w:rPr>
          <w:rFonts w:ascii="Times New Roman"/>
          <w:b w:val="false"/>
          <w:i w:val="false"/>
          <w:color w:val="000000"/>
          <w:sz w:val="28"/>
        </w:rPr>
        <w:t>
      3) кiнәлi адамға жүктiлiк жағдайда екенi көрінеу белгiлi әйелге қатысты;</w:t>
      </w:r>
    </w:p>
    <w:bookmarkEnd w:id="1572"/>
    <w:bookmarkStart w:name="z64" w:id="1573"/>
    <w:p>
      <w:pPr>
        <w:spacing w:after="0"/>
        <w:ind w:left="0"/>
        <w:jc w:val="both"/>
      </w:pPr>
      <w:r>
        <w:rPr>
          <w:rFonts w:ascii="Times New Roman"/>
          <w:b w:val="false"/>
          <w:i w:val="false"/>
          <w:color w:val="000000"/>
          <w:sz w:val="28"/>
        </w:rPr>
        <w:t>
      4) аса қатыгездiкпен;</w:t>
      </w:r>
    </w:p>
    <w:bookmarkEnd w:id="1573"/>
    <w:bookmarkStart w:name="z65" w:id="1574"/>
    <w:p>
      <w:pPr>
        <w:spacing w:after="0"/>
        <w:ind w:left="0"/>
        <w:jc w:val="both"/>
      </w:pPr>
      <w:r>
        <w:rPr>
          <w:rFonts w:ascii="Times New Roman"/>
          <w:b w:val="false"/>
          <w:i w:val="false"/>
          <w:color w:val="000000"/>
          <w:sz w:val="28"/>
        </w:rPr>
        <w:t>
      5) басқа адамдардың өміріне қауіпті тәсілмен;</w:t>
      </w:r>
    </w:p>
    <w:bookmarkEnd w:id="1574"/>
    <w:bookmarkStart w:name="z66" w:id="1575"/>
    <w:p>
      <w:pPr>
        <w:spacing w:after="0"/>
        <w:ind w:left="0"/>
        <w:jc w:val="both"/>
      </w:pPr>
      <w:r>
        <w:rPr>
          <w:rFonts w:ascii="Times New Roman"/>
          <w:b w:val="false"/>
          <w:i w:val="false"/>
          <w:color w:val="000000"/>
          <w:sz w:val="28"/>
        </w:rPr>
        <w:t>
      6) адамдар тобы, алдын ала сөз байласу арқылы адамдар тобы, қылмыстық топ жасаған;</w:t>
      </w:r>
    </w:p>
    <w:bookmarkEnd w:id="1575"/>
    <w:bookmarkStart w:name="z67" w:id="1576"/>
    <w:p>
      <w:pPr>
        <w:spacing w:after="0"/>
        <w:ind w:left="0"/>
        <w:jc w:val="both"/>
      </w:pPr>
      <w:r>
        <w:rPr>
          <w:rFonts w:ascii="Times New Roman"/>
          <w:b w:val="false"/>
          <w:i w:val="false"/>
          <w:color w:val="000000"/>
          <w:sz w:val="28"/>
        </w:rPr>
        <w:t>
      7) басқа қылмысты жасыру немесе оны жасауды жеңiлдету мақсатымен жасалған, сол сияқты зорлаумен немесе сексуалдық сипаттағы зорлық-зомбылық әрекеттермен ұштасқан;</w:t>
      </w:r>
    </w:p>
    <w:bookmarkEnd w:id="1576"/>
    <w:bookmarkStart w:name="z68" w:id="1577"/>
    <w:p>
      <w:pPr>
        <w:spacing w:after="0"/>
        <w:ind w:left="0"/>
        <w:jc w:val="both"/>
      </w:pPr>
      <w:r>
        <w:rPr>
          <w:rFonts w:ascii="Times New Roman"/>
          <w:b w:val="false"/>
          <w:i w:val="false"/>
          <w:color w:val="000000"/>
          <w:sz w:val="28"/>
        </w:rPr>
        <w:t>
      8) бірнеше рет;</w:t>
      </w:r>
    </w:p>
    <w:bookmarkEnd w:id="1577"/>
    <w:bookmarkStart w:name="z69" w:id="1578"/>
    <w:p>
      <w:pPr>
        <w:spacing w:after="0"/>
        <w:ind w:left="0"/>
        <w:jc w:val="both"/>
      </w:pPr>
      <w:r>
        <w:rPr>
          <w:rFonts w:ascii="Times New Roman"/>
          <w:b w:val="false"/>
          <w:i w:val="false"/>
          <w:color w:val="000000"/>
          <w:sz w:val="28"/>
        </w:rPr>
        <w:t>
      9) көрінеу кәмелетке толмаған адамға қатысты;</w:t>
      </w:r>
    </w:p>
    <w:bookmarkEnd w:id="1578"/>
    <w:bookmarkStart w:name="z70" w:id="1579"/>
    <w:p>
      <w:pPr>
        <w:spacing w:after="0"/>
        <w:ind w:left="0"/>
        <w:jc w:val="both"/>
      </w:pPr>
      <w:r>
        <w:rPr>
          <w:rFonts w:ascii="Times New Roman"/>
          <w:b w:val="false"/>
          <w:i w:val="false"/>
          <w:color w:val="000000"/>
          <w:sz w:val="28"/>
        </w:rPr>
        <w:t>
      10) төтенше жағдай жарияланған жерде немесе терроризмге қарсы операция жүргізу аймағында жасалған дәл сол іс-әрекет –</w:t>
      </w:r>
    </w:p>
    <w:bookmarkEnd w:id="1579"/>
    <w:p>
      <w:pPr>
        <w:spacing w:after="0"/>
        <w:ind w:left="0"/>
        <w:jc w:val="both"/>
      </w:pPr>
      <w:r>
        <w:rPr>
          <w:rFonts w:ascii="Times New Roman"/>
          <w:b w:val="false"/>
          <w:i w:val="false"/>
          <w:color w:val="000000"/>
          <w:sz w:val="28"/>
        </w:rPr>
        <w:t>
      мүлкі тәркіленіп, он бес жылдан жиырма жылға дейінгі мерзімге бас бостандығынан айыруға не өмір бойына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380-1-баппен толықтырылды - ҚР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380-2-бап. Жануарлар дүниесін қорғау жөніндегі мемлекеттік инспекторға, жануарлар дүниесін қорғау жөніндегі мамандандырылған ұйым инспекторына, қорықшыға қатысты күш қолдану</w:t>
      </w:r>
    </w:p>
    <w:bookmarkStart w:name="z1890" w:id="1580"/>
    <w:p>
      <w:pPr>
        <w:spacing w:after="0"/>
        <w:ind w:left="0"/>
        <w:jc w:val="both"/>
      </w:pPr>
      <w:r>
        <w:rPr>
          <w:rFonts w:ascii="Times New Roman"/>
          <w:b w:val="false"/>
          <w:i w:val="false"/>
          <w:color w:val="000000"/>
          <w:sz w:val="28"/>
        </w:rPr>
        <w:t>
      1. Жануарлар дүниесін қорғау жөніндегі мемлекеттік инспектордың, жануарлар дүниесін қорғау жөніндегі мамандандырылған ұйым инспекторының, қорықшының өз қызметтік міндеттерін орындауына байланысты не қызметтік міндеттерін орындағаны үшін кек алу мақсатында оларға немесе олардың жақындарына қатысты өміріне немесе денсаулығына қауіпті емес күш қолдану не күш қолдану қатерін төндіру –</w:t>
      </w:r>
    </w:p>
    <w:bookmarkEnd w:id="1580"/>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мерзімге бас бостандығынан айыруға жазаланады.</w:t>
      </w:r>
    </w:p>
    <w:bookmarkStart w:name="z1891" w:id="1581"/>
    <w:p>
      <w:pPr>
        <w:spacing w:after="0"/>
        <w:ind w:left="0"/>
        <w:jc w:val="both"/>
      </w:pPr>
      <w:r>
        <w:rPr>
          <w:rFonts w:ascii="Times New Roman"/>
          <w:b w:val="false"/>
          <w:i w:val="false"/>
          <w:color w:val="000000"/>
          <w:sz w:val="28"/>
        </w:rPr>
        <w:t>
      2. Осы баптың бірінші бөлігінде көрсетілген адамдарға қатысты олардың өміріне немесе денсаулығына қауіпті күш қолдану –</w:t>
      </w:r>
    </w:p>
    <w:bookmarkEnd w:id="1581"/>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892" w:id="1582"/>
    <w:p>
      <w:pPr>
        <w:spacing w:after="0"/>
        <w:ind w:left="0"/>
        <w:jc w:val="both"/>
      </w:pPr>
      <w:r>
        <w:rPr>
          <w:rFonts w:ascii="Times New Roman"/>
          <w:b w:val="false"/>
          <w:i w:val="false"/>
          <w:color w:val="000000"/>
          <w:sz w:val="28"/>
        </w:rPr>
        <w:t>
      3. Осы баптың екінші бөлігінде көзделген, мынадай:</w:t>
      </w:r>
    </w:p>
    <w:bookmarkEnd w:id="1582"/>
    <w:bookmarkStart w:name="z1893" w:id="1583"/>
    <w:p>
      <w:pPr>
        <w:spacing w:after="0"/>
        <w:ind w:left="0"/>
        <w:jc w:val="both"/>
      </w:pPr>
      <w:r>
        <w:rPr>
          <w:rFonts w:ascii="Times New Roman"/>
          <w:b w:val="false"/>
          <w:i w:val="false"/>
          <w:color w:val="000000"/>
          <w:sz w:val="28"/>
        </w:rPr>
        <w:t>
      1) екi немесе одан көп адамға қатысты;</w:t>
      </w:r>
    </w:p>
    <w:bookmarkEnd w:id="1583"/>
    <w:bookmarkStart w:name="z1894" w:id="1584"/>
    <w:p>
      <w:pPr>
        <w:spacing w:after="0"/>
        <w:ind w:left="0"/>
        <w:jc w:val="both"/>
      </w:pPr>
      <w:r>
        <w:rPr>
          <w:rFonts w:ascii="Times New Roman"/>
          <w:b w:val="false"/>
          <w:i w:val="false"/>
          <w:color w:val="000000"/>
          <w:sz w:val="28"/>
        </w:rPr>
        <w:t>
      2) кінәлі адам үшін көрінеу дәрменсiз күйдегі адамға қатысты жасалған, сол сияқты адамды ұрлаумен не кепілге алумен ұштасқан;</w:t>
      </w:r>
    </w:p>
    <w:bookmarkEnd w:id="1584"/>
    <w:bookmarkStart w:name="z1895" w:id="1585"/>
    <w:p>
      <w:pPr>
        <w:spacing w:after="0"/>
        <w:ind w:left="0"/>
        <w:jc w:val="both"/>
      </w:pPr>
      <w:r>
        <w:rPr>
          <w:rFonts w:ascii="Times New Roman"/>
          <w:b w:val="false"/>
          <w:i w:val="false"/>
          <w:color w:val="000000"/>
          <w:sz w:val="28"/>
        </w:rPr>
        <w:t>
      3) аса қатыгездiкпен жасалған;</w:t>
      </w:r>
    </w:p>
    <w:bookmarkEnd w:id="1585"/>
    <w:bookmarkStart w:name="z1896" w:id="1586"/>
    <w:p>
      <w:pPr>
        <w:spacing w:after="0"/>
        <w:ind w:left="0"/>
        <w:jc w:val="both"/>
      </w:pPr>
      <w:r>
        <w:rPr>
          <w:rFonts w:ascii="Times New Roman"/>
          <w:b w:val="false"/>
          <w:i w:val="false"/>
          <w:color w:val="000000"/>
          <w:sz w:val="28"/>
        </w:rPr>
        <w:t>
      4) адамдар тобы, алдын ала сөз байласу арқылы адамдар тобы жасаған;</w:t>
      </w:r>
    </w:p>
    <w:bookmarkEnd w:id="1586"/>
    <w:bookmarkStart w:name="z1897" w:id="1587"/>
    <w:p>
      <w:pPr>
        <w:spacing w:after="0"/>
        <w:ind w:left="0"/>
        <w:jc w:val="both"/>
      </w:pPr>
      <w:r>
        <w:rPr>
          <w:rFonts w:ascii="Times New Roman"/>
          <w:b w:val="false"/>
          <w:i w:val="false"/>
          <w:color w:val="000000"/>
          <w:sz w:val="28"/>
        </w:rPr>
        <w:t>
      5) басқа қылмысты жасыру немесе оны жасауды жеңiлдету мақсатында;</w:t>
      </w:r>
    </w:p>
    <w:bookmarkEnd w:id="1587"/>
    <w:bookmarkStart w:name="z1898" w:id="1588"/>
    <w:p>
      <w:pPr>
        <w:spacing w:after="0"/>
        <w:ind w:left="0"/>
        <w:jc w:val="both"/>
      </w:pPr>
      <w:r>
        <w:rPr>
          <w:rFonts w:ascii="Times New Roman"/>
          <w:b w:val="false"/>
          <w:i w:val="false"/>
          <w:color w:val="000000"/>
          <w:sz w:val="28"/>
        </w:rPr>
        <w:t>
      6) бірнеше рет;</w:t>
      </w:r>
    </w:p>
    <w:bookmarkEnd w:id="1588"/>
    <w:bookmarkStart w:name="z1899" w:id="1589"/>
    <w:p>
      <w:pPr>
        <w:spacing w:after="0"/>
        <w:ind w:left="0"/>
        <w:jc w:val="both"/>
      </w:pPr>
      <w:r>
        <w:rPr>
          <w:rFonts w:ascii="Times New Roman"/>
          <w:b w:val="false"/>
          <w:i w:val="false"/>
          <w:color w:val="000000"/>
          <w:sz w:val="28"/>
        </w:rPr>
        <w:t>
      7) көрінеу кәмелетке толмаған адамға қатысты;</w:t>
      </w:r>
    </w:p>
    <w:bookmarkEnd w:id="1589"/>
    <w:bookmarkStart w:name="z1900" w:id="1590"/>
    <w:p>
      <w:pPr>
        <w:spacing w:after="0"/>
        <w:ind w:left="0"/>
        <w:jc w:val="both"/>
      </w:pPr>
      <w:r>
        <w:rPr>
          <w:rFonts w:ascii="Times New Roman"/>
          <w:b w:val="false"/>
          <w:i w:val="false"/>
          <w:color w:val="000000"/>
          <w:sz w:val="28"/>
        </w:rPr>
        <w:t>
      8) төтенше жағдай кезiнде немесе жаппай тәртiпсiздiктер барысында;</w:t>
      </w:r>
    </w:p>
    <w:bookmarkEnd w:id="1590"/>
    <w:bookmarkStart w:name="z1901" w:id="1591"/>
    <w:p>
      <w:pPr>
        <w:spacing w:after="0"/>
        <w:ind w:left="0"/>
        <w:jc w:val="both"/>
      </w:pPr>
      <w:r>
        <w:rPr>
          <w:rFonts w:ascii="Times New Roman"/>
          <w:b w:val="false"/>
          <w:i w:val="false"/>
          <w:color w:val="000000"/>
          <w:sz w:val="28"/>
        </w:rPr>
        <w:t>
      9) төтенше жағдай жарияланған жерде немесе терроризмге қарсы операция жүргізу аймағында жасалған іс-әрекет –</w:t>
      </w:r>
    </w:p>
    <w:bookmarkEnd w:id="1591"/>
    <w:p>
      <w:pPr>
        <w:spacing w:after="0"/>
        <w:ind w:left="0"/>
        <w:jc w:val="both"/>
      </w:pPr>
      <w:r>
        <w:rPr>
          <w:rFonts w:ascii="Times New Roman"/>
          <w:b w:val="false"/>
          <w:i w:val="false"/>
          <w:color w:val="000000"/>
          <w:sz w:val="28"/>
        </w:rPr>
        <w:t>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380-2-баппен толықтырылды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81" w:id="1592"/>
    <w:p>
      <w:pPr>
        <w:spacing w:after="0"/>
        <w:ind w:left="0"/>
        <w:jc w:val="left"/>
      </w:pPr>
      <w:r>
        <w:rPr>
          <w:rFonts w:ascii="Times New Roman"/>
          <w:b/>
          <w:i w:val="false"/>
          <w:color w:val="000000"/>
        </w:rPr>
        <w:t xml:space="preserve"> 381-бап. Прокурордың қызметiне кедергi жасау және оның заңды талаптарын орындамау</w:t>
      </w:r>
    </w:p>
    <w:bookmarkEnd w:id="1592"/>
    <w:p>
      <w:pPr>
        <w:spacing w:after="0"/>
        <w:ind w:left="0"/>
        <w:jc w:val="both"/>
      </w:pPr>
      <w:r>
        <w:rPr>
          <w:rFonts w:ascii="Times New Roman"/>
          <w:b w:val="false"/>
          <w:i w:val="false"/>
          <w:color w:val="000000"/>
          <w:sz w:val="28"/>
        </w:rPr>
        <w:t>
      Прокурорлық қадағалау актiлерiн орындамау, сол сияқты оның қызметiне кедергi жасау, егер бұл азаматтардың немесе ұйымдардың құқықтары мен заңды мүдделерiне не қоғамның немесе мемлекеттiң заңмен қорғалатын мүдделерiне елеулi зиян келтiруге әкеп соқса, –</w:t>
      </w:r>
    </w:p>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2" w:id="1593"/>
    <w:p>
      <w:pPr>
        <w:spacing w:after="0"/>
        <w:ind w:left="0"/>
        <w:jc w:val="left"/>
      </w:pPr>
      <w:r>
        <w:rPr>
          <w:rFonts w:ascii="Times New Roman"/>
          <w:b/>
          <w:i w:val="false"/>
          <w:color w:val="000000"/>
        </w:rPr>
        <w:t xml:space="preserve"> 382-бап. Жауапты мемлекеттiк лауазымды атқаратын лауазымды адамға қатысты қолданылатын қауiпсiздiк шаралары туралы мәлiметтердi жария ету</w:t>
      </w:r>
    </w:p>
    <w:bookmarkEnd w:id="1593"/>
    <w:bookmarkStart w:name="z1499" w:id="1594"/>
    <w:p>
      <w:pPr>
        <w:spacing w:after="0"/>
        <w:ind w:left="0"/>
        <w:jc w:val="both"/>
      </w:pPr>
      <w:r>
        <w:rPr>
          <w:rFonts w:ascii="Times New Roman"/>
          <w:b w:val="false"/>
          <w:i w:val="false"/>
          <w:color w:val="000000"/>
          <w:sz w:val="28"/>
        </w:rPr>
        <w:t>
      1. Жауапты мемлекеттiк лауазымды атқаратын лауазымды адамға, сондай-ақ оның жақындарына қатысты қолданылатын қауiпсiздiк шаралары туралы мәлiметтердi, осы мәлiметтер оның қызметтiк жұмысына байланысты сенiп тапсырылған немесе белгiлi болған адамның жария етуi –</w:t>
      </w:r>
    </w:p>
    <w:bookmarkEnd w:id="159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00" w:id="1595"/>
    <w:p>
      <w:pPr>
        <w:spacing w:after="0"/>
        <w:ind w:left="0"/>
        <w:jc w:val="both"/>
      </w:pPr>
      <w:r>
        <w:rPr>
          <w:rFonts w:ascii="Times New Roman"/>
          <w:b w:val="false"/>
          <w:i w:val="false"/>
          <w:color w:val="000000"/>
          <w:sz w:val="28"/>
        </w:rPr>
        <w:t>
      2. Ауыр зардаптарға әкеп соққан дәл сол іс-әрекет –</w:t>
      </w:r>
    </w:p>
    <w:bookmarkEnd w:id="1595"/>
    <w:p>
      <w:pPr>
        <w:spacing w:after="0"/>
        <w:ind w:left="0"/>
        <w:jc w:val="both"/>
      </w:pPr>
      <w:r>
        <w:rPr>
          <w:rFonts w:ascii="Times New Roman"/>
          <w:b w:val="false"/>
          <w:i w:val="false"/>
          <w:color w:val="000000"/>
          <w:sz w:val="28"/>
        </w:rPr>
        <w:t>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3" w:id="1596"/>
    <w:p>
      <w:pPr>
        <w:spacing w:after="0"/>
        <w:ind w:left="0"/>
        <w:jc w:val="left"/>
      </w:pPr>
      <w:r>
        <w:rPr>
          <w:rFonts w:ascii="Times New Roman"/>
          <w:b/>
          <w:i w:val="false"/>
          <w:color w:val="000000"/>
        </w:rPr>
        <w:t xml:space="preserve"> 383-бап. Ресми құжаттарды және мемлекеттiк наградаларды иемдену немесе өткiзу</w:t>
      </w:r>
    </w:p>
    <w:bookmarkEnd w:id="1596"/>
    <w:p>
      <w:pPr>
        <w:spacing w:after="0"/>
        <w:ind w:left="0"/>
        <w:jc w:val="both"/>
      </w:pPr>
      <w:r>
        <w:rPr>
          <w:rFonts w:ascii="Times New Roman"/>
          <w:b w:val="false"/>
          <w:i w:val="false"/>
          <w:color w:val="000000"/>
          <w:sz w:val="28"/>
        </w:rPr>
        <w:t>
      Құқықтар беретiн немесе мiндеттерден босататын ресми құжаттарды, сондай-ақ Қазақстан Республикасының немесе КСРО-ның мемлекеттiк наградаларын заңсыз иемдену немесе өткiзу –</w:t>
      </w:r>
    </w:p>
    <w:p>
      <w:pPr>
        <w:spacing w:after="0"/>
        <w:ind w:left="0"/>
        <w:jc w:val="both"/>
      </w:pPr>
      <w:r>
        <w:rPr>
          <w:rFonts w:ascii="Times New Roman"/>
          <w:b w:val="false"/>
          <w:i w:val="false"/>
          <w:color w:val="000000"/>
          <w:sz w:val="28"/>
        </w:rPr>
        <w:t>
      бір жүз жиырма айлық есептік көрсеткiшке дейiнгi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4" w:id="1597"/>
    <w:p>
      <w:pPr>
        <w:spacing w:after="0"/>
        <w:ind w:left="0"/>
        <w:jc w:val="left"/>
      </w:pPr>
      <w:r>
        <w:rPr>
          <w:rFonts w:ascii="Times New Roman"/>
          <w:b/>
          <w:i w:val="false"/>
          <w:color w:val="000000"/>
        </w:rPr>
        <w:t xml:space="preserve"> 384-бап. Құжаттарды заңсыз алып қою, құжаттарды, мөртабандарды, мөрлердi жымқыру, жою, бүлдіру немесе жасыру</w:t>
      </w:r>
    </w:p>
    <w:bookmarkEnd w:id="1597"/>
    <w:bookmarkStart w:name="z1501" w:id="1598"/>
    <w:p>
      <w:pPr>
        <w:spacing w:after="0"/>
        <w:ind w:left="0"/>
        <w:jc w:val="both"/>
      </w:pPr>
      <w:r>
        <w:rPr>
          <w:rFonts w:ascii="Times New Roman"/>
          <w:b w:val="false"/>
          <w:i w:val="false"/>
          <w:color w:val="000000"/>
          <w:sz w:val="28"/>
        </w:rPr>
        <w:t>
      1. Азаматтың паспортын, жеке басының куәлiгiн немесе басқа да жеке басының құжатын заңсыз алып қою –</w:t>
      </w:r>
    </w:p>
    <w:bookmarkEnd w:id="1598"/>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02" w:id="1599"/>
    <w:p>
      <w:pPr>
        <w:spacing w:after="0"/>
        <w:ind w:left="0"/>
        <w:jc w:val="both"/>
      </w:pPr>
      <w:r>
        <w:rPr>
          <w:rFonts w:ascii="Times New Roman"/>
          <w:b w:val="false"/>
          <w:i w:val="false"/>
          <w:color w:val="000000"/>
          <w:sz w:val="28"/>
        </w:rPr>
        <w:t>
      2. Азаматтың паспортын, жеке басының куәлiгiн немесе оның басқа да жеке басының құжатын жымқыру –</w:t>
      </w:r>
    </w:p>
    <w:bookmarkEnd w:id="1599"/>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503" w:id="1600"/>
    <w:p>
      <w:pPr>
        <w:spacing w:after="0"/>
        <w:ind w:left="0"/>
        <w:jc w:val="both"/>
      </w:pPr>
      <w:r>
        <w:rPr>
          <w:rFonts w:ascii="Times New Roman"/>
          <w:b w:val="false"/>
          <w:i w:val="false"/>
          <w:color w:val="000000"/>
          <w:sz w:val="28"/>
        </w:rPr>
        <w:t>
      3. Ресми құжаттарды, мөртабандарды немесе мөрлердi пайдакүнемдiк немесе жеке бастың өзге де мүддесiне орай жасалған жымқыру, жою, бүлдiру немесе жасыру –</w:t>
      </w:r>
    </w:p>
    <w:bookmarkEnd w:id="1600"/>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5" w:id="1601"/>
    <w:p>
      <w:pPr>
        <w:spacing w:after="0"/>
        <w:ind w:left="0"/>
        <w:jc w:val="left"/>
      </w:pPr>
      <w:r>
        <w:rPr>
          <w:rFonts w:ascii="Times New Roman"/>
          <w:b/>
          <w:i w:val="false"/>
          <w:color w:val="000000"/>
        </w:rPr>
        <w:t xml:space="preserve"> 385-бап. Жалған құжаттарды, мөртабандарды, мөрлердi, бланкілерді, мемлекеттiк пошта төлемі белгілерін, мемлекеттiк наградаларды қолдан жасау, дайындау немесе өткiзу</w:t>
      </w:r>
    </w:p>
    <w:bookmarkEnd w:id="1601"/>
    <w:bookmarkStart w:name="z1504" w:id="1602"/>
    <w:p>
      <w:pPr>
        <w:spacing w:after="0"/>
        <w:ind w:left="0"/>
        <w:jc w:val="both"/>
      </w:pPr>
      <w:r>
        <w:rPr>
          <w:rFonts w:ascii="Times New Roman"/>
          <w:b w:val="false"/>
          <w:i w:val="false"/>
          <w:color w:val="000000"/>
          <w:sz w:val="28"/>
        </w:rPr>
        <w:t>
      1. Құқықтар беретiн немесе мiндеттерден босататын куәлiктi немесе өзге де ресми құжатты қолдан жасау не мұндай құжатты өткiзу, сол сияқты қолдан жасалған мөртабандарды, мөрлердi, бланкілерді, мемлекеттiк пошта төлемі белгілерін, Қазақстан Республикасының немесе КСРО-ның мемлекеттiк наградаларын дайындау немесе өткізу –</w:t>
      </w:r>
    </w:p>
    <w:bookmarkEnd w:id="1602"/>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мерзiмге бас бостандығынан айыруға жазаланады.</w:t>
      </w:r>
    </w:p>
    <w:bookmarkStart w:name="z1505" w:id="1603"/>
    <w:p>
      <w:pPr>
        <w:spacing w:after="0"/>
        <w:ind w:left="0"/>
        <w:jc w:val="both"/>
      </w:pPr>
      <w:r>
        <w:rPr>
          <w:rFonts w:ascii="Times New Roman"/>
          <w:b w:val="false"/>
          <w:i w:val="false"/>
          <w:color w:val="000000"/>
          <w:sz w:val="28"/>
        </w:rPr>
        <w:t>
      2. Бiрнеше рет немесе адамдар тобының алдын ала сөз байласуымен жасалған дәл сол іс-әрекеттер –</w:t>
      </w:r>
    </w:p>
    <w:bookmarkEnd w:id="1603"/>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мерзiмге бас бостандығынан айыруға жазаланады.</w:t>
      </w:r>
    </w:p>
    <w:bookmarkStart w:name="z1506" w:id="1604"/>
    <w:p>
      <w:pPr>
        <w:spacing w:after="0"/>
        <w:ind w:left="0"/>
        <w:jc w:val="both"/>
      </w:pPr>
      <w:r>
        <w:rPr>
          <w:rFonts w:ascii="Times New Roman"/>
          <w:b w:val="false"/>
          <w:i w:val="false"/>
          <w:color w:val="000000"/>
          <w:sz w:val="28"/>
        </w:rPr>
        <w:t>
      3. Көрiнеу жалған құжатты пайдалану –</w:t>
      </w:r>
    </w:p>
    <w:bookmarkEnd w:id="1604"/>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6" w:id="1605"/>
    <w:p>
      <w:pPr>
        <w:spacing w:after="0"/>
        <w:ind w:left="0"/>
        <w:jc w:val="left"/>
      </w:pPr>
      <w:r>
        <w:rPr>
          <w:rFonts w:ascii="Times New Roman"/>
          <w:b/>
          <w:i w:val="false"/>
          <w:color w:val="000000"/>
        </w:rPr>
        <w:t xml:space="preserve"> 386-бап. Көлік құралының сәйкестендіру нөмірін қолдан жасау, жою, көрінеу қолдан жасалған сәйкестендіру нөмірі бар көлік құралын өткізу</w:t>
      </w:r>
    </w:p>
    <w:bookmarkEnd w:id="1605"/>
    <w:bookmarkStart w:name="z1507" w:id="1606"/>
    <w:p>
      <w:pPr>
        <w:spacing w:after="0"/>
        <w:ind w:left="0"/>
        <w:jc w:val="both"/>
      </w:pPr>
      <w:r>
        <w:rPr>
          <w:rFonts w:ascii="Times New Roman"/>
          <w:b w:val="false"/>
          <w:i w:val="false"/>
          <w:color w:val="000000"/>
          <w:sz w:val="28"/>
        </w:rPr>
        <w:t>
      1. Сәйкестендіру нөмірін, шанақтың, шассидің, қозғалтқыштың нөмірін қолдан жасау немесе жою, сондай-ақ көлік құралының мемлекеттік тіркеу белгісін қолдан жасау, көрінеу қолдан жасалған немесе жалған мемлекеттік тіркеу белгісін пайдалану, сол сияқты көрінеу қолдан жасалған сәйкестендіру нөмірі, шанақтың, шассидің, қозғалтқыштың нөмірі бар немесе көрінеу қолдан жасалған мемлекеттік тіркеу белгісі бар көлік құралын өткізу не көрінеу қолдан жасалған нөмірі бар шанақты, шассиді, қозғалтқышты өткізу –</w:t>
      </w:r>
    </w:p>
    <w:bookmarkEnd w:id="1606"/>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08" w:id="1607"/>
    <w:p>
      <w:pPr>
        <w:spacing w:after="0"/>
        <w:ind w:left="0"/>
        <w:jc w:val="both"/>
      </w:pPr>
      <w:r>
        <w:rPr>
          <w:rFonts w:ascii="Times New Roman"/>
          <w:b w:val="false"/>
          <w:i w:val="false"/>
          <w:color w:val="000000"/>
          <w:sz w:val="28"/>
        </w:rPr>
        <w:t>
      2. Алдын ала сөз байласу арқылы адамдар тобы немесе қылмыстық топ жасаған дәл сол іс-әрекеттер –</w:t>
      </w:r>
    </w:p>
    <w:bookmarkEnd w:id="1607"/>
    <w:p>
      <w:pPr>
        <w:spacing w:after="0"/>
        <w:ind w:left="0"/>
        <w:jc w:val="both"/>
      </w:pPr>
      <w:r>
        <w:rPr>
          <w:rFonts w:ascii="Times New Roman"/>
          <w:b w:val="false"/>
          <w:i w:val="false"/>
          <w:color w:val="000000"/>
          <w:sz w:val="28"/>
        </w:rPr>
        <w:t>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386-бапқа қзгеріс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7" w:id="1608"/>
    <w:p>
      <w:pPr>
        <w:spacing w:after="0"/>
        <w:ind w:left="0"/>
        <w:jc w:val="left"/>
      </w:pPr>
      <w:r>
        <w:rPr>
          <w:rFonts w:ascii="Times New Roman"/>
          <w:b/>
          <w:i w:val="false"/>
          <w:color w:val="000000"/>
        </w:rPr>
        <w:t xml:space="preserve"> 387-бап. Әскери қызметтен жалтару</w:t>
      </w:r>
    </w:p>
    <w:bookmarkEnd w:id="1608"/>
    <w:bookmarkStart w:name="z1509" w:id="1609"/>
    <w:p>
      <w:pPr>
        <w:spacing w:after="0"/>
        <w:ind w:left="0"/>
        <w:jc w:val="both"/>
      </w:pPr>
      <w:r>
        <w:rPr>
          <w:rFonts w:ascii="Times New Roman"/>
          <w:b w:val="false"/>
          <w:i w:val="false"/>
          <w:color w:val="000000"/>
          <w:sz w:val="28"/>
        </w:rPr>
        <w:t>
      1. Әскери қызметтен босатуға заңды негiздер болмаған кезде осы қызметке шақырылудан жалтару –</w:t>
      </w:r>
    </w:p>
    <w:bookmarkEnd w:id="1609"/>
    <w:p>
      <w:pPr>
        <w:spacing w:after="0"/>
        <w:ind w:left="0"/>
        <w:jc w:val="both"/>
      </w:pPr>
      <w:r>
        <w:rPr>
          <w:rFonts w:ascii="Times New Roman"/>
          <w:b w:val="false"/>
          <w:i w:val="false"/>
          <w:color w:val="000000"/>
          <w:sz w:val="28"/>
        </w:rPr>
        <w:t>
      бір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дейiнгi мерзiмге бас бостандығын шектеуге не сол мерзiмге бас бостандығынан айыруға жазаланады.</w:t>
      </w:r>
    </w:p>
    <w:bookmarkStart w:name="z1510" w:id="1610"/>
    <w:p>
      <w:pPr>
        <w:spacing w:after="0"/>
        <w:ind w:left="0"/>
        <w:jc w:val="both"/>
      </w:pPr>
      <w:r>
        <w:rPr>
          <w:rFonts w:ascii="Times New Roman"/>
          <w:b w:val="false"/>
          <w:i w:val="false"/>
          <w:color w:val="000000"/>
          <w:sz w:val="28"/>
        </w:rPr>
        <w:t>
      2. Мынадай:</w:t>
      </w:r>
    </w:p>
    <w:bookmarkEnd w:id="1610"/>
    <w:p>
      <w:pPr>
        <w:spacing w:after="0"/>
        <w:ind w:left="0"/>
        <w:jc w:val="both"/>
      </w:pPr>
      <w:r>
        <w:rPr>
          <w:rFonts w:ascii="Times New Roman"/>
          <w:b w:val="false"/>
          <w:i w:val="false"/>
          <w:color w:val="000000"/>
          <w:sz w:val="28"/>
        </w:rPr>
        <w:t>
      1) өзiнiң денсаулығына зиян келтiру арқылы;</w:t>
      </w:r>
    </w:p>
    <w:p>
      <w:pPr>
        <w:spacing w:after="0"/>
        <w:ind w:left="0"/>
        <w:jc w:val="both"/>
      </w:pPr>
      <w:r>
        <w:rPr>
          <w:rFonts w:ascii="Times New Roman"/>
          <w:b w:val="false"/>
          <w:i w:val="false"/>
          <w:color w:val="000000"/>
          <w:sz w:val="28"/>
        </w:rPr>
        <w:t>
      2) аурумын деп жалған сылтаурату жолымен;</w:t>
      </w:r>
    </w:p>
    <w:p>
      <w:pPr>
        <w:spacing w:after="0"/>
        <w:ind w:left="0"/>
        <w:jc w:val="both"/>
      </w:pPr>
      <w:r>
        <w:rPr>
          <w:rFonts w:ascii="Times New Roman"/>
          <w:b w:val="false"/>
          <w:i w:val="false"/>
          <w:color w:val="000000"/>
          <w:sz w:val="28"/>
        </w:rPr>
        <w:t>
      3) жалған құжат жасау немесе өзге де алдау арқылы жасалған дәл сол іс-әрекет –</w:t>
      </w:r>
    </w:p>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p>
      <w:pPr>
        <w:spacing w:after="0"/>
        <w:ind w:left="0"/>
        <w:jc w:val="both"/>
      </w:pPr>
      <w:r>
        <w:rPr>
          <w:rFonts w:ascii="Times New Roman"/>
          <w:b w:val="false"/>
          <w:i w:val="false"/>
          <w:color w:val="000000"/>
          <w:sz w:val="28"/>
        </w:rPr>
        <w:t>
      Ескерту. Егер әскерге шақырылушы тергеп-тексеру органы iстi сотқа бергенге дейiн әскерге шақыру пунктiне өз еркiмен келсе, ол қылмыстық жауаптылықтан босатылады.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8" w:id="1611"/>
    <w:p>
      <w:pPr>
        <w:spacing w:after="0"/>
        <w:ind w:left="0"/>
        <w:jc w:val="left"/>
      </w:pPr>
      <w:r>
        <w:rPr>
          <w:rFonts w:ascii="Times New Roman"/>
          <w:b/>
          <w:i w:val="false"/>
          <w:color w:val="000000"/>
        </w:rPr>
        <w:t xml:space="preserve"> 388-бап. Жұмылдыруға шақырудан жалтару</w:t>
      </w:r>
    </w:p>
    <w:bookmarkEnd w:id="1611"/>
    <w:bookmarkStart w:name="z1511" w:id="1612"/>
    <w:p>
      <w:pPr>
        <w:spacing w:after="0"/>
        <w:ind w:left="0"/>
        <w:jc w:val="both"/>
      </w:pPr>
      <w:r>
        <w:rPr>
          <w:rFonts w:ascii="Times New Roman"/>
          <w:b w:val="false"/>
          <w:i w:val="false"/>
          <w:color w:val="000000"/>
          <w:sz w:val="28"/>
        </w:rPr>
        <w:t>
      1. Қазақстан Республикасының Қарулы Күштерi, басқа да әскерлерi мен әскери құралымдары қатарына жұмылдыру бойынша әскери қызметке шақырудан жалтару –</w:t>
      </w:r>
    </w:p>
    <w:bookmarkEnd w:id="1612"/>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bookmarkStart w:name="z1512" w:id="1613"/>
    <w:p>
      <w:pPr>
        <w:spacing w:after="0"/>
        <w:ind w:left="0"/>
        <w:jc w:val="both"/>
      </w:pPr>
      <w:r>
        <w:rPr>
          <w:rFonts w:ascii="Times New Roman"/>
          <w:b w:val="false"/>
          <w:i w:val="false"/>
          <w:color w:val="000000"/>
          <w:sz w:val="28"/>
        </w:rPr>
        <w:t>
      2. Соғыс уақытында жасалған дәл сол іс-әрекет, сондай-ақ Қазақстан Республикасының Қарулы Күштерiн жасақтау үшiн одан әрi шақырулардан жалтару –</w:t>
      </w:r>
    </w:p>
    <w:bookmarkEnd w:id="161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388-1-бап. Жұмылдыру, соғыс жағдайы кезеңінде және соғыс уақытында жұмылдыру тапсырмаларын немесе жұмылдыру тапсырыстарын қасақана орындамау</w:t>
      </w:r>
    </w:p>
    <w:bookmarkStart w:name="z1910" w:id="1614"/>
    <w:p>
      <w:pPr>
        <w:spacing w:after="0"/>
        <w:ind w:left="0"/>
        <w:jc w:val="both"/>
      </w:pPr>
      <w:r>
        <w:rPr>
          <w:rFonts w:ascii="Times New Roman"/>
          <w:b w:val="false"/>
          <w:i w:val="false"/>
          <w:color w:val="000000"/>
          <w:sz w:val="28"/>
        </w:rPr>
        <w:t xml:space="preserve">
      1. Лауазымды адам немесе коммерциялық немесе өзге де ұйымда басқарушылық функцияларды орындайтын адам немесе мемлекеттік функцияларды орындауға уәкілеттік берілген адамдарға теңестірілген адам жасаған, жұмылдыру, соғыс жағдайы кезеңінде және соғыс уақытында жұмылдыру тапсырмаларын немесе жұмылдыру тапсырыстарын қасақана орындамауы – </w:t>
      </w:r>
    </w:p>
    <w:bookmarkEnd w:id="1614"/>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дейінгі мерзімге бас бостандығын шектеуге не сол мерзімге бас бостандығынан айыруға жазаланады.</w:t>
      </w:r>
    </w:p>
    <w:bookmarkStart w:name="z1911" w:id="1615"/>
    <w:p>
      <w:pPr>
        <w:spacing w:after="0"/>
        <w:ind w:left="0"/>
        <w:jc w:val="both"/>
      </w:pPr>
      <w:r>
        <w:rPr>
          <w:rFonts w:ascii="Times New Roman"/>
          <w:b w:val="false"/>
          <w:i w:val="false"/>
          <w:color w:val="000000"/>
          <w:sz w:val="28"/>
        </w:rPr>
        <w:t xml:space="preserve">
      2. Ауыр зардаптарға әкеп соққан дәл сол іс-әрекет – </w:t>
      </w:r>
    </w:p>
    <w:bookmarkEnd w:id="1615"/>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16-тарау 388-1-баппен толықтырылды – ҚР 25.05.2020 </w:t>
      </w:r>
      <w:r>
        <w:rPr>
          <w:rFonts w:ascii="Times New Roman"/>
          <w:b w:val="false"/>
          <w:i w:val="false"/>
          <w:color w:val="000000"/>
          <w:sz w:val="28"/>
        </w:rPr>
        <w:t>№ 332-VI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9" w:id="1616"/>
    <w:p>
      <w:pPr>
        <w:spacing w:after="0"/>
        <w:ind w:left="0"/>
        <w:jc w:val="left"/>
      </w:pPr>
      <w:r>
        <w:rPr>
          <w:rFonts w:ascii="Times New Roman"/>
          <w:b/>
          <w:i w:val="false"/>
          <w:color w:val="000000"/>
        </w:rPr>
        <w:t xml:space="preserve"> 389-бап. Өзiнше билiк ету</w:t>
      </w:r>
    </w:p>
    <w:bookmarkEnd w:id="1616"/>
    <w:bookmarkStart w:name="z1513" w:id="1617"/>
    <w:p>
      <w:pPr>
        <w:spacing w:after="0"/>
        <w:ind w:left="0"/>
        <w:jc w:val="both"/>
      </w:pPr>
      <w:r>
        <w:rPr>
          <w:rFonts w:ascii="Times New Roman"/>
          <w:b w:val="false"/>
          <w:i w:val="false"/>
          <w:color w:val="000000"/>
          <w:sz w:val="28"/>
        </w:rPr>
        <w:t>
      1. Өзiнше билiк ету, яғни Қазақстан Республикасының заңнамасында белгiленген тәртiпке қарамастан, басқа адаммен немесе ұйыммен дауласып жатқан, өзiнiң нақты немесе болжамды құқығын өз бетiнше жүзеге асыру –</w:t>
      </w:r>
    </w:p>
    <w:bookmarkEnd w:id="1617"/>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14" w:id="1618"/>
    <w:p>
      <w:pPr>
        <w:spacing w:after="0"/>
        <w:ind w:left="0"/>
        <w:jc w:val="both"/>
      </w:pPr>
      <w:r>
        <w:rPr>
          <w:rFonts w:ascii="Times New Roman"/>
          <w:b w:val="false"/>
          <w:i w:val="false"/>
          <w:color w:val="000000"/>
          <w:sz w:val="28"/>
        </w:rPr>
        <w:t>
      2. Азаматтардың немесе ұйымдардың құқықтарына немесе заңды мүдделерiне не қоғамның немесе мемлекеттiң заңмен қорғалатын мүдделерiне елеулi зиян келтiрген дәл сол іс-әрекет –</w:t>
      </w:r>
    </w:p>
    <w:bookmarkEnd w:id="1618"/>
    <w:p>
      <w:pPr>
        <w:spacing w:after="0"/>
        <w:ind w:left="0"/>
        <w:jc w:val="both"/>
      </w:pPr>
      <w:r>
        <w:rPr>
          <w:rFonts w:ascii="Times New Roman"/>
          <w:b w:val="false"/>
          <w:i w:val="false"/>
          <w:color w:val="000000"/>
          <w:sz w:val="28"/>
        </w:rPr>
        <w:t>
      бір жүз алпыс айлық есептік көрсеткішке дейінгі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15" w:id="1619"/>
    <w:p>
      <w:pPr>
        <w:spacing w:after="0"/>
        <w:ind w:left="0"/>
        <w:jc w:val="both"/>
      </w:pPr>
      <w:r>
        <w:rPr>
          <w:rFonts w:ascii="Times New Roman"/>
          <w:b w:val="false"/>
          <w:i w:val="false"/>
          <w:color w:val="000000"/>
          <w:sz w:val="28"/>
        </w:rPr>
        <w:t>
      3. Осы баптың екінші бөлігінде көзделген, күш қолданумен немесе оны қолдану қатерін төндірумен не адамдар тобының алдын ала сөз байласуымен жасалған іс-әрекет –</w:t>
      </w:r>
    </w:p>
    <w:bookmarkEnd w:id="1619"/>
    <w:p>
      <w:pPr>
        <w:spacing w:after="0"/>
        <w:ind w:left="0"/>
        <w:jc w:val="both"/>
      </w:pPr>
      <w:r>
        <w:rPr>
          <w:rFonts w:ascii="Times New Roman"/>
          <w:b w:val="false"/>
          <w:i w:val="false"/>
          <w:color w:val="000000"/>
          <w:sz w:val="28"/>
        </w:rPr>
        <w:t>
      үш мың айлық есептiк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дейiнгi мерзiмге бас бостандығын шектеуге не сол мерзiмге бас бостандығынан айыруға жазаланады.</w:t>
      </w:r>
    </w:p>
    <w:bookmarkStart w:name="z1516" w:id="1620"/>
    <w:p>
      <w:pPr>
        <w:spacing w:after="0"/>
        <w:ind w:left="0"/>
        <w:jc w:val="both"/>
      </w:pPr>
      <w:r>
        <w:rPr>
          <w:rFonts w:ascii="Times New Roman"/>
          <w:b w:val="false"/>
          <w:i w:val="false"/>
          <w:color w:val="000000"/>
          <w:sz w:val="28"/>
        </w:rPr>
        <w:t>
      4. Осы баптың екінші немесе үшінші бөлiктерiнде көзделген, ауыр зардаптарға әкеп соққан іс-әрекеттер –</w:t>
      </w:r>
    </w:p>
    <w:bookmarkEnd w:id="1620"/>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0" w:id="1621"/>
    <w:p>
      <w:pPr>
        <w:spacing w:after="0"/>
        <w:ind w:left="0"/>
        <w:jc w:val="left"/>
      </w:pPr>
      <w:r>
        <w:rPr>
          <w:rFonts w:ascii="Times New Roman"/>
          <w:b/>
          <w:i w:val="false"/>
          <w:color w:val="000000"/>
        </w:rPr>
        <w:t xml:space="preserve"> 390-бап. Билік өкiлiнiң немесе жауапты мемлекеттiк лауазымды атқаратын лауазымды адамның атағын өз бетiмен иемденіп алу</w:t>
      </w:r>
    </w:p>
    <w:bookmarkEnd w:id="1621"/>
    <w:bookmarkStart w:name="z1517" w:id="1622"/>
    <w:p>
      <w:pPr>
        <w:spacing w:after="0"/>
        <w:ind w:left="0"/>
        <w:jc w:val="both"/>
      </w:pPr>
      <w:r>
        <w:rPr>
          <w:rFonts w:ascii="Times New Roman"/>
          <w:b w:val="false"/>
          <w:i w:val="false"/>
          <w:color w:val="000000"/>
          <w:sz w:val="28"/>
        </w:rPr>
        <w:t>
      1. Билік өкілеттіктерін алу мақсатында билік өкiлiнiң немесе жауапты мемлекеттiк лауазымды атқаратын лауазымды адамның атағын өз бетiмен иемденіп алу –</w:t>
      </w:r>
    </w:p>
    <w:bookmarkEnd w:id="1622"/>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bookmarkStart w:name="z1518" w:id="1623"/>
    <w:p>
      <w:pPr>
        <w:spacing w:after="0"/>
        <w:ind w:left="0"/>
        <w:jc w:val="both"/>
      </w:pPr>
      <w:r>
        <w:rPr>
          <w:rFonts w:ascii="Times New Roman"/>
          <w:b w:val="false"/>
          <w:i w:val="false"/>
          <w:color w:val="000000"/>
          <w:sz w:val="28"/>
        </w:rPr>
        <w:t>
      2. Билік өкiлiнiң немесе жауапты мемлекеттiк лауазымды атқаратын лауазымды адамның атағын осы негiзде қылмыс жасаумен ұштасқан өз бетiмен иемденіп алу –</w:t>
      </w:r>
    </w:p>
    <w:bookmarkEnd w:id="1623"/>
    <w:p>
      <w:pPr>
        <w:spacing w:after="0"/>
        <w:ind w:left="0"/>
        <w:jc w:val="both"/>
      </w:pPr>
      <w:r>
        <w:rPr>
          <w:rFonts w:ascii="Times New Roman"/>
          <w:b w:val="false"/>
          <w:i w:val="false"/>
          <w:color w:val="000000"/>
          <w:sz w:val="28"/>
        </w:rPr>
        <w:t>
      екі мың айлық есептiк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дейiнгi мерзiмге бас бостандығын шектеуге не сол мерзiмге бас бостандығынан айыруға жазаланады.</w:t>
      </w:r>
    </w:p>
    <w:bookmarkStart w:name="z1519" w:id="1624"/>
    <w:p>
      <w:pPr>
        <w:spacing w:after="0"/>
        <w:ind w:left="0"/>
        <w:jc w:val="both"/>
      </w:pPr>
      <w:r>
        <w:rPr>
          <w:rFonts w:ascii="Times New Roman"/>
          <w:b w:val="false"/>
          <w:i w:val="false"/>
          <w:color w:val="000000"/>
          <w:sz w:val="28"/>
        </w:rPr>
        <w:t xml:space="preserve">
      3. Билiк өкiлеттiктерiн алу мақсатында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белгiленген лауазымды атқаратын лауазымды адамның атағын өз бетiмен иемденіп алу –</w:t>
      </w:r>
    </w:p>
    <w:bookmarkEnd w:id="1624"/>
    <w:p>
      <w:pPr>
        <w:spacing w:after="0"/>
        <w:ind w:left="0"/>
        <w:jc w:val="both"/>
      </w:pPr>
      <w:r>
        <w:rPr>
          <w:rFonts w:ascii="Times New Roman"/>
          <w:b w:val="false"/>
          <w:i w:val="false"/>
          <w:color w:val="000000"/>
          <w:sz w:val="28"/>
        </w:rPr>
        <w:t>
      бес мың айлық есептiк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дейiнгi мерзiмге бас бостандығын шектеуге не сол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1" w:id="1625"/>
    <w:p>
      <w:pPr>
        <w:spacing w:after="0"/>
        <w:ind w:left="0"/>
        <w:jc w:val="left"/>
      </w:pPr>
      <w:r>
        <w:rPr>
          <w:rFonts w:ascii="Times New Roman"/>
          <w:b/>
          <w:i w:val="false"/>
          <w:color w:val="000000"/>
        </w:rPr>
        <w:t xml:space="preserve"> 391-бап. Қазақстан Республикасының Мемлекеттiк Туын заңсыз көтеру</w:t>
      </w:r>
    </w:p>
    <w:bookmarkEnd w:id="1625"/>
    <w:p>
      <w:pPr>
        <w:spacing w:after="0"/>
        <w:ind w:left="0"/>
        <w:jc w:val="both"/>
      </w:pPr>
      <w:r>
        <w:rPr>
          <w:rFonts w:ascii="Times New Roman"/>
          <w:b w:val="false"/>
          <w:i w:val="false"/>
          <w:color w:val="000000"/>
          <w:sz w:val="28"/>
        </w:rPr>
        <w:t>
      Қазақстан Республикасының Мемлекеттiк Туын сауда кемесiнде заңсыз көтеру –</w:t>
      </w:r>
    </w:p>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2" w:id="1626"/>
    <w:p>
      <w:pPr>
        <w:spacing w:after="0"/>
        <w:ind w:left="0"/>
        <w:jc w:val="left"/>
      </w:pPr>
      <w:r>
        <w:rPr>
          <w:rFonts w:ascii="Times New Roman"/>
          <w:b/>
          <w:i w:val="false"/>
          <w:color w:val="000000"/>
        </w:rPr>
        <w:t xml:space="preserve"> 392-бап. Қазақстан Республикасының Мемлекеттiк шекарасын қасақана заңсыз кесіп өту</w:t>
      </w:r>
    </w:p>
    <w:bookmarkEnd w:id="1626"/>
    <w:bookmarkStart w:name="z1520" w:id="1627"/>
    <w:p>
      <w:pPr>
        <w:spacing w:after="0"/>
        <w:ind w:left="0"/>
        <w:jc w:val="both"/>
      </w:pPr>
      <w:r>
        <w:rPr>
          <w:rFonts w:ascii="Times New Roman"/>
          <w:b w:val="false"/>
          <w:i w:val="false"/>
          <w:color w:val="000000"/>
          <w:sz w:val="28"/>
        </w:rPr>
        <w:t>
      1. Қазақстан Республикасының Мемлекеттiк шекарасын Мемлекеттік шекара арқылы өткізу пункттерінен тысқары жерден қасақана заңсыз кесіп өту, сол сияқты Қазақстан Республикасының Мемлекеттiк шекарасының көрсетілген пункттерінен жалған құжаттар арқылы немесе үшінші тұлғалардың жарамды құжаттарын алдап пайдалана отырып, сол сияқты белгіленген тәртіпті бұза отырып қасақана заңсыз кесіп өту –</w:t>
      </w:r>
    </w:p>
    <w:bookmarkEnd w:id="1627"/>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бір мың айлық есептік көрсеткiшке дейiнгi мөлшерде айыппұл салуға не бір жылға дейінгі мерзімге бас бостандығынан айыруға жазаланады.</w:t>
      </w:r>
    </w:p>
    <w:bookmarkStart w:name="z1521" w:id="1628"/>
    <w:p>
      <w:pPr>
        <w:spacing w:after="0"/>
        <w:ind w:left="0"/>
        <w:jc w:val="both"/>
      </w:pPr>
      <w:r>
        <w:rPr>
          <w:rFonts w:ascii="Times New Roman"/>
          <w:b w:val="false"/>
          <w:i w:val="false"/>
          <w:color w:val="000000"/>
          <w:sz w:val="28"/>
        </w:rPr>
        <w:t>
      2. Қылмыстық топ жасаған не күш қолданып немесе оны қолдану қатерін төндіріп жасалған дәл сол іс-әрекеттер –</w:t>
      </w:r>
    </w:p>
    <w:bookmarkEnd w:id="1628"/>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бес жылға дейінгі мерзімге бас бостандығынан айыруға жазаланады.</w:t>
      </w:r>
    </w:p>
    <w:bookmarkStart w:name="z393" w:id="1629"/>
    <w:p>
      <w:pPr>
        <w:spacing w:after="0"/>
        <w:ind w:left="0"/>
        <w:jc w:val="left"/>
      </w:pPr>
      <w:r>
        <w:rPr>
          <w:rFonts w:ascii="Times New Roman"/>
          <w:b/>
          <w:i w:val="false"/>
          <w:color w:val="000000"/>
        </w:rPr>
        <w:t xml:space="preserve"> 393-бап. Шығарып жiберу туралы шешiмдi орындамау</w:t>
      </w:r>
    </w:p>
    <w:bookmarkEnd w:id="1629"/>
    <w:p>
      <w:pPr>
        <w:spacing w:after="0"/>
        <w:ind w:left="0"/>
        <w:jc w:val="both"/>
      </w:pPr>
      <w:r>
        <w:rPr>
          <w:rFonts w:ascii="Times New Roman"/>
          <w:b w:val="false"/>
          <w:i w:val="false"/>
          <w:color w:val="ff0000"/>
          <w:sz w:val="28"/>
        </w:rPr>
        <w:t xml:space="preserve">
      Ескерту. 393-бап алып тасталды - ҚР 21.01.2019 </w:t>
      </w:r>
      <w:r>
        <w:rPr>
          <w:rFonts w:ascii="Times New Roman"/>
          <w:b w:val="false"/>
          <w:i w:val="false"/>
          <w:color w:val="ff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394" w:id="1630"/>
    <w:p>
      <w:pPr>
        <w:spacing w:after="0"/>
        <w:ind w:left="0"/>
        <w:jc w:val="left"/>
      </w:pPr>
      <w:r>
        <w:rPr>
          <w:rFonts w:ascii="Times New Roman"/>
          <w:b/>
          <w:i w:val="false"/>
          <w:color w:val="000000"/>
        </w:rPr>
        <w:t xml:space="preserve"> 394-бап. Заңсыз көші-қонды ұйымдастыру</w:t>
      </w:r>
    </w:p>
    <w:bookmarkEnd w:id="1630"/>
    <w:bookmarkStart w:name="z1522" w:id="1631"/>
    <w:p>
      <w:pPr>
        <w:spacing w:after="0"/>
        <w:ind w:left="0"/>
        <w:jc w:val="both"/>
      </w:pPr>
      <w:r>
        <w:rPr>
          <w:rFonts w:ascii="Times New Roman"/>
          <w:b w:val="false"/>
          <w:i w:val="false"/>
          <w:color w:val="000000"/>
          <w:sz w:val="28"/>
        </w:rPr>
        <w:t>
      1. Көлік құралдарын не қолдан жасалған құжаттар не тұрғын немесе өзге де үй-жай беру, сондай-ақ азаматтарға, шетелдіктерге және азаматтығы жоқ адамдарға Қазақстан Республикасының аумағы бойынша заңсыз келу, кету, орын ауыстыру үшін өзге де қызметтер көрсету арқылы заңсыз көші-қонды ұйымдастыру –</w:t>
      </w:r>
    </w:p>
    <w:bookmarkEnd w:id="1631"/>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23" w:id="1632"/>
    <w:p>
      <w:pPr>
        <w:spacing w:after="0"/>
        <w:ind w:left="0"/>
        <w:jc w:val="both"/>
      </w:pPr>
      <w:r>
        <w:rPr>
          <w:rFonts w:ascii="Times New Roman"/>
          <w:b w:val="false"/>
          <w:i w:val="false"/>
          <w:color w:val="000000"/>
          <w:sz w:val="28"/>
        </w:rPr>
        <w:t>
      2. Адам өзінің қызметтік өкілеттіктерін пайдаланып немесе адамдар тобы алдын ала сөз байласып жасаған дәл сол іс-әрекет –</w:t>
      </w:r>
    </w:p>
    <w:bookmarkEnd w:id="163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24" w:id="1633"/>
    <w:p>
      <w:pPr>
        <w:spacing w:after="0"/>
        <w:ind w:left="0"/>
        <w:jc w:val="both"/>
      </w:pPr>
      <w:r>
        <w:rPr>
          <w:rFonts w:ascii="Times New Roman"/>
          <w:b w:val="false"/>
          <w:i w:val="false"/>
          <w:color w:val="000000"/>
          <w:sz w:val="28"/>
        </w:rPr>
        <w:t>
      3. Осы баптың бірінші бөлігінде көзделген, қылмыстық топ жасаған іс-әрекет –</w:t>
      </w:r>
    </w:p>
    <w:bookmarkEnd w:id="1633"/>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5" w:id="1634"/>
    <w:p>
      <w:pPr>
        <w:spacing w:after="0"/>
        <w:ind w:left="0"/>
        <w:jc w:val="left"/>
      </w:pPr>
      <w:r>
        <w:rPr>
          <w:rFonts w:ascii="Times New Roman"/>
          <w:b/>
          <w:i w:val="false"/>
          <w:color w:val="000000"/>
        </w:rPr>
        <w:t xml:space="preserve"> 395-бап. Қазақстан Республикасында шетелдік жұмыс күшін тарту және пайдалану қағидаларын бірнеше рет бұзу</w:t>
      </w:r>
    </w:p>
    <w:bookmarkEnd w:id="1634"/>
    <w:p>
      <w:pPr>
        <w:spacing w:after="0"/>
        <w:ind w:left="0"/>
        <w:jc w:val="both"/>
      </w:pPr>
      <w:r>
        <w:rPr>
          <w:rFonts w:ascii="Times New Roman"/>
          <w:b w:val="false"/>
          <w:i w:val="false"/>
          <w:color w:val="000000"/>
          <w:sz w:val="28"/>
        </w:rPr>
        <w:t>
      Жұмыс берушінің уәкілетті органның тиісті рұқсатынсыз Қазақстан Республикасының аумағына келген шетелдіктерді және азаматтығы жоқ адамдарды жұмысқа бірнеше рет қабылдауы, сол сияқты жұмыс берушінің Қазақстан Республикасында шетелдік жұмыс күшін пайдалану қағидаларын бірнеше рет бұзуы –</w:t>
      </w:r>
    </w:p>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929" w:id="1635"/>
    <w:p>
      <w:pPr>
        <w:spacing w:after="0"/>
        <w:ind w:left="0"/>
        <w:jc w:val="left"/>
      </w:pPr>
      <w:r>
        <w:rPr>
          <w:rFonts w:ascii="Times New Roman"/>
          <w:b/>
          <w:i w:val="false"/>
          <w:color w:val="000000"/>
        </w:rPr>
        <w:t xml:space="preserve"> </w:t>
      </w:r>
      <w:r>
        <w:rPr>
          <w:rFonts w:ascii="Times New Roman"/>
          <w:b/>
          <w:i w:val="false"/>
          <w:color w:val="000000"/>
        </w:rPr>
        <w:t>396-бап. Қазақстан Республикасының Мемлекеттiк шекарасын құқыққа қайшы өзгерту</w:t>
      </w:r>
    </w:p>
    <w:bookmarkEnd w:id="1635"/>
    <w:bookmarkStart w:name="z1525" w:id="1636"/>
    <w:p>
      <w:pPr>
        <w:spacing w:after="0"/>
        <w:ind w:left="0"/>
        <w:jc w:val="both"/>
      </w:pPr>
      <w:r>
        <w:rPr>
          <w:rFonts w:ascii="Times New Roman"/>
          <w:b w:val="false"/>
          <w:i w:val="false"/>
          <w:color w:val="000000"/>
          <w:sz w:val="28"/>
        </w:rPr>
        <w:t>
      1. Қазақстан Республикасының Мемлекеттiк шекарасын құқыққа қайшы өзгерту мақсатында шекаралық белгiлердi алып тастау, орнын ауыстыру немесе жою –</w:t>
      </w:r>
    </w:p>
    <w:bookmarkEnd w:id="1636"/>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26" w:id="1637"/>
    <w:p>
      <w:pPr>
        <w:spacing w:after="0"/>
        <w:ind w:left="0"/>
        <w:jc w:val="both"/>
      </w:pPr>
      <w:r>
        <w:rPr>
          <w:rFonts w:ascii="Times New Roman"/>
          <w:b w:val="false"/>
          <w:i w:val="false"/>
          <w:color w:val="000000"/>
          <w:sz w:val="28"/>
        </w:rPr>
        <w:t>
      2. Бiрнеше рет жасалған немесе ауыр зардаптарға әкеп соққан дәл сол іс-әрекеттер –</w:t>
      </w:r>
    </w:p>
    <w:bookmarkEnd w:id="1637"/>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7" w:id="1638"/>
    <w:p>
      <w:pPr>
        <w:spacing w:after="0"/>
        <w:ind w:left="0"/>
        <w:jc w:val="left"/>
      </w:pPr>
      <w:r>
        <w:rPr>
          <w:rFonts w:ascii="Times New Roman"/>
          <w:b/>
          <w:i w:val="false"/>
          <w:color w:val="000000"/>
        </w:rPr>
        <w:t xml:space="preserve"> 397-бап. Қызыл Жарты ай, Қызыл Крест, Қызыл Кристалл эмблемалары мен белгiлерiн заңсыз пайдалану</w:t>
      </w:r>
    </w:p>
    <w:bookmarkEnd w:id="1638"/>
    <w:p>
      <w:pPr>
        <w:spacing w:after="0"/>
        <w:ind w:left="0"/>
        <w:jc w:val="both"/>
      </w:pPr>
      <w:r>
        <w:rPr>
          <w:rFonts w:ascii="Times New Roman"/>
          <w:b w:val="false"/>
          <w:i w:val="false"/>
          <w:color w:val="000000"/>
          <w:sz w:val="28"/>
        </w:rPr>
        <w:t>
      Қызыл Жарты ай, Қызыл Крест, Қызыл Кристалл эмблемалары мен айырым белгiлерiн, сол сияқты Қызыл Жарты ай, Қызыл Крест, Қызыл Кристалл атауын заңсыз пайдалану –</w:t>
      </w:r>
    </w:p>
    <w:p>
      <w:pPr>
        <w:spacing w:after="0"/>
        <w:ind w:left="0"/>
        <w:jc w:val="both"/>
      </w:pPr>
      <w:r>
        <w:rPr>
          <w:rFonts w:ascii="Times New Roman"/>
          <w:b w:val="false"/>
          <w:i w:val="false"/>
          <w:color w:val="000000"/>
          <w:sz w:val="28"/>
        </w:rPr>
        <w:t>
      бір жүз алпыс айлық есептік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8" w:id="1639"/>
    <w:p>
      <w:pPr>
        <w:spacing w:after="0"/>
        <w:ind w:left="0"/>
        <w:jc w:val="left"/>
      </w:pPr>
      <w:r>
        <w:rPr>
          <w:rFonts w:ascii="Times New Roman"/>
          <w:b/>
          <w:i w:val="false"/>
          <w:color w:val="000000"/>
        </w:rPr>
        <w:t xml:space="preserve"> 398-бап. Байланыс желiлерi мен құрылыстарын, сондай-ақ мемлекеттік күзетілуге жататын объектілерді күзету қағидаларын бұзу</w:t>
      </w:r>
    </w:p>
    <w:bookmarkEnd w:id="1639"/>
    <w:bookmarkStart w:name="z1527" w:id="1640"/>
    <w:p>
      <w:pPr>
        <w:spacing w:after="0"/>
        <w:ind w:left="0"/>
        <w:jc w:val="both"/>
      </w:pPr>
      <w:r>
        <w:rPr>
          <w:rFonts w:ascii="Times New Roman"/>
          <w:b w:val="false"/>
          <w:i w:val="false"/>
          <w:color w:val="000000"/>
          <w:sz w:val="28"/>
        </w:rPr>
        <w:t>
      1. Байланыс желiлерiн немесе байланыс құрылыстарын күзету қағидаларын бұзу, егер бұл іс-әрекет байланыстың үзiлуiне әкеп соқса немесе байланыстың үзілу қатерін төндірсе, –</w:t>
      </w:r>
    </w:p>
    <w:bookmarkEnd w:id="1640"/>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жазаланады.</w:t>
      </w:r>
    </w:p>
    <w:bookmarkStart w:name="z1528" w:id="1641"/>
    <w:p>
      <w:pPr>
        <w:spacing w:after="0"/>
        <w:ind w:left="0"/>
        <w:jc w:val="both"/>
      </w:pPr>
      <w:r>
        <w:rPr>
          <w:rFonts w:ascii="Times New Roman"/>
          <w:b w:val="false"/>
          <w:i w:val="false"/>
          <w:color w:val="000000"/>
          <w:sz w:val="28"/>
        </w:rPr>
        <w:t>
      2. Байланыс желiлерiн күзету қағидаларын қалааралық байланыстың кәбілдік желiсiнің бүлiнуiне немесе қалааралық байланыстың үзілуіне әкеп соққан бұзу –</w:t>
      </w:r>
    </w:p>
    <w:bookmarkEnd w:id="1641"/>
    <w:p>
      <w:pPr>
        <w:spacing w:after="0"/>
        <w:ind w:left="0"/>
        <w:jc w:val="both"/>
      </w:pPr>
      <w:r>
        <w:rPr>
          <w:rFonts w:ascii="Times New Roman"/>
          <w:b w:val="false"/>
          <w:i w:val="false"/>
          <w:color w:val="000000"/>
          <w:sz w:val="28"/>
        </w:rPr>
        <w:t>
      бір жүз жиырма айлық есептік көрсеткішке дейінгі мөлшерде айыппұл салуға не сол мөлшерде түзеу жұмыстарына не бір жүз жиырма сағатқа дейiнгi мерзiмге қоғамдық жұмыстарға тартуға не отыз тәулікке дейінгі мерзімге қамаққа алуға жазаланады.</w:t>
      </w:r>
    </w:p>
    <w:bookmarkStart w:name="z1529" w:id="1642"/>
    <w:p>
      <w:pPr>
        <w:spacing w:after="0"/>
        <w:ind w:left="0"/>
        <w:jc w:val="both"/>
      </w:pPr>
      <w:r>
        <w:rPr>
          <w:rFonts w:ascii="Times New Roman"/>
          <w:b w:val="false"/>
          <w:i w:val="false"/>
          <w:color w:val="000000"/>
          <w:sz w:val="28"/>
        </w:rPr>
        <w:t>
      3. Мемлекеттік күзетілуге жататын объектілерді, мемлекеттік органдар мен мемлекеттік мекемелер ғимараттарын басып алуға немесе өзге де ауыр зардаптарға әкеп соққан, олардың қауіпсіздігін қамтамасыз ету жөніндегі талаптарды бұзу –</w:t>
      </w:r>
    </w:p>
    <w:bookmarkEnd w:id="1642"/>
    <w:p>
      <w:pPr>
        <w:spacing w:after="0"/>
        <w:ind w:left="0"/>
        <w:jc w:val="both"/>
      </w:pPr>
      <w:r>
        <w:rPr>
          <w:rFonts w:ascii="Times New Roman"/>
          <w:b w:val="false"/>
          <w:i w:val="false"/>
          <w:color w:val="000000"/>
          <w:sz w:val="28"/>
        </w:rPr>
        <w:t>
      үш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9" w:id="1643"/>
    <w:p>
      <w:pPr>
        <w:spacing w:after="0"/>
        <w:ind w:left="0"/>
        <w:jc w:val="left"/>
      </w:pPr>
      <w:r>
        <w:rPr>
          <w:rFonts w:ascii="Times New Roman"/>
          <w:b/>
          <w:i w:val="false"/>
          <w:color w:val="000000"/>
        </w:rPr>
        <w:t xml:space="preserve"> 399-бап. Ақпаратты жасырын алудың арнайы техникалық құралдарын заңсыз дайындау, жасау, иемдену, өткізу немесе пайдалану</w:t>
      </w:r>
    </w:p>
    <w:bookmarkEnd w:id="1643"/>
    <w:bookmarkStart w:name="z1530" w:id="1644"/>
    <w:p>
      <w:pPr>
        <w:spacing w:after="0"/>
        <w:ind w:left="0"/>
        <w:jc w:val="both"/>
      </w:pPr>
      <w:r>
        <w:rPr>
          <w:rFonts w:ascii="Times New Roman"/>
          <w:b w:val="false"/>
          <w:i w:val="false"/>
          <w:color w:val="000000"/>
          <w:sz w:val="28"/>
        </w:rPr>
        <w:t>
      1. Ақпаратты жасырын алудың арнайы техникалық құралдарын заңсыз дайындау, жасау, иемдену, өткізу немесе пайдалану –</w:t>
      </w:r>
    </w:p>
    <w:bookmarkEnd w:id="1644"/>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31" w:id="1645"/>
    <w:p>
      <w:pPr>
        <w:spacing w:after="0"/>
        <w:ind w:left="0"/>
        <w:jc w:val="both"/>
      </w:pPr>
      <w:r>
        <w:rPr>
          <w:rFonts w:ascii="Times New Roman"/>
          <w:b w:val="false"/>
          <w:i w:val="false"/>
          <w:color w:val="000000"/>
          <w:sz w:val="28"/>
        </w:rPr>
        <w:t>
      2. Адамдар тобының алдын ала сөз байласуымен немесе ірі мөлшерде жасалған дәл сол іс-әрекеттер –</w:t>
      </w:r>
    </w:p>
    <w:bookmarkEnd w:id="1645"/>
    <w:p>
      <w:pPr>
        <w:spacing w:after="0"/>
        <w:ind w:left="0"/>
        <w:jc w:val="both"/>
      </w:pPr>
      <w:r>
        <w:rPr>
          <w:rFonts w:ascii="Times New Roman"/>
          <w:b w:val="false"/>
          <w:i w:val="false"/>
          <w:color w:val="000000"/>
          <w:sz w:val="28"/>
        </w:rPr>
        <w:t>
      төрт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532" w:id="1646"/>
    <w:p>
      <w:pPr>
        <w:spacing w:after="0"/>
        <w:ind w:left="0"/>
        <w:jc w:val="both"/>
      </w:pPr>
      <w:r>
        <w:rPr>
          <w:rFonts w:ascii="Times New Roman"/>
          <w:b w:val="false"/>
          <w:i w:val="false"/>
          <w:color w:val="000000"/>
          <w:sz w:val="28"/>
        </w:rPr>
        <w:t>
      3. Осы баптың бірінші немесе екінші бөліктерінде көзделген, қылмыстық топ жасаған іс-әрекеттер –</w:t>
      </w:r>
    </w:p>
    <w:bookmarkEnd w:id="1646"/>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0" w:id="1647"/>
    <w:p>
      <w:pPr>
        <w:spacing w:after="0"/>
        <w:ind w:left="0"/>
        <w:jc w:val="left"/>
      </w:pPr>
      <w:r>
        <w:rPr>
          <w:rFonts w:ascii="Times New Roman"/>
          <w:b/>
          <w:i w:val="false"/>
          <w:color w:val="000000"/>
        </w:rPr>
        <w:t xml:space="preserve"> 400-бап. Бейбіт жиналыстарды ұйымдастыру және өткізу тәртібін бұзу</w:t>
      </w:r>
    </w:p>
    <w:bookmarkEnd w:id="1647"/>
    <w:p>
      <w:pPr>
        <w:spacing w:after="0"/>
        <w:ind w:left="0"/>
        <w:jc w:val="both"/>
      </w:pPr>
      <w:r>
        <w:rPr>
          <w:rFonts w:ascii="Times New Roman"/>
          <w:b w:val="false"/>
          <w:i w:val="false"/>
          <w:color w:val="ff0000"/>
          <w:sz w:val="28"/>
        </w:rPr>
        <w:t xml:space="preserve">
      Ескерту. 400-баптың тақырыбы жаңа редакцияда – ҚР 25.05.2020 </w:t>
      </w:r>
      <w:r>
        <w:rPr>
          <w:rFonts w:ascii="Times New Roman"/>
          <w:b w:val="false"/>
          <w:i w:val="false"/>
          <w:color w:val="ff0000"/>
          <w:sz w:val="28"/>
        </w:rPr>
        <w:t>№ 334-VI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Заңсыз жиналыс, митинг, шеру, пикет, демонстрация немесе өзге де заңсыз жария іс-шара ұйымдастыру, өткізу не оларға қатысу, сол сияқты үй-жай, байланыс құралдарын, жабдықтар, көлік беру арқылы осындай іс-шараларды ұйымдастыруға немесе өткізуге жәрдем көрсету, егер бұл іс-әрекеттер азаматтардың немесе ұйымдардың құқықтары мен заңды мүдделерiне не қоғамның немесе мемлекеттің заңмен қорғалатын мүдделеріне елеулi зиян келтiрсе, –</w:t>
      </w:r>
    </w:p>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25.05.2020 </w:t>
      </w:r>
      <w:r>
        <w:rPr>
          <w:rFonts w:ascii="Times New Roman"/>
          <w:b w:val="false"/>
          <w:i w:val="false"/>
          <w:color w:val="000000"/>
          <w:sz w:val="28"/>
        </w:rPr>
        <w:t>№ 334-VI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1" w:id="1648"/>
    <w:p>
      <w:pPr>
        <w:spacing w:after="0"/>
        <w:ind w:left="0"/>
        <w:jc w:val="left"/>
      </w:pPr>
      <w:r>
        <w:rPr>
          <w:rFonts w:ascii="Times New Roman"/>
          <w:b/>
          <w:i w:val="false"/>
          <w:color w:val="000000"/>
        </w:rPr>
        <w:t xml:space="preserve"> 401-бап. Соғыс уақытында немесе төтенше жағдай кезінде тыйым салынған ереуiлге басшылық ету, ұйымның жұмысына кедергi жасау</w:t>
      </w:r>
    </w:p>
    <w:bookmarkEnd w:id="1648"/>
    <w:p>
      <w:pPr>
        <w:spacing w:after="0"/>
        <w:ind w:left="0"/>
        <w:jc w:val="both"/>
      </w:pPr>
      <w:r>
        <w:rPr>
          <w:rFonts w:ascii="Times New Roman"/>
          <w:b w:val="false"/>
          <w:i w:val="false"/>
          <w:color w:val="000000"/>
          <w:sz w:val="28"/>
        </w:rPr>
        <w:t>
      Соғыс уақытында немесе төтенше жағдай кезінде тыйым салынған ереуiлге басшылық ету, сол сияқты осындай жағдайларда ұйымның жұмысына кедергi жасау –</w:t>
      </w:r>
    </w:p>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2" w:id="1649"/>
    <w:p>
      <w:pPr>
        <w:spacing w:after="0"/>
        <w:ind w:left="0"/>
        <w:jc w:val="left"/>
      </w:pPr>
      <w:r>
        <w:rPr>
          <w:rFonts w:ascii="Times New Roman"/>
          <w:b/>
          <w:i w:val="false"/>
          <w:color w:val="000000"/>
        </w:rPr>
        <w:t xml:space="preserve"> 402-бап. Сот заңсыз деп таныған ереуілге қатысуды жалғастыруға арандататын әрекеттер</w:t>
      </w:r>
    </w:p>
    <w:bookmarkEnd w:id="1649"/>
    <w:bookmarkStart w:name="z1533" w:id="1650"/>
    <w:p>
      <w:pPr>
        <w:spacing w:after="0"/>
        <w:ind w:left="0"/>
        <w:jc w:val="both"/>
      </w:pPr>
      <w:r>
        <w:rPr>
          <w:rFonts w:ascii="Times New Roman"/>
          <w:b w:val="false"/>
          <w:i w:val="false"/>
          <w:color w:val="000000"/>
          <w:sz w:val="28"/>
        </w:rPr>
        <w:t>
      1. Сот заңсыз деп таныған ереуілге қатысуды жалғастыруға жария түрде немесе бұқаралық ақпарат құралдарын немесе телекоммуникациялар желілерін пайдалана отырып жасалған шақыру, сол сияқты жұмыскерлерді осы мақсатта параға сатып алу –</w:t>
      </w:r>
    </w:p>
    <w:bookmarkEnd w:id="1650"/>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bookmarkStart w:name="z1534" w:id="1651"/>
    <w:p>
      <w:pPr>
        <w:spacing w:after="0"/>
        <w:ind w:left="0"/>
        <w:jc w:val="both"/>
      </w:pPr>
      <w:r>
        <w:rPr>
          <w:rFonts w:ascii="Times New Roman"/>
          <w:b w:val="false"/>
          <w:i w:val="false"/>
          <w:color w:val="000000"/>
          <w:sz w:val="28"/>
        </w:rPr>
        <w:t>
      2. Азаматтардың немесе ұйымдардың құқықтары мен заңды мүдделеріне не қоғамның немесе мемлекеттің заңмен қорғалатын мүдделеріне елеулі зиян келтірген не жаппай тәртіпсіздікке әкеп соққан дәл сол іс-әрекеттер –</w:t>
      </w:r>
    </w:p>
    <w:bookmarkEnd w:id="165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дейінгі мерзімге айыра отырып немесе онсыз, екі мың айлық есептік көрсеткiшке дейiнгi мөлшерде айыппұл салуға не сол мөлшерде түзеу жұмыстарына не бес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402-бапқа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04.05.2020 </w:t>
      </w:r>
      <w:r>
        <w:rPr>
          <w:rFonts w:ascii="Times New Roman"/>
          <w:b w:val="false"/>
          <w:i w:val="false"/>
          <w:color w:val="000000"/>
          <w:sz w:val="28"/>
        </w:rPr>
        <w:t>№ 321-VI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03" w:id="1652"/>
    <w:p>
      <w:pPr>
        <w:spacing w:after="0"/>
        <w:ind w:left="0"/>
        <w:jc w:val="left"/>
      </w:pPr>
      <w:r>
        <w:rPr>
          <w:rFonts w:ascii="Times New Roman"/>
          <w:b/>
          <w:i w:val="false"/>
          <w:color w:val="000000"/>
        </w:rPr>
        <w:t xml:space="preserve"> 403-бап. Қоғамдық бiрлестiктер мүшелерiнiң мемлекеттiк органдардың қызметiне заңсыз араласуы</w:t>
      </w:r>
    </w:p>
    <w:bookmarkEnd w:id="1652"/>
    <w:bookmarkStart w:name="z1535" w:id="1653"/>
    <w:p>
      <w:pPr>
        <w:spacing w:after="0"/>
        <w:ind w:left="0"/>
        <w:jc w:val="both"/>
      </w:pPr>
      <w:r>
        <w:rPr>
          <w:rFonts w:ascii="Times New Roman"/>
          <w:b w:val="false"/>
          <w:i w:val="false"/>
          <w:color w:val="000000"/>
          <w:sz w:val="28"/>
        </w:rPr>
        <w:t>
      1. Қоғамдық бiрлестiктер мүшелерiнiң мемлекеттiк органдардың заңды қызметiне кедергi жасауы немесе мемлекеттiк органдардың немесе олардың лауазымды адамдарының функцияларын иемденіп алуы, сол сияқты мемлекеттiк органдарда саяси партиялар ұйымдарын құру, егер бұл іс-әрекеттер азаматтардың немесе ұйымдардың құқықтары мен заңды мүдделерiне не қоғамның немесе мемлекеттiң заңмен қорғалатын мүдделерiне елеулi зиян келтірсе, –</w:t>
      </w:r>
    </w:p>
    <w:bookmarkEnd w:id="16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бір жылға дейінгі мерзімге айыра отырып немесе онсыз, бір жүз алпыс айлық есептiк көрсеткiшке дейiнгi мөлшерде айыппұл салуға не сол мөлшерде түзеу жұмыстарына не бір жүз алпыс сағатқа дейінгі мерзімге қоғамдық жұмыстарға тартуға не қырық тәулікке дейінгі мерзімге қамаққа алуға жазаланады.</w:t>
      </w:r>
    </w:p>
    <w:bookmarkStart w:name="z1536" w:id="1654"/>
    <w:p>
      <w:pPr>
        <w:spacing w:after="0"/>
        <w:ind w:left="0"/>
        <w:jc w:val="both"/>
      </w:pPr>
      <w:r>
        <w:rPr>
          <w:rFonts w:ascii="Times New Roman"/>
          <w:b w:val="false"/>
          <w:i w:val="false"/>
          <w:color w:val="000000"/>
          <w:sz w:val="28"/>
        </w:rPr>
        <w:t>
      2. Қоғамдық бiрлестiк лидері жасаған дәл сол іс-әрекеттер –</w:t>
      </w:r>
    </w:p>
    <w:bookmarkEnd w:id="165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екі жүз айлық есептiк көрсеткiшке дейiнгi мөлшерде айыппұл салуға не сол мөлшерде түзеу жұмыстарына не екі жүз сағатқа дейiнгi мерзiмге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4" w:id="1655"/>
    <w:p>
      <w:pPr>
        <w:spacing w:after="0"/>
        <w:ind w:left="0"/>
        <w:jc w:val="left"/>
      </w:pPr>
      <w:r>
        <w:rPr>
          <w:rFonts w:ascii="Times New Roman"/>
          <w:b/>
          <w:i w:val="false"/>
          <w:color w:val="000000"/>
        </w:rPr>
        <w:t xml:space="preserve"> 404-бап. Заңсыз қоғамдық және басқа да бiрлестiктер құру, олардың қызметiне басшылық ету және қатысу</w:t>
      </w:r>
    </w:p>
    <w:bookmarkEnd w:id="1655"/>
    <w:bookmarkStart w:name="z1537" w:id="1656"/>
    <w:p>
      <w:pPr>
        <w:spacing w:after="0"/>
        <w:ind w:left="0"/>
        <w:jc w:val="both"/>
      </w:pPr>
      <w:r>
        <w:rPr>
          <w:rFonts w:ascii="Times New Roman"/>
          <w:b w:val="false"/>
          <w:i w:val="false"/>
          <w:color w:val="000000"/>
          <w:sz w:val="28"/>
        </w:rPr>
        <w:t>
      1. Қызметi азаматтарға зорлық-зомбылық жасаумен немесе олардың денсаулығына өзге де зиян келтiрумен ұштасқан не азаматтардың азаматтық мiндеттерiн орындаудан бас тартуына немесе құқыққа қарсы өзге де іс-әрекеттер жасауына түрткi болған дiни немесе қоғамдық бiрлестік құру немесе оған басшылық ету, сол сияқты дiни негiздегi партия не Қазақстан Республикасының заңдарында тыйым салынған көздерден қаржыландырылатын саяси партия немесе кәсiптiк одақ құру немесе оған басшылық ету –</w:t>
      </w:r>
    </w:p>
    <w:bookmarkEnd w:id="165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38" w:id="1657"/>
    <w:p>
      <w:pPr>
        <w:spacing w:after="0"/>
        <w:ind w:left="0"/>
        <w:jc w:val="both"/>
      </w:pPr>
      <w:r>
        <w:rPr>
          <w:rFonts w:ascii="Times New Roman"/>
          <w:b w:val="false"/>
          <w:i w:val="false"/>
          <w:color w:val="000000"/>
          <w:sz w:val="28"/>
        </w:rPr>
        <w:t>
      2. Нәсiлдiк, ұлттық, рулық, әлеуметтiк, тектік-топтық немесе дiни төзбеушiлiктi немесе артықшылықты уағыздайтын немесе оны iс жүзiнде іске асыратын, конституциялық құрылысты күштеп құлатуға, мемлекеттiң қауiпсiздiгiне нұқсан келтiруге немесе Қазақстан Республикасының аумақтық тұтастығына қол сұғуға шақыратын қоғамдық бiрлестiк құру, сол сияқты осындай бiрлестiкке басшылық ету –</w:t>
      </w:r>
    </w:p>
    <w:bookmarkEnd w:id="165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үш жылдан жеті жылға дейінгі мерзімге бас бостандығынан айыруға жазаланады.</w:t>
      </w:r>
    </w:p>
    <w:bookmarkStart w:name="z1539" w:id="1658"/>
    <w:p>
      <w:pPr>
        <w:spacing w:after="0"/>
        <w:ind w:left="0"/>
        <w:jc w:val="both"/>
      </w:pPr>
      <w:r>
        <w:rPr>
          <w:rFonts w:ascii="Times New Roman"/>
          <w:b w:val="false"/>
          <w:i w:val="false"/>
          <w:color w:val="000000"/>
          <w:sz w:val="28"/>
        </w:rPr>
        <w:t>
      3. Осы баптың бiрiншi немесе екiншi бөлiктерiнде көрсетілген бiрлестiктердiң қызметiне белсенді түрде қатысу –</w:t>
      </w:r>
    </w:p>
    <w:bookmarkEnd w:id="1658"/>
    <w:p>
      <w:pPr>
        <w:spacing w:after="0"/>
        <w:ind w:left="0"/>
        <w:jc w:val="both"/>
      </w:pPr>
      <w:r>
        <w:rPr>
          <w:rFonts w:ascii="Times New Roman"/>
          <w:b w:val="false"/>
          <w:i w:val="false"/>
          <w:color w:val="000000"/>
          <w:sz w:val="28"/>
        </w:rPr>
        <w:t>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405" w:id="1659"/>
    <w:p>
      <w:pPr>
        <w:spacing w:after="0"/>
        <w:ind w:left="0"/>
        <w:jc w:val="left"/>
      </w:pPr>
      <w:r>
        <w:rPr>
          <w:rFonts w:ascii="Times New Roman"/>
          <w:b/>
          <w:i w:val="false"/>
          <w:color w:val="000000"/>
        </w:rPr>
        <w:t xml:space="preserve"> 405-бап. Қоғамдық немесе дiни бiрлестiктiң не өзге де ұйымның экстремизмдi немесе терроризмді жүзеге асыруына байланысты олардың қызметiне соттың тыйым салу немесе тарату туралы шешiмiнен кейiн олардың қызметiн ұйымдастыру және оған қатысу</w:t>
      </w:r>
    </w:p>
    <w:bookmarkEnd w:id="1659"/>
    <w:bookmarkStart w:name="z1540" w:id="1660"/>
    <w:p>
      <w:pPr>
        <w:spacing w:after="0"/>
        <w:ind w:left="0"/>
        <w:jc w:val="both"/>
      </w:pPr>
      <w:r>
        <w:rPr>
          <w:rFonts w:ascii="Times New Roman"/>
          <w:b w:val="false"/>
          <w:i w:val="false"/>
          <w:color w:val="000000"/>
          <w:sz w:val="28"/>
        </w:rPr>
        <w:t>
      1. Қоғамдық немесе дiни бiрлестiкке не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 ұйымдастыру –</w:t>
      </w:r>
    </w:p>
    <w:bookmarkEnd w:id="1660"/>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бес жылға дейінгі мерзімге айыра отырып немесе онсыз,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41" w:id="1661"/>
    <w:p>
      <w:pPr>
        <w:spacing w:after="0"/>
        <w:ind w:left="0"/>
        <w:jc w:val="both"/>
      </w:pPr>
      <w:r>
        <w:rPr>
          <w:rFonts w:ascii="Times New Roman"/>
          <w:b w:val="false"/>
          <w:i w:val="false"/>
          <w:color w:val="000000"/>
          <w:sz w:val="28"/>
        </w:rPr>
        <w:t>
      2. Қоғамдық немесе дiни бiрлестiкке немесе өзге де ұйымға қатысты олардың экстремизмдi немесе терроризмді жүзеге асыруына байланысты қызметiне тыйым салу немесе тарату туралы заңды күшiне енген сот шешiмi бола тұра, олардың қызметiне қатысу –</w:t>
      </w:r>
    </w:p>
    <w:bookmarkEnd w:id="1661"/>
    <w:p>
      <w:pPr>
        <w:spacing w:after="0"/>
        <w:ind w:left="0"/>
        <w:jc w:val="both"/>
      </w:pPr>
      <w:r>
        <w:rPr>
          <w:rFonts w:ascii="Times New Roman"/>
          <w:b w:val="false"/>
          <w:i w:val="false"/>
          <w:color w:val="000000"/>
          <w:sz w:val="28"/>
        </w:rPr>
        <w:t>
      шетелдікті немесе азаматтығы жоқ адамды Қазақстан Республикасының шегінен тысқары жерге бес жыл мерзімге шығарып жібере отырып, белгiлi бiр лауазымдарды атқару немесе белгiлi бiр қызметпен айналысу құқығынан үш жылға дейінгі мерзімге айыра отырып немесе онсыз,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Экстремизмдi немесе терроризмді жүзеге асыруына байланысты қызметiне тыйым салу немесе тарату туралы заңды күшіне енген сот шешiмi бар қоғамдық немесе дiни бiрлестiктің не өзге де ұйымның қызметіне қатысуды өз еркiмен тоқтатқан адам, егер оның әрекеттерiнде өзге қылмыс құрамы болмаса, қылмыстық жауаптылықтан босатылады.</w:t>
      </w:r>
    </w:p>
    <w:bookmarkStart w:name="z406" w:id="1662"/>
    <w:p>
      <w:pPr>
        <w:spacing w:after="0"/>
        <w:ind w:left="0"/>
        <w:jc w:val="left"/>
      </w:pPr>
      <w:r>
        <w:rPr>
          <w:rFonts w:ascii="Times New Roman"/>
          <w:b/>
          <w:i w:val="false"/>
          <w:color w:val="000000"/>
        </w:rPr>
        <w:t xml:space="preserve"> 406-бап. Шет мемлекеттердiң саяси партиялары мен кәсiптiк одақтарына жәрдем көрсету</w:t>
      </w:r>
    </w:p>
    <w:bookmarkEnd w:id="1662"/>
    <w:p>
      <w:pPr>
        <w:spacing w:after="0"/>
        <w:ind w:left="0"/>
        <w:jc w:val="both"/>
      </w:pPr>
      <w:r>
        <w:rPr>
          <w:rFonts w:ascii="Times New Roman"/>
          <w:b w:val="false"/>
          <w:i w:val="false"/>
          <w:color w:val="000000"/>
          <w:sz w:val="28"/>
        </w:rPr>
        <w:t>
      Басқа мемлекеттердiң саяси партияларын немесе кәсiптiк одақтарын қаржыландыру, оларға үй-жай немесе мүлiк беру, сол сияқты өзге де жәрдем көрсету, егер бұл іс-әрекеттер азаматтардың немесе ұйымдардың құқықтары мен заңды мүдделерiнің не қоғамның немесе мемлекеттiң заңмен қорғалатын мүдделерiнiң елеулi түрде бұзылуына әкеп соқса, –</w:t>
      </w:r>
    </w:p>
    <w:p>
      <w:pPr>
        <w:spacing w:after="0"/>
        <w:ind w:left="0"/>
        <w:jc w:val="both"/>
      </w:pPr>
      <w:r>
        <w:rPr>
          <w:rFonts w:ascii="Times New Roman"/>
          <w:b w:val="false"/>
          <w:i w:val="false"/>
          <w:color w:val="000000"/>
          <w:sz w:val="28"/>
        </w:rPr>
        <w:t>
      екі жүз айлық есептік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10" w:id="1663"/>
    <w:p>
      <w:pPr>
        <w:spacing w:after="0"/>
        <w:ind w:left="0"/>
        <w:jc w:val="left"/>
      </w:pPr>
      <w:r>
        <w:rPr>
          <w:rFonts w:ascii="Times New Roman"/>
          <w:b/>
          <w:i w:val="false"/>
          <w:color w:val="000000"/>
        </w:rPr>
        <w:t xml:space="preserve"> 17-тарау. СОТ ТӨРЕЛIГIНЕ ЖӘНЕ ЖАЗАЛАРДЫҢ ОРЫНДАЛУ ТӘРТIБIНЕ</w:t>
      </w:r>
      <w:r>
        <w:br/>
      </w:r>
      <w:r>
        <w:rPr>
          <w:rFonts w:ascii="Times New Roman"/>
          <w:b/>
          <w:i w:val="false"/>
          <w:color w:val="000000"/>
        </w:rPr>
        <w:t>ҚАРСЫ ҚЫЛМЫСТЫҚ ҚҰҚЫҚ БҰЗУШЫЛЫҚТАР</w:t>
      </w:r>
    </w:p>
    <w:bookmarkEnd w:id="1663"/>
    <w:bookmarkStart w:name="z407" w:id="1664"/>
    <w:p>
      <w:pPr>
        <w:spacing w:after="0"/>
        <w:ind w:left="0"/>
        <w:jc w:val="left"/>
      </w:pPr>
      <w:r>
        <w:rPr>
          <w:rFonts w:ascii="Times New Roman"/>
          <w:b/>
          <w:i w:val="false"/>
          <w:color w:val="000000"/>
        </w:rPr>
        <w:t xml:space="preserve"> 407-бап. Сот төрелiгiн жүзеге асыруға және сотқа дейінгі тергеп-тексеру жүргiзуге кедергi жасау</w:t>
      </w:r>
    </w:p>
    <w:bookmarkEnd w:id="1664"/>
    <w:bookmarkStart w:name="z1542" w:id="1665"/>
    <w:p>
      <w:pPr>
        <w:spacing w:after="0"/>
        <w:ind w:left="0"/>
        <w:jc w:val="both"/>
      </w:pPr>
      <w:r>
        <w:rPr>
          <w:rFonts w:ascii="Times New Roman"/>
          <w:b w:val="false"/>
          <w:i w:val="false"/>
          <w:color w:val="000000"/>
          <w:sz w:val="28"/>
        </w:rPr>
        <w:t>
      1. Сот төрелiгiн жүзеге асыруға кедергi жасау мақсатында соттың қызметiне қандай да болмасын түрде араласу –</w:t>
      </w:r>
    </w:p>
    <w:bookmarkEnd w:id="1665"/>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43" w:id="1666"/>
    <w:p>
      <w:pPr>
        <w:spacing w:after="0"/>
        <w:ind w:left="0"/>
        <w:jc w:val="both"/>
      </w:pPr>
      <w:r>
        <w:rPr>
          <w:rFonts w:ascii="Times New Roman"/>
          <w:b w:val="false"/>
          <w:i w:val="false"/>
          <w:color w:val="000000"/>
          <w:sz w:val="28"/>
        </w:rPr>
        <w:t>
      2. Сотқа дейінгі, жан-жақты, толық және объективтi тергеп-тексеруге кедергi жасау мақсатында прокурордың немесе сотқа дейінгі тергеп-тексеруді жүзеге асыратын адамның қызметiне қандай да болмасын түрде араласу –</w:t>
      </w:r>
    </w:p>
    <w:bookmarkEnd w:id="1666"/>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44" w:id="1667"/>
    <w:p>
      <w:pPr>
        <w:spacing w:after="0"/>
        <w:ind w:left="0"/>
        <w:jc w:val="both"/>
      </w:pPr>
      <w:r>
        <w:rPr>
          <w:rFonts w:ascii="Times New Roman"/>
          <w:b w:val="false"/>
          <w:i w:val="false"/>
          <w:color w:val="000000"/>
          <w:sz w:val="28"/>
        </w:rPr>
        <w:t>
      3. Осы баптың бiрiншi немесе екiншi бөлiктерiнде көзделген, адам өзiнiң қызмет бабын пайдалана отырып жасаған іс-әрекеттер –</w:t>
      </w:r>
    </w:p>
    <w:bookmarkEnd w:id="166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08" w:id="1668"/>
    <w:p>
      <w:pPr>
        <w:spacing w:after="0"/>
        <w:ind w:left="0"/>
        <w:jc w:val="left"/>
      </w:pPr>
      <w:r>
        <w:rPr>
          <w:rFonts w:ascii="Times New Roman"/>
          <w:b/>
          <w:i w:val="false"/>
          <w:color w:val="000000"/>
        </w:rPr>
        <w:t xml:space="preserve"> 408-бап. Сот төрелiгiн немесе сотқа дейінгі тергеп-тексерудi жүзеге асыратын адамның өмiрiне қол сұғу</w:t>
      </w:r>
    </w:p>
    <w:bookmarkEnd w:id="1668"/>
    <w:p>
      <w:pPr>
        <w:spacing w:after="0"/>
        <w:ind w:left="0"/>
        <w:jc w:val="both"/>
      </w:pPr>
      <w:r>
        <w:rPr>
          <w:rFonts w:ascii="Times New Roman"/>
          <w:b w:val="false"/>
          <w:i w:val="false"/>
          <w:color w:val="000000"/>
          <w:sz w:val="28"/>
        </w:rPr>
        <w:t>
      Судьяның, алқабидің, прокурордың, сотқа дейінгі тергеп-тексерудi жүзеге асыратын адамның, қорғаушының, сарапшының, сот приставының, сот орындаушысының, сол сияқты олардың жақындарының өміріне iстердiң немесе материалдардың сотта қаралуына, сотқа дейінгі тергеп-тексерудің жүргiзілуіне не сот үкiмінің, шешiмiнің немесе өзге де сот актiсiнің орындалуына байланысты аталған адамдардың заңды қызметiне кедергi жасау не осындай қызметi үшiн кек алу мақсатында жасалған қол сұғу –</w:t>
      </w:r>
    </w:p>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жазаланады.</w:t>
      </w:r>
    </w:p>
    <w:bookmarkStart w:name="z409" w:id="1669"/>
    <w:p>
      <w:pPr>
        <w:spacing w:after="0"/>
        <w:ind w:left="0"/>
        <w:jc w:val="left"/>
      </w:pPr>
      <w:r>
        <w:rPr>
          <w:rFonts w:ascii="Times New Roman"/>
          <w:b/>
          <w:i w:val="false"/>
          <w:color w:val="000000"/>
        </w:rPr>
        <w:t xml:space="preserve"> 409-бап. Сот төрелiгiн немесе сотқа дейінгі тергеп-тексерудi жүзеге асыруға байланысты қорқыту немесе күш көрсету әрекеттерi</w:t>
      </w:r>
    </w:p>
    <w:bookmarkEnd w:id="1669"/>
    <w:bookmarkStart w:name="z1545" w:id="1670"/>
    <w:p>
      <w:pPr>
        <w:spacing w:after="0"/>
        <w:ind w:left="0"/>
        <w:jc w:val="both"/>
      </w:pPr>
      <w:r>
        <w:rPr>
          <w:rFonts w:ascii="Times New Roman"/>
          <w:b w:val="false"/>
          <w:i w:val="false"/>
          <w:color w:val="000000"/>
          <w:sz w:val="28"/>
        </w:rPr>
        <w:t>
      1. Iстердiң немесе материалдардың сотта қаралуына байланысты судьяға, алқабиге, сол сияқты олардың жақындарына қатысты өлтiрумен, денсаулыққа зиян келтiрумен, мүлкiн бүлдiрумен немесе жоюмен қорқыту –</w:t>
      </w:r>
    </w:p>
    <w:bookmarkEnd w:id="1670"/>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546" w:id="1671"/>
    <w:p>
      <w:pPr>
        <w:spacing w:after="0"/>
        <w:ind w:left="0"/>
        <w:jc w:val="both"/>
      </w:pPr>
      <w:r>
        <w:rPr>
          <w:rFonts w:ascii="Times New Roman"/>
          <w:b w:val="false"/>
          <w:i w:val="false"/>
          <w:color w:val="000000"/>
          <w:sz w:val="28"/>
        </w:rPr>
        <w:t>
      2. Сотқа дейінгі тергеп-тексерудің жүзеге асырылуына, iстердiң немесе материалдардың сотта қаралуына не сот үкiмінiң, шешiмiнің немесе өзге де сот актiсiнің орындалуына байланысты прокурорға, сотқа дейінгі тергеп-тексеруді жүзеге асыратын адамға, қорғаушыға, сарапшыға, сот приставына, сот орындаушысына, сол сияқты олардың жақындарына қатысты жасалған дәл сол іс-әрекет –</w:t>
      </w:r>
    </w:p>
    <w:bookmarkEnd w:id="167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47" w:id="1672"/>
    <w:p>
      <w:pPr>
        <w:spacing w:after="0"/>
        <w:ind w:left="0"/>
        <w:jc w:val="both"/>
      </w:pPr>
      <w:r>
        <w:rPr>
          <w:rFonts w:ascii="Times New Roman"/>
          <w:b w:val="false"/>
          <w:i w:val="false"/>
          <w:color w:val="000000"/>
          <w:sz w:val="28"/>
        </w:rPr>
        <w:t>
      3. Осы баптың бiрiншi немесе екiншi бөлiктерiнде көзделген, өмiрге немесе денсаулыққа қауiптi емес күш қолданып жасалған</w:t>
      </w:r>
    </w:p>
    <w:bookmarkEnd w:id="1672"/>
    <w:p>
      <w:pPr>
        <w:spacing w:after="0"/>
        <w:ind w:left="0"/>
        <w:jc w:val="both"/>
      </w:pPr>
      <w:r>
        <w:rPr>
          <w:rFonts w:ascii="Times New Roman"/>
          <w:b w:val="false"/>
          <w:i w:val="false"/>
          <w:color w:val="000000"/>
          <w:sz w:val="28"/>
        </w:rPr>
        <w:t>
      іс-әрекеттер –</w:t>
      </w:r>
    </w:p>
    <w:p>
      <w:pPr>
        <w:spacing w:after="0"/>
        <w:ind w:left="0"/>
        <w:jc w:val="both"/>
      </w:pPr>
      <w:r>
        <w:rPr>
          <w:rFonts w:ascii="Times New Roman"/>
          <w:b w:val="false"/>
          <w:i w:val="false"/>
          <w:color w:val="000000"/>
          <w:sz w:val="28"/>
        </w:rPr>
        <w:t>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48" w:id="1673"/>
    <w:p>
      <w:pPr>
        <w:spacing w:after="0"/>
        <w:ind w:left="0"/>
        <w:jc w:val="both"/>
      </w:pPr>
      <w:r>
        <w:rPr>
          <w:rFonts w:ascii="Times New Roman"/>
          <w:b w:val="false"/>
          <w:i w:val="false"/>
          <w:color w:val="000000"/>
          <w:sz w:val="28"/>
        </w:rPr>
        <w:t>
      4. Осы баптың бiрiншi немесе екiншi бөлiктерiнде көзделген, өмiрге немесе денсаулыққа қауiптi күш қолданып жасалған іс-әрекеттер –</w:t>
      </w:r>
    </w:p>
    <w:bookmarkEnd w:id="1673"/>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0" w:id="1674"/>
    <w:p>
      <w:pPr>
        <w:spacing w:after="0"/>
        <w:ind w:left="0"/>
        <w:jc w:val="left"/>
      </w:pPr>
      <w:r>
        <w:rPr>
          <w:rFonts w:ascii="Times New Roman"/>
          <w:b/>
          <w:i w:val="false"/>
          <w:color w:val="000000"/>
        </w:rPr>
        <w:t xml:space="preserve"> 410-бап. Сотты құрметтемеу</w:t>
      </w:r>
    </w:p>
    <w:bookmarkEnd w:id="1674"/>
    <w:bookmarkStart w:name="z1549" w:id="1675"/>
    <w:p>
      <w:pPr>
        <w:spacing w:after="0"/>
        <w:ind w:left="0"/>
        <w:jc w:val="both"/>
      </w:pPr>
      <w:r>
        <w:rPr>
          <w:rFonts w:ascii="Times New Roman"/>
          <w:b w:val="false"/>
          <w:i w:val="false"/>
          <w:color w:val="000000"/>
          <w:sz w:val="28"/>
        </w:rPr>
        <w:t>
      1. Сот талқылауына қатысушыларды қорлаудан көрiнген, сотты құрметтемеу –</w:t>
      </w:r>
    </w:p>
    <w:bookmarkEnd w:id="1675"/>
    <w:p>
      <w:pPr>
        <w:spacing w:after="0"/>
        <w:ind w:left="0"/>
        <w:jc w:val="both"/>
      </w:pPr>
      <w:r>
        <w:rPr>
          <w:rFonts w:ascii="Times New Roman"/>
          <w:b w:val="false"/>
          <w:i w:val="false"/>
          <w:color w:val="000000"/>
          <w:sz w:val="28"/>
        </w:rPr>
        <w:t>
      бір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p>
    <w:bookmarkStart w:name="z1550" w:id="1676"/>
    <w:p>
      <w:pPr>
        <w:spacing w:after="0"/>
        <w:ind w:left="0"/>
        <w:jc w:val="both"/>
      </w:pPr>
      <w:r>
        <w:rPr>
          <w:rFonts w:ascii="Times New Roman"/>
          <w:b w:val="false"/>
          <w:i w:val="false"/>
          <w:color w:val="000000"/>
          <w:sz w:val="28"/>
        </w:rPr>
        <w:t>
      2. Судьяны және (немесе) алқабидi қорлаудан көрiнген дәл сол іс-әрекет –</w:t>
      </w:r>
    </w:p>
    <w:bookmarkEnd w:id="167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1" w:id="1677"/>
    <w:p>
      <w:pPr>
        <w:spacing w:after="0"/>
        <w:ind w:left="0"/>
        <w:jc w:val="left"/>
      </w:pPr>
      <w:r>
        <w:rPr>
          <w:rFonts w:ascii="Times New Roman"/>
          <w:b/>
          <w:i w:val="false"/>
          <w:color w:val="000000"/>
        </w:rPr>
        <w:t xml:space="preserve"> 411-бап. Судьяға, алқабиге, прокурорға, сотқа дейінгі тергеп-тексеруді жүзеге асыратын адамға, сарапшыға, сот приставына, сот орындаушысына қатысты жала жабу</w:t>
      </w:r>
    </w:p>
    <w:bookmarkEnd w:id="1677"/>
    <w:bookmarkStart w:name="z1551" w:id="1678"/>
    <w:p>
      <w:pPr>
        <w:spacing w:after="0"/>
        <w:ind w:left="0"/>
        <w:jc w:val="both"/>
      </w:pPr>
      <w:r>
        <w:rPr>
          <w:rFonts w:ascii="Times New Roman"/>
          <w:b w:val="false"/>
          <w:i w:val="false"/>
          <w:color w:val="000000"/>
          <w:sz w:val="28"/>
        </w:rPr>
        <w:t>
      1. Iстердiң немесе материалдардың сотта қаралуына байланысты судьяға немесе алқабиге қатысты жала жабу –</w:t>
      </w:r>
    </w:p>
    <w:bookmarkEnd w:id="1678"/>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52" w:id="1679"/>
    <w:p>
      <w:pPr>
        <w:spacing w:after="0"/>
        <w:ind w:left="0"/>
        <w:jc w:val="both"/>
      </w:pPr>
      <w:r>
        <w:rPr>
          <w:rFonts w:ascii="Times New Roman"/>
          <w:b w:val="false"/>
          <w:i w:val="false"/>
          <w:color w:val="000000"/>
          <w:sz w:val="28"/>
        </w:rPr>
        <w:t>
      2. Сотқа дейінгі тергеп-тексерудің жүзеге асырылуына, сот сараптамасының жүргiзілуіне не сот үкiмінiң, шешiмiнің немесе өзге де сот актiсiнің орындалуына байланысты прокурорға, сотқа дейінгі тергеп-тексеруді жүзеге асыратын адамға, сарапшыға, сот приставына, сот орындаушысына қатысты жасалған дәл сол іс-әрекет –</w:t>
      </w:r>
    </w:p>
    <w:bookmarkEnd w:id="1679"/>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53" w:id="1680"/>
    <w:p>
      <w:pPr>
        <w:spacing w:after="0"/>
        <w:ind w:left="0"/>
        <w:jc w:val="both"/>
      </w:pPr>
      <w:r>
        <w:rPr>
          <w:rFonts w:ascii="Times New Roman"/>
          <w:b w:val="false"/>
          <w:i w:val="false"/>
          <w:color w:val="000000"/>
          <w:sz w:val="28"/>
        </w:rPr>
        <w:t>
      3. Осы баптың бiрiншi немесе екiншi бөлiктерiнде көзделген, адамды ауыр немесе аса ауыр қылмыс жасады деп айыптаумен ұласқан іс-әрекеттер –</w:t>
      </w:r>
    </w:p>
    <w:bookmarkEnd w:id="1680"/>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2" w:id="1681"/>
    <w:p>
      <w:pPr>
        <w:spacing w:after="0"/>
        <w:ind w:left="0"/>
        <w:jc w:val="left"/>
      </w:pPr>
      <w:r>
        <w:rPr>
          <w:rFonts w:ascii="Times New Roman"/>
          <w:b/>
          <w:i w:val="false"/>
          <w:color w:val="000000"/>
        </w:rPr>
        <w:t xml:space="preserve"> 412-бап. Көрiнеу кiнәсiз адамды қылмыстық жауаптылыққа тарту</w:t>
      </w:r>
    </w:p>
    <w:bookmarkEnd w:id="1681"/>
    <w:bookmarkStart w:name="z1554" w:id="1682"/>
    <w:p>
      <w:pPr>
        <w:spacing w:after="0"/>
        <w:ind w:left="0"/>
        <w:jc w:val="both"/>
      </w:pPr>
      <w:r>
        <w:rPr>
          <w:rFonts w:ascii="Times New Roman"/>
          <w:b w:val="false"/>
          <w:i w:val="false"/>
          <w:color w:val="000000"/>
          <w:sz w:val="28"/>
        </w:rPr>
        <w:t>
      1. Көрiнеу кiнәсiз адамды қылмыстық жауаптылыққа тарту –</w:t>
      </w:r>
    </w:p>
    <w:bookmarkEnd w:id="168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bookmarkStart w:name="z1555" w:id="1683"/>
    <w:p>
      <w:pPr>
        <w:spacing w:after="0"/>
        <w:ind w:left="0"/>
        <w:jc w:val="both"/>
      </w:pPr>
      <w:r>
        <w:rPr>
          <w:rFonts w:ascii="Times New Roman"/>
          <w:b w:val="false"/>
          <w:i w:val="false"/>
          <w:color w:val="000000"/>
          <w:sz w:val="28"/>
        </w:rPr>
        <w:t>
      2. Адамды ауыр немесе аса ауыр қылмыс жасады деп айыптаумен ұласқан не ауыр зардаптарға алып келген дәл сол іс-әрекет –</w:t>
      </w:r>
    </w:p>
    <w:bookmarkEnd w:id="168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жеті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02.07.2021 </w:t>
      </w:r>
      <w:r>
        <w:rPr>
          <w:rFonts w:ascii="Times New Roman"/>
          <w:b w:val="false"/>
          <w:i w:val="false"/>
          <w:color w:val="000000"/>
          <w:sz w:val="28"/>
        </w:rPr>
        <w:t>№ 62-VII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412-1-бап. Қылмыс жасауға арандату</w:t>
      </w:r>
    </w:p>
    <w:bookmarkStart w:name="z1913" w:id="1684"/>
    <w:p>
      <w:pPr>
        <w:spacing w:after="0"/>
        <w:ind w:left="0"/>
        <w:jc w:val="both"/>
      </w:pPr>
      <w:r>
        <w:rPr>
          <w:rFonts w:ascii="Times New Roman"/>
          <w:b w:val="false"/>
          <w:i w:val="false"/>
          <w:color w:val="000000"/>
          <w:sz w:val="28"/>
        </w:rPr>
        <w:t xml:space="preserve">
      1. Қылмыс жасауға арандату, яғни жедел-іздестіру қызметін немесе сотқа дейінгі тергеп-тексеруді жүзеге асыратын лауазымды адамның кейін әшкерелеу және қылмыстық жауаптылыққа тарту немесе бопсалау мақсатында адамды қылмыс жасауға көндірген заңсыз әрекеттері – </w:t>
      </w:r>
    </w:p>
    <w:bookmarkEnd w:id="1684"/>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жеті жылға дейінгі мерзімге айыра отырып, үш жылдан бес жылға дейінгі мерзімге бас бостандығынан айыруға жазаланады.</w:t>
      </w:r>
    </w:p>
    <w:bookmarkStart w:name="z1914" w:id="1685"/>
    <w:p>
      <w:pPr>
        <w:spacing w:after="0"/>
        <w:ind w:left="0"/>
        <w:jc w:val="both"/>
      </w:pPr>
      <w:r>
        <w:rPr>
          <w:rFonts w:ascii="Times New Roman"/>
          <w:b w:val="false"/>
          <w:i w:val="false"/>
          <w:color w:val="000000"/>
          <w:sz w:val="28"/>
        </w:rPr>
        <w:t xml:space="preserve">
      2. Күш қолданумен не күш қолдану, мүлікті жою немесе бүлдіру қатерін төндірумен, не адамның материалдық немесе өзге де тәуелділігін пайдаланумен ұштасқан дәл сол әрекет – </w:t>
      </w:r>
    </w:p>
    <w:bookmarkEnd w:id="1685"/>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жылға дейінгі мерзімге айыра отырып, бес жылдан он жылға дейінгі мерзімге бас бостандығынан айыруға жазаланады.</w:t>
      </w:r>
    </w:p>
    <w:bookmarkStart w:name="z1915" w:id="1686"/>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686"/>
    <w:p>
      <w:pPr>
        <w:spacing w:after="0"/>
        <w:ind w:left="0"/>
        <w:jc w:val="both"/>
      </w:pPr>
      <w:r>
        <w:rPr>
          <w:rFonts w:ascii="Times New Roman"/>
          <w:b w:val="false"/>
          <w:i w:val="false"/>
          <w:color w:val="000000"/>
          <w:sz w:val="28"/>
        </w:rPr>
        <w:t>
      1) адамның ауыр не аса ауыр қылмыс жасауына немесе өзге де ауыр салдарлардың басталуына алып келген;</w:t>
      </w:r>
    </w:p>
    <w:p>
      <w:pPr>
        <w:spacing w:after="0"/>
        <w:ind w:left="0"/>
        <w:jc w:val="both"/>
      </w:pPr>
      <w:r>
        <w:rPr>
          <w:rFonts w:ascii="Times New Roman"/>
          <w:b w:val="false"/>
          <w:i w:val="false"/>
          <w:color w:val="000000"/>
          <w:sz w:val="28"/>
        </w:rPr>
        <w:t xml:space="preserve">
      2) қылмыстық топ мүдделерінде жасалған әрекеттер –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он жыл мерзімге айыра отырып, он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412-1-баппен толықтырылды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3" w:id="1687"/>
    <w:p>
      <w:pPr>
        <w:spacing w:after="0"/>
        <w:ind w:left="0"/>
        <w:jc w:val="left"/>
      </w:pPr>
      <w:r>
        <w:rPr>
          <w:rFonts w:ascii="Times New Roman"/>
          <w:b/>
          <w:i w:val="false"/>
          <w:color w:val="000000"/>
        </w:rPr>
        <w:t xml:space="preserve"> 413-бап. Қылмыстық жауаптылықтан көрiнеу заңсыз босату</w:t>
      </w:r>
    </w:p>
    <w:bookmarkEnd w:id="1687"/>
    <w:p>
      <w:pPr>
        <w:spacing w:after="0"/>
        <w:ind w:left="0"/>
        <w:jc w:val="both"/>
      </w:pPr>
      <w:r>
        <w:rPr>
          <w:rFonts w:ascii="Times New Roman"/>
          <w:b w:val="false"/>
          <w:i w:val="false"/>
          <w:color w:val="000000"/>
          <w:sz w:val="28"/>
        </w:rPr>
        <w:t>
      Прокурордың немесе сотқа дейінгі тергеп-тексеруді жүзеге асыратын адамның қылмыс жасады деп күдiк туғызған немесе айыпталған адамды қылмыстық жауаптылықтан көрiнеу заңсыз босатуы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bookmarkStart w:name="z414" w:id="1688"/>
    <w:p>
      <w:pPr>
        <w:spacing w:after="0"/>
        <w:ind w:left="0"/>
        <w:jc w:val="left"/>
      </w:pPr>
      <w:r>
        <w:rPr>
          <w:rFonts w:ascii="Times New Roman"/>
          <w:b/>
          <w:i w:val="false"/>
          <w:color w:val="000000"/>
        </w:rPr>
        <w:t xml:space="preserve"> 414-бап. Көрiнеу заңсыз ұстап алу, күзетпен қамауға алу немесе күзетпен ұстау</w:t>
      </w:r>
    </w:p>
    <w:bookmarkEnd w:id="1688"/>
    <w:bookmarkStart w:name="z1556" w:id="1689"/>
    <w:p>
      <w:pPr>
        <w:spacing w:after="0"/>
        <w:ind w:left="0"/>
        <w:jc w:val="both"/>
      </w:pPr>
      <w:r>
        <w:rPr>
          <w:rFonts w:ascii="Times New Roman"/>
          <w:b w:val="false"/>
          <w:i w:val="false"/>
          <w:color w:val="000000"/>
          <w:sz w:val="28"/>
        </w:rPr>
        <w:t>
      1. Көрiнеу заңсыз ұстап алу –</w:t>
      </w:r>
    </w:p>
    <w:bookmarkEnd w:id="168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57" w:id="1690"/>
    <w:p>
      <w:pPr>
        <w:spacing w:after="0"/>
        <w:ind w:left="0"/>
        <w:jc w:val="both"/>
      </w:pPr>
      <w:r>
        <w:rPr>
          <w:rFonts w:ascii="Times New Roman"/>
          <w:b w:val="false"/>
          <w:i w:val="false"/>
          <w:color w:val="000000"/>
          <w:sz w:val="28"/>
        </w:rPr>
        <w:t>
      2. Көрiнеу заңсыз күзетпен қамауға алу немесе күзетпен ұстау –</w:t>
      </w:r>
    </w:p>
    <w:bookmarkEnd w:id="169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жеті жылға дейінгі мерзімге бас бостандығын шектеуге, не сол мерзімге бас бостандығынан айыруға жазаланады.</w:t>
      </w:r>
    </w:p>
    <w:bookmarkStart w:name="z1558" w:id="1691"/>
    <w:p>
      <w:pPr>
        <w:spacing w:after="0"/>
        <w:ind w:left="0"/>
        <w:jc w:val="both"/>
      </w:pPr>
      <w:r>
        <w:rPr>
          <w:rFonts w:ascii="Times New Roman"/>
          <w:b w:val="false"/>
          <w:i w:val="false"/>
          <w:color w:val="000000"/>
          <w:sz w:val="28"/>
        </w:rPr>
        <w:t>
      3. Осы баптың бiрiншi немесе екiншi бөлiктерiнде көзделген, ауыр зардаптарға әкеп соққан іс-әрекеттер –</w:t>
      </w:r>
    </w:p>
    <w:bookmarkEnd w:id="169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он жылға дейінгі мерзімге бас бостандығынан айыруға жазаланады.</w:t>
      </w:r>
    </w:p>
    <w:bookmarkStart w:name="z1559" w:id="1692"/>
    <w:p>
      <w:pPr>
        <w:spacing w:after="0"/>
        <w:ind w:left="0"/>
        <w:jc w:val="both"/>
      </w:pPr>
      <w:r>
        <w:rPr>
          <w:rFonts w:ascii="Times New Roman"/>
          <w:b w:val="false"/>
          <w:i w:val="false"/>
          <w:color w:val="000000"/>
          <w:sz w:val="28"/>
        </w:rPr>
        <w:t>
      4. Күдіктіні ұстап алу фактісі және оның тұрған жері туралы оның туыстарына қасақана хабарламау, адамның күзетпен ұсталу орны туралы ақпаратты осындай ақпарат алуға құқығы бар азаматқа беруден заңсыз бас тарту, сол сияқты ұстап алу хаттамасының жасалу уақытын немесе нақты ұстап алынған уақытын бұрмалау –</w:t>
      </w:r>
    </w:p>
    <w:bookmarkEnd w:id="169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немесе онсыз, екі жүз айлық есептiк көрсеткiшке дейiнгi мөлшерде айыппұл салуға не сол мөлшерде түзеу жұмыстарына, не екі жүз алпыс сағатқа дейінгі мерзімге қоғамдық жұмыстарға тартуға, не он тәуліктен елу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5" w:id="1693"/>
    <w:p>
      <w:pPr>
        <w:spacing w:after="0"/>
        <w:ind w:left="0"/>
        <w:jc w:val="left"/>
      </w:pPr>
      <w:r>
        <w:rPr>
          <w:rFonts w:ascii="Times New Roman"/>
          <w:b/>
          <w:i w:val="false"/>
          <w:color w:val="000000"/>
        </w:rPr>
        <w:t xml:space="preserve"> 415-бап. Айғақтар беруге мәжбүрлеу</w:t>
      </w:r>
    </w:p>
    <w:bookmarkEnd w:id="1693"/>
    <w:p>
      <w:pPr>
        <w:spacing w:after="0"/>
        <w:ind w:left="0"/>
        <w:jc w:val="both"/>
      </w:pPr>
      <w:r>
        <w:rPr>
          <w:rFonts w:ascii="Times New Roman"/>
          <w:b w:val="false"/>
          <w:i w:val="false"/>
          <w:color w:val="000000"/>
          <w:sz w:val="28"/>
        </w:rPr>
        <w:t>
      Прокурордың немесе сотқа дейінгі тергеп-тексеруді жүзеге асыратын адамның тарапынан қорқыту, бопсалау немесе өзге де заңсыз әрекеттер қолдану жолымен күдiктiнi, айыпталушыны, жәбiрленушiнi, куәнi айғақтар беруге мәжбүрлеу, сол сияқты адамның ерікті түрде айғақтар беруіне, жасалған қылмыс туралы арыз беруіне кедергі жасау не оны айғақтар беруден бас тартуға мәжбүрлеу не сарапшыны қорытынды беруге мәжбүрлеу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төрт жылға дейінгі мерзімге айыра отырып немесе онсыз, бес мың айлық есептік көрсеткiшке дейiнгi мөлшерде айыппұл салуға не сол мөлшерде түзеу жұмыстарына, не төрт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415-бапқа өгеріс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416-бап. Дәлелдемелерді және жедел-іздестіру, қарсы барлау материалдарын бұрмалау</w:t>
      </w:r>
    </w:p>
    <w:p>
      <w:pPr>
        <w:spacing w:after="0"/>
        <w:ind w:left="0"/>
        <w:jc w:val="both"/>
      </w:pPr>
      <w:r>
        <w:rPr>
          <w:rFonts w:ascii="Times New Roman"/>
          <w:b w:val="false"/>
          <w:i w:val="false"/>
          <w:color w:val="ff0000"/>
          <w:sz w:val="28"/>
        </w:rPr>
        <w:t xml:space="preserve">
      Ескерту. 416-баптың тақырыбы жаңа редакцияда- ҚР 28.12.2016 </w:t>
      </w:r>
      <w:r>
        <w:rPr>
          <w:rFonts w:ascii="Times New Roman"/>
          <w:b w:val="false"/>
          <w:i w:val="false"/>
          <w:color w:val="ff0000"/>
          <w:sz w:val="28"/>
        </w:rPr>
        <w:t>№ 36-VI</w:t>
      </w:r>
      <w:r>
        <w:rPr>
          <w:rFonts w:ascii="Times New Roman"/>
          <w:b w:val="false"/>
          <w:i w:val="false"/>
          <w:color w:val="ff0000"/>
          <w:sz w:val="28"/>
        </w:rPr>
        <w:t xml:space="preserve"> Заңымен (алғашқы ресми жарияланған күнінен кейін екі ай өткен соң қолданысқа енгізіледі).</w:t>
      </w:r>
    </w:p>
    <w:bookmarkStart w:name="z1560" w:id="1694"/>
    <w:p>
      <w:pPr>
        <w:spacing w:after="0"/>
        <w:ind w:left="0"/>
        <w:jc w:val="both"/>
      </w:pPr>
      <w:r>
        <w:rPr>
          <w:rFonts w:ascii="Times New Roman"/>
          <w:b w:val="false"/>
          <w:i w:val="false"/>
          <w:color w:val="000000"/>
          <w:sz w:val="28"/>
        </w:rPr>
        <w:t>
      1. Азаматтық iс бойынша дәлелдемелерді iске қатысушы адамның немесе оның өкiлiнiң бұрмалауы –</w:t>
      </w:r>
    </w:p>
    <w:bookmarkEnd w:id="1694"/>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561" w:id="1695"/>
    <w:p>
      <w:pPr>
        <w:spacing w:after="0"/>
        <w:ind w:left="0"/>
        <w:jc w:val="both"/>
      </w:pPr>
      <w:r>
        <w:rPr>
          <w:rFonts w:ascii="Times New Roman"/>
          <w:b w:val="false"/>
          <w:i w:val="false"/>
          <w:color w:val="000000"/>
          <w:sz w:val="28"/>
        </w:rPr>
        <w:t>
      2. Әкімшілік құқық бұзушылық туралы істер бойынша дәлелдемелерді әкімшілік құқық бұзушылықтар туралы хаттама жасауға уәкілеттік берілген лауазымды адам жасаған бұрмалау –</w:t>
      </w:r>
    </w:p>
    <w:bookmarkEnd w:id="169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төрт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62" w:id="1696"/>
    <w:p>
      <w:pPr>
        <w:spacing w:after="0"/>
        <w:ind w:left="0"/>
        <w:jc w:val="both"/>
      </w:pPr>
      <w:r>
        <w:rPr>
          <w:rFonts w:ascii="Times New Roman"/>
          <w:b w:val="false"/>
          <w:i w:val="false"/>
          <w:color w:val="000000"/>
          <w:sz w:val="28"/>
        </w:rPr>
        <w:t>
      3. Жедел-іздестіру, қарсы барлау қызметін жүзеге асыратын орган қызметкерінің жедел-іздестіру, қарсы барлау материалдарын немесе жасырын тергеу іс-қимылдарының хаттамаларын немесе оларға қосымшаларды бұрмалауы –</w:t>
      </w:r>
    </w:p>
    <w:bookmarkEnd w:id="169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дейінгі мерзімге айыра отырып, бес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63" w:id="1697"/>
    <w:p>
      <w:pPr>
        <w:spacing w:after="0"/>
        <w:ind w:left="0"/>
        <w:jc w:val="both"/>
      </w:pPr>
      <w:r>
        <w:rPr>
          <w:rFonts w:ascii="Times New Roman"/>
          <w:b w:val="false"/>
          <w:i w:val="false"/>
          <w:color w:val="000000"/>
          <w:sz w:val="28"/>
        </w:rPr>
        <w:t>
      4. Қылмыстық сот iсін жүргізу барысында сотқа дейінгі тергеп-тексеруді жүзеге асыратын адамның, прокурордың, процестік әрекеттерге қатысушы маманның немесе қорғаушының дәлелдемелерді бұрмалауы –</w:t>
      </w:r>
    </w:p>
    <w:bookmarkEnd w:id="169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алты мың айлық есептік көрсеткiшке дейiнгi мөлшерде айыппұл салуға не сол мөлшерде түзеу жұмыстарына, не жеті жылға дейінгі мерзімге бас бостандығын шектеуге, не сол мерзімге бас бостандығынан айыруға жазаланады.</w:t>
      </w:r>
    </w:p>
    <w:bookmarkStart w:name="z1564" w:id="1698"/>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әдiлетсiз сот үкiмiн, шешiмiн немесе өзге де сот актiсiн шығаруға әкеп соққан іс-әрекеттер –</w:t>
      </w:r>
    </w:p>
    <w:bookmarkEnd w:id="169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дейінгі мерзімге айыра отырып, үш жылдан сегіз жылға дейінгі мерзімге бас бостандығынан айыруға жазаланады.</w:t>
      </w:r>
    </w:p>
    <w:bookmarkStart w:name="z1565" w:id="1699"/>
    <w:p>
      <w:pPr>
        <w:spacing w:after="0"/>
        <w:ind w:left="0"/>
        <w:jc w:val="both"/>
      </w:pPr>
      <w:r>
        <w:rPr>
          <w:rFonts w:ascii="Times New Roman"/>
          <w:b w:val="false"/>
          <w:i w:val="false"/>
          <w:color w:val="000000"/>
          <w:sz w:val="28"/>
        </w:rPr>
        <w:t>
      6. Кәмелетке толмаған адамның жыныстық тиіспеушілігіне қарсы қылмыс, ауыр немесе аса ауыр қылмыс туралы қылмыстық іс бойынша дәлелдемелерді, сол сияқты ауыр зардаптарға алып келген бұрмалау –</w:t>
      </w:r>
    </w:p>
    <w:bookmarkEnd w:id="169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сегіз жылға дейінгі мерзімге айыра отырып,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416-бапқа өзгеріс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7" w:id="1700"/>
    <w:p>
      <w:pPr>
        <w:spacing w:after="0"/>
        <w:ind w:left="0"/>
        <w:jc w:val="left"/>
      </w:pPr>
      <w:r>
        <w:rPr>
          <w:rFonts w:ascii="Times New Roman"/>
          <w:b/>
          <w:i w:val="false"/>
          <w:color w:val="000000"/>
        </w:rPr>
        <w:t xml:space="preserve"> 417-бап. Парамен коммерциялық сатып алуға не парақорлыққа арандату</w:t>
      </w:r>
    </w:p>
    <w:bookmarkEnd w:id="1700"/>
    <w:bookmarkStart w:name="z1566" w:id="1701"/>
    <w:p>
      <w:pPr>
        <w:spacing w:after="0"/>
        <w:ind w:left="0"/>
        <w:jc w:val="both"/>
      </w:pPr>
      <w:r>
        <w:rPr>
          <w:rFonts w:ascii="Times New Roman"/>
          <w:b w:val="false"/>
          <w:i w:val="false"/>
          <w:color w:val="000000"/>
          <w:sz w:val="28"/>
        </w:rPr>
        <w:t>
      1. Парамен коммерциялық сатып алуға арандату, яғни коммерциялық немесе өзге де ұйымдарда басқару функцияларын орындайтын адамға қылмыс жасау дәлелдемелерін қолдан жасау не бопсалау мақсатында оның келiсiмiнсiз ақша, мүлiктiк игiлiктер мен артықшылықтар беруге әрекет ету –</w:t>
      </w:r>
    </w:p>
    <w:bookmarkEnd w:id="1701"/>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bookmarkStart w:name="z1567" w:id="1702"/>
    <w:p>
      <w:pPr>
        <w:spacing w:after="0"/>
        <w:ind w:left="0"/>
        <w:jc w:val="both"/>
      </w:pPr>
      <w:r>
        <w:rPr>
          <w:rFonts w:ascii="Times New Roman"/>
          <w:b w:val="false"/>
          <w:i w:val="false"/>
          <w:color w:val="000000"/>
          <w:sz w:val="28"/>
        </w:rPr>
        <w:t>
      2. Парақорлыққа арандату, яғни мемлекеттiк функцияларды орындауға уәкiлеттiк берілген адамға не оған теңестiрiлген адамға не лауазымды адамға не жауапты мемлекеттік лауазымды атқаратын адамға қатысты жасалған дәл сол іс-әрекет –</w:t>
      </w:r>
    </w:p>
    <w:bookmarkEnd w:id="170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18" w:id="1703"/>
    <w:p>
      <w:pPr>
        <w:spacing w:after="0"/>
        <w:ind w:left="0"/>
        <w:jc w:val="left"/>
      </w:pPr>
      <w:r>
        <w:rPr>
          <w:rFonts w:ascii="Times New Roman"/>
          <w:b/>
          <w:i w:val="false"/>
          <w:color w:val="000000"/>
        </w:rPr>
        <w:t xml:space="preserve"> 418-бап. Көрiнеу әдiлетсiз сот үкiмiн, шешiмiн немесе өзге де сот актiсiн шығару</w:t>
      </w:r>
    </w:p>
    <w:bookmarkEnd w:id="1703"/>
    <w:bookmarkStart w:name="z1568" w:id="1704"/>
    <w:p>
      <w:pPr>
        <w:spacing w:after="0"/>
        <w:ind w:left="0"/>
        <w:jc w:val="both"/>
      </w:pPr>
      <w:r>
        <w:rPr>
          <w:rFonts w:ascii="Times New Roman"/>
          <w:b w:val="false"/>
          <w:i w:val="false"/>
          <w:color w:val="000000"/>
          <w:sz w:val="28"/>
        </w:rPr>
        <w:t>
      1. Судьяның (судьялардың) көрiнеу әдiлетсiз сот үкiмiн, шешiмiн немесе өзге де сот актiсiн шығаруы –</w:t>
      </w:r>
    </w:p>
    <w:bookmarkEnd w:id="1704"/>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екі жылдан алты жылға дейінгі мерзімге бас бостандығынан айыруға жазаланады.</w:t>
      </w:r>
    </w:p>
    <w:bookmarkStart w:name="z1569" w:id="1705"/>
    <w:p>
      <w:pPr>
        <w:spacing w:after="0"/>
        <w:ind w:left="0"/>
        <w:jc w:val="both"/>
      </w:pPr>
      <w:r>
        <w:rPr>
          <w:rFonts w:ascii="Times New Roman"/>
          <w:b w:val="false"/>
          <w:i w:val="false"/>
          <w:color w:val="000000"/>
          <w:sz w:val="28"/>
        </w:rPr>
        <w:t>
      2. Бас бостандығынан айыруға соттың заңсыз үкiмінің шығарылуына байланысты немесе өзге де ауыр зардаптарға әкеп соққан дәл сол іс-әрекет –</w:t>
      </w:r>
    </w:p>
    <w:bookmarkEnd w:id="1705"/>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дейінгі мерзімге айыра отырып, алты жылдан он жылға дейінгі мерзімге бас бостандығынан айыруға жазаланады.</w:t>
      </w:r>
    </w:p>
    <w:bookmarkStart w:name="z419" w:id="1706"/>
    <w:p>
      <w:pPr>
        <w:spacing w:after="0"/>
        <w:ind w:left="0"/>
        <w:jc w:val="left"/>
      </w:pPr>
      <w:r>
        <w:rPr>
          <w:rFonts w:ascii="Times New Roman"/>
          <w:b/>
          <w:i w:val="false"/>
          <w:color w:val="000000"/>
        </w:rPr>
        <w:t xml:space="preserve"> 419-бап. Көрiнеу жалған сөз жеткiзу</w:t>
      </w:r>
    </w:p>
    <w:bookmarkEnd w:id="1706"/>
    <w:bookmarkStart w:name="z1570" w:id="1707"/>
    <w:p>
      <w:pPr>
        <w:spacing w:after="0"/>
        <w:ind w:left="0"/>
        <w:jc w:val="both"/>
      </w:pPr>
      <w:r>
        <w:rPr>
          <w:rFonts w:ascii="Times New Roman"/>
          <w:b w:val="false"/>
          <w:i w:val="false"/>
          <w:color w:val="000000"/>
          <w:sz w:val="28"/>
        </w:rPr>
        <w:t>
      1. Қылмыстық теріс қылық жасалғаны туралы көрiнеу жалған сөз жеткiзу –</w:t>
      </w:r>
    </w:p>
    <w:bookmarkEnd w:id="1707"/>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жазаланады.</w:t>
      </w:r>
    </w:p>
    <w:bookmarkStart w:name="z1571" w:id="1708"/>
    <w:p>
      <w:pPr>
        <w:spacing w:after="0"/>
        <w:ind w:left="0"/>
        <w:jc w:val="both"/>
      </w:pPr>
      <w:r>
        <w:rPr>
          <w:rFonts w:ascii="Times New Roman"/>
          <w:b w:val="false"/>
          <w:i w:val="false"/>
          <w:color w:val="000000"/>
          <w:sz w:val="28"/>
        </w:rPr>
        <w:t>
      2. Қылмыс жасалғаны туралы көрiнеу жалған сөз жеткiзу –</w:t>
      </w:r>
    </w:p>
    <w:bookmarkEnd w:id="1708"/>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72" w:id="1709"/>
    <w:p>
      <w:pPr>
        <w:spacing w:after="0"/>
        <w:ind w:left="0"/>
        <w:jc w:val="both"/>
      </w:pPr>
      <w:r>
        <w:rPr>
          <w:rFonts w:ascii="Times New Roman"/>
          <w:b w:val="false"/>
          <w:i w:val="false"/>
          <w:color w:val="000000"/>
          <w:sz w:val="28"/>
        </w:rPr>
        <w:t>
      3. Осы баптың екінші бөлігінде көзделген, адамды сыбайлас жемқорлық, ауыр немесе аса ауыр қылмыс жасады деп айыптаумен ұласқан не пайдакүнемдiк ниетпен жасалған іс-әрекет –</w:t>
      </w:r>
    </w:p>
    <w:bookmarkEnd w:id="1709"/>
    <w:p>
      <w:pPr>
        <w:spacing w:after="0"/>
        <w:ind w:left="0"/>
        <w:jc w:val="both"/>
      </w:pPr>
      <w:r>
        <w:rPr>
          <w:rFonts w:ascii="Times New Roman"/>
          <w:b w:val="false"/>
          <w:i w:val="false"/>
          <w:color w:val="000000"/>
          <w:sz w:val="28"/>
        </w:rPr>
        <w:t>
      үш жылдан сегіз жылға дейінгі мерзімге бас бостандығынан айыруға жазаланады.</w:t>
      </w:r>
    </w:p>
    <w:bookmarkStart w:name="z1573" w:id="1710"/>
    <w:p>
      <w:pPr>
        <w:spacing w:after="0"/>
        <w:ind w:left="0"/>
        <w:jc w:val="both"/>
      </w:pPr>
      <w:r>
        <w:rPr>
          <w:rFonts w:ascii="Times New Roman"/>
          <w:b w:val="false"/>
          <w:i w:val="false"/>
          <w:color w:val="000000"/>
          <w:sz w:val="28"/>
        </w:rPr>
        <w:t>
      4. Осы баптың екінші немесе үшінші бөлiктерiнде көзделген, қылмыстық топтың мүдделерiне орай жасалған іс-әрекеттер –</w:t>
      </w:r>
    </w:p>
    <w:bookmarkEnd w:id="1710"/>
    <w:p>
      <w:pPr>
        <w:spacing w:after="0"/>
        <w:ind w:left="0"/>
        <w:jc w:val="both"/>
      </w:pPr>
      <w:r>
        <w:rPr>
          <w:rFonts w:ascii="Times New Roman"/>
          <w:b w:val="false"/>
          <w:i w:val="false"/>
          <w:color w:val="000000"/>
          <w:sz w:val="28"/>
        </w:rPr>
        <w:t>
      бес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0" w:id="1711"/>
    <w:p>
      <w:pPr>
        <w:spacing w:after="0"/>
        <w:ind w:left="0"/>
        <w:jc w:val="left"/>
      </w:pPr>
      <w:r>
        <w:rPr>
          <w:rFonts w:ascii="Times New Roman"/>
          <w:b/>
          <w:i w:val="false"/>
          <w:color w:val="000000"/>
        </w:rPr>
        <w:t xml:space="preserve"> 420-бап. Сарапшының, маманның көрiнеу жалған айғақтары, қорытындылары немесе қате аударма</w:t>
      </w:r>
    </w:p>
    <w:bookmarkEnd w:id="1711"/>
    <w:bookmarkStart w:name="z1574" w:id="1712"/>
    <w:p>
      <w:pPr>
        <w:spacing w:after="0"/>
        <w:ind w:left="0"/>
        <w:jc w:val="both"/>
      </w:pPr>
      <w:r>
        <w:rPr>
          <w:rFonts w:ascii="Times New Roman"/>
          <w:b w:val="false"/>
          <w:i w:val="false"/>
          <w:color w:val="000000"/>
          <w:sz w:val="28"/>
        </w:rPr>
        <w:t>
      1. Сотта не сотқа дейінгі тергеп-тексеру барысында куәнің, жәбірленушінің көрінеу жалған айғақтары не сарапшының, маманның қорытындылары, сол сияқты сондай жағдайларда, сондай-ақ атқарушылық құжаттарды орындау кезінде аудармашы жасаған көрінеу қате аударма –</w:t>
      </w:r>
    </w:p>
    <w:bookmarkEnd w:id="1712"/>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575" w:id="1713"/>
    <w:p>
      <w:pPr>
        <w:spacing w:after="0"/>
        <w:ind w:left="0"/>
        <w:jc w:val="both"/>
      </w:pPr>
      <w:r>
        <w:rPr>
          <w:rFonts w:ascii="Times New Roman"/>
          <w:b w:val="false"/>
          <w:i w:val="false"/>
          <w:color w:val="000000"/>
          <w:sz w:val="28"/>
        </w:rPr>
        <w:t>
      2. Сыбайлас жемқорлық, ауыр немесе аса ауыр қылмыс туралы қылмыстық іс бойынша не пайдакүнемдiк ниетпен жасалған дәл сол іс-әрекеттер –</w:t>
      </w:r>
    </w:p>
    <w:bookmarkEnd w:id="1713"/>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bookmarkStart w:name="z421" w:id="1714"/>
    <w:p>
      <w:pPr>
        <w:spacing w:after="0"/>
        <w:ind w:left="0"/>
        <w:jc w:val="left"/>
      </w:pPr>
      <w:r>
        <w:rPr>
          <w:rFonts w:ascii="Times New Roman"/>
          <w:b/>
          <w:i w:val="false"/>
          <w:color w:val="000000"/>
        </w:rPr>
        <w:t xml:space="preserve"> 421-бап. Куәнің немесе жәбiрленушiнiң айғақтар беруден бас тартуы</w:t>
      </w:r>
    </w:p>
    <w:bookmarkEnd w:id="1714"/>
    <w:p>
      <w:pPr>
        <w:spacing w:after="0"/>
        <w:ind w:left="0"/>
        <w:jc w:val="both"/>
      </w:pPr>
      <w:r>
        <w:rPr>
          <w:rFonts w:ascii="Times New Roman"/>
          <w:b w:val="false"/>
          <w:i w:val="false"/>
          <w:color w:val="000000"/>
          <w:sz w:val="28"/>
        </w:rPr>
        <w:t>
      Куәнің немесе жәбiрленушiнiң сотта немесе сотқа дейінгі тергеп-тексеру барысында айғақтар беруден бас тартуы –</w:t>
      </w:r>
    </w:p>
    <w:p>
      <w:pPr>
        <w:spacing w:after="0"/>
        <w:ind w:left="0"/>
        <w:jc w:val="both"/>
      </w:pPr>
      <w:r>
        <w:rPr>
          <w:rFonts w:ascii="Times New Roman"/>
          <w:b w:val="false"/>
          <w:i w:val="false"/>
          <w:color w:val="000000"/>
          <w:sz w:val="28"/>
        </w:rPr>
        <w:t>
      екі мыңнан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Адам өзiне, жұбайына (зайыбына) немесе өзiнiң жақын туыстарына қарсы айғақтар беруден бас тартқаны үшiн, сондай-ақ дiни қызметшiлер – тәубе үстінде өздеріне ішкі сырын сеніп ашқан адамдарға қарсы, медиаторлар – медиацияға байланысты өздеріне белгілі болған адамдарға қарсы және мән-жайлар туралы, ұлттық алдын алу тетігіне қатысушылар – қоғамнан уақытша оқшаулауды қамтамасыз ететін арнаулы мекемелерде ұсталатын адамдармен әңгімелесу барысында өздеріне белгілі болған адамдарға қарсы және мән-жайлар туралы айғақтар беруден бас тартқаны үшiн қылмыстық жауаптылыққа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421-бапқа қзгеріс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2" w:id="1715"/>
    <w:p>
      <w:pPr>
        <w:spacing w:after="0"/>
        <w:ind w:left="0"/>
        <w:jc w:val="left"/>
      </w:pPr>
      <w:r>
        <w:rPr>
          <w:rFonts w:ascii="Times New Roman"/>
          <w:b/>
          <w:i w:val="false"/>
          <w:color w:val="000000"/>
        </w:rPr>
        <w:t xml:space="preserve"> 422-бап. Жалған айғақтар беруді немесе айғақтар беруден жалтаруды, жалған қорытынды беруді не қате аударуды параға сатып алу немесе оларға мәжбүрлеу</w:t>
      </w:r>
    </w:p>
    <w:bookmarkEnd w:id="1715"/>
    <w:bookmarkStart w:name="z1576" w:id="1716"/>
    <w:p>
      <w:pPr>
        <w:spacing w:after="0"/>
        <w:ind w:left="0"/>
        <w:jc w:val="both"/>
      </w:pPr>
      <w:r>
        <w:rPr>
          <w:rFonts w:ascii="Times New Roman"/>
          <w:b w:val="false"/>
          <w:i w:val="false"/>
          <w:color w:val="000000"/>
          <w:sz w:val="28"/>
        </w:rPr>
        <w:t>
      1. Куәні, жәбiрленушiнi олардың жалған айғақтар беруi мақсатында не сарапшыны оның жалған қорытынды немесе жалған айғақтар беруi мақсатында, сол сияқты аудармашыны оның қате аударма жасауы мақсатында параға сатып алу –</w:t>
      </w:r>
    </w:p>
    <w:bookmarkEnd w:id="1716"/>
    <w:p>
      <w:pPr>
        <w:spacing w:after="0"/>
        <w:ind w:left="0"/>
        <w:jc w:val="both"/>
      </w:pPr>
      <w:r>
        <w:rPr>
          <w:rFonts w:ascii="Times New Roman"/>
          <w:b w:val="false"/>
          <w:i w:val="false"/>
          <w:color w:val="000000"/>
          <w:sz w:val="28"/>
        </w:rPr>
        <w:t>
      төрт мың айлық есептік көрсеткішке дейінгі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577" w:id="1717"/>
    <w:p>
      <w:pPr>
        <w:spacing w:after="0"/>
        <w:ind w:left="0"/>
        <w:jc w:val="both"/>
      </w:pPr>
      <w:r>
        <w:rPr>
          <w:rFonts w:ascii="Times New Roman"/>
          <w:b w:val="false"/>
          <w:i w:val="false"/>
          <w:color w:val="000000"/>
          <w:sz w:val="28"/>
        </w:rPr>
        <w:t>
      2. Куәнi, жәбiрленушiнi жалған айғақтар беруге, сарапшыны жалған қорытынды беруге немесе аудармашыны қате аударма жасатуға мәжбүрлеу, сол сияқты аталған адамдарды айғақтар беруден жалтаруға осы адамдарды немесе олардың жақындарын бопсалаумен, өлтiру, денсаулығына зиян келтiру, мүлкiн жою қатерін төндірумен ұласқан мәжбүрлеу –</w:t>
      </w:r>
    </w:p>
    <w:bookmarkEnd w:id="1717"/>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78" w:id="1718"/>
    <w:p>
      <w:pPr>
        <w:spacing w:after="0"/>
        <w:ind w:left="0"/>
        <w:jc w:val="both"/>
      </w:pPr>
      <w:r>
        <w:rPr>
          <w:rFonts w:ascii="Times New Roman"/>
          <w:b w:val="false"/>
          <w:i w:val="false"/>
          <w:color w:val="000000"/>
          <w:sz w:val="28"/>
        </w:rPr>
        <w:t>
      3. Осы баптың екiншi бөлiгiнде көзделген, аталған адамдардың өмiрiне немесе денсаулығына қауiптi емес күш қолданып жасалған іс-әрекеттер –</w:t>
      </w:r>
    </w:p>
    <w:bookmarkEnd w:id="1718"/>
    <w:p>
      <w:pPr>
        <w:spacing w:after="0"/>
        <w:ind w:left="0"/>
        <w:jc w:val="both"/>
      </w:pPr>
      <w:r>
        <w:rPr>
          <w:rFonts w:ascii="Times New Roman"/>
          <w:b w:val="false"/>
          <w:i w:val="false"/>
          <w:color w:val="000000"/>
          <w:sz w:val="28"/>
        </w:rPr>
        <w:t>
      алты жылға дейінгі мерзімге бас бостандығын шектеуге не сол мерзімге бас бостандығынан айыруға жазаланады.</w:t>
      </w:r>
    </w:p>
    <w:bookmarkStart w:name="z1579" w:id="1719"/>
    <w:p>
      <w:pPr>
        <w:spacing w:after="0"/>
        <w:ind w:left="0"/>
        <w:jc w:val="both"/>
      </w:pPr>
      <w:r>
        <w:rPr>
          <w:rFonts w:ascii="Times New Roman"/>
          <w:b w:val="false"/>
          <w:i w:val="false"/>
          <w:color w:val="000000"/>
          <w:sz w:val="28"/>
        </w:rPr>
        <w:t>
      4. Осы баптың бiрiншi немесе екiншi бөлiктерiнде көзделген, қылмыстық топ жасаған не аталған адамдардың өмiрiне немесе денсаулығына қауiптi күш қолданып жасалған, сол сияқты сыбайлас жемқорлық, ауыр немесе аса ауыр қылмыс жасады деп айыптауға байланысты іс-әрекеттер –</w:t>
      </w:r>
    </w:p>
    <w:bookmarkEnd w:id="1719"/>
    <w:p>
      <w:pPr>
        <w:spacing w:after="0"/>
        <w:ind w:left="0"/>
        <w:jc w:val="both"/>
      </w:pPr>
      <w:r>
        <w:rPr>
          <w:rFonts w:ascii="Times New Roman"/>
          <w:b w:val="false"/>
          <w:i w:val="false"/>
          <w:color w:val="000000"/>
          <w:sz w:val="28"/>
        </w:rPr>
        <w:t>
      екі жылдан сегіз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423-бап. Сотқа дейінгі іс жүргізудің немесе жабық сот талқылауының деректерiн жария ету</w:t>
      </w:r>
    </w:p>
    <w:p>
      <w:pPr>
        <w:spacing w:after="0"/>
        <w:ind w:left="0"/>
        <w:jc w:val="both"/>
      </w:pPr>
      <w:r>
        <w:rPr>
          <w:rFonts w:ascii="Times New Roman"/>
          <w:b w:val="false"/>
          <w:i w:val="false"/>
          <w:color w:val="ff0000"/>
          <w:sz w:val="28"/>
        </w:rPr>
        <w:t xml:space="preserve">
      Ескерту. 423-баптың тақырыбы жаңа редакцияда - ҚР 27.12.2019 </w:t>
      </w:r>
      <w:r>
        <w:rPr>
          <w:rFonts w:ascii="Times New Roman"/>
          <w:b w:val="false"/>
          <w:i w:val="false"/>
          <w:color w:val="ff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2-баптан</w:t>
      </w:r>
      <w:r>
        <w:rPr>
          <w:rFonts w:ascii="Times New Roman"/>
          <w:b w:val="false"/>
          <w:i w:val="false"/>
          <w:color w:val="ff0000"/>
          <w:sz w:val="28"/>
        </w:rPr>
        <w:t xml:space="preserve"> қараңыз) Заңдарымен.</w:t>
      </w:r>
    </w:p>
    <w:p>
      <w:pPr>
        <w:spacing w:after="0"/>
        <w:ind w:left="0"/>
        <w:jc w:val="both"/>
      </w:pPr>
      <w:r>
        <w:rPr>
          <w:rFonts w:ascii="Times New Roman"/>
          <w:b w:val="false"/>
          <w:i w:val="false"/>
          <w:color w:val="000000"/>
          <w:sz w:val="28"/>
        </w:rPr>
        <w:t>
      Жариялауға жол берілмейтіндігі туралы Қазақстан Республикасының заңында белгiленген тәртiппен ескертiлген адамның сотқа дейінгі іс жүргізудің немесе жабық сот талқылауының деректерiн жария етуi, егер сотқа дейінгі талқылаудың деректерін жария ету – прокурордың немесе сотқа дейінгі іс жүргізуді жүзеге асыратын адамның келiсуiнсiз жасалған, сондай-ақ жабық сот талқылауының деректерін жария ету судьяның келісуінсіз жасалған болса,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4" w:id="1720"/>
    <w:p>
      <w:pPr>
        <w:spacing w:after="0"/>
        <w:ind w:left="0"/>
        <w:jc w:val="left"/>
      </w:pPr>
      <w:r>
        <w:rPr>
          <w:rFonts w:ascii="Times New Roman"/>
          <w:b/>
          <w:i w:val="false"/>
          <w:color w:val="000000"/>
        </w:rPr>
        <w:t xml:space="preserve"> 424-бап. Мемлекеттік қорғауға жататын адамдарға қатысты қолданылатын қауiпсiздiк шаралары туралы мәлiметтердi жария ету</w:t>
      </w:r>
    </w:p>
    <w:bookmarkEnd w:id="1720"/>
    <w:bookmarkStart w:name="z1580" w:id="1721"/>
    <w:p>
      <w:pPr>
        <w:spacing w:after="0"/>
        <w:ind w:left="0"/>
        <w:jc w:val="both"/>
      </w:pPr>
      <w:r>
        <w:rPr>
          <w:rFonts w:ascii="Times New Roman"/>
          <w:b w:val="false"/>
          <w:i w:val="false"/>
          <w:color w:val="000000"/>
          <w:sz w:val="28"/>
        </w:rPr>
        <w:t>
      1. Мемлекеттік қорғауға жататын адамдарға қатысты қолданылатын қауiпсiздiк шаралары туралы мәлiметтердi жария ету, егер бұл іс-әрекеттi аталған мәлiметтер оның қызметтiк жұмысына байланысты сенiп тапсырылған немесе белгiлi болған адам жасаса, –</w:t>
      </w:r>
    </w:p>
    <w:bookmarkEnd w:id="1721"/>
    <w:p>
      <w:pPr>
        <w:spacing w:after="0"/>
        <w:ind w:left="0"/>
        <w:jc w:val="both"/>
      </w:pPr>
      <w:r>
        <w:rPr>
          <w:rFonts w:ascii="Times New Roman"/>
          <w:b w:val="false"/>
          <w:i w:val="false"/>
          <w:color w:val="000000"/>
          <w:sz w:val="28"/>
        </w:rPr>
        <w:t>
      үш мың айлық есептік көрсеткішке дейінгі мөлшерде айыппұл салуға не сол мөлшерде түзеу жұмыстарына сегіз жүз сағатқа дейінгі мерзімге қоғамдық жұмыстарға тартуға не не үш жылға дейінгі мерзімге бас бостандығын шектеуге не сол мерзімге бас бостандығынан айыруға жазаланады.</w:t>
      </w:r>
    </w:p>
    <w:bookmarkStart w:name="z1581" w:id="1722"/>
    <w:p>
      <w:pPr>
        <w:spacing w:after="0"/>
        <w:ind w:left="0"/>
        <w:jc w:val="both"/>
      </w:pPr>
      <w:r>
        <w:rPr>
          <w:rFonts w:ascii="Times New Roman"/>
          <w:b w:val="false"/>
          <w:i w:val="false"/>
          <w:color w:val="000000"/>
          <w:sz w:val="28"/>
        </w:rPr>
        <w:t>
      2. Ауыр зардаптарға әкеп соққан не қылмыстық топтың мүдделеріне орай жасалған дәл сол іс-әрекет –</w:t>
      </w:r>
    </w:p>
    <w:bookmarkEnd w:id="1722"/>
    <w:p>
      <w:pPr>
        <w:spacing w:after="0"/>
        <w:ind w:left="0"/>
        <w:jc w:val="both"/>
      </w:pPr>
      <w:r>
        <w:rPr>
          <w:rFonts w:ascii="Times New Roman"/>
          <w:b w:val="false"/>
          <w:i w:val="false"/>
          <w:color w:val="000000"/>
          <w:sz w:val="28"/>
        </w:rPr>
        <w:t>
      алты мың айлық есептік көрсеткішке дейінгі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424-бапқа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5" w:id="1723"/>
    <w:p>
      <w:pPr>
        <w:spacing w:after="0"/>
        <w:ind w:left="0"/>
        <w:jc w:val="left"/>
      </w:pPr>
      <w:r>
        <w:rPr>
          <w:rFonts w:ascii="Times New Roman"/>
          <w:b/>
          <w:i w:val="false"/>
          <w:color w:val="000000"/>
        </w:rPr>
        <w:t xml:space="preserve"> 425-бап. Тізімдеме жасалған немесе тыйым салынған не тәркiлеуге жататын мүлiкке қатысты заңсыз әрекеттер</w:t>
      </w:r>
    </w:p>
    <w:bookmarkEnd w:id="1723"/>
    <w:bookmarkStart w:name="z1582" w:id="1724"/>
    <w:p>
      <w:pPr>
        <w:spacing w:after="0"/>
        <w:ind w:left="0"/>
        <w:jc w:val="both"/>
      </w:pPr>
      <w:r>
        <w:rPr>
          <w:rFonts w:ascii="Times New Roman"/>
          <w:b w:val="false"/>
          <w:i w:val="false"/>
          <w:color w:val="000000"/>
          <w:sz w:val="28"/>
        </w:rPr>
        <w:t>
      1. Тізімдеме жасалған, тыйым салынған немесе билік етуге шектеу қойылған мүлiктi осы мүлiк сенiп тапсырылған адамның жасаған ысырап етуi, иелiктен шығаруы, жасыруы немесе заңсыз беруi, сол сияқты кредиттік ұйым қызметшісiнiң тыйым салынған не шығыс операциялары тоқтатыла тұрған ақша қаражатымен (салымдармен) банк операцияларын жүзеге асыруы –</w:t>
      </w:r>
    </w:p>
    <w:bookmarkEnd w:id="1724"/>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83" w:id="1725"/>
    <w:p>
      <w:pPr>
        <w:spacing w:after="0"/>
        <w:ind w:left="0"/>
        <w:jc w:val="both"/>
      </w:pPr>
      <w:r>
        <w:rPr>
          <w:rFonts w:ascii="Times New Roman"/>
          <w:b w:val="false"/>
          <w:i w:val="false"/>
          <w:color w:val="000000"/>
          <w:sz w:val="28"/>
        </w:rPr>
        <w:t>
      2. Соттың үкiмi немесе қаулысы бойынша тәркiлеуге жататын мүлiктi жасыру немесе иемденiп алу, сол сияқты мүлiкке тәркiлеу тағайындау туралы заңды күшiне енген сот үкiмiн немесе қаулысын орындаудан өзге де жалтару –</w:t>
      </w:r>
    </w:p>
    <w:bookmarkEnd w:id="1725"/>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902" w:id="1726"/>
    <w:p>
      <w:pPr>
        <w:spacing w:after="0"/>
        <w:ind w:left="0"/>
        <w:jc w:val="both"/>
      </w:pPr>
      <w:r>
        <w:rPr>
          <w:rFonts w:ascii="Times New Roman"/>
          <w:b w:val="false"/>
          <w:i w:val="false"/>
          <w:color w:val="000000"/>
          <w:sz w:val="28"/>
        </w:rPr>
        <w:t>
      3. Осы баптың бірінші бөлігінде көзделген, мынадай:</w:t>
      </w:r>
    </w:p>
    <w:bookmarkEnd w:id="1726"/>
    <w:bookmarkStart w:name="z1903" w:id="1727"/>
    <w:p>
      <w:pPr>
        <w:spacing w:after="0"/>
        <w:ind w:left="0"/>
        <w:jc w:val="both"/>
      </w:pPr>
      <w:r>
        <w:rPr>
          <w:rFonts w:ascii="Times New Roman"/>
          <w:b w:val="false"/>
          <w:i w:val="false"/>
          <w:color w:val="000000"/>
          <w:sz w:val="28"/>
        </w:rPr>
        <w:t>
      1) алдын ала сөз байласу арқылы адамдар тобы жасаған;</w:t>
      </w:r>
    </w:p>
    <w:bookmarkEnd w:id="1727"/>
    <w:bookmarkStart w:name="z1904" w:id="1728"/>
    <w:p>
      <w:pPr>
        <w:spacing w:after="0"/>
        <w:ind w:left="0"/>
        <w:jc w:val="both"/>
      </w:pPr>
      <w:r>
        <w:rPr>
          <w:rFonts w:ascii="Times New Roman"/>
          <w:b w:val="false"/>
          <w:i w:val="false"/>
          <w:color w:val="000000"/>
          <w:sz w:val="28"/>
        </w:rPr>
        <w:t>
      2) бiрнеше рет жасалған іс-әрекет –</w:t>
      </w:r>
    </w:p>
    <w:bookmarkEnd w:id="1728"/>
    <w:p>
      <w:pPr>
        <w:spacing w:after="0"/>
        <w:ind w:left="0"/>
        <w:jc w:val="both"/>
      </w:pPr>
      <w:r>
        <w:rPr>
          <w:rFonts w:ascii="Times New Roman"/>
          <w:b w:val="false"/>
          <w:i w:val="false"/>
          <w:color w:val="000000"/>
          <w:sz w:val="28"/>
        </w:rPr>
        <w:t>
      мүлкі тәркіленіп, белгiлi бiр лауазымдарды атқару немесе белгiлi бiр қызметпен айналысу құқығынан үш жылға дейінгі мерзімге айыра отырып немесе онсыз, үш мың айлық есептiк көрсеткiшке дейiнгi мөлшерде айыппұл салуға не сол мөлшерде түзеу жұмыстарына, не бір мың сағатқа дейінгі мерзімге қоғамдық жұмыстарға тартуға, не төрт жылға дейінгі мерзімге бас бостандығын шектеуге, не сол мерзімге бас бостандығынан айыруға жазаланады.</w:t>
      </w:r>
    </w:p>
    <w:bookmarkStart w:name="z1905" w:id="1729"/>
    <w:p>
      <w:pPr>
        <w:spacing w:after="0"/>
        <w:ind w:left="0"/>
        <w:jc w:val="both"/>
      </w:pPr>
      <w:r>
        <w:rPr>
          <w:rFonts w:ascii="Times New Roman"/>
          <w:b w:val="false"/>
          <w:i w:val="false"/>
          <w:color w:val="000000"/>
          <w:sz w:val="28"/>
        </w:rPr>
        <w:t>
      4. Осы баптың бірінші немесе екінші бөліктерінде көзделген, ірі мөлшерде жасалған іс-әрекеттер –</w:t>
      </w:r>
    </w:p>
    <w:bookmarkEnd w:id="1729"/>
    <w:p>
      <w:pPr>
        <w:spacing w:after="0"/>
        <w:ind w:left="0"/>
        <w:jc w:val="both"/>
      </w:pPr>
      <w:r>
        <w:rPr>
          <w:rFonts w:ascii="Times New Roman"/>
          <w:b w:val="false"/>
          <w:i w:val="false"/>
          <w:color w:val="000000"/>
          <w:sz w:val="28"/>
        </w:rPr>
        <w:t>
      мүлкі тәркіленіп, екi жылдан жеті жылға дейiнгi мерзiмге бас бостандығын шектеуге не сол мерзiмге бас бостандығынан айыруға жазаланады.</w:t>
      </w:r>
    </w:p>
    <w:bookmarkStart w:name="z1906" w:id="1730"/>
    <w:p>
      <w:pPr>
        <w:spacing w:after="0"/>
        <w:ind w:left="0"/>
        <w:jc w:val="both"/>
      </w:pPr>
      <w:r>
        <w:rPr>
          <w:rFonts w:ascii="Times New Roman"/>
          <w:b w:val="false"/>
          <w:i w:val="false"/>
          <w:color w:val="000000"/>
          <w:sz w:val="28"/>
        </w:rPr>
        <w:t>
      5. Осы баптың бірінші, екінші, үшінші немесе төртінші бөліктерінде көзделген іс-әрекеттер, егер:</w:t>
      </w:r>
    </w:p>
    <w:bookmarkEnd w:id="1730"/>
    <w:bookmarkStart w:name="z1907" w:id="1731"/>
    <w:p>
      <w:pPr>
        <w:spacing w:after="0"/>
        <w:ind w:left="0"/>
        <w:jc w:val="both"/>
      </w:pPr>
      <w:r>
        <w:rPr>
          <w:rFonts w:ascii="Times New Roman"/>
          <w:b w:val="false"/>
          <w:i w:val="false"/>
          <w:color w:val="000000"/>
          <w:sz w:val="28"/>
        </w:rPr>
        <w:t>
      1) оларды қылмыстық топ жасаса;</w:t>
      </w:r>
    </w:p>
    <w:bookmarkEnd w:id="1731"/>
    <w:bookmarkStart w:name="z1908" w:id="1732"/>
    <w:p>
      <w:pPr>
        <w:spacing w:after="0"/>
        <w:ind w:left="0"/>
        <w:jc w:val="both"/>
      </w:pPr>
      <w:r>
        <w:rPr>
          <w:rFonts w:ascii="Times New Roman"/>
          <w:b w:val="false"/>
          <w:i w:val="false"/>
          <w:color w:val="000000"/>
          <w:sz w:val="28"/>
        </w:rPr>
        <w:t>
      2) олар аса ірі мөлшерде жасалса, –</w:t>
      </w:r>
    </w:p>
    <w:bookmarkEnd w:id="1732"/>
    <w:p>
      <w:pPr>
        <w:spacing w:after="0"/>
        <w:ind w:left="0"/>
        <w:jc w:val="both"/>
      </w:pPr>
      <w:r>
        <w:rPr>
          <w:rFonts w:ascii="Times New Roman"/>
          <w:b w:val="false"/>
          <w:i w:val="false"/>
          <w:color w:val="000000"/>
          <w:sz w:val="28"/>
        </w:rPr>
        <w:t>
      мүлкі тәркіленіп, жеті жылдан он екі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26" w:id="1733"/>
    <w:p>
      <w:pPr>
        <w:spacing w:after="0"/>
        <w:ind w:left="0"/>
        <w:jc w:val="left"/>
      </w:pPr>
      <w:r>
        <w:rPr>
          <w:rFonts w:ascii="Times New Roman"/>
          <w:b/>
          <w:i w:val="false"/>
          <w:color w:val="000000"/>
        </w:rPr>
        <w:t xml:space="preserve"> 426-бап. Бас бостандығынан айыру орындарынан, қамақтан немесе күзеттен қашу</w:t>
      </w:r>
    </w:p>
    <w:bookmarkEnd w:id="1733"/>
    <w:bookmarkStart w:name="z1584" w:id="1734"/>
    <w:p>
      <w:pPr>
        <w:spacing w:after="0"/>
        <w:ind w:left="0"/>
        <w:jc w:val="both"/>
      </w:pPr>
      <w:r>
        <w:rPr>
          <w:rFonts w:ascii="Times New Roman"/>
          <w:b w:val="false"/>
          <w:i w:val="false"/>
          <w:color w:val="000000"/>
          <w:sz w:val="28"/>
        </w:rPr>
        <w:t>
      1. Жазасын өтеп жүрген немесе алдын ала қамауға алынған адамның бас бостандығынан айыру орындарынан, қамақтан немесе күзеттен қашуы –</w:t>
      </w:r>
    </w:p>
    <w:bookmarkEnd w:id="1734"/>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bookmarkStart w:name="z1585" w:id="1735"/>
    <w:p>
      <w:pPr>
        <w:spacing w:after="0"/>
        <w:ind w:left="0"/>
        <w:jc w:val="both"/>
      </w:pPr>
      <w:r>
        <w:rPr>
          <w:rFonts w:ascii="Times New Roman"/>
          <w:b w:val="false"/>
          <w:i w:val="false"/>
          <w:color w:val="000000"/>
          <w:sz w:val="28"/>
        </w:rPr>
        <w:t>
      2. Мынадай:</w:t>
      </w:r>
    </w:p>
    <w:bookmarkEnd w:id="1735"/>
    <w:p>
      <w:pPr>
        <w:spacing w:after="0"/>
        <w:ind w:left="0"/>
        <w:jc w:val="both"/>
      </w:pPr>
      <w:r>
        <w:rPr>
          <w:rFonts w:ascii="Times New Roman"/>
          <w:b w:val="false"/>
          <w:i w:val="false"/>
          <w:color w:val="000000"/>
          <w:sz w:val="28"/>
        </w:rPr>
        <w:t>
      1) адамдар тобы, алдын ала сөз байласу арқылы адамдар тобы жасаған;</w:t>
      </w:r>
    </w:p>
    <w:p>
      <w:pPr>
        <w:spacing w:after="0"/>
        <w:ind w:left="0"/>
        <w:jc w:val="both"/>
      </w:pPr>
      <w:r>
        <w:rPr>
          <w:rFonts w:ascii="Times New Roman"/>
          <w:b w:val="false"/>
          <w:i w:val="false"/>
          <w:color w:val="000000"/>
          <w:sz w:val="28"/>
        </w:rPr>
        <w:t>
      2) өмiрге немесе денсаулыққа қауiптi күш қолданып не сондай күш қолдану қатерін төндіріп;</w:t>
      </w:r>
    </w:p>
    <w:p>
      <w:pPr>
        <w:spacing w:after="0"/>
        <w:ind w:left="0"/>
        <w:jc w:val="both"/>
      </w:pPr>
      <w:r>
        <w:rPr>
          <w:rFonts w:ascii="Times New Roman"/>
          <w:b w:val="false"/>
          <w:i w:val="false"/>
          <w:color w:val="000000"/>
          <w:sz w:val="28"/>
        </w:rPr>
        <w:t>
      3) қаруды немесе қару ретiнде пайдаланылатын заттарды қолданып</w:t>
      </w:r>
    </w:p>
    <w:p>
      <w:pPr>
        <w:spacing w:after="0"/>
        <w:ind w:left="0"/>
        <w:jc w:val="both"/>
      </w:pPr>
      <w:r>
        <w:rPr>
          <w:rFonts w:ascii="Times New Roman"/>
          <w:b w:val="false"/>
          <w:i w:val="false"/>
          <w:color w:val="000000"/>
          <w:sz w:val="28"/>
        </w:rPr>
        <w:t>
      жасалған дәл сол іс-әрекет –</w:t>
      </w:r>
    </w:p>
    <w:p>
      <w:pPr>
        <w:spacing w:after="0"/>
        <w:ind w:left="0"/>
        <w:jc w:val="both"/>
      </w:pPr>
      <w:r>
        <w:rPr>
          <w:rFonts w:ascii="Times New Roman"/>
          <w:b w:val="false"/>
          <w:i w:val="false"/>
          <w:color w:val="000000"/>
          <w:sz w:val="28"/>
        </w:rPr>
        <w:t>
      үш жылдан алты жылға дейінгі мерзімге бас бостандығынан айыруға жазаланады.</w:t>
      </w:r>
    </w:p>
    <w:p>
      <w:pPr>
        <w:spacing w:after="0"/>
        <w:ind w:left="0"/>
        <w:jc w:val="both"/>
      </w:pPr>
      <w:r>
        <w:rPr>
          <w:rFonts w:ascii="Times New Roman"/>
          <w:b w:val="false"/>
          <w:i w:val="false"/>
          <w:color w:val="000000"/>
          <w:sz w:val="28"/>
        </w:rPr>
        <w:t>
      Ескерту. Қашқан кезiнен бастап жетi күн мерзiмде қамауға алу немесе күзетпен ұстау орнына өз еркiмен қайтып оралған адам, егер ол өзге жаңа қылмыстық құқық бұзушылық жасамаса және егер қашуы осы баптың екiншi бөлiгiнің 2) және 3) тармақтарында көзделген әрекеттермен ұштаспаған болса, қылмыстық жауаптылықтан босатылады.</w:t>
      </w:r>
    </w:p>
    <w:bookmarkStart w:name="z427" w:id="1736"/>
    <w:p>
      <w:pPr>
        <w:spacing w:after="0"/>
        <w:ind w:left="0"/>
        <w:jc w:val="left"/>
      </w:pPr>
      <w:r>
        <w:rPr>
          <w:rFonts w:ascii="Times New Roman"/>
          <w:b/>
          <w:i w:val="false"/>
          <w:color w:val="000000"/>
        </w:rPr>
        <w:t xml:space="preserve"> 427-бап. Бас бостандығынан айыру түрiндегi жазаны өтеуден жалтару</w:t>
      </w:r>
    </w:p>
    <w:bookmarkEnd w:id="1736"/>
    <w:p>
      <w:pPr>
        <w:spacing w:after="0"/>
        <w:ind w:left="0"/>
        <w:jc w:val="both"/>
      </w:pPr>
      <w:r>
        <w:rPr>
          <w:rFonts w:ascii="Times New Roman"/>
          <w:b w:val="false"/>
          <w:i w:val="false"/>
          <w:color w:val="000000"/>
          <w:sz w:val="28"/>
        </w:rPr>
        <w:t>
      1. Бас бостандығынан айыру орнынан тысқары жерге қысқа мерзiмге шығуға рұқсат етiлген сотталған адамның шығу мерзiмi бiткеннен кейiн, сол сияқты айдауылсыз жүріп-тұру құқығын пайдаланатын не қадағалауда жүрген сотталған адамның бас бостандығынан айыру түрiндегi жазасын одан әрi өтеуден жалтару мақсатында түзеу мекемесiне қайтып оралмауы –</w:t>
      </w:r>
    </w:p>
    <w:p>
      <w:pPr>
        <w:spacing w:after="0"/>
        <w:ind w:left="0"/>
        <w:jc w:val="both"/>
      </w:pPr>
      <w:r>
        <w:rPr>
          <w:rFonts w:ascii="Times New Roman"/>
          <w:b w:val="false"/>
          <w:i w:val="false"/>
          <w:color w:val="000000"/>
          <w:sz w:val="28"/>
        </w:rPr>
        <w:t>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2. Кәмелетке толмағандардың жыныстық тиіспеушілігіне қарсы қылмыстық құқық бұзушылықтары үшін сотталған адамның, сондай-ақ психикаға белсенді әсер ететін заттарды тұтынуға байланысты психикалық, мінез-құлықтық бұзылушылықтарынан (ауруларынан) емделуге мұқтаж деп танылған сотталған адамдардың өздеріне медициналық сипаттағы мәжбүрлеу шараларын қолданудан жалтаруы -</w:t>
      </w:r>
    </w:p>
    <w:p>
      <w:pPr>
        <w:spacing w:after="0"/>
        <w:ind w:left="0"/>
        <w:jc w:val="both"/>
      </w:pPr>
      <w:r>
        <w:rPr>
          <w:rFonts w:ascii="Times New Roman"/>
          <w:b w:val="false"/>
          <w:i w:val="false"/>
          <w:color w:val="000000"/>
          <w:sz w:val="28"/>
        </w:rPr>
        <w:t>
      бір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өзгерістер енгізілді - ҚР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07.07.2020 </w:t>
      </w:r>
      <w:r>
        <w:rPr>
          <w:rFonts w:ascii="Times New Roman"/>
          <w:b w:val="false"/>
          <w:i w:val="false"/>
          <w:color w:val="000000"/>
          <w:sz w:val="28"/>
        </w:rPr>
        <w:t>№ 361-VI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28" w:id="1737"/>
    <w:p>
      <w:pPr>
        <w:spacing w:after="0"/>
        <w:ind w:left="0"/>
        <w:jc w:val="left"/>
      </w:pPr>
      <w:r>
        <w:rPr>
          <w:rFonts w:ascii="Times New Roman"/>
          <w:b/>
          <w:i w:val="false"/>
          <w:color w:val="000000"/>
        </w:rPr>
        <w:t xml:space="preserve"> 428-бап. Қылмыстық-атқару мекемесі әкімшілігінің заңды талаптарына бағынбау</w:t>
      </w:r>
    </w:p>
    <w:bookmarkEnd w:id="1737"/>
    <w:bookmarkStart w:name="z1586" w:id="1738"/>
    <w:p>
      <w:pPr>
        <w:spacing w:after="0"/>
        <w:ind w:left="0"/>
        <w:jc w:val="both"/>
      </w:pPr>
      <w:r>
        <w:rPr>
          <w:rFonts w:ascii="Times New Roman"/>
          <w:b w:val="false"/>
          <w:i w:val="false"/>
          <w:color w:val="000000"/>
          <w:sz w:val="28"/>
        </w:rPr>
        <w:t>
      1. Бас бостандығынан айыру орындарында жазасын өтеп жүрген адамның қылмыстық-атқару мекемесі әкімшілігінің заңды талаптарына қаскөйлікпен бағынбауы –</w:t>
      </w:r>
    </w:p>
    <w:bookmarkEnd w:id="1738"/>
    <w:p>
      <w:pPr>
        <w:spacing w:after="0"/>
        <w:ind w:left="0"/>
        <w:jc w:val="both"/>
      </w:pPr>
      <w:r>
        <w:rPr>
          <w:rFonts w:ascii="Times New Roman"/>
          <w:b w:val="false"/>
          <w:i w:val="false"/>
          <w:color w:val="000000"/>
          <w:sz w:val="28"/>
        </w:rPr>
        <w:t>
      үш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88" w:id="1739"/>
    <w:p>
      <w:pPr>
        <w:spacing w:after="0"/>
        <w:ind w:left="0"/>
        <w:jc w:val="both"/>
      </w:pPr>
      <w:r>
        <w:rPr>
          <w:rFonts w:ascii="Times New Roman"/>
          <w:b w:val="false"/>
          <w:i w:val="false"/>
          <w:color w:val="000000"/>
          <w:sz w:val="28"/>
        </w:rPr>
        <w:t>
      3. Қоғамнан оқшаулауды қамтамасыз ететін мекеме әкімшілігінің заңды талаптарына топтасып бағынбауды ұйымдастыру, сол сияқты күш қолданумен немесе өзіне қандай да бір қасақана зиян келтірумен ұштасқан не өзге де ауыр зардаптарға әкеп соққан топтасып бағынбауға қатысу –</w:t>
      </w:r>
    </w:p>
    <w:bookmarkEnd w:id="1739"/>
    <w:p>
      <w:pPr>
        <w:spacing w:after="0"/>
        <w:ind w:left="0"/>
        <w:jc w:val="both"/>
      </w:pPr>
      <w:r>
        <w:rPr>
          <w:rFonts w:ascii="Times New Roman"/>
          <w:b w:val="false"/>
          <w:i w:val="false"/>
          <w:color w:val="000000"/>
          <w:sz w:val="28"/>
        </w:rPr>
        <w:t>
      бес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29" w:id="1740"/>
    <w:p>
      <w:pPr>
        <w:spacing w:after="0"/>
        <w:ind w:left="0"/>
        <w:jc w:val="left"/>
      </w:pPr>
      <w:r>
        <w:rPr>
          <w:rFonts w:ascii="Times New Roman"/>
          <w:b/>
          <w:i w:val="false"/>
          <w:color w:val="000000"/>
        </w:rPr>
        <w:t xml:space="preserve"> 429-бап. Қоғамнан оқшаулауды қамтамасыз ететін мекеменің қызметкеріне не оның жақындарына, сондай-ақ сотталған адамға қатысты күш қолдану қатерін төндіру немесе олардың денсаулығына немесе өміріне қол сұғу</w:t>
      </w:r>
    </w:p>
    <w:bookmarkEnd w:id="1740"/>
    <w:bookmarkStart w:name="z1589" w:id="1741"/>
    <w:p>
      <w:pPr>
        <w:spacing w:after="0"/>
        <w:ind w:left="0"/>
        <w:jc w:val="both"/>
      </w:pPr>
      <w:r>
        <w:rPr>
          <w:rFonts w:ascii="Times New Roman"/>
          <w:b w:val="false"/>
          <w:i w:val="false"/>
          <w:color w:val="000000"/>
          <w:sz w:val="28"/>
        </w:rPr>
        <w:t>
      1. Қоғамнан оқшаулауды қамтамасыз ететін мекеменің қызметкеріне не оның жұбайына (зайыбына) немесе жақын туыстарына қатысты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көрсеткен жәрдемі үшін кек алу мақсатында күш қолдану қатерін төндіру –</w:t>
      </w:r>
    </w:p>
    <w:bookmarkEnd w:id="1741"/>
    <w:p>
      <w:pPr>
        <w:spacing w:after="0"/>
        <w:ind w:left="0"/>
        <w:jc w:val="both"/>
      </w:pPr>
      <w:r>
        <w:rPr>
          <w:rFonts w:ascii="Times New Roman"/>
          <w:b w:val="false"/>
          <w:i w:val="false"/>
          <w:color w:val="000000"/>
          <w:sz w:val="28"/>
        </w:rPr>
        <w:t>
      екі жылдан бес жылға дейінгі мерзімге бас бостандығынан айыруға жазаланады.</w:t>
      </w:r>
    </w:p>
    <w:bookmarkStart w:name="z1590" w:id="1742"/>
    <w:p>
      <w:pPr>
        <w:spacing w:after="0"/>
        <w:ind w:left="0"/>
        <w:jc w:val="both"/>
      </w:pPr>
      <w:r>
        <w:rPr>
          <w:rFonts w:ascii="Times New Roman"/>
          <w:b w:val="false"/>
          <w:i w:val="false"/>
          <w:color w:val="000000"/>
          <w:sz w:val="28"/>
        </w:rPr>
        <w:t>
      2. Осы баптың бірінші бөлігінде аталған адамдарға, өміріне немесе денсаулығына қауіпті емес күш қолдану –</w:t>
      </w:r>
    </w:p>
    <w:bookmarkEnd w:id="1742"/>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bookmarkStart w:name="z1591" w:id="1743"/>
    <w:p>
      <w:pPr>
        <w:spacing w:after="0"/>
        <w:ind w:left="0"/>
        <w:jc w:val="both"/>
      </w:pPr>
      <w:r>
        <w:rPr>
          <w:rFonts w:ascii="Times New Roman"/>
          <w:b w:val="false"/>
          <w:i w:val="false"/>
          <w:color w:val="000000"/>
          <w:sz w:val="28"/>
        </w:rPr>
        <w:t>
      3. Осы баптың бірінші және екінші бөліктерінде көзделген, адамдар тобының алдын ала сөз байласуымен не өмірге немесе денсаулыққа қауіпті күш қолданып жасалған іс-әрекеттер –</w:t>
      </w:r>
    </w:p>
    <w:bookmarkEnd w:id="1743"/>
    <w:p>
      <w:pPr>
        <w:spacing w:after="0"/>
        <w:ind w:left="0"/>
        <w:jc w:val="both"/>
      </w:pPr>
      <w:r>
        <w:rPr>
          <w:rFonts w:ascii="Times New Roman"/>
          <w:b w:val="false"/>
          <w:i w:val="false"/>
          <w:color w:val="000000"/>
          <w:sz w:val="28"/>
        </w:rPr>
        <w:t>
      жеті жылдан он жылға дейінгі мерзімге бас бостандығынан айыруға жазаланады.</w:t>
      </w:r>
    </w:p>
    <w:bookmarkStart w:name="z1592" w:id="1744"/>
    <w:p>
      <w:pPr>
        <w:spacing w:after="0"/>
        <w:ind w:left="0"/>
        <w:jc w:val="both"/>
      </w:pPr>
      <w:r>
        <w:rPr>
          <w:rFonts w:ascii="Times New Roman"/>
          <w:b w:val="false"/>
          <w:i w:val="false"/>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асыруына байланысты, сондай-ақ сотталған адамға қатысты оның түзелуіне кедергі жасау немесе оның мекеме әкімшілігіне көрсеткен жәрдемі үшін кек алу мақсатында қол сұғу –</w:t>
      </w:r>
    </w:p>
    <w:bookmarkEnd w:id="1744"/>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bookmarkStart w:name="z430" w:id="1745"/>
    <w:p>
      <w:pPr>
        <w:spacing w:after="0"/>
        <w:ind w:left="0"/>
        <w:jc w:val="left"/>
      </w:pPr>
      <w:r>
        <w:rPr>
          <w:rFonts w:ascii="Times New Roman"/>
          <w:b/>
          <w:i w:val="false"/>
          <w:color w:val="000000"/>
        </w:rPr>
        <w:t xml:space="preserve"> 430-бап. Сот үкімін, сот шешімін немесе өзге де сот актісін не атқарушылық құжатты орындамау</w:t>
      </w:r>
    </w:p>
    <w:bookmarkEnd w:id="1745"/>
    <w:bookmarkStart w:name="z1593" w:id="1746"/>
    <w:p>
      <w:pPr>
        <w:spacing w:after="0"/>
        <w:ind w:left="0"/>
        <w:jc w:val="both"/>
      </w:pPr>
      <w:r>
        <w:rPr>
          <w:rFonts w:ascii="Times New Roman"/>
          <w:b w:val="false"/>
          <w:i w:val="false"/>
          <w:color w:val="000000"/>
          <w:sz w:val="28"/>
        </w:rPr>
        <w:t>
      1. Заңды күшiне енген сот үкімін, шешімін немесе өзге де сот актiсiн не атқарушылық құжатты алты айдан астам орындамау, сол сияқты оларды орындауға кедергi жасау –</w:t>
      </w:r>
    </w:p>
    <w:bookmarkEnd w:id="1746"/>
    <w:p>
      <w:pPr>
        <w:spacing w:after="0"/>
        <w:ind w:left="0"/>
        <w:jc w:val="both"/>
      </w:pPr>
      <w:r>
        <w:rPr>
          <w:rFonts w:ascii="Times New Roman"/>
          <w:b w:val="false"/>
          <w:i w:val="false"/>
          <w:color w:val="000000"/>
          <w:sz w:val="28"/>
        </w:rPr>
        <w:t>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594" w:id="1747"/>
    <w:p>
      <w:pPr>
        <w:spacing w:after="0"/>
        <w:ind w:left="0"/>
        <w:jc w:val="both"/>
      </w:pPr>
      <w:r>
        <w:rPr>
          <w:rFonts w:ascii="Times New Roman"/>
          <w:b w:val="false"/>
          <w:i w:val="false"/>
          <w:color w:val="000000"/>
          <w:sz w:val="28"/>
        </w:rPr>
        <w:t>
      2. Адам өзінің қызмет бабын пайдалана отырып жасаған дәл сол іс-әрекеттер –</w:t>
      </w:r>
    </w:p>
    <w:bookmarkEnd w:id="1747"/>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бір мың екі жүз сағатқа дейінгі мерзімге қоғамдық жұмыстарға тартуға не үш жылдан бес жылға дейінгі мерзімге бас бостандығын шектеуге не сол мерзімге бас бостандығынан айыруға жазаланады.</w:t>
      </w:r>
    </w:p>
    <w:bookmarkStart w:name="z1595" w:id="1748"/>
    <w:p>
      <w:pPr>
        <w:spacing w:after="0"/>
        <w:ind w:left="0"/>
        <w:jc w:val="both"/>
      </w:pPr>
      <w:r>
        <w:rPr>
          <w:rFonts w:ascii="Times New Roman"/>
          <w:b w:val="false"/>
          <w:i w:val="false"/>
          <w:color w:val="000000"/>
          <w:sz w:val="28"/>
        </w:rPr>
        <w:t>
      3. Осы баптың бірінші немесе екінші бөліктерінде көзделген, қылмыс жасау кезінде өндiрiп алу сомасы Қазақстан Республикасының заңнамасында белгiленген он мың айлық есептiк көрсеткiштен асатын іс-әрекеттер, сол сияқты олардың орындалуына кедергі жасау –</w:t>
      </w:r>
    </w:p>
    <w:bookmarkEnd w:id="1748"/>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бес жылға дейінгі мерзімге айыра отырып, бес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Осы баптың үшінші бөлігінде көзделген қылмысты жасаған және сот үкімі шығарылғанға дейін берешегінің бүкіл сомасын өтеген адамға бас бостандығынан айыру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1" w:id="1749"/>
    <w:p>
      <w:pPr>
        <w:spacing w:after="0"/>
        <w:ind w:left="0"/>
        <w:jc w:val="left"/>
      </w:pPr>
      <w:r>
        <w:rPr>
          <w:rFonts w:ascii="Times New Roman"/>
          <w:b/>
          <w:i w:val="false"/>
          <w:color w:val="000000"/>
        </w:rPr>
        <w:t xml:space="preserve"> 431-бап. Бас бостандығынан айыру орындарынан босатылған адамдарға сот белгiлеген әкiмшiлiк қадағалаудан жалтару</w:t>
      </w:r>
    </w:p>
    <w:bookmarkEnd w:id="1749"/>
    <w:p>
      <w:pPr>
        <w:spacing w:after="0"/>
        <w:ind w:left="0"/>
        <w:jc w:val="both"/>
      </w:pPr>
      <w:r>
        <w:rPr>
          <w:rFonts w:ascii="Times New Roman"/>
          <w:b w:val="false"/>
          <w:i w:val="false"/>
          <w:color w:val="000000"/>
          <w:sz w:val="28"/>
        </w:rPr>
        <w:t>
      Қадағалаудағы адамның тұрғылықты жерін өз бетімен тастап кетуінен немесе бас бостандығынан айыру орындарынан босатылғаннан кейiн қадағалаудағы адамның таңдап алған тұрғылықты жерiне, демалыс және мереке күндерін есептемегенде, бес тәулік ішінде бармауынан көрінген, бас бостандығынан айыру орындарынан босатылған адамдарға сот белгiлеген әкiмшiлiк қадағалаудан жалтару –</w:t>
      </w:r>
    </w:p>
    <w:p>
      <w:pPr>
        <w:spacing w:after="0"/>
        <w:ind w:left="0"/>
        <w:jc w:val="both"/>
      </w:pPr>
      <w:r>
        <w:rPr>
          <w:rFonts w:ascii="Times New Roman"/>
          <w:b w:val="false"/>
          <w:i w:val="false"/>
          <w:color w:val="000000"/>
          <w:sz w:val="28"/>
        </w:rPr>
        <w:t>
      бір мың айлық есептік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2" w:id="1750"/>
    <w:p>
      <w:pPr>
        <w:spacing w:after="0"/>
        <w:ind w:left="0"/>
        <w:jc w:val="left"/>
      </w:pPr>
      <w:r>
        <w:rPr>
          <w:rFonts w:ascii="Times New Roman"/>
          <w:b/>
          <w:i w:val="false"/>
          <w:color w:val="000000"/>
        </w:rPr>
        <w:t xml:space="preserve"> 432-бап. Қылмысты жасырып қалу</w:t>
      </w:r>
    </w:p>
    <w:bookmarkEnd w:id="1750"/>
    <w:p>
      <w:pPr>
        <w:spacing w:after="0"/>
        <w:ind w:left="0"/>
        <w:jc w:val="both"/>
      </w:pPr>
      <w:r>
        <w:rPr>
          <w:rFonts w:ascii="Times New Roman"/>
          <w:b w:val="false"/>
          <w:i w:val="false"/>
          <w:color w:val="000000"/>
          <w:sz w:val="28"/>
        </w:rPr>
        <w:t>
      Сыбайлас жемқорлық, ауыр немесе аса ауыр қылмысты не кәмелетке толмаған адамның жыныстық тиіспеушілігіне қарсы қылмысты күні бұрын уәделеспей жасырып қалу –</w:t>
      </w:r>
    </w:p>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Жұбайы (зайыбы) немесе жақын туысы жасаған қылмысты күні бұрын уәделеспей жасырып қалғаны үшiн адам қылмыстық жауаптылыққа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432-бапқа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3" w:id="1751"/>
    <w:p>
      <w:pPr>
        <w:spacing w:after="0"/>
        <w:ind w:left="0"/>
        <w:jc w:val="left"/>
      </w:pPr>
      <w:r>
        <w:rPr>
          <w:rFonts w:ascii="Times New Roman"/>
          <w:b/>
          <w:i w:val="false"/>
          <w:color w:val="000000"/>
        </w:rPr>
        <w:t xml:space="preserve"> 433-бап. Қылмыстық құқық бұзушылықты жасыру</w:t>
      </w:r>
    </w:p>
    <w:bookmarkEnd w:id="1751"/>
    <w:bookmarkStart w:name="z1596" w:id="1752"/>
    <w:p>
      <w:pPr>
        <w:spacing w:after="0"/>
        <w:ind w:left="0"/>
        <w:jc w:val="both"/>
      </w:pPr>
      <w:r>
        <w:rPr>
          <w:rFonts w:ascii="Times New Roman"/>
          <w:b w:val="false"/>
          <w:i w:val="false"/>
          <w:color w:val="000000"/>
          <w:sz w:val="28"/>
        </w:rPr>
        <w:t>
      1. Уәкілетті лауазымды адамның анық дайындалып жатқан немесе жасалған қылмыстық құқық бұзушылық туралы арызбен немесе хабарламамен жүгінген адамға қатысты алдау, азғыру, қорқыту немесе өзге де құқыққа сыйымсыз әрекеттер арқылы не аталған адамның өтінішін кез келген өзге тәсілмен жою немесе жасыру арқылы қылмыстық теріс қылықты немесе онша ауыр емес немесе ауырлығы орташа қылмысты тіркеуден қасақана жасыруы –</w:t>
      </w:r>
    </w:p>
    <w:bookmarkEnd w:id="175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дейінгі мерзімге айыра отырып, екі мың айлық есептік көрсеткiшке дейiнгi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бостандығынан айыруға жазаланады.</w:t>
      </w:r>
    </w:p>
    <w:bookmarkStart w:name="z1597" w:id="1753"/>
    <w:p>
      <w:pPr>
        <w:spacing w:after="0"/>
        <w:ind w:left="0"/>
        <w:jc w:val="both"/>
      </w:pPr>
      <w:r>
        <w:rPr>
          <w:rFonts w:ascii="Times New Roman"/>
          <w:b w:val="false"/>
          <w:i w:val="false"/>
          <w:color w:val="000000"/>
          <w:sz w:val="28"/>
        </w:rPr>
        <w:t>
      2. Ауыр қылмысты жасыруға әкеп соққан дәл сол іс-әрекет –</w:t>
      </w:r>
    </w:p>
    <w:bookmarkEnd w:id="1753"/>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бес мың айлық есептік көрсеткiшке дейiнгi мөлшерде айыппұл салуға не сол мөлшерде түзеу жұмыстарына не бір мың екі жүз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bookmarkStart w:name="z1598" w:id="1754"/>
    <w:p>
      <w:pPr>
        <w:spacing w:after="0"/>
        <w:ind w:left="0"/>
        <w:jc w:val="both"/>
      </w:pPr>
      <w:r>
        <w:rPr>
          <w:rFonts w:ascii="Times New Roman"/>
          <w:b w:val="false"/>
          <w:i w:val="false"/>
          <w:color w:val="000000"/>
          <w:sz w:val="28"/>
        </w:rPr>
        <w:t>
      3. Осы баптың бірінші немесе екінші бөліктерінде көзделген:</w:t>
      </w:r>
    </w:p>
    <w:bookmarkEnd w:id="1754"/>
    <w:p>
      <w:pPr>
        <w:spacing w:after="0"/>
        <w:ind w:left="0"/>
        <w:jc w:val="both"/>
      </w:pPr>
      <w:r>
        <w:rPr>
          <w:rFonts w:ascii="Times New Roman"/>
          <w:b w:val="false"/>
          <w:i w:val="false"/>
          <w:color w:val="000000"/>
          <w:sz w:val="28"/>
        </w:rPr>
        <w:t>
      1) аса ауыр қылмысты жасыруға не ауыр зардаптарға әкеп соққан;</w:t>
      </w:r>
    </w:p>
    <w:p>
      <w:pPr>
        <w:spacing w:after="0"/>
        <w:ind w:left="0"/>
        <w:jc w:val="both"/>
      </w:pPr>
      <w:r>
        <w:rPr>
          <w:rFonts w:ascii="Times New Roman"/>
          <w:b w:val="false"/>
          <w:i w:val="false"/>
          <w:color w:val="000000"/>
          <w:sz w:val="28"/>
        </w:rPr>
        <w:t>
      2) алдын ала сөз байласу арқылы адамдар тобы жасаған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үш жылдан жеті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4. Осы баптың бірінші, екінші немесе үшінші бөліктерінде көзделген, жауапты мемлекеттік лауазымды атқаратын лауазымды адам немесе уәкілетті мемлекеттік органның басшысы жасаған не сол адамдардың нұсқауымен жасалған іс-әрекеттер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төрт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4" w:id="1755"/>
    <w:p>
      <w:pPr>
        <w:spacing w:after="0"/>
        <w:ind w:left="0"/>
        <w:jc w:val="left"/>
      </w:pPr>
      <w:r>
        <w:rPr>
          <w:rFonts w:ascii="Times New Roman"/>
          <w:b/>
          <w:i w:val="false"/>
          <w:color w:val="000000"/>
        </w:rPr>
        <w:t xml:space="preserve"> 434-бап. Қылмыс туралы хабарламау</w:t>
      </w:r>
    </w:p>
    <w:bookmarkEnd w:id="1755"/>
    <w:p>
      <w:pPr>
        <w:spacing w:after="0"/>
        <w:ind w:left="0"/>
        <w:jc w:val="both"/>
      </w:pPr>
      <w:r>
        <w:rPr>
          <w:rFonts w:ascii="Times New Roman"/>
          <w:b w:val="false"/>
          <w:i w:val="false"/>
          <w:color w:val="000000"/>
          <w:sz w:val="28"/>
        </w:rPr>
        <w:t>
      Дайындалып жатқаны немесе жасалғаны анық белгiлi кәмелетке толмаған адамның жыныстық тиіспеушілігіне қарсы ауыр қылмыс, аса ауыр қылмыс не дайындалып жатқаны анық белгілі терроризм актісі туралы хабарламау –</w:t>
      </w:r>
    </w:p>
    <w:p>
      <w:pPr>
        <w:spacing w:after="0"/>
        <w:ind w:left="0"/>
        <w:jc w:val="both"/>
      </w:pPr>
      <w:r>
        <w:rPr>
          <w:rFonts w:ascii="Times New Roman"/>
          <w:b w:val="false"/>
          <w:i w:val="false"/>
          <w:color w:val="000000"/>
          <w:sz w:val="28"/>
        </w:rPr>
        <w:t>
      алты мың айлық есептік көрсеткiшке дейiнгi мөлшерде айыппұл салуға не сол мөлшерде түзеу жұмыстарына не алты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Ескерту. Қылмыс жасаған адамның жұбайы (зайыбы) немесе жақын туысы, сондай-ақ дiни қызметшiлер тәубе үстінде өздерiне сенiп сырын ашқан адамдардың жасаған қылмыстары туралы хабарламағаны үшiн осы бап бойынша қылмыстық жауаптылыққа жатқызылмайды.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434-бапқа өзгеріс енгізілді - ҚР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435" w:id="1756"/>
    <w:p>
      <w:pPr>
        <w:spacing w:after="0"/>
        <w:ind w:left="0"/>
        <w:jc w:val="left"/>
      </w:pPr>
      <w:r>
        <w:rPr>
          <w:rFonts w:ascii="Times New Roman"/>
          <w:b/>
          <w:i w:val="false"/>
          <w:color w:val="000000"/>
        </w:rPr>
        <w:t xml:space="preserve"> 435-бап. Адвокаттар мен өзге де адамдардың адамның және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жасау</w:t>
      </w:r>
    </w:p>
    <w:bookmarkEnd w:id="1756"/>
    <w:bookmarkStart w:name="z1599" w:id="1757"/>
    <w:p>
      <w:pPr>
        <w:spacing w:after="0"/>
        <w:ind w:left="0"/>
        <w:jc w:val="both"/>
      </w:pPr>
      <w:r>
        <w:rPr>
          <w:rFonts w:ascii="Times New Roman"/>
          <w:b w:val="false"/>
          <w:i w:val="false"/>
          <w:color w:val="000000"/>
          <w:sz w:val="28"/>
        </w:rPr>
        <w:t>
      1. Адвокаттар мен өзге де адамдардың қылмыстық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егер бұл іс-әрекеттер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 –</w:t>
      </w:r>
    </w:p>
    <w:bookmarkEnd w:id="1757"/>
    <w:p>
      <w:pPr>
        <w:spacing w:after="0"/>
        <w:ind w:left="0"/>
        <w:jc w:val="both"/>
      </w:pPr>
      <w:r>
        <w:rPr>
          <w:rFonts w:ascii="Times New Roman"/>
          <w:b w:val="false"/>
          <w:i w:val="false"/>
          <w:color w:val="000000"/>
          <w:sz w:val="28"/>
        </w:rPr>
        <w:t>
      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bookmarkStart w:name="z1600" w:id="1758"/>
    <w:p>
      <w:pPr>
        <w:spacing w:after="0"/>
        <w:ind w:left="0"/>
        <w:jc w:val="both"/>
      </w:pPr>
      <w:r>
        <w:rPr>
          <w:rFonts w:ascii="Times New Roman"/>
          <w:b w:val="false"/>
          <w:i w:val="false"/>
          <w:color w:val="000000"/>
          <w:sz w:val="28"/>
        </w:rPr>
        <w:t>
      2. Осы баптың бірінші бөлігінде көзделген, адам өзінің қызмет бабын пайдалана отырып жасаған іс-әрекеттер –</w:t>
      </w:r>
    </w:p>
    <w:bookmarkEnd w:id="175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дейінгі мерзімге айыра отырып немесе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36" w:id="1759"/>
    <w:p>
      <w:pPr>
        <w:spacing w:after="0"/>
        <w:ind w:left="0"/>
        <w:jc w:val="left"/>
      </w:pPr>
      <w:r>
        <w:rPr>
          <w:rFonts w:ascii="Times New Roman"/>
          <w:b/>
          <w:i w:val="false"/>
          <w:color w:val="000000"/>
        </w:rPr>
        <w:t xml:space="preserve"> 436-бап. Азаматтың алқаби міндетін орындауына кедергі жасау</w:t>
      </w:r>
    </w:p>
    <w:bookmarkEnd w:id="1759"/>
    <w:p>
      <w:pPr>
        <w:spacing w:after="0"/>
        <w:ind w:left="0"/>
        <w:jc w:val="both"/>
      </w:pPr>
      <w:r>
        <w:rPr>
          <w:rFonts w:ascii="Times New Roman"/>
          <w:b w:val="false"/>
          <w:i w:val="false"/>
          <w:color w:val="000000"/>
          <w:sz w:val="28"/>
        </w:rPr>
        <w:t>
      Азаматтың алқаби міндетін орындауына лауазымды адамның кедергі жасауы –</w:t>
      </w:r>
    </w:p>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сексен сағатқа дейінгі мерзімге қоғамдық жұмыстарға тартуға не жиырма тәулікке дейінгі мерзімге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711" w:id="1760"/>
    <w:p>
      <w:pPr>
        <w:spacing w:after="0"/>
        <w:ind w:left="0"/>
        <w:jc w:val="left"/>
      </w:pPr>
      <w:r>
        <w:rPr>
          <w:rFonts w:ascii="Times New Roman"/>
          <w:b/>
          <w:i w:val="false"/>
          <w:color w:val="000000"/>
        </w:rPr>
        <w:t xml:space="preserve"> 18-тарау. ӘСКЕРИ ҚЫЛМЫСТЫҚ ҚҰҚЫҚ БҰЗУШЫЛЫҚТАР</w:t>
      </w:r>
    </w:p>
    <w:bookmarkEnd w:id="1760"/>
    <w:bookmarkStart w:name="z437" w:id="1761"/>
    <w:p>
      <w:pPr>
        <w:spacing w:after="0"/>
        <w:ind w:left="0"/>
        <w:jc w:val="left"/>
      </w:pPr>
      <w:r>
        <w:rPr>
          <w:rFonts w:ascii="Times New Roman"/>
          <w:b/>
          <w:i w:val="false"/>
          <w:color w:val="000000"/>
        </w:rPr>
        <w:t xml:space="preserve"> 437-бап. Бұйрыққа бағынбау немесе оны өзгедей орындамау</w:t>
      </w:r>
    </w:p>
    <w:bookmarkEnd w:id="1761"/>
    <w:bookmarkStart w:name="z1601" w:id="1762"/>
    <w:p>
      <w:pPr>
        <w:spacing w:after="0"/>
        <w:ind w:left="0"/>
        <w:jc w:val="both"/>
      </w:pPr>
      <w:r>
        <w:rPr>
          <w:rFonts w:ascii="Times New Roman"/>
          <w:b w:val="false"/>
          <w:i w:val="false"/>
          <w:color w:val="000000"/>
          <w:sz w:val="28"/>
        </w:rPr>
        <w:t>
      1. Қызмет мүдделеріне елеулі зиян келтірген бағынбау, яғни бастықтың бұйрығын орындаудан бас тарту, сол сияқты бастықтың белгiленген тәртiппен берiлген бұйрығын бағыныштының өзгедей қасақана орындамауы –</w:t>
      </w:r>
    </w:p>
    <w:bookmarkEnd w:id="1762"/>
    <w:p>
      <w:pPr>
        <w:spacing w:after="0"/>
        <w:ind w:left="0"/>
        <w:jc w:val="both"/>
      </w:pPr>
      <w:r>
        <w:rPr>
          <w:rFonts w:ascii="Times New Roman"/>
          <w:b w:val="false"/>
          <w:i w:val="false"/>
          <w:color w:val="000000"/>
          <w:sz w:val="28"/>
        </w:rPr>
        <w:t>
      бір жүз жиырма айлық есептiк көрсеткiшке дейінгі мөлшерде айыппұл салуға не сол мөлшерде түзеу жұмыстарына не отыз тәулiкке дейiнгi мерзiмге қамаққа алуға жазаланады.</w:t>
      </w:r>
    </w:p>
    <w:bookmarkStart w:name="z1602" w:id="1763"/>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 сол сияқты ауыр зардаптарға әкеп соққан нақ сол iс-әрекеттер –</w:t>
      </w:r>
    </w:p>
    <w:bookmarkEnd w:id="1763"/>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03" w:id="1764"/>
    <w:p>
      <w:pPr>
        <w:spacing w:after="0"/>
        <w:ind w:left="0"/>
        <w:jc w:val="both"/>
      </w:pPr>
      <w:r>
        <w:rPr>
          <w:rFonts w:ascii="Times New Roman"/>
          <w:b w:val="false"/>
          <w:i w:val="false"/>
          <w:color w:val="000000"/>
          <w:sz w:val="28"/>
        </w:rPr>
        <w:t>
      3. Осы баптың бірінші немесе екiншi бөлiктерінде көзделген, қылмыстық топ жасаған, ұрыс жағдайында немесе төтенше жағдай кезiнде жасалған iс-әрекеттер –</w:t>
      </w:r>
    </w:p>
    <w:bookmarkEnd w:id="1764"/>
    <w:p>
      <w:pPr>
        <w:spacing w:after="0"/>
        <w:ind w:left="0"/>
        <w:jc w:val="both"/>
      </w:pPr>
      <w:r>
        <w:rPr>
          <w:rFonts w:ascii="Times New Roman"/>
          <w:b w:val="false"/>
          <w:i w:val="false"/>
          <w:color w:val="000000"/>
          <w:sz w:val="28"/>
        </w:rPr>
        <w:t>
      бес жылдан он бес жылға дейiнгi мерзiмге, ал ауырлататын мән-жайлар болған кезде – он жылдан жиырма жылға дейiнгi мерзiмге бас бостандығынан айыруға не өмiр бойына бас бостандығынан айыруға жазаланады.</w:t>
      </w:r>
    </w:p>
    <w:bookmarkStart w:name="z1604" w:id="1765"/>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iс-әрекеттер –</w:t>
      </w:r>
    </w:p>
    <w:bookmarkEnd w:id="1765"/>
    <w:p>
      <w:pPr>
        <w:spacing w:after="0"/>
        <w:ind w:left="0"/>
        <w:jc w:val="both"/>
      </w:pPr>
      <w:r>
        <w:rPr>
          <w:rFonts w:ascii="Times New Roman"/>
          <w:b w:val="false"/>
          <w:i w:val="false"/>
          <w:color w:val="000000"/>
          <w:sz w:val="28"/>
        </w:rPr>
        <w:t>
      он бес жылдан жиырма жылға дейiнгi мерзiмге бас бостандығынан айыруға не өмiр бойына бас бостандығынан айыруға не өлiм жазасымен жазаланады.</w:t>
      </w:r>
    </w:p>
    <w:bookmarkStart w:name="z1605" w:id="1766"/>
    <w:p>
      <w:pPr>
        <w:spacing w:after="0"/>
        <w:ind w:left="0"/>
        <w:jc w:val="both"/>
      </w:pPr>
      <w:r>
        <w:rPr>
          <w:rFonts w:ascii="Times New Roman"/>
          <w:b w:val="false"/>
          <w:i w:val="false"/>
          <w:color w:val="000000"/>
          <w:sz w:val="28"/>
        </w:rPr>
        <w:t>
      5. Ауыр зардаптарға әкеп соққан, қызметке ұқыпсыз қарау не адал қарамау салдарынан бұйрықты орындамау –</w:t>
      </w:r>
    </w:p>
    <w:bookmarkEnd w:id="1766"/>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06" w:id="1767"/>
    <w:p>
      <w:pPr>
        <w:spacing w:after="0"/>
        <w:ind w:left="0"/>
        <w:jc w:val="both"/>
      </w:pPr>
      <w:r>
        <w:rPr>
          <w:rFonts w:ascii="Times New Roman"/>
          <w:b w:val="false"/>
          <w:i w:val="false"/>
          <w:color w:val="000000"/>
          <w:sz w:val="28"/>
        </w:rPr>
        <w:t>
      6. Осы баптың бесінші бөлiгiнде көзделген, соғыс уақытында, ұрыс жағдайында немесе төтенше жағдай кезiнде жасалған iс-әрекет –</w:t>
      </w:r>
    </w:p>
    <w:bookmarkEnd w:id="1767"/>
    <w:p>
      <w:pPr>
        <w:spacing w:after="0"/>
        <w:ind w:left="0"/>
        <w:jc w:val="both"/>
      </w:pPr>
      <w:r>
        <w:rPr>
          <w:rFonts w:ascii="Times New Roman"/>
          <w:b w:val="false"/>
          <w:i w:val="false"/>
          <w:color w:val="000000"/>
          <w:sz w:val="28"/>
        </w:rPr>
        <w:t>
      үш жылдан он жылға дейінгi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437-бап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 өзгеріс енгізілді - 12.07.2018 </w:t>
      </w:r>
      <w:r>
        <w:rPr>
          <w:rFonts w:ascii="Times New Roman"/>
          <w:b w:val="false"/>
          <w:i w:val="false"/>
          <w:color w:val="000000"/>
          <w:sz w:val="28"/>
        </w:rPr>
        <w:t>№ 180-VI</w:t>
      </w:r>
      <w:r>
        <w:rPr>
          <w:rFonts w:ascii="Times New Roman"/>
          <w:b w:val="false"/>
          <w:i w:val="false"/>
          <w:color w:val="ff0000"/>
          <w:sz w:val="28"/>
        </w:rPr>
        <w:t>0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38" w:id="1768"/>
    <w:p>
      <w:pPr>
        <w:spacing w:after="0"/>
        <w:ind w:left="0"/>
        <w:jc w:val="left"/>
      </w:pPr>
      <w:r>
        <w:rPr>
          <w:rFonts w:ascii="Times New Roman"/>
          <w:b/>
          <w:i w:val="false"/>
          <w:color w:val="000000"/>
        </w:rPr>
        <w:t xml:space="preserve"> 438-бап. Бастыққа қарсылық көрсету немесе оны қызметтiк мiндеттерiн бұзуға мәжбүрлеу</w:t>
      </w:r>
    </w:p>
    <w:bookmarkEnd w:id="1768"/>
    <w:bookmarkStart w:name="z1608" w:id="1769"/>
    <w:p>
      <w:pPr>
        <w:spacing w:after="0"/>
        <w:ind w:left="0"/>
        <w:jc w:val="both"/>
      </w:pPr>
      <w:r>
        <w:rPr>
          <w:rFonts w:ascii="Times New Roman"/>
          <w:b w:val="false"/>
          <w:i w:val="false"/>
          <w:color w:val="000000"/>
          <w:sz w:val="28"/>
        </w:rPr>
        <w:t xml:space="preserve">
      1. Бастыққа, сол сияқты өзiне жүктелген әскери қызмет </w:t>
      </w:r>
    </w:p>
    <w:bookmarkEnd w:id="1769"/>
    <w:p>
      <w:pPr>
        <w:spacing w:after="0"/>
        <w:ind w:left="0"/>
        <w:jc w:val="both"/>
      </w:pPr>
      <w:r>
        <w:rPr>
          <w:rFonts w:ascii="Times New Roman"/>
          <w:b w:val="false"/>
          <w:i w:val="false"/>
          <w:color w:val="000000"/>
          <w:sz w:val="28"/>
        </w:rPr>
        <w:t>
      мiндетін орындайтын өзге адамға қарсылық көрсету немесе оны осы мiндеттердi бұзуға күш қолдану немесе оны қолдану қатерін төндіру арқылы мәжбүрлеу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09" w:id="1770"/>
    <w:p>
      <w:pPr>
        <w:spacing w:after="0"/>
        <w:ind w:left="0"/>
        <w:jc w:val="both"/>
      </w:pPr>
      <w:r>
        <w:rPr>
          <w:rFonts w:ascii="Times New Roman"/>
          <w:b w:val="false"/>
          <w:i w:val="false"/>
          <w:color w:val="000000"/>
          <w:sz w:val="28"/>
        </w:rPr>
        <w:t>
      2. Мынадай:</w:t>
      </w:r>
    </w:p>
    <w:bookmarkEnd w:id="1770"/>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2) қару немесе арнайы құралдар қолданып;</w:t>
      </w:r>
    </w:p>
    <w:p>
      <w:pPr>
        <w:spacing w:after="0"/>
        <w:ind w:left="0"/>
        <w:jc w:val="both"/>
      </w:pPr>
      <w:r>
        <w:rPr>
          <w:rFonts w:ascii="Times New Roman"/>
          <w:b w:val="false"/>
          <w:i w:val="false"/>
          <w:color w:val="000000"/>
          <w:sz w:val="28"/>
        </w:rPr>
        <w:t>
      3) денсаулыққа ауыр немесе ауырлығы орташа зиян келтiріп жасалған дәл сол іс-әрекет –</w:t>
      </w:r>
    </w:p>
    <w:p>
      <w:pPr>
        <w:spacing w:after="0"/>
        <w:ind w:left="0"/>
        <w:jc w:val="both"/>
      </w:pPr>
      <w:r>
        <w:rPr>
          <w:rFonts w:ascii="Times New Roman"/>
          <w:b w:val="false"/>
          <w:i w:val="false"/>
          <w:color w:val="000000"/>
          <w:sz w:val="28"/>
        </w:rPr>
        <w:t>
      үш жылдан он жылға дейінгі мерзімге бас бостандығынан айыруға жазаланады.</w:t>
      </w:r>
    </w:p>
    <w:bookmarkStart w:name="z1610" w:id="1771"/>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bookmarkEnd w:id="1771"/>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Start w:name="z1611" w:id="1772"/>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772"/>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не өлім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39" w:id="1773"/>
    <w:p>
      <w:pPr>
        <w:spacing w:after="0"/>
        <w:ind w:left="0"/>
        <w:jc w:val="left"/>
      </w:pPr>
      <w:r>
        <w:rPr>
          <w:rFonts w:ascii="Times New Roman"/>
          <w:b/>
          <w:i w:val="false"/>
          <w:color w:val="000000"/>
        </w:rPr>
        <w:t xml:space="preserve"> 439-бап. Бастыққа қатысты күш қолдану әрекеттерi</w:t>
      </w:r>
    </w:p>
    <w:bookmarkEnd w:id="1773"/>
    <w:bookmarkStart w:name="z1612" w:id="1774"/>
    <w:p>
      <w:pPr>
        <w:spacing w:after="0"/>
        <w:ind w:left="0"/>
        <w:jc w:val="both"/>
      </w:pPr>
      <w:r>
        <w:rPr>
          <w:rFonts w:ascii="Times New Roman"/>
          <w:b w:val="false"/>
          <w:i w:val="false"/>
          <w:color w:val="000000"/>
          <w:sz w:val="28"/>
        </w:rPr>
        <w:t>
      1. Бастықтың әскери қызмет мiндеттерiн орындауы кезiнде немесе осы мiндеттердi орындауға байланысты оған қатысты жасалған ұрып-соғу, денсаулыққа жеңiл зиян келтiру немесе өзге де күш қолдану –</w:t>
      </w:r>
    </w:p>
    <w:bookmarkEnd w:id="1774"/>
    <w:p>
      <w:pPr>
        <w:spacing w:after="0"/>
        <w:ind w:left="0"/>
        <w:jc w:val="both"/>
      </w:pPr>
      <w:r>
        <w:rPr>
          <w:rFonts w:ascii="Times New Roman"/>
          <w:b w:val="false"/>
          <w:i w:val="false"/>
          <w:color w:val="000000"/>
          <w:sz w:val="28"/>
        </w:rPr>
        <w:t>
      бір мың айлық есептік көрсеткiшке дейiнгi мөлшерде айыппұл салуға не сол мөлшерде түзеу жұмыстарына не бір жылға дейінгі мерзімге бас бостандығын шектеуге не сол мерзімге бас бостандығынан айыруға жазаланады.</w:t>
      </w:r>
    </w:p>
    <w:bookmarkStart w:name="z1613" w:id="1775"/>
    <w:p>
      <w:pPr>
        <w:spacing w:after="0"/>
        <w:ind w:left="0"/>
        <w:jc w:val="both"/>
      </w:pPr>
      <w:r>
        <w:rPr>
          <w:rFonts w:ascii="Times New Roman"/>
          <w:b w:val="false"/>
          <w:i w:val="false"/>
          <w:color w:val="000000"/>
          <w:sz w:val="28"/>
        </w:rPr>
        <w:t>
      2. Мынадай:</w:t>
      </w:r>
    </w:p>
    <w:bookmarkEnd w:id="1775"/>
    <w:p>
      <w:pPr>
        <w:spacing w:after="0"/>
        <w:ind w:left="0"/>
        <w:jc w:val="both"/>
      </w:pPr>
      <w:r>
        <w:rPr>
          <w:rFonts w:ascii="Times New Roman"/>
          <w:b w:val="false"/>
          <w:i w:val="false"/>
          <w:color w:val="000000"/>
          <w:sz w:val="28"/>
        </w:rPr>
        <w:t>
      1)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2) қару қолданып;</w:t>
      </w:r>
    </w:p>
    <w:p>
      <w:pPr>
        <w:spacing w:after="0"/>
        <w:ind w:left="0"/>
        <w:jc w:val="both"/>
      </w:pPr>
      <w:r>
        <w:rPr>
          <w:rFonts w:ascii="Times New Roman"/>
          <w:b w:val="false"/>
          <w:i w:val="false"/>
          <w:color w:val="000000"/>
          <w:sz w:val="28"/>
        </w:rPr>
        <w:t>
      3) денсаулыққа ауыр немесе ауырлығы орташа зиян келтiріп жасалған дәл сол іс-әрекеттер –</w:t>
      </w:r>
    </w:p>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bookmarkStart w:name="z1614" w:id="1776"/>
    <w:p>
      <w:pPr>
        <w:spacing w:after="0"/>
        <w:ind w:left="0"/>
        <w:jc w:val="both"/>
      </w:pPr>
      <w:r>
        <w:rPr>
          <w:rFonts w:ascii="Times New Roman"/>
          <w:b w:val="false"/>
          <w:i w:val="false"/>
          <w:color w:val="000000"/>
          <w:sz w:val="28"/>
        </w:rPr>
        <w:t>
      3. Осы баптың бiрiншi немесе екiншi бөлiктерiнде көзделген, қылмыстық топ жасаған, ұрыс жағдайында немесе төтенше жағдай кезінде жасалған, сол сияқты адам өліміне әкеп соққан іс-әрекеттер –</w:t>
      </w:r>
    </w:p>
    <w:bookmarkEnd w:id="1776"/>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Start w:name="z1615" w:id="1777"/>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777"/>
    <w:p>
      <w:pPr>
        <w:spacing w:after="0"/>
        <w:ind w:left="0"/>
        <w:jc w:val="both"/>
      </w:pPr>
      <w:r>
        <w:rPr>
          <w:rFonts w:ascii="Times New Roman"/>
          <w:b w:val="false"/>
          <w:i w:val="false"/>
          <w:color w:val="000000"/>
          <w:sz w:val="28"/>
        </w:rPr>
        <w:t>
      он бес жылдан жиырма жылға дейінгі мерзімге бас бостандығынан айыруға не өмір бойына бас бостандығынан айыруға не өлім жазасына жазаланады.</w:t>
      </w:r>
    </w:p>
    <w:bookmarkStart w:name="z440" w:id="1778"/>
    <w:p>
      <w:pPr>
        <w:spacing w:after="0"/>
        <w:ind w:left="0"/>
        <w:jc w:val="left"/>
      </w:pPr>
      <w:r>
        <w:rPr>
          <w:rFonts w:ascii="Times New Roman"/>
          <w:b/>
          <w:i w:val="false"/>
          <w:color w:val="000000"/>
        </w:rPr>
        <w:t xml:space="preserve"> 440-бап. Әскери қызметшiлер арасында бағыныштылық қатынастар болмаған кезде олардың арасындағы өзара қарым-қатынастардың жарғылық қағидаларын бұзу</w:t>
      </w:r>
    </w:p>
    <w:bookmarkEnd w:id="1778"/>
    <w:bookmarkStart w:name="z1616" w:id="1779"/>
    <w:p>
      <w:pPr>
        <w:spacing w:after="0"/>
        <w:ind w:left="0"/>
        <w:jc w:val="both"/>
      </w:pPr>
      <w:r>
        <w:rPr>
          <w:rFonts w:ascii="Times New Roman"/>
          <w:b w:val="false"/>
          <w:i w:val="false"/>
          <w:color w:val="000000"/>
          <w:sz w:val="28"/>
        </w:rPr>
        <w:t>
      1. Әскери қызметшiлер арасында бағыныштылық қатынастар болмаған кезде олардың арасындағы өзара қарым-қатынастардың жарғылық қағидаларын жәбiрленушiнi ұрып-соғудан, денсаулығына жеңiл зиян келтіруден немесе өзге де күш қолданудан көрінген не оның абыройы мен қадiр-қасиетiн түсіруге немесе қорлауға байланысты бұзу –</w:t>
      </w:r>
    </w:p>
    <w:bookmarkEnd w:id="1779"/>
    <w:p>
      <w:pPr>
        <w:spacing w:after="0"/>
        <w:ind w:left="0"/>
        <w:jc w:val="both"/>
      </w:pPr>
      <w:r>
        <w:rPr>
          <w:rFonts w:ascii="Times New Roman"/>
          <w:b w:val="false"/>
          <w:i w:val="false"/>
          <w:color w:val="000000"/>
          <w:sz w:val="28"/>
        </w:rPr>
        <w:t>
      бір жүз алпыс айлық есептiк көрсеткiшке дейінгі мөлшерде айыппұл салуға не сол мөлшерде түзеу жұмыстарына не қырық тәулiкке дейiнгi мерзiмге қамаққа алуға жазаланады.</w:t>
      </w:r>
    </w:p>
    <w:bookmarkStart w:name="z1617" w:id="1780"/>
    <w:p>
      <w:pPr>
        <w:spacing w:after="0"/>
        <w:ind w:left="0"/>
        <w:jc w:val="both"/>
      </w:pPr>
      <w:r>
        <w:rPr>
          <w:rFonts w:ascii="Times New Roman"/>
          <w:b w:val="false"/>
          <w:i w:val="false"/>
          <w:color w:val="000000"/>
          <w:sz w:val="28"/>
        </w:rPr>
        <w:t>
      2. Бірнеше рет жасалған дәл сол іс-әрекет –</w:t>
      </w:r>
    </w:p>
    <w:bookmarkEnd w:id="1780"/>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pPr>
        <w:spacing w:after="0"/>
        <w:ind w:left="0"/>
        <w:jc w:val="both"/>
      </w:pPr>
      <w:r>
        <w:rPr>
          <w:rFonts w:ascii="Times New Roman"/>
          <w:b w:val="false"/>
          <w:i w:val="false"/>
          <w:color w:val="000000"/>
          <w:sz w:val="28"/>
        </w:rPr>
        <w:t>
      3. Осы баптың бірінші немесе екінші бөліктерінде көзделген:</w:t>
      </w:r>
    </w:p>
    <w:p>
      <w:pPr>
        <w:spacing w:after="0"/>
        <w:ind w:left="0"/>
        <w:jc w:val="both"/>
      </w:pPr>
      <w:r>
        <w:rPr>
          <w:rFonts w:ascii="Times New Roman"/>
          <w:b w:val="false"/>
          <w:i w:val="false"/>
          <w:color w:val="000000"/>
          <w:sz w:val="28"/>
        </w:rPr>
        <w:t>
      1) екi немесе одан да көп адамға қатысты;</w:t>
      </w:r>
    </w:p>
    <w:p>
      <w:pPr>
        <w:spacing w:after="0"/>
        <w:ind w:left="0"/>
        <w:jc w:val="both"/>
      </w:pPr>
      <w:r>
        <w:rPr>
          <w:rFonts w:ascii="Times New Roman"/>
          <w:b w:val="false"/>
          <w:i w:val="false"/>
          <w:color w:val="000000"/>
          <w:sz w:val="28"/>
        </w:rPr>
        <w:t>
      2) адамдар тобы немесе алдын ала сөз байласу арқылы адамдар тобы жасаған;</w:t>
      </w:r>
    </w:p>
    <w:p>
      <w:pPr>
        <w:spacing w:after="0"/>
        <w:ind w:left="0"/>
        <w:jc w:val="both"/>
      </w:pPr>
      <w:r>
        <w:rPr>
          <w:rFonts w:ascii="Times New Roman"/>
          <w:b w:val="false"/>
          <w:i w:val="false"/>
          <w:color w:val="000000"/>
          <w:sz w:val="28"/>
        </w:rPr>
        <w:t>
      3) қару немесе арнайы құралдар қолданып;</w:t>
      </w:r>
    </w:p>
    <w:p>
      <w:pPr>
        <w:spacing w:after="0"/>
        <w:ind w:left="0"/>
        <w:jc w:val="both"/>
      </w:pPr>
      <w:r>
        <w:rPr>
          <w:rFonts w:ascii="Times New Roman"/>
          <w:b w:val="false"/>
          <w:i w:val="false"/>
          <w:color w:val="000000"/>
          <w:sz w:val="28"/>
        </w:rPr>
        <w:t>
      4) денсаулыққа ауыр немесе ауырлығы орташа зиян келтiріп жасалған іс-әрекеттер –</w:t>
      </w:r>
    </w:p>
    <w:p>
      <w:pPr>
        <w:spacing w:after="0"/>
        <w:ind w:left="0"/>
        <w:jc w:val="both"/>
      </w:pPr>
      <w:r>
        <w:rPr>
          <w:rFonts w:ascii="Times New Roman"/>
          <w:b w:val="false"/>
          <w:i w:val="false"/>
          <w:color w:val="000000"/>
          <w:sz w:val="28"/>
        </w:rPr>
        <w:t>
      төрт жылдан сегіз жылға дейiнгi мерзiмге бас бостандығынан айыруға жазаланады.</w:t>
      </w:r>
    </w:p>
    <w:bookmarkStart w:name="z1618" w:id="1781"/>
    <w:p>
      <w:pPr>
        <w:spacing w:after="0"/>
        <w:ind w:left="0"/>
        <w:jc w:val="both"/>
      </w:pPr>
      <w:r>
        <w:rPr>
          <w:rFonts w:ascii="Times New Roman"/>
          <w:b w:val="false"/>
          <w:i w:val="false"/>
          <w:color w:val="000000"/>
          <w:sz w:val="28"/>
        </w:rPr>
        <w:t>
      4. Осы баптың бiрiншi, екiншi немесе үшінші бөлiктерiнде көзделген, қылмыстық топ жасаған не адам өліміне немесе өзге де ауыр зардаптарға әкеп соққан іс-әрекеттер –</w:t>
      </w:r>
    </w:p>
    <w:bookmarkEnd w:id="1781"/>
    <w:p>
      <w:pPr>
        <w:spacing w:after="0"/>
        <w:ind w:left="0"/>
        <w:jc w:val="both"/>
      </w:pPr>
      <w:r>
        <w:rPr>
          <w:rFonts w:ascii="Times New Roman"/>
          <w:b w:val="false"/>
          <w:i w:val="false"/>
          <w:color w:val="000000"/>
          <w:sz w:val="28"/>
        </w:rPr>
        <w:t>
      сегіз жылдан он екі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440-бапқа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1" w:id="1782"/>
    <w:p>
      <w:pPr>
        <w:spacing w:after="0"/>
        <w:ind w:left="0"/>
        <w:jc w:val="left"/>
      </w:pPr>
      <w:r>
        <w:rPr>
          <w:rFonts w:ascii="Times New Roman"/>
          <w:b/>
          <w:i w:val="false"/>
          <w:color w:val="000000"/>
        </w:rPr>
        <w:t xml:space="preserve"> 441-бап. Бөлімді немесе қызмет орнын өз бетімен тастап кету</w:t>
      </w:r>
    </w:p>
    <w:bookmarkEnd w:id="1782"/>
    <w:bookmarkStart w:name="z1619" w:id="1783"/>
    <w:p>
      <w:pPr>
        <w:spacing w:after="0"/>
        <w:ind w:left="0"/>
        <w:jc w:val="both"/>
      </w:pPr>
      <w:r>
        <w:rPr>
          <w:rFonts w:ascii="Times New Roman"/>
          <w:b w:val="false"/>
          <w:i w:val="false"/>
          <w:color w:val="000000"/>
          <w:sz w:val="28"/>
        </w:rPr>
        <w:t>
      1. Бейбiт уақытта жасалған, бөлiмдi немесе қызмет орнын өз бетiмен тастап кету, сол сияқты қызметке дәлелсiз себептермен мерзiмiнде келмеу, егер өз бетiмен болмау бір айдан ұзаққа созылса, –</w:t>
      </w:r>
    </w:p>
    <w:bookmarkEnd w:id="1783"/>
    <w:p>
      <w:pPr>
        <w:spacing w:after="0"/>
        <w:ind w:left="0"/>
        <w:jc w:val="both"/>
      </w:pPr>
      <w:r>
        <w:rPr>
          <w:rFonts w:ascii="Times New Roman"/>
          <w:b w:val="false"/>
          <w:i w:val="false"/>
          <w:color w:val="000000"/>
          <w:sz w:val="28"/>
        </w:rPr>
        <w:t>
      екi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мерзiмге бас бостандығынан айыруға жазаланады.</w:t>
      </w:r>
    </w:p>
    <w:bookmarkStart w:name="z1607" w:id="1784"/>
    <w:p>
      <w:pPr>
        <w:spacing w:after="0"/>
        <w:ind w:left="0"/>
        <w:jc w:val="both"/>
      </w:pPr>
      <w:r>
        <w:rPr>
          <w:rFonts w:ascii="Times New Roman"/>
          <w:b w:val="false"/>
          <w:i w:val="false"/>
          <w:color w:val="000000"/>
          <w:sz w:val="28"/>
        </w:rPr>
        <w:t>
      2. Қызмет бабымен сенiп тапсырылған қарумен жасалған не адамдар тобы немесе алдын ала сөз байласу арқылы адамдар тобы жасаған, бөлiмдi немесе қызмет орнын өз бетiмен тастап кету, егер өз бетiмен болмау бiр тәулiктен ұзаққа созылса, –</w:t>
      </w:r>
    </w:p>
    <w:bookmarkEnd w:id="1784"/>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20" w:id="1785"/>
    <w:p>
      <w:pPr>
        <w:spacing w:after="0"/>
        <w:ind w:left="0"/>
        <w:jc w:val="both"/>
      </w:pPr>
      <w:r>
        <w:rPr>
          <w:rFonts w:ascii="Times New Roman"/>
          <w:b w:val="false"/>
          <w:i w:val="false"/>
          <w:color w:val="000000"/>
          <w:sz w:val="28"/>
        </w:rPr>
        <w:t>
      3. Ұрыс жағдайында немесе төтенше жағдай кезiнде жасалған, бөлiмдi немесе қызмет орнын өз бетiмен тастап кету, егер өз бетiмен болмау бір тәулiктен ұзаққа созылса, –</w:t>
      </w:r>
    </w:p>
    <w:bookmarkEnd w:id="1785"/>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621" w:id="1786"/>
    <w:p>
      <w:pPr>
        <w:spacing w:after="0"/>
        <w:ind w:left="0"/>
        <w:jc w:val="both"/>
      </w:pPr>
      <w:r>
        <w:rPr>
          <w:rFonts w:ascii="Times New Roman"/>
          <w:b w:val="false"/>
          <w:i w:val="false"/>
          <w:color w:val="000000"/>
          <w:sz w:val="28"/>
        </w:rPr>
        <w:t>
      4. Ұзақтығына қарамастан, соғыс уақытында бөлiмдi немесе қызмет орнын өз бетiмен тастап кету –</w:t>
      </w:r>
    </w:p>
    <w:bookmarkEnd w:id="1786"/>
    <w:p>
      <w:pPr>
        <w:spacing w:after="0"/>
        <w:ind w:left="0"/>
        <w:jc w:val="both"/>
      </w:pPr>
      <w:r>
        <w:rPr>
          <w:rFonts w:ascii="Times New Roman"/>
          <w:b w:val="false"/>
          <w:i w:val="false"/>
          <w:color w:val="000000"/>
          <w:sz w:val="28"/>
        </w:rPr>
        <w:t>
      он жылдан он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екiншi немесе үшiншi бөлiктерiнде көзделген iс-әрекеттi жасаған әскери қызметшi, егер бұл iс-әрекет ауыр және өзге де мән-жайлардың тоғысу салдарынан болса, қылмыстық жауаптылықтан босатылуы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441-бап жаңа редакцияда - ҚР 07.11.2014 </w:t>
      </w:r>
      <w:r>
        <w:rPr>
          <w:rFonts w:ascii="Times New Roman"/>
          <w:b w:val="false"/>
          <w:i w:val="false"/>
          <w:color w:val="000000"/>
          <w:sz w:val="28"/>
        </w:rPr>
        <w:t>№ 248-V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2" w:id="1787"/>
    <w:p>
      <w:pPr>
        <w:spacing w:after="0"/>
        <w:ind w:left="0"/>
        <w:jc w:val="left"/>
      </w:pPr>
      <w:r>
        <w:rPr>
          <w:rFonts w:ascii="Times New Roman"/>
          <w:b/>
          <w:i w:val="false"/>
          <w:color w:val="000000"/>
        </w:rPr>
        <w:t xml:space="preserve"> 442-бап. Қашқындық</w:t>
      </w:r>
    </w:p>
    <w:bookmarkEnd w:id="1787"/>
    <w:bookmarkStart w:name="z1624" w:id="1788"/>
    <w:p>
      <w:pPr>
        <w:spacing w:after="0"/>
        <w:ind w:left="0"/>
        <w:jc w:val="both"/>
      </w:pPr>
      <w:r>
        <w:rPr>
          <w:rFonts w:ascii="Times New Roman"/>
          <w:b w:val="false"/>
          <w:i w:val="false"/>
          <w:color w:val="000000"/>
          <w:sz w:val="28"/>
        </w:rPr>
        <w:t>
      1. Қашқындық, яғни әскери қызметтен жалтару мақсатында бөлiмдi немесе қызмет орнын өз бетімен тастап кету, сол сияқты осындай мақсатпен қызметке келмеу –</w:t>
      </w:r>
    </w:p>
    <w:bookmarkEnd w:id="1788"/>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25" w:id="1789"/>
    <w:p>
      <w:pPr>
        <w:spacing w:after="0"/>
        <w:ind w:left="0"/>
        <w:jc w:val="both"/>
      </w:pPr>
      <w:r>
        <w:rPr>
          <w:rFonts w:ascii="Times New Roman"/>
          <w:b w:val="false"/>
          <w:i w:val="false"/>
          <w:color w:val="000000"/>
          <w:sz w:val="28"/>
        </w:rPr>
        <w:t>
      2. Қызмет бабымен сенiп тапсырылған қарумен қашу, сол сияқты алдын ала сөз байласу арқылы адамдар тобы жасаған қашқындық –</w:t>
      </w:r>
    </w:p>
    <w:bookmarkEnd w:id="1789"/>
    <w:p>
      <w:pPr>
        <w:spacing w:after="0"/>
        <w:ind w:left="0"/>
        <w:jc w:val="both"/>
      </w:pPr>
      <w:r>
        <w:rPr>
          <w:rFonts w:ascii="Times New Roman"/>
          <w:b w:val="false"/>
          <w:i w:val="false"/>
          <w:color w:val="000000"/>
          <w:sz w:val="28"/>
        </w:rPr>
        <w:t>
      үш жылдан жетi жылға дейiнгi мерзiмге бас бостандығынан айыруға жазаланады.</w:t>
      </w:r>
    </w:p>
    <w:bookmarkStart w:name="z1626" w:id="1790"/>
    <w:p>
      <w:pPr>
        <w:spacing w:after="0"/>
        <w:ind w:left="0"/>
        <w:jc w:val="both"/>
      </w:pPr>
      <w:r>
        <w:rPr>
          <w:rFonts w:ascii="Times New Roman"/>
          <w:b w:val="false"/>
          <w:i w:val="false"/>
          <w:color w:val="000000"/>
          <w:sz w:val="28"/>
        </w:rPr>
        <w:t>
      3. Осы баптың бірінші немесе екінші бөліктерінде көзделген, ұрыс жағдайында немесе төтенше жағдай кезінде жасалған іс-әрекеттер –</w:t>
      </w:r>
    </w:p>
    <w:bookmarkEnd w:id="1790"/>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өмір бойына бас бостандығынан айыруға жазаланады.</w:t>
      </w:r>
    </w:p>
    <w:bookmarkStart w:name="z1627" w:id="1791"/>
    <w:p>
      <w:pPr>
        <w:spacing w:after="0"/>
        <w:ind w:left="0"/>
        <w:jc w:val="both"/>
      </w:pPr>
      <w:r>
        <w:rPr>
          <w:rFonts w:ascii="Times New Roman"/>
          <w:b w:val="false"/>
          <w:i w:val="false"/>
          <w:color w:val="000000"/>
          <w:sz w:val="28"/>
        </w:rPr>
        <w:t>
      4. Осы баптың бірінші немесе екінші бөліктерінде көзделген, соғыс уақытында жасалған іс-әрекеттер –</w:t>
      </w:r>
    </w:p>
    <w:bookmarkEnd w:id="1791"/>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не өлім жазасына жазаланады.</w:t>
      </w:r>
    </w:p>
    <w:p>
      <w:pPr>
        <w:spacing w:after="0"/>
        <w:ind w:left="0"/>
        <w:jc w:val="both"/>
      </w:pPr>
      <w:r>
        <w:rPr>
          <w:rFonts w:ascii="Times New Roman"/>
          <w:b w:val="false"/>
          <w:i w:val="false"/>
          <w:color w:val="000000"/>
          <w:sz w:val="28"/>
        </w:rPr>
        <w:t>
      Ескерту. Осы баптың бiрiншi немесе екінші бөлiктерінде көзделген қашқындықты жасаған әскери қызметшiні, егер қашқындық ауыр мән-жайлардың тоғысу салдары болып табылса, сот қылмыстық жауаптылықтан босатуы мүмкiн.</w:t>
      </w:r>
    </w:p>
    <w:bookmarkStart w:name="z443" w:id="1792"/>
    <w:p>
      <w:pPr>
        <w:spacing w:after="0"/>
        <w:ind w:left="0"/>
        <w:jc w:val="left"/>
      </w:pPr>
      <w:r>
        <w:rPr>
          <w:rFonts w:ascii="Times New Roman"/>
          <w:b/>
          <w:i w:val="false"/>
          <w:color w:val="000000"/>
        </w:rPr>
        <w:t xml:space="preserve"> 443-бап. Әскери қызметті атқарудан жалтару немесе бас тарту</w:t>
      </w:r>
    </w:p>
    <w:bookmarkEnd w:id="1792"/>
    <w:bookmarkStart w:name="z1628" w:id="1793"/>
    <w:p>
      <w:pPr>
        <w:spacing w:after="0"/>
        <w:ind w:left="0"/>
        <w:jc w:val="both"/>
      </w:pPr>
      <w:r>
        <w:rPr>
          <w:rFonts w:ascii="Times New Roman"/>
          <w:b w:val="false"/>
          <w:i w:val="false"/>
          <w:color w:val="000000"/>
          <w:sz w:val="28"/>
        </w:rPr>
        <w:t>
      1. Әскери қызметшiнiң аурумын деп жалған сылтаурату немесе өзiне қандай да бiр болмасын зақым келтiру (дене мүшесiн зақымдау) не денсаулығына өзге де зиян келтiру немесе жалған құжат жасау немесе өзгеше алдау жолымен әскери қызмет мiндеттерiн орындаудан жалтаруы, сол сияқты әскери қызметті атқарудан бас тартуы –</w:t>
      </w:r>
    </w:p>
    <w:bookmarkEnd w:id="1793"/>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29" w:id="1794"/>
    <w:p>
      <w:pPr>
        <w:spacing w:after="0"/>
        <w:ind w:left="0"/>
        <w:jc w:val="both"/>
      </w:pPr>
      <w:r>
        <w:rPr>
          <w:rFonts w:ascii="Times New Roman"/>
          <w:b w:val="false"/>
          <w:i w:val="false"/>
          <w:color w:val="000000"/>
          <w:sz w:val="28"/>
        </w:rPr>
        <w:t>
      2. Ұрыс жағдайында немесе төтенше жағдай кезінде жасалған дәл сол іс-әрекеттер –</w:t>
      </w:r>
    </w:p>
    <w:bookmarkEnd w:id="1794"/>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жазаланады.</w:t>
      </w:r>
    </w:p>
    <w:bookmarkStart w:name="z1630" w:id="1795"/>
    <w:p>
      <w:pPr>
        <w:spacing w:after="0"/>
        <w:ind w:left="0"/>
        <w:jc w:val="both"/>
      </w:pPr>
      <w:r>
        <w:rPr>
          <w:rFonts w:ascii="Times New Roman"/>
          <w:b w:val="false"/>
          <w:i w:val="false"/>
          <w:color w:val="000000"/>
          <w:sz w:val="28"/>
        </w:rPr>
        <w:t>
      3. Осы баптың бірінші бөлігінде көзделген, соғыс уақытында жасалған іс-әрекеттер –</w:t>
      </w:r>
    </w:p>
    <w:bookmarkEnd w:id="1795"/>
    <w:p>
      <w:pPr>
        <w:spacing w:after="0"/>
        <w:ind w:left="0"/>
        <w:jc w:val="both"/>
      </w:pPr>
      <w:r>
        <w:rPr>
          <w:rFonts w:ascii="Times New Roman"/>
          <w:b w:val="false"/>
          <w:i w:val="false"/>
          <w:color w:val="000000"/>
          <w:sz w:val="28"/>
        </w:rPr>
        <w:t>
      он жылдан жиырма жылға дейінгі мерзімге бас бостандығынан айыруға не өмір бойына бас бостандығынан айыруға не өлім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4" w:id="1796"/>
    <w:p>
      <w:pPr>
        <w:spacing w:after="0"/>
        <w:ind w:left="0"/>
        <w:jc w:val="left"/>
      </w:pPr>
      <w:r>
        <w:rPr>
          <w:rFonts w:ascii="Times New Roman"/>
          <w:b/>
          <w:i w:val="false"/>
          <w:color w:val="000000"/>
        </w:rPr>
        <w:t xml:space="preserve"> 444-бап. Жауынгерлiк кезекшiлiктi атқару қағидаларын бұзу</w:t>
      </w:r>
    </w:p>
    <w:bookmarkEnd w:id="1796"/>
    <w:bookmarkStart w:name="z1631" w:id="1797"/>
    <w:p>
      <w:pPr>
        <w:spacing w:after="0"/>
        <w:ind w:left="0"/>
        <w:jc w:val="both"/>
      </w:pPr>
      <w:r>
        <w:rPr>
          <w:rFonts w:ascii="Times New Roman"/>
          <w:b w:val="false"/>
          <w:i w:val="false"/>
          <w:color w:val="000000"/>
          <w:sz w:val="28"/>
        </w:rPr>
        <w:t>
      1. Қазақстан Республикасына кенеттен жасалған шабуылды уақтылы байқау және оған тойтарыс беру бойынша не оның қауiпсiздiгiн қамтамасыз ету бойынша жауынгерлiк кезекшiлiктi (жауынгерлiк қызметті) атқару қағидаларын бұзу, егер бұл іс-әрекет мемлекеттiң мүдделерiне елеулі зиян келтiруге әкеп соқса немесе әкеп соғуы мүмкiн болса, –</w:t>
      </w:r>
    </w:p>
    <w:bookmarkEnd w:id="1797"/>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1632" w:id="1798"/>
    <w:p>
      <w:pPr>
        <w:spacing w:after="0"/>
        <w:ind w:left="0"/>
        <w:jc w:val="both"/>
      </w:pPr>
      <w:r>
        <w:rPr>
          <w:rFonts w:ascii="Times New Roman"/>
          <w:b w:val="false"/>
          <w:i w:val="false"/>
          <w:color w:val="000000"/>
          <w:sz w:val="28"/>
        </w:rPr>
        <w:t>
      2. Ауыр зардаптарға әкеп соққан дәл сол іс-әрекет –</w:t>
      </w:r>
    </w:p>
    <w:bookmarkEnd w:id="1798"/>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bookmarkStart w:name="z1633" w:id="1799"/>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немесе соғыс уақытында жасалған іс-әрекеттер –</w:t>
      </w:r>
    </w:p>
    <w:bookmarkEnd w:id="1799"/>
    <w:p>
      <w:pPr>
        <w:spacing w:after="0"/>
        <w:ind w:left="0"/>
        <w:jc w:val="both"/>
      </w:pPr>
      <w:r>
        <w:rPr>
          <w:rFonts w:ascii="Times New Roman"/>
          <w:b w:val="false"/>
          <w:i w:val="false"/>
          <w:color w:val="000000"/>
          <w:sz w:val="28"/>
        </w:rPr>
        <w:t>
      он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қызметшiні, жеңiлдететiн мән-жайлар болған кезде, сот қылмыстық жауаптылықтан босатуы мүмкiн.</w:t>
      </w:r>
    </w:p>
    <w:bookmarkStart w:name="z445" w:id="1800"/>
    <w:p>
      <w:pPr>
        <w:spacing w:after="0"/>
        <w:ind w:left="0"/>
        <w:jc w:val="left"/>
      </w:pPr>
      <w:r>
        <w:rPr>
          <w:rFonts w:ascii="Times New Roman"/>
          <w:b/>
          <w:i w:val="false"/>
          <w:color w:val="000000"/>
        </w:rPr>
        <w:t xml:space="preserve"> 445-бап. Қазақстан Республикасының Мемлекеттік шекарасын күзету жөніндегі қағидаларды бұзу</w:t>
      </w:r>
    </w:p>
    <w:bookmarkEnd w:id="1800"/>
    <w:bookmarkStart w:name="z1634" w:id="1801"/>
    <w:p>
      <w:pPr>
        <w:spacing w:after="0"/>
        <w:ind w:left="0"/>
        <w:jc w:val="both"/>
      </w:pPr>
      <w:r>
        <w:rPr>
          <w:rFonts w:ascii="Times New Roman"/>
          <w:b w:val="false"/>
          <w:i w:val="false"/>
          <w:color w:val="000000"/>
          <w:sz w:val="28"/>
        </w:rPr>
        <w:t>
      1. Шекаралық нарядтың құрамына кiретiн немесе Мемлекеттік шекараны күзету жөніндегі өзге де мiндеттерді орындайтын адамның Қазақстан Республикасының Мемлекеттік шекарасын күзету жөніндегі қағидаларды бұзуы, оның ішінде өткізу пункттерінде бұзуы, егер бұл іс-әрекет мемлекет қауіпсіздігі мүдделерiне елеулі зиян келтiруге әкеп соқса немесе әкеп соғуы мүмкін болса, –</w:t>
      </w:r>
    </w:p>
    <w:bookmarkEnd w:id="1801"/>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1635" w:id="1802"/>
    <w:p>
      <w:pPr>
        <w:spacing w:after="0"/>
        <w:ind w:left="0"/>
        <w:jc w:val="both"/>
      </w:pPr>
      <w:r>
        <w:rPr>
          <w:rFonts w:ascii="Times New Roman"/>
          <w:b w:val="false"/>
          <w:i w:val="false"/>
          <w:color w:val="000000"/>
          <w:sz w:val="28"/>
        </w:rPr>
        <w:t>
      2. Ауыр зардаптарға әкеп соққан не алдын ала сөз байласу арқылы адамдар тобы жасаған дәл сол іс-әрекет –</w:t>
      </w:r>
    </w:p>
    <w:bookmarkEnd w:id="1802"/>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46" w:id="1803"/>
    <w:p>
      <w:pPr>
        <w:spacing w:after="0"/>
        <w:ind w:left="0"/>
        <w:jc w:val="left"/>
      </w:pPr>
      <w:r>
        <w:rPr>
          <w:rFonts w:ascii="Times New Roman"/>
          <w:b/>
          <w:i w:val="false"/>
          <w:color w:val="000000"/>
        </w:rPr>
        <w:t xml:space="preserve"> 446-бап. Қарауыл (вахта) қызметiн атқарудың жарғылық қағидаларын бұзу</w:t>
      </w:r>
    </w:p>
    <w:bookmarkEnd w:id="1803"/>
    <w:bookmarkStart w:name="z1636" w:id="1804"/>
    <w:p>
      <w:pPr>
        <w:spacing w:after="0"/>
        <w:ind w:left="0"/>
        <w:jc w:val="both"/>
      </w:pPr>
      <w:r>
        <w:rPr>
          <w:rFonts w:ascii="Times New Roman"/>
          <w:b w:val="false"/>
          <w:i w:val="false"/>
          <w:color w:val="000000"/>
          <w:sz w:val="28"/>
        </w:rPr>
        <w:t>
      1. Қарауыл (вахта) құрамына кiретiн адамның қарауыл (вахта) қызметiнiң жарғылық қағидаларын бұзуы, егер бұл іс-әрекет қарауыл (вахта) күзететiн объектiлерге зиян келтiруге немесе өзге де зиянды зардаптардың болуына әкеп соқса, –</w:t>
      </w:r>
    </w:p>
    <w:bookmarkEnd w:id="1804"/>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1637" w:id="1805"/>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805"/>
    <w:p>
      <w:pPr>
        <w:spacing w:after="0"/>
        <w:ind w:left="0"/>
        <w:jc w:val="both"/>
      </w:pPr>
      <w:r>
        <w:rPr>
          <w:rFonts w:ascii="Times New Roman"/>
          <w:b w:val="false"/>
          <w:i w:val="false"/>
          <w:color w:val="000000"/>
          <w:sz w:val="28"/>
        </w:rPr>
        <w:t>
      екі жылдан жетi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47" w:id="1806"/>
    <w:p>
      <w:pPr>
        <w:spacing w:after="0"/>
        <w:ind w:left="0"/>
        <w:jc w:val="left"/>
      </w:pPr>
      <w:r>
        <w:rPr>
          <w:rFonts w:ascii="Times New Roman"/>
          <w:b/>
          <w:i w:val="false"/>
          <w:color w:val="000000"/>
        </w:rPr>
        <w:t xml:space="preserve"> 447-бап. Iшкi қызмет атқарудың немесе гарнизонда патруль болудың жарғылық қағидаларын бұзу</w:t>
      </w:r>
    </w:p>
    <w:bookmarkEnd w:id="1806"/>
    <w:bookmarkStart w:name="z1638" w:id="1807"/>
    <w:p>
      <w:pPr>
        <w:spacing w:after="0"/>
        <w:ind w:left="0"/>
        <w:jc w:val="both"/>
      </w:pPr>
      <w:r>
        <w:rPr>
          <w:rFonts w:ascii="Times New Roman"/>
          <w:b w:val="false"/>
          <w:i w:val="false"/>
          <w:color w:val="000000"/>
          <w:sz w:val="28"/>
        </w:rPr>
        <w:t>
      1. Бөлiмнiң тәулiктiк нарядына (қарауыл мен вахтадан басқа) кiретiн адамның iшкi қызмет атқарудың жарғылық қағидаларын бұзуы, сол сияқты патруль нарядының құрамына кіретін адамның гарнизонда патруль болудың жарғылық қағидаларын және осы қағидаларды дамытуға шығарылған бұйрықтар мен өкiмдердi бұзуы, егер олар зиянды зардаптарға әкеп соқса, олардың алдын алу осы адамның мiндетiне кіретін болса, –</w:t>
      </w:r>
    </w:p>
    <w:bookmarkEnd w:id="1807"/>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39" w:id="1808"/>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іс-әрекеттер –</w:t>
      </w:r>
    </w:p>
    <w:bookmarkEnd w:id="1808"/>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іс-әрекеттердi алғаш рет жасаған әскери қызметшi, жеңiлдететiн мән-жайлар болған кезде, қылмыстық жауаптылықтан босатылуы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447-бапқа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8" w:id="1809"/>
    <w:p>
      <w:pPr>
        <w:spacing w:after="0"/>
        <w:ind w:left="0"/>
        <w:jc w:val="left"/>
      </w:pPr>
      <w:r>
        <w:rPr>
          <w:rFonts w:ascii="Times New Roman"/>
          <w:b/>
          <w:i w:val="false"/>
          <w:color w:val="000000"/>
        </w:rPr>
        <w:t xml:space="preserve"> 448-бап. Бақылаушы қызметін атқару қағидаларын бұзу</w:t>
      </w:r>
    </w:p>
    <w:bookmarkEnd w:id="1809"/>
    <w:bookmarkStart w:name="z1640" w:id="1810"/>
    <w:p>
      <w:pPr>
        <w:spacing w:after="0"/>
        <w:ind w:left="0"/>
        <w:jc w:val="both"/>
      </w:pPr>
      <w:r>
        <w:rPr>
          <w:rFonts w:ascii="Times New Roman"/>
          <w:b w:val="false"/>
          <w:i w:val="false"/>
          <w:color w:val="000000"/>
          <w:sz w:val="28"/>
        </w:rPr>
        <w:t>
      1. Бақылау функцияларын жүзеге асыратын әскери қызметшілердің бақылаушы қызметін атқару қағидаларын бұзуы, егер бұл іс-әрекет азаматтардың немесе ұйымдардың құқықтарына немесе заңды мүдделеріне не қоғамның немесе мемлекеттің заңмен қорғалатын мүдделеріне елеулі зиян келтірсе, –</w:t>
      </w:r>
    </w:p>
    <w:bookmarkEnd w:id="1810"/>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41" w:id="1811"/>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811"/>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49" w:id="1812"/>
    <w:p>
      <w:pPr>
        <w:spacing w:after="0"/>
        <w:ind w:left="0"/>
        <w:jc w:val="left"/>
      </w:pPr>
      <w:r>
        <w:rPr>
          <w:rFonts w:ascii="Times New Roman"/>
          <w:b/>
          <w:i w:val="false"/>
          <w:color w:val="000000"/>
        </w:rPr>
        <w:t xml:space="preserve"> 449-бап. Қоғамдық тәртіпті сақтау және қоғамдық қауіпсіздікті қамтамасыз ету жөніндегі қызмет атқару қағидаларын бұзу</w:t>
      </w:r>
    </w:p>
    <w:bookmarkEnd w:id="1812"/>
    <w:bookmarkStart w:name="z1642" w:id="1813"/>
    <w:p>
      <w:pPr>
        <w:spacing w:after="0"/>
        <w:ind w:left="0"/>
        <w:jc w:val="both"/>
      </w:pPr>
      <w:r>
        <w:rPr>
          <w:rFonts w:ascii="Times New Roman"/>
          <w:b w:val="false"/>
          <w:i w:val="false"/>
          <w:color w:val="000000"/>
          <w:sz w:val="28"/>
        </w:rPr>
        <w:t>
      1. Қоғамдық тәртіпті сақтау және қоғамдық қауіпсіздікті қамтамасыз ету жөніндегі әскери нарядтың құрамына кіретін адамның қызмет атқару қағидаларын бұзуы, егер бұл іс-әрекет азаматтардың немесе ұйымдардың құқықтары мен заңды мүдделеріне елеулі зиян келтірсе, –</w:t>
      </w:r>
    </w:p>
    <w:bookmarkEnd w:id="1813"/>
    <w:p>
      <w:pPr>
        <w:spacing w:after="0"/>
        <w:ind w:left="0"/>
        <w:jc w:val="both"/>
      </w:pPr>
      <w:r>
        <w:rPr>
          <w:rFonts w:ascii="Times New Roman"/>
          <w:b w:val="false"/>
          <w:i w:val="false"/>
          <w:color w:val="000000"/>
          <w:sz w:val="28"/>
        </w:rPr>
        <w:t>
      сексен айлық есептiк көрсеткiшке дейiнгi мөлшерде айыппұл салуға не сол мөлшерде түзеу жұмыстарына не жиырма тәулiкке дейiнгi мерзiмге қамаққа алуға жазаланады.</w:t>
      </w:r>
    </w:p>
    <w:bookmarkStart w:name="z1643" w:id="1814"/>
    <w:p>
      <w:pPr>
        <w:spacing w:after="0"/>
        <w:ind w:left="0"/>
        <w:jc w:val="both"/>
      </w:pPr>
      <w:r>
        <w:rPr>
          <w:rFonts w:ascii="Times New Roman"/>
          <w:b w:val="false"/>
          <w:i w:val="false"/>
          <w:color w:val="000000"/>
          <w:sz w:val="28"/>
        </w:rPr>
        <w:t>
      2. Ауыр зардаптарға әкеп соққан не адамдар тобы немесе алдын ала сөз байласу арқылы адамдар тобы жасаған дәл сол іс-әрекет –</w:t>
      </w:r>
    </w:p>
    <w:bookmarkEnd w:id="1814"/>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44" w:id="1815"/>
    <w:p>
      <w:pPr>
        <w:spacing w:after="0"/>
        <w:ind w:left="0"/>
        <w:jc w:val="both"/>
      </w:pPr>
      <w:r>
        <w:rPr>
          <w:rFonts w:ascii="Times New Roman"/>
          <w:b w:val="false"/>
          <w:i w:val="false"/>
          <w:color w:val="000000"/>
          <w:sz w:val="28"/>
        </w:rPr>
        <w:t>
      3. Осы баптың бiрiншi немесе екiншi бөлiктерiнде көзделген, төтенше жағдай кезінде жасалған іс-әрекеттер –</w:t>
      </w:r>
    </w:p>
    <w:bookmarkEnd w:id="1815"/>
    <w:p>
      <w:pPr>
        <w:spacing w:after="0"/>
        <w:ind w:left="0"/>
        <w:jc w:val="both"/>
      </w:pPr>
      <w:r>
        <w:rPr>
          <w:rFonts w:ascii="Times New Roman"/>
          <w:b w:val="false"/>
          <w:i w:val="false"/>
          <w:color w:val="000000"/>
          <w:sz w:val="28"/>
        </w:rPr>
        <w:t>
      үш жылдан жеті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0" w:id="1816"/>
    <w:p>
      <w:pPr>
        <w:spacing w:after="0"/>
        <w:ind w:left="0"/>
        <w:jc w:val="left"/>
      </w:pPr>
      <w:r>
        <w:rPr>
          <w:rFonts w:ascii="Times New Roman"/>
          <w:b/>
          <w:i w:val="false"/>
          <w:color w:val="000000"/>
        </w:rPr>
        <w:t xml:space="preserve"> 450-бап.Билiктi терiс пайдалану</w:t>
      </w:r>
    </w:p>
    <w:bookmarkEnd w:id="1816"/>
    <w:bookmarkStart w:name="z1645" w:id="1817"/>
    <w:p>
      <w:pPr>
        <w:spacing w:after="0"/>
        <w:ind w:left="0"/>
        <w:jc w:val="both"/>
      </w:pPr>
      <w:r>
        <w:rPr>
          <w:rFonts w:ascii="Times New Roman"/>
          <w:b w:val="false"/>
          <w:i w:val="false"/>
          <w:color w:val="000000"/>
          <w:sz w:val="28"/>
        </w:rPr>
        <w:t>
      1. Бастықтың немесе лауазымды адамның билiктi немесе қызмет бабын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қайшы теріс пайдалануы, егер бұл азаматтардың немесе ұйымдардың құқықтары мен заңды мүдделерiн не қоғамның немесе мемлекеттiң заңмен қорғалатын мүдделерiн елеулі түрде бұзуға әкеп соқса, –</w:t>
      </w:r>
    </w:p>
    <w:bookmarkEnd w:id="181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мың айлық есептік көрсеткішке дейінгі мөлшерде айыппұл салуға не сол мөлшерде түзеу жұмыстарына не төрт жылға дейiнгi мерзiмге бас бостандығын шектеуге не сол мерзімге бас бостандығынан айыруға жазаланады.</w:t>
      </w:r>
    </w:p>
    <w:bookmarkStart w:name="z1646" w:id="1818"/>
    <w:p>
      <w:pPr>
        <w:spacing w:after="0"/>
        <w:ind w:left="0"/>
        <w:jc w:val="both"/>
      </w:pPr>
      <w:r>
        <w:rPr>
          <w:rFonts w:ascii="Times New Roman"/>
          <w:b w:val="false"/>
          <w:i w:val="false"/>
          <w:color w:val="000000"/>
          <w:sz w:val="28"/>
        </w:rPr>
        <w:t>
      2. Ауыр зардаптарға әкеп соққан дәл сол іс-әрекет –</w:t>
      </w:r>
    </w:p>
    <w:bookmarkEnd w:id="181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жылдан жетi жылға дейiнгi мерзiмге бас бостандығынан айыруға жазаланады.</w:t>
      </w:r>
    </w:p>
    <w:bookmarkStart w:name="z1647" w:id="1819"/>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81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bookmarkStart w:name="z1648" w:id="1820"/>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82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не өмір бойына бас бостандығынан айыруға жазаланады.</w:t>
      </w:r>
    </w:p>
    <w:bookmarkStart w:name="z451" w:id="1821"/>
    <w:p>
      <w:pPr>
        <w:spacing w:after="0"/>
        <w:ind w:left="0"/>
        <w:jc w:val="left"/>
      </w:pPr>
      <w:r>
        <w:rPr>
          <w:rFonts w:ascii="Times New Roman"/>
          <w:b/>
          <w:i w:val="false"/>
          <w:color w:val="000000"/>
        </w:rPr>
        <w:t xml:space="preserve"> 451-бап. Билiктi асыра пайдалану</w:t>
      </w:r>
    </w:p>
    <w:bookmarkEnd w:id="1821"/>
    <w:bookmarkStart w:name="z1649" w:id="1822"/>
    <w:p>
      <w:pPr>
        <w:spacing w:after="0"/>
        <w:ind w:left="0"/>
        <w:jc w:val="both"/>
      </w:pPr>
      <w:r>
        <w:rPr>
          <w:rFonts w:ascii="Times New Roman"/>
          <w:b w:val="false"/>
          <w:i w:val="false"/>
          <w:color w:val="000000"/>
          <w:sz w:val="28"/>
        </w:rPr>
        <w:t>
      1. Билiктi немесе қызметтiк өкiлеттiктердi асыра пайдалану, яғни бастықтың немесе лауазымды адамның өзiнiң құқықтары мен өкiлеттiктерiнің шегiнен анық шығатын, азаматтардың немесе ұйымдардың құқықтары мен заңды мүдделерiн не қоғамның немесе мемлекеттiң заңмен қорғалатын мүдделерiн елеулi түрде бұзуға әкеп соққан әрекеттер жасауы –</w:t>
      </w:r>
    </w:p>
    <w:bookmarkEnd w:id="1822"/>
    <w:p>
      <w:pPr>
        <w:spacing w:after="0"/>
        <w:ind w:left="0"/>
        <w:jc w:val="both"/>
      </w:pPr>
      <w:r>
        <w:rPr>
          <w:rFonts w:ascii="Times New Roman"/>
          <w:b w:val="false"/>
          <w:i w:val="false"/>
          <w:color w:val="000000"/>
          <w:sz w:val="28"/>
        </w:rPr>
        <w:t>
      бес мың айлық есептік көрсеткішке дейінгі мөлшерде айыппұл салуға не сол мөлшерде түзеу жұмыстарына не бес жылға дейiнгi мерзiмге бас бостандығын шектеуге не сол мерзімге бас бостандығынан айыруға жазаланады.</w:t>
      </w:r>
    </w:p>
    <w:bookmarkStart w:name="z1650" w:id="1823"/>
    <w:p>
      <w:pPr>
        <w:spacing w:after="0"/>
        <w:ind w:left="0"/>
        <w:jc w:val="both"/>
      </w:pPr>
      <w:r>
        <w:rPr>
          <w:rFonts w:ascii="Times New Roman"/>
          <w:b w:val="false"/>
          <w:i w:val="false"/>
          <w:color w:val="000000"/>
          <w:sz w:val="28"/>
        </w:rPr>
        <w:t>
      2. Ауыр зардаптарға әкеп соққан не:</w:t>
      </w:r>
    </w:p>
    <w:bookmarkEnd w:id="1823"/>
    <w:p>
      <w:pPr>
        <w:spacing w:after="0"/>
        <w:ind w:left="0"/>
        <w:jc w:val="both"/>
      </w:pPr>
      <w:r>
        <w:rPr>
          <w:rFonts w:ascii="Times New Roman"/>
          <w:b w:val="false"/>
          <w:i w:val="false"/>
          <w:color w:val="000000"/>
          <w:sz w:val="28"/>
        </w:rPr>
        <w:t>
      1) қару немесе арнайы құралдар қолданып;</w:t>
      </w:r>
    </w:p>
    <w:p>
      <w:pPr>
        <w:spacing w:after="0"/>
        <w:ind w:left="0"/>
        <w:jc w:val="both"/>
      </w:pPr>
      <w:r>
        <w:rPr>
          <w:rFonts w:ascii="Times New Roman"/>
          <w:b w:val="false"/>
          <w:i w:val="false"/>
          <w:color w:val="000000"/>
          <w:sz w:val="28"/>
        </w:rPr>
        <w:t>
      2) өзi немесе басқа адамдар немесе ұйымдар үшiн пайда мен артықшылықтар алу не басқа адамдарға немесе ұйымдарға зиян келтiру мақсатында жасалған дәл сол іс-әрекет –</w:t>
      </w:r>
    </w:p>
    <w:p>
      <w:pPr>
        <w:spacing w:after="0"/>
        <w:ind w:left="0"/>
        <w:jc w:val="both"/>
      </w:pPr>
      <w:r>
        <w:rPr>
          <w:rFonts w:ascii="Times New Roman"/>
          <w:b w:val="false"/>
          <w:i w:val="false"/>
          <w:color w:val="000000"/>
          <w:sz w:val="28"/>
        </w:rPr>
        <w:t>
      белгілі бір лауазымдарды атқару немесе белгілі бір қызметпен айналысу құқығынан өмір бойына айыра отырып, ал 2) тармақта көзделген жағдайларда мүлкі тәркіленіп, бес жылдан жеті жылға дейінгі мерзімге бас бостандығынан айыруға жазаланады.</w:t>
      </w:r>
    </w:p>
    <w:bookmarkStart w:name="z1651" w:id="1824"/>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824"/>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жеті жылдан он бес жылға дейiнгi мерзiмге бас бостандығынан айыруға жазаланады.</w:t>
      </w:r>
    </w:p>
    <w:bookmarkStart w:name="z1652" w:id="1825"/>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825"/>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немесе онсыз, он жылдан жиырма жылға дейiнгi мерзiмге бас бостандығынан айыруға не өмiр бойы бас бостандығынан айыруға жазаланады.</w:t>
      </w:r>
    </w:p>
    <w:bookmarkStart w:name="z452" w:id="1826"/>
    <w:p>
      <w:pPr>
        <w:spacing w:after="0"/>
        <w:ind w:left="0"/>
        <w:jc w:val="left"/>
      </w:pPr>
      <w:r>
        <w:rPr>
          <w:rFonts w:ascii="Times New Roman"/>
          <w:b/>
          <w:i w:val="false"/>
          <w:color w:val="000000"/>
        </w:rPr>
        <w:t xml:space="preserve"> 452-бап. Биліктің әрекетсіздігі</w:t>
      </w:r>
    </w:p>
    <w:bookmarkEnd w:id="1826"/>
    <w:bookmarkStart w:name="z1653" w:id="1827"/>
    <w:p>
      <w:pPr>
        <w:spacing w:after="0"/>
        <w:ind w:left="0"/>
        <w:jc w:val="both"/>
      </w:pPr>
      <w:r>
        <w:rPr>
          <w:rFonts w:ascii="Times New Roman"/>
          <w:b w:val="false"/>
          <w:i w:val="false"/>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мақсатында өзінің қызметтік міндеттерін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p>
    <w:bookmarkEnd w:id="1827"/>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654" w:id="1828"/>
    <w:p>
      <w:pPr>
        <w:spacing w:after="0"/>
        <w:ind w:left="0"/>
        <w:jc w:val="both"/>
      </w:pPr>
      <w:r>
        <w:rPr>
          <w:rFonts w:ascii="Times New Roman"/>
          <w:b w:val="false"/>
          <w:i w:val="false"/>
          <w:color w:val="000000"/>
          <w:sz w:val="28"/>
        </w:rPr>
        <w:t>
      2. Ауыр зардаптарға әкеп соққан дәл сол іс-әрекет –</w:t>
      </w:r>
    </w:p>
    <w:bookmarkEnd w:id="1828"/>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төрт жылдан сегіз жылға дейiнгi мерзiмге бас бостандығынан айыруға жазаланады.</w:t>
      </w:r>
    </w:p>
    <w:bookmarkStart w:name="z1655" w:id="1829"/>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жасалған іс-әрекеттер –</w:t>
      </w:r>
    </w:p>
    <w:bookmarkEnd w:id="1829"/>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бес жылдан он жылға дейiнгi мерзiмге бас бостандығынан айыруға жазаланады.</w:t>
      </w:r>
    </w:p>
    <w:bookmarkStart w:name="z1656" w:id="1830"/>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830"/>
    <w:p>
      <w:pPr>
        <w:spacing w:after="0"/>
        <w:ind w:left="0"/>
        <w:jc w:val="both"/>
      </w:pPr>
      <w:r>
        <w:rPr>
          <w:rFonts w:ascii="Times New Roman"/>
          <w:b w:val="false"/>
          <w:i w:val="false"/>
          <w:color w:val="000000"/>
          <w:sz w:val="28"/>
        </w:rPr>
        <w:t>
      мүлкі тәркіленіп, белгілі бір лауазымдарды атқару немесе белгілі бір қызметпен айналысу құқығынан өмір бойына айыра отырып, он жылдан жиырма жылға дейiнгi мерзiмге бас бостандығынан айыруға жазаланады.</w:t>
      </w:r>
    </w:p>
    <w:bookmarkStart w:name="z453" w:id="1831"/>
    <w:p>
      <w:pPr>
        <w:spacing w:after="0"/>
        <w:ind w:left="0"/>
        <w:jc w:val="left"/>
      </w:pPr>
      <w:r>
        <w:rPr>
          <w:rFonts w:ascii="Times New Roman"/>
          <w:b/>
          <w:i w:val="false"/>
          <w:color w:val="000000"/>
        </w:rPr>
        <w:t xml:space="preserve"> 453-бап. Қызметке салғырт қарау</w:t>
      </w:r>
    </w:p>
    <w:bookmarkEnd w:id="1831"/>
    <w:bookmarkStart w:name="z1657" w:id="1832"/>
    <w:p>
      <w:pPr>
        <w:spacing w:after="0"/>
        <w:ind w:left="0"/>
        <w:jc w:val="both"/>
      </w:pPr>
      <w:r>
        <w:rPr>
          <w:rFonts w:ascii="Times New Roman"/>
          <w:b w:val="false"/>
          <w:i w:val="false"/>
          <w:color w:val="000000"/>
          <w:sz w:val="28"/>
        </w:rPr>
        <w:t>
      1. Бастықтың немесе лауазымды адамның қызметке елеулі зиян келтiрген салғырт қарауы –</w:t>
      </w:r>
    </w:p>
    <w:bookmarkEnd w:id="1832"/>
    <w:p>
      <w:pPr>
        <w:spacing w:after="0"/>
        <w:ind w:left="0"/>
        <w:jc w:val="both"/>
      </w:pPr>
      <w:r>
        <w:rPr>
          <w:rFonts w:ascii="Times New Roman"/>
          <w:b w:val="false"/>
          <w:i w:val="false"/>
          <w:color w:val="000000"/>
          <w:sz w:val="28"/>
        </w:rPr>
        <w:t>
      бір мың айлық есептік көрсеткішке дейінгі мөлшерде айыппұл салуға не сол мөлшерде түзеу жұмыстарына не бір жылға дейiнгi мерзiмге бас бостандығын шектеуге не сол мерзімге бас бостандығынан айыруға жазаланады.</w:t>
      </w:r>
    </w:p>
    <w:bookmarkStart w:name="z1658" w:id="1833"/>
    <w:p>
      <w:pPr>
        <w:spacing w:after="0"/>
        <w:ind w:left="0"/>
        <w:jc w:val="both"/>
      </w:pPr>
      <w:r>
        <w:rPr>
          <w:rFonts w:ascii="Times New Roman"/>
          <w:b w:val="false"/>
          <w:i w:val="false"/>
          <w:color w:val="000000"/>
          <w:sz w:val="28"/>
        </w:rPr>
        <w:t>
      2. Ауыр зардаптарға әкеп соққан дәл сол іс-әрекет –</w:t>
      </w:r>
    </w:p>
    <w:bookmarkEnd w:id="1833"/>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59" w:id="1834"/>
    <w:p>
      <w:pPr>
        <w:spacing w:after="0"/>
        <w:ind w:left="0"/>
        <w:jc w:val="both"/>
      </w:pPr>
      <w:r>
        <w:rPr>
          <w:rFonts w:ascii="Times New Roman"/>
          <w:b w:val="false"/>
          <w:i w:val="false"/>
          <w:color w:val="000000"/>
          <w:sz w:val="28"/>
        </w:rPr>
        <w:t>
      3. Осы баптың бiрiншi немесе екінші бөлiктерiнде көзделген, соғыс уақытында немесе ұрыс жағдайында жасалған іс-әрекеттер –</w:t>
      </w:r>
    </w:p>
    <w:bookmarkEnd w:id="1834"/>
    <w:p>
      <w:pPr>
        <w:spacing w:after="0"/>
        <w:ind w:left="0"/>
        <w:jc w:val="both"/>
      </w:pPr>
      <w:r>
        <w:rPr>
          <w:rFonts w:ascii="Times New Roman"/>
          <w:b w:val="false"/>
          <w:i w:val="false"/>
          <w:color w:val="000000"/>
          <w:sz w:val="28"/>
        </w:rPr>
        <w:t>
      үш жылдан он жылға дейiнгi мерзiмге бас бостандығынан айыруға жазаланады.</w:t>
      </w:r>
    </w:p>
    <w:p>
      <w:pPr>
        <w:spacing w:after="0"/>
        <w:ind w:left="0"/>
        <w:jc w:val="both"/>
      </w:pPr>
      <w:r>
        <w:rPr>
          <w:rFonts w:ascii="Times New Roman"/>
          <w:b w:val="false"/>
          <w:i w:val="false"/>
          <w:color w:val="000000"/>
          <w:sz w:val="28"/>
        </w:rPr>
        <w:t>
      Ескерту. Осы баптың бiрiншi бөлiгiнде көзделген іс-әрекеттi алғаш рет жасаған әскери қызметшi, жеңiлдететiн мән-жайлар болған кезде, қылмыстық жауаптылықтан босатылуы мүмкiн.</w:t>
      </w:r>
    </w:p>
    <w:bookmarkStart w:name="z454" w:id="1835"/>
    <w:p>
      <w:pPr>
        <w:spacing w:after="0"/>
        <w:ind w:left="0"/>
        <w:jc w:val="left"/>
      </w:pPr>
      <w:r>
        <w:rPr>
          <w:rFonts w:ascii="Times New Roman"/>
          <w:b/>
          <w:i w:val="false"/>
          <w:color w:val="000000"/>
        </w:rPr>
        <w:t xml:space="preserve"> 454-бап. Батып бара жатқан әскери корабльді тастап кету</w:t>
      </w:r>
    </w:p>
    <w:bookmarkEnd w:id="1835"/>
    <w:bookmarkStart w:name="z1660" w:id="1836"/>
    <w:p>
      <w:pPr>
        <w:spacing w:after="0"/>
        <w:ind w:left="0"/>
        <w:jc w:val="both"/>
      </w:pPr>
      <w:r>
        <w:rPr>
          <w:rFonts w:ascii="Times New Roman"/>
          <w:b w:val="false"/>
          <w:i w:val="false"/>
          <w:color w:val="000000"/>
          <w:sz w:val="28"/>
        </w:rPr>
        <w:t>
      1. Батып бара жатқан әскери корабльді өзiнiң қызметтік мiндеттерiн ақырына дейiн орындамаған командирдiң, сол сияқты командирдiң тиiстi өкiмiнсiз корабль командасы құрамындағы адамның тастап кетуi –</w:t>
      </w:r>
    </w:p>
    <w:bookmarkEnd w:id="1836"/>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дейiнгi мерзiмге бас бостандығын шектеуге не сол мерзімге бас бостандығынан айыруға жазаланады.</w:t>
      </w:r>
    </w:p>
    <w:bookmarkStart w:name="z1661" w:id="1837"/>
    <w:p>
      <w:pPr>
        <w:spacing w:after="0"/>
        <w:ind w:left="0"/>
        <w:jc w:val="both"/>
      </w:pPr>
      <w:r>
        <w:rPr>
          <w:rFonts w:ascii="Times New Roman"/>
          <w:b w:val="false"/>
          <w:i w:val="false"/>
          <w:color w:val="000000"/>
          <w:sz w:val="28"/>
        </w:rPr>
        <w:t>
      2. Соғыс уақытында немесе ұрыс жағдайында жасалған дәл сол іс-әрекет –</w:t>
      </w:r>
    </w:p>
    <w:bookmarkEnd w:id="1837"/>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55" w:id="1838"/>
    <w:p>
      <w:pPr>
        <w:spacing w:after="0"/>
        <w:ind w:left="0"/>
        <w:jc w:val="left"/>
      </w:pPr>
      <w:r>
        <w:rPr>
          <w:rFonts w:ascii="Times New Roman"/>
          <w:b/>
          <w:i w:val="false"/>
          <w:color w:val="000000"/>
        </w:rPr>
        <w:t xml:space="preserve"> 455-бап. Соғыс жүргiзу құралдарын қарсыласқа беру немесе қалдырып кету</w:t>
      </w:r>
    </w:p>
    <w:bookmarkEnd w:id="1838"/>
    <w:p>
      <w:pPr>
        <w:spacing w:after="0"/>
        <w:ind w:left="0"/>
        <w:jc w:val="both"/>
      </w:pPr>
      <w:r>
        <w:rPr>
          <w:rFonts w:ascii="Times New Roman"/>
          <w:b w:val="false"/>
          <w:i w:val="false"/>
          <w:color w:val="000000"/>
          <w:sz w:val="28"/>
        </w:rPr>
        <w:t>
      Бастықтың өзiне сенiп тапсырылған әскери күштердi қарсыласына беруi, сол сияқты ұрыс жағдайы мәжбүр етпеген ретте бекiнiстердi, жауынгерлік техниканы және соғыс жүргiзудiң басқа да құралдарын қарсыласына қалдырып кету, егер аталған әрекеттер қарсыласына ықпал ету мақсатында жасалмаса, –</w:t>
      </w:r>
    </w:p>
    <w:p>
      <w:pPr>
        <w:spacing w:after="0"/>
        <w:ind w:left="0"/>
        <w:jc w:val="both"/>
      </w:pPr>
      <w:r>
        <w:rPr>
          <w:rFonts w:ascii="Times New Roman"/>
          <w:b w:val="false"/>
          <w:i w:val="false"/>
          <w:color w:val="000000"/>
          <w:sz w:val="28"/>
        </w:rPr>
        <w:t>
      Қазақстан Республикасының азаматтығынан айыра отырып немесе онсыз, он жылдан жиырма жылға дейiнгi мерзiмге бас бостандығынан айыруға не өмiр бойына бас бостандығынан айыруға, не өлiм жазасына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455-бапқа өзгеріс енгізілді - ҚР 11.07.2017 </w:t>
      </w:r>
      <w:r>
        <w:rPr>
          <w:rFonts w:ascii="Times New Roman"/>
          <w:b w:val="false"/>
          <w:i w:val="false"/>
          <w:color w:val="00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6" w:id="1839"/>
    <w:p>
      <w:pPr>
        <w:spacing w:after="0"/>
        <w:ind w:left="0"/>
        <w:jc w:val="left"/>
      </w:pPr>
      <w:r>
        <w:rPr>
          <w:rFonts w:ascii="Times New Roman"/>
          <w:b/>
          <w:i w:val="false"/>
          <w:color w:val="000000"/>
        </w:rPr>
        <w:t xml:space="preserve"> 456-бап. Тұтқынға өз еркiмен берiлу</w:t>
      </w:r>
    </w:p>
    <w:bookmarkEnd w:id="1839"/>
    <w:p>
      <w:pPr>
        <w:spacing w:after="0"/>
        <w:ind w:left="0"/>
        <w:jc w:val="both"/>
      </w:pPr>
      <w:r>
        <w:rPr>
          <w:rFonts w:ascii="Times New Roman"/>
          <w:b w:val="false"/>
          <w:i w:val="false"/>
          <w:color w:val="000000"/>
          <w:sz w:val="28"/>
        </w:rPr>
        <w:t>
      Қорқақтық немесе жiгерсiздiк салдарынан тұтқынға өз еркiмен берiлу –</w:t>
      </w:r>
    </w:p>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57" w:id="1840"/>
    <w:p>
      <w:pPr>
        <w:spacing w:after="0"/>
        <w:ind w:left="0"/>
        <w:jc w:val="left"/>
      </w:pPr>
      <w:r>
        <w:rPr>
          <w:rFonts w:ascii="Times New Roman"/>
          <w:b/>
          <w:i w:val="false"/>
          <w:color w:val="000000"/>
        </w:rPr>
        <w:t xml:space="preserve"> 457-бап. Мародерлік</w:t>
      </w:r>
    </w:p>
    <w:bookmarkEnd w:id="1840"/>
    <w:p>
      <w:pPr>
        <w:spacing w:after="0"/>
        <w:ind w:left="0"/>
        <w:jc w:val="both"/>
      </w:pPr>
      <w:r>
        <w:rPr>
          <w:rFonts w:ascii="Times New Roman"/>
          <w:b w:val="false"/>
          <w:i w:val="false"/>
          <w:color w:val="000000"/>
          <w:sz w:val="28"/>
        </w:rPr>
        <w:t>
      Шайқас алаңында өлгендер мен жараланғандардың заттарын жымқыру (мародерлік) –</w:t>
      </w:r>
    </w:p>
    <w:p>
      <w:pPr>
        <w:spacing w:after="0"/>
        <w:ind w:left="0"/>
        <w:jc w:val="both"/>
      </w:pPr>
      <w:r>
        <w:rPr>
          <w:rFonts w:ascii="Times New Roman"/>
          <w:b w:val="false"/>
          <w:i w:val="false"/>
          <w:color w:val="000000"/>
          <w:sz w:val="28"/>
        </w:rPr>
        <w:t>
      бес жылдан он жылға дейiнгі мерзiмге бас бостандығынан айыруға жазаланады.</w:t>
      </w:r>
    </w:p>
    <w:bookmarkStart w:name="z458" w:id="1841"/>
    <w:p>
      <w:pPr>
        <w:spacing w:after="0"/>
        <w:ind w:left="0"/>
        <w:jc w:val="left"/>
      </w:pPr>
      <w:r>
        <w:rPr>
          <w:rFonts w:ascii="Times New Roman"/>
          <w:b/>
          <w:i w:val="false"/>
          <w:color w:val="000000"/>
        </w:rPr>
        <w:t xml:space="preserve"> 458-бап. Әскери сипаттағы құпия мәлiметтердi жария ету немесе әскери сипаттағы құпия мәлiметтер жеткізгіштерді жоғалту</w:t>
      </w:r>
    </w:p>
    <w:bookmarkEnd w:id="1841"/>
    <w:bookmarkStart w:name="z1662" w:id="1842"/>
    <w:p>
      <w:pPr>
        <w:spacing w:after="0"/>
        <w:ind w:left="0"/>
        <w:jc w:val="both"/>
      </w:pPr>
      <w:r>
        <w:rPr>
          <w:rFonts w:ascii="Times New Roman"/>
          <w:b w:val="false"/>
          <w:i w:val="false"/>
          <w:color w:val="000000"/>
          <w:sz w:val="28"/>
        </w:rPr>
        <w:t>
      1. Мемлекеттiк құпиясы жоқ әскери сипаттағы құпия мәлiметтер жеткізгіштерді қызметi бойынша сенiп тапсырылған адамның абайсызда жоғалтуы, егер жоғалту аталған жеткізгіштермен жұмыс істеудің белгiленген қағидаларын бұзудың салдары болып табылса, –</w:t>
      </w:r>
    </w:p>
    <w:bookmarkEnd w:id="1842"/>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bookmarkStart w:name="z1663" w:id="1843"/>
    <w:p>
      <w:pPr>
        <w:spacing w:after="0"/>
        <w:ind w:left="0"/>
        <w:jc w:val="both"/>
      </w:pPr>
      <w:r>
        <w:rPr>
          <w:rFonts w:ascii="Times New Roman"/>
          <w:b w:val="false"/>
          <w:i w:val="false"/>
          <w:color w:val="000000"/>
          <w:sz w:val="28"/>
        </w:rPr>
        <w:t>
      2. Мемлекеттiк құпиясы жоқ әскери сипаттағы құпия мәлiметтердi қызметi бойынша сенiп тапсырылған немесе белгiлi болған адамның жария етуi –</w:t>
      </w:r>
    </w:p>
    <w:bookmarkEnd w:id="1843"/>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мерзімге бас бостандығынан айыруға жазаланады.</w:t>
      </w:r>
    </w:p>
    <w:bookmarkStart w:name="z1664" w:id="1844"/>
    <w:p>
      <w:pPr>
        <w:spacing w:after="0"/>
        <w:ind w:left="0"/>
        <w:jc w:val="both"/>
      </w:pPr>
      <w:r>
        <w:rPr>
          <w:rFonts w:ascii="Times New Roman"/>
          <w:b w:val="false"/>
          <w:i w:val="false"/>
          <w:color w:val="000000"/>
          <w:sz w:val="28"/>
        </w:rPr>
        <w:t>
      3. Осы баптың бiрiншi немесе екiншi бөлiктерiнде көзделген, iрi залал келтiруге немесе өзге де ауыр зардаптардың туындауына әкеп соққан іс-әрекеттер –</w:t>
      </w:r>
    </w:p>
    <w:bookmarkEnd w:id="1844"/>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1665" w:id="1845"/>
    <w:p>
      <w:pPr>
        <w:spacing w:after="0"/>
        <w:ind w:left="0"/>
        <w:jc w:val="both"/>
      </w:pPr>
      <w:r>
        <w:rPr>
          <w:rFonts w:ascii="Times New Roman"/>
          <w:b w:val="false"/>
          <w:i w:val="false"/>
          <w:color w:val="000000"/>
          <w:sz w:val="28"/>
        </w:rPr>
        <w:t>
      4. Осы баптың бiрiншi, екiншi немесе үшінші бөлiктерiнде көзделген, ұрыс жағдайында немесе төтенше жағдай кезінде жасалған іс-әрекеттер –</w:t>
      </w:r>
    </w:p>
    <w:bookmarkEnd w:id="1845"/>
    <w:p>
      <w:pPr>
        <w:spacing w:after="0"/>
        <w:ind w:left="0"/>
        <w:jc w:val="both"/>
      </w:pPr>
      <w:r>
        <w:rPr>
          <w:rFonts w:ascii="Times New Roman"/>
          <w:b w:val="false"/>
          <w:i w:val="false"/>
          <w:color w:val="000000"/>
          <w:sz w:val="28"/>
        </w:rPr>
        <w:t>
      жеті жылдан он екі жылға дейiнгi мерзiмге бас бостандығынан айыруға жазаланады.</w:t>
      </w:r>
    </w:p>
    <w:bookmarkStart w:name="z1666" w:id="1846"/>
    <w:p>
      <w:pPr>
        <w:spacing w:after="0"/>
        <w:ind w:left="0"/>
        <w:jc w:val="both"/>
      </w:pPr>
      <w:r>
        <w:rPr>
          <w:rFonts w:ascii="Times New Roman"/>
          <w:b w:val="false"/>
          <w:i w:val="false"/>
          <w:color w:val="000000"/>
          <w:sz w:val="28"/>
        </w:rPr>
        <w:t>
      5. Осы баптың бiрiншi, екінші немесе үшiншi бөлiктерiнде көзделген, соғыс уақытында жасалған іс-әрекеттер –</w:t>
      </w:r>
    </w:p>
    <w:bookmarkEnd w:id="1846"/>
    <w:p>
      <w:pPr>
        <w:spacing w:after="0"/>
        <w:ind w:left="0"/>
        <w:jc w:val="both"/>
      </w:pPr>
      <w:r>
        <w:rPr>
          <w:rFonts w:ascii="Times New Roman"/>
          <w:b w:val="false"/>
          <w:i w:val="false"/>
          <w:color w:val="000000"/>
          <w:sz w:val="28"/>
        </w:rPr>
        <w:t>
      он жылдан жиырма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458-бапқа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59" w:id="1847"/>
    <w:p>
      <w:pPr>
        <w:spacing w:after="0"/>
        <w:ind w:left="0"/>
        <w:jc w:val="left"/>
      </w:pPr>
      <w:r>
        <w:rPr>
          <w:rFonts w:ascii="Times New Roman"/>
          <w:b/>
          <w:i w:val="false"/>
          <w:color w:val="000000"/>
        </w:rPr>
        <w:t xml:space="preserve"> 459-бап. Әскери мүлiктi қасақана жою немесе бүлдiру</w:t>
      </w:r>
    </w:p>
    <w:bookmarkEnd w:id="1847"/>
    <w:bookmarkStart w:name="z1667" w:id="1848"/>
    <w:p>
      <w:pPr>
        <w:spacing w:after="0"/>
        <w:ind w:left="0"/>
        <w:jc w:val="both"/>
      </w:pPr>
      <w:r>
        <w:rPr>
          <w:rFonts w:ascii="Times New Roman"/>
          <w:b w:val="false"/>
          <w:i w:val="false"/>
          <w:color w:val="000000"/>
          <w:sz w:val="28"/>
        </w:rPr>
        <w:t>
      1. Қару-жарақты, оқ-дәрiлердi, қозғалыс құралдарын, әскери техниканы немесе өзге де әскери мүлiктi қасақана жою немесе бүлдiру –</w:t>
      </w:r>
    </w:p>
    <w:bookmarkEnd w:id="1848"/>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1668" w:id="1849"/>
    <w:p>
      <w:pPr>
        <w:spacing w:after="0"/>
        <w:ind w:left="0"/>
        <w:jc w:val="both"/>
      </w:pPr>
      <w:r>
        <w:rPr>
          <w:rFonts w:ascii="Times New Roman"/>
          <w:b w:val="false"/>
          <w:i w:val="false"/>
          <w:color w:val="000000"/>
          <w:sz w:val="28"/>
        </w:rPr>
        <w:t>
      2. Ауыр зардаптарға әкеп соққан немесе күш қолданып немесе оны қолдану қатерін төндіріп жасалған не адамдар тобы немесе алдын ала сөз байласу арқылы адамдар тобы жасаған дәл сол іс-әрекет –</w:t>
      </w:r>
    </w:p>
    <w:bookmarkEnd w:id="1849"/>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69" w:id="1850"/>
    <w:p>
      <w:pPr>
        <w:spacing w:after="0"/>
        <w:ind w:left="0"/>
        <w:jc w:val="both"/>
      </w:pPr>
      <w:r>
        <w:rPr>
          <w:rFonts w:ascii="Times New Roman"/>
          <w:b w:val="false"/>
          <w:i w:val="false"/>
          <w:color w:val="000000"/>
          <w:sz w:val="28"/>
        </w:rPr>
        <w:t>
      3. Осы баптың бiрiншi немесе екiншi бөлiктерiнде көзделген, ұрыс жағдайында немесе төтенше жағдай кезінде жасалған іс-әрекеттер –</w:t>
      </w:r>
    </w:p>
    <w:bookmarkEnd w:id="1850"/>
    <w:p>
      <w:pPr>
        <w:spacing w:after="0"/>
        <w:ind w:left="0"/>
        <w:jc w:val="both"/>
      </w:pPr>
      <w:r>
        <w:rPr>
          <w:rFonts w:ascii="Times New Roman"/>
          <w:b w:val="false"/>
          <w:i w:val="false"/>
          <w:color w:val="000000"/>
          <w:sz w:val="28"/>
        </w:rPr>
        <w:t>
      бес жылдан он екі жылға дейiнгi мерзiмге бас бостандығынан айыруға жазаланады.</w:t>
      </w:r>
    </w:p>
    <w:bookmarkStart w:name="z1670" w:id="1851"/>
    <w:p>
      <w:pPr>
        <w:spacing w:after="0"/>
        <w:ind w:left="0"/>
        <w:jc w:val="both"/>
      </w:pPr>
      <w:r>
        <w:rPr>
          <w:rFonts w:ascii="Times New Roman"/>
          <w:b w:val="false"/>
          <w:i w:val="false"/>
          <w:color w:val="000000"/>
          <w:sz w:val="28"/>
        </w:rPr>
        <w:t>
      4. Осы баптың бiрiншi немесе екiншi бөлiктерiнде көзделген, соғыс уақытында жасалған іс-әрекеттер –</w:t>
      </w:r>
    </w:p>
    <w:bookmarkEnd w:id="1851"/>
    <w:p>
      <w:pPr>
        <w:spacing w:after="0"/>
        <w:ind w:left="0"/>
        <w:jc w:val="both"/>
      </w:pPr>
      <w:r>
        <w:rPr>
          <w:rFonts w:ascii="Times New Roman"/>
          <w:b w:val="false"/>
          <w:i w:val="false"/>
          <w:color w:val="000000"/>
          <w:sz w:val="28"/>
        </w:rPr>
        <w:t>
      он жылдан жиырма жылға дейiнгi мерзiмге бас бостандығынан айыруға жазаланады.</w:t>
      </w:r>
    </w:p>
    <w:bookmarkStart w:name="z460" w:id="1852"/>
    <w:p>
      <w:pPr>
        <w:spacing w:after="0"/>
        <w:ind w:left="0"/>
        <w:jc w:val="left"/>
      </w:pPr>
      <w:r>
        <w:rPr>
          <w:rFonts w:ascii="Times New Roman"/>
          <w:b/>
          <w:i w:val="false"/>
          <w:color w:val="000000"/>
        </w:rPr>
        <w:t xml:space="preserve"> 460-бап. Әскери мүлiктi абайсызда жою немесе бүлдiру</w:t>
      </w:r>
    </w:p>
    <w:bookmarkEnd w:id="1852"/>
    <w:p>
      <w:pPr>
        <w:spacing w:after="0"/>
        <w:ind w:left="0"/>
        <w:jc w:val="both"/>
      </w:pPr>
      <w:r>
        <w:rPr>
          <w:rFonts w:ascii="Times New Roman"/>
          <w:b w:val="false"/>
          <w:i w:val="false"/>
          <w:color w:val="000000"/>
          <w:sz w:val="28"/>
        </w:rPr>
        <w:t>
      Қару-жарақты, оқ-дәрiлердi, қозғалыс құралдарын не әскери техниканы ауыр зардаптарға әкеп соққан абайсызда жою немесе бүлдiру –</w:t>
      </w:r>
    </w:p>
    <w:p>
      <w:pPr>
        <w:spacing w:after="0"/>
        <w:ind w:left="0"/>
        <w:jc w:val="both"/>
      </w:pPr>
      <w:r>
        <w:rPr>
          <w:rFonts w:ascii="Times New Roman"/>
          <w:b w:val="false"/>
          <w:i w:val="false"/>
          <w:color w:val="000000"/>
          <w:sz w:val="28"/>
        </w:rPr>
        <w:t>
      екі жүз айлық есептiк көрсеткiшке дейiнгi мөлшерде айыппұл салуға не сол мөлшерде түзеу жұмыстарына не елу тәулiкке дейiнгi мерзiмге қамаққа алуға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460-бапқа өзгерістер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1" w:id="1853"/>
    <w:p>
      <w:pPr>
        <w:spacing w:after="0"/>
        <w:ind w:left="0"/>
        <w:jc w:val="left"/>
      </w:pPr>
      <w:r>
        <w:rPr>
          <w:rFonts w:ascii="Times New Roman"/>
          <w:b/>
          <w:i w:val="false"/>
          <w:color w:val="000000"/>
        </w:rPr>
        <w:t xml:space="preserve"> 461-бап. Әскери мүлiктi жоғалту</w:t>
      </w:r>
    </w:p>
    <w:bookmarkEnd w:id="1853"/>
    <w:p>
      <w:pPr>
        <w:spacing w:after="0"/>
        <w:ind w:left="0"/>
        <w:jc w:val="both"/>
      </w:pPr>
      <w:r>
        <w:rPr>
          <w:rFonts w:ascii="Times New Roman"/>
          <w:b w:val="false"/>
          <w:i w:val="false"/>
          <w:color w:val="000000"/>
          <w:sz w:val="28"/>
        </w:rPr>
        <w:t>
      Қызметте пайдалану үшiн сенiп тапсырылған қару-жарақты, оқ-дәрілерді немесе әскери техника заттарын сақтау қағидаларын бұзу, егер бұл оларды жоғалтуға әкеп соқса, –</w:t>
      </w:r>
    </w:p>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екі жылға дейінгі мерзімге бас бостандығын шектеуге не сол мерзiмге бас бостандығынан айыруға жазаланады.</w:t>
      </w:r>
    </w:p>
    <w:bookmarkStart w:name="z462" w:id="1854"/>
    <w:p>
      <w:pPr>
        <w:spacing w:after="0"/>
        <w:ind w:left="0"/>
        <w:jc w:val="left"/>
      </w:pPr>
      <w:r>
        <w:rPr>
          <w:rFonts w:ascii="Times New Roman"/>
          <w:b/>
          <w:i w:val="false"/>
          <w:color w:val="000000"/>
        </w:rPr>
        <w:t xml:space="preserve"> 462-бап. Қару-жарақпен, сондай-ақ айналадағыларға қауiп төндіретін заттармен және нәрселермен жұмыс істеу қағидаларын бұзу</w:t>
      </w:r>
    </w:p>
    <w:bookmarkEnd w:id="1854"/>
    <w:bookmarkStart w:name="z1671" w:id="1855"/>
    <w:p>
      <w:pPr>
        <w:spacing w:after="0"/>
        <w:ind w:left="0"/>
        <w:jc w:val="both"/>
      </w:pPr>
      <w:r>
        <w:rPr>
          <w:rFonts w:ascii="Times New Roman"/>
          <w:b w:val="false"/>
          <w:i w:val="false"/>
          <w:color w:val="000000"/>
          <w:sz w:val="28"/>
        </w:rPr>
        <w:t>
      1. Қару-жарақпен, оқ-дәрiлермен, радиоактивтi материалдармен, жарылғыш немесе айналасындағыларға аса қауіп төндіретін өзге де заттармен және нәрселермен жұмыс істеу қағидаларын бұзу, егер бұл абайсызда адамның денсаулығына ауыр немесе ауырлығы орташа зиян келтiруге, әскери мүлiктiң жойылуына не өзге де ауыр зардаптарға әкеп соқса, –</w:t>
      </w:r>
    </w:p>
    <w:bookmarkEnd w:id="1855"/>
    <w:p>
      <w:pPr>
        <w:spacing w:after="0"/>
        <w:ind w:left="0"/>
        <w:jc w:val="both"/>
      </w:pPr>
      <w:r>
        <w:rPr>
          <w:rFonts w:ascii="Times New Roman"/>
          <w:b w:val="false"/>
          <w:i w:val="false"/>
          <w:color w:val="000000"/>
          <w:sz w:val="28"/>
        </w:rPr>
        <w:t>
      екі мың айлық есептік көрсеткішке дейінгі мөлшерде айыппұл салуға не сол мөлшерде түзеу жұмыстарына не екi жылға дейiнгi мерзiмге бас бостандығын шектеуге не сол мерзімге бас бостандығынан айыруға жазаланады.</w:t>
      </w:r>
    </w:p>
    <w:bookmarkStart w:name="z1672" w:id="1856"/>
    <w:p>
      <w:pPr>
        <w:spacing w:after="0"/>
        <w:ind w:left="0"/>
        <w:jc w:val="both"/>
      </w:pPr>
      <w:r>
        <w:rPr>
          <w:rFonts w:ascii="Times New Roman"/>
          <w:b w:val="false"/>
          <w:i w:val="false"/>
          <w:color w:val="000000"/>
          <w:sz w:val="28"/>
        </w:rPr>
        <w:t>
      2. Абайсызда адам өлiмiне әкеп соққан дәл сол іс-әрекет –</w:t>
      </w:r>
    </w:p>
    <w:bookmarkEnd w:id="1856"/>
    <w:p>
      <w:pPr>
        <w:spacing w:after="0"/>
        <w:ind w:left="0"/>
        <w:jc w:val="both"/>
      </w:pPr>
      <w:r>
        <w:rPr>
          <w:rFonts w:ascii="Times New Roman"/>
          <w:b w:val="false"/>
          <w:i w:val="false"/>
          <w:color w:val="000000"/>
          <w:sz w:val="28"/>
        </w:rPr>
        <w:t>
      бес жылға дейiнгi мерзiмге бас бостандығынан айыруға жазаланады.</w:t>
      </w:r>
    </w:p>
    <w:bookmarkStart w:name="z1673" w:id="1857"/>
    <w:p>
      <w:pPr>
        <w:spacing w:after="0"/>
        <w:ind w:left="0"/>
        <w:jc w:val="both"/>
      </w:pPr>
      <w:r>
        <w:rPr>
          <w:rFonts w:ascii="Times New Roman"/>
          <w:b w:val="false"/>
          <w:i w:val="false"/>
          <w:color w:val="000000"/>
          <w:sz w:val="28"/>
        </w:rPr>
        <w:t>
      3. Осы баптың бiрiншi бөлiгiнде көзделген, абайсызда екi немесе одан да көп адамның өлiмiне әкеп соққан іс-әрекет –</w:t>
      </w:r>
    </w:p>
    <w:bookmarkEnd w:id="1857"/>
    <w:p>
      <w:pPr>
        <w:spacing w:after="0"/>
        <w:ind w:left="0"/>
        <w:jc w:val="both"/>
      </w:pPr>
      <w:r>
        <w:rPr>
          <w:rFonts w:ascii="Times New Roman"/>
          <w:b w:val="false"/>
          <w:i w:val="false"/>
          <w:color w:val="000000"/>
          <w:sz w:val="28"/>
        </w:rPr>
        <w:t>
      бес жылдан он жылға дейiнгi мерзiмге бас бостандығынан айыруға жазаланады.</w:t>
      </w:r>
    </w:p>
    <w:bookmarkStart w:name="z463" w:id="1858"/>
    <w:p>
      <w:pPr>
        <w:spacing w:after="0"/>
        <w:ind w:left="0"/>
        <w:jc w:val="left"/>
      </w:pPr>
      <w:r>
        <w:rPr>
          <w:rFonts w:ascii="Times New Roman"/>
          <w:b/>
          <w:i w:val="false"/>
          <w:color w:val="000000"/>
        </w:rPr>
        <w:t xml:space="preserve"> 463-бап. Машиналарды жүргiзу немесе пайдалану қағидаларын бұзу</w:t>
      </w:r>
    </w:p>
    <w:bookmarkEnd w:id="1858"/>
    <w:bookmarkStart w:name="z1674" w:id="1859"/>
    <w:p>
      <w:pPr>
        <w:spacing w:after="0"/>
        <w:ind w:left="0"/>
        <w:jc w:val="both"/>
      </w:pPr>
      <w:r>
        <w:rPr>
          <w:rFonts w:ascii="Times New Roman"/>
          <w:b w:val="false"/>
          <w:i w:val="false"/>
          <w:color w:val="000000"/>
          <w:sz w:val="28"/>
        </w:rPr>
        <w:t>
      1. Жауынгерлік, арнаулы немесе көлiктік машинаны жүргiзу немесе пайдалану қағидаларын абайсызда адамның денсаулығына ауырлығы орташа зиян келтiруге әкеп соққан бұзу –</w:t>
      </w:r>
    </w:p>
    <w:bookmarkEnd w:id="185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бір жүз алпыс айлық есептік көрсеткішке дейінгі мөлшерде айыппұл салуға не сол мөлшерде түзеу жұмыстарына не қырық тәулікке дейінгі мерзімге қамаққа алуға жазаланады.</w:t>
      </w:r>
    </w:p>
    <w:bookmarkStart w:name="z1675" w:id="1860"/>
    <w:p>
      <w:pPr>
        <w:spacing w:after="0"/>
        <w:ind w:left="0"/>
        <w:jc w:val="both"/>
      </w:pPr>
      <w:r>
        <w:rPr>
          <w:rFonts w:ascii="Times New Roman"/>
          <w:b w:val="false"/>
          <w:i w:val="false"/>
          <w:color w:val="000000"/>
          <w:sz w:val="28"/>
        </w:rPr>
        <w:t>
      2. Абайсызда адамның денсаулығына ауыр зиян келтіруге әкеп соққан дәл сол іс-әрекет –</w:t>
      </w:r>
    </w:p>
    <w:bookmarkEnd w:id="186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үш жылға дейiнгi мерзiмге айыра отырып, үш мың айлық есептік көрсеткішке дейінгі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bookmarkStart w:name="z1676" w:id="1861"/>
    <w:p>
      <w:pPr>
        <w:spacing w:after="0"/>
        <w:ind w:left="0"/>
        <w:jc w:val="both"/>
      </w:pPr>
      <w:r>
        <w:rPr>
          <w:rFonts w:ascii="Times New Roman"/>
          <w:b w:val="false"/>
          <w:i w:val="false"/>
          <w:color w:val="000000"/>
          <w:sz w:val="28"/>
        </w:rPr>
        <w:t>
      3. Осы баптың бiрiншi бөлiгiнде көзделген, абайсызда адам өлiмiне әкеп соққан іс-әрекет –</w:t>
      </w:r>
    </w:p>
    <w:bookmarkEnd w:id="1861"/>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бес жылға дейiнгi мерзiмге бас бостандығынан айыруға жазаланады.</w:t>
      </w:r>
    </w:p>
    <w:bookmarkStart w:name="z1677" w:id="1862"/>
    <w:p>
      <w:pPr>
        <w:spacing w:after="0"/>
        <w:ind w:left="0"/>
        <w:jc w:val="both"/>
      </w:pPr>
      <w:r>
        <w:rPr>
          <w:rFonts w:ascii="Times New Roman"/>
          <w:b w:val="false"/>
          <w:i w:val="false"/>
          <w:color w:val="000000"/>
          <w:sz w:val="28"/>
        </w:rPr>
        <w:t>
      4. Осы баптың бiрiншi бөлiгiнде көзделген, абайсызда екi немесе одан да көп адамның өлiмiне әкеп соққан іс-әрекет –</w:t>
      </w:r>
    </w:p>
    <w:bookmarkEnd w:id="1862"/>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бес жылдан он жылға дейiнгi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463-бапқа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4" w:id="1863"/>
    <w:p>
      <w:pPr>
        <w:spacing w:after="0"/>
        <w:ind w:left="0"/>
        <w:jc w:val="left"/>
      </w:pPr>
      <w:r>
        <w:rPr>
          <w:rFonts w:ascii="Times New Roman"/>
          <w:b/>
          <w:i w:val="false"/>
          <w:color w:val="000000"/>
        </w:rPr>
        <w:t xml:space="preserve"> 464-бап. Ұшу немесе оған дайындалу қағидаларын бұзу</w:t>
      </w:r>
    </w:p>
    <w:bookmarkEnd w:id="1863"/>
    <w:p>
      <w:pPr>
        <w:spacing w:after="0"/>
        <w:ind w:left="0"/>
        <w:jc w:val="both"/>
      </w:pPr>
      <w:r>
        <w:rPr>
          <w:rFonts w:ascii="Times New Roman"/>
          <w:b w:val="false"/>
          <w:i w:val="false"/>
          <w:color w:val="000000"/>
          <w:sz w:val="28"/>
        </w:rPr>
        <w:t>
      1. Абайсызда адам денсаулығына ауыр немесе ауырлығы орташа зиян келтіруге не аварияға немесе жауынгерлік техниканың істен шығуына немесе әскери бөлімдер мен бөлімшелердің жауынгерлік даярлығы мен жауынгерлік қабілеті деңгейінің ұзақ уақыт төмендеуіне алып келген ұшу немесе оған дайындалу қағидаларын бұзу, сол сияқты әскери ұшу аппараттарын пайдалану қағидаларын бұзу –</w:t>
      </w:r>
    </w:p>
    <w:p>
      <w:pPr>
        <w:spacing w:after="0"/>
        <w:ind w:left="0"/>
        <w:jc w:val="both"/>
      </w:pPr>
      <w:r>
        <w:rPr>
          <w:rFonts w:ascii="Times New Roman"/>
          <w:b w:val="false"/>
          <w:i w:val="false"/>
          <w:color w:val="000000"/>
          <w:sz w:val="28"/>
        </w:rPr>
        <w:t>
      екі жүз айлық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p>
      <w:pPr>
        <w:spacing w:after="0"/>
        <w:ind w:left="0"/>
        <w:jc w:val="both"/>
      </w:pPr>
      <w:r>
        <w:rPr>
          <w:rFonts w:ascii="Times New Roman"/>
          <w:b w:val="false"/>
          <w:i w:val="false"/>
          <w:color w:val="000000"/>
          <w:sz w:val="28"/>
        </w:rPr>
        <w:t>
      2. Абайсызда адам өліміне алып келген дәл сол іс-әрекеттер –</w:t>
      </w:r>
    </w:p>
    <w:p>
      <w:pPr>
        <w:spacing w:after="0"/>
        <w:ind w:left="0"/>
        <w:jc w:val="both"/>
      </w:pPr>
      <w:r>
        <w:rPr>
          <w:rFonts w:ascii="Times New Roman"/>
          <w:b w:val="false"/>
          <w:i w:val="false"/>
          <w:color w:val="000000"/>
          <w:sz w:val="28"/>
        </w:rPr>
        <w:t>
      белгілі бір қызметпен айналысу құқығынан үш жылға дейінгі мерзімге айыра отырып немесе онсыз, төрт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3. Осы баптың бірінші бөлігінде көзделген, абайсызда екі немесе одан көп адам өліміне алып келген іс-әрекеттер –</w:t>
      </w:r>
    </w:p>
    <w:p>
      <w:pPr>
        <w:spacing w:after="0"/>
        <w:ind w:left="0"/>
        <w:jc w:val="both"/>
      </w:pPr>
      <w:r>
        <w:rPr>
          <w:rFonts w:ascii="Times New Roman"/>
          <w:b w:val="false"/>
          <w:i w:val="false"/>
          <w:color w:val="000000"/>
          <w:sz w:val="28"/>
        </w:rPr>
        <w:t>
      белгілі бір қызметпен айналысу құқығынан он жылға дейінгі мерзімге айыра отырып немесе онсыз, төрт жылдан он жылға дейінгі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464-бап жаңа редакцияда - ҚР 19.04.2019 </w:t>
      </w:r>
      <w:r>
        <w:rPr>
          <w:rFonts w:ascii="Times New Roman"/>
          <w:b w:val="false"/>
          <w:i w:val="false"/>
          <w:color w:val="000000"/>
          <w:sz w:val="28"/>
        </w:rPr>
        <w:t>№ 249-VI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65" w:id="1864"/>
    <w:p>
      <w:pPr>
        <w:spacing w:after="0"/>
        <w:ind w:left="0"/>
        <w:jc w:val="left"/>
      </w:pPr>
      <w:r>
        <w:rPr>
          <w:rFonts w:ascii="Times New Roman"/>
          <w:b/>
          <w:i w:val="false"/>
          <w:color w:val="000000"/>
        </w:rPr>
        <w:t xml:space="preserve"> 465-бап. Корабль жүргiзу қағидаларын бұзу</w:t>
      </w:r>
    </w:p>
    <w:bookmarkEnd w:id="1864"/>
    <w:p>
      <w:pPr>
        <w:spacing w:after="0"/>
        <w:ind w:left="0"/>
        <w:jc w:val="both"/>
      </w:pPr>
      <w:r>
        <w:rPr>
          <w:rFonts w:ascii="Times New Roman"/>
          <w:b w:val="false"/>
          <w:i w:val="false"/>
          <w:color w:val="000000"/>
          <w:sz w:val="28"/>
        </w:rPr>
        <w:t>
      Әскери корабльдерді жүргiзу немесе пайдалану қағидаларын абайсызда адам өлiмiне не өзге де ауыр зардаптарға әкеп соққан бұзу –</w:t>
      </w:r>
    </w:p>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немесе онсыз, жеті жылға дейінгі мерзімге бас бостандығын шектеуге не сол мерзімге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465-бапқа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6" w:id="1865"/>
    <w:p>
      <w:pPr>
        <w:spacing w:after="0"/>
        <w:ind w:left="0"/>
        <w:jc w:val="left"/>
      </w:pPr>
      <w:r>
        <w:rPr>
          <w:rFonts w:ascii="Times New Roman"/>
          <w:b/>
          <w:i w:val="false"/>
          <w:color w:val="000000"/>
        </w:rPr>
        <w:t xml:space="preserve"> 466-бап. Адамның алкогольдік, есірткілік немесе уытқұмарлық масаң күйде машиналарды жүргізуі, корабльдерді жүргізуі, әскери ұшу аппаратын басқаруы, әскери техниканы осындай адамның жүргізуіне немесе басқаруына беру не жүргізуіне немесе басқаруына жол беру</w:t>
      </w:r>
    </w:p>
    <w:bookmarkEnd w:id="1865"/>
    <w:bookmarkStart w:name="z1678" w:id="1866"/>
    <w:p>
      <w:pPr>
        <w:spacing w:after="0"/>
        <w:ind w:left="0"/>
        <w:jc w:val="both"/>
      </w:pPr>
      <w:r>
        <w:rPr>
          <w:rFonts w:ascii="Times New Roman"/>
          <w:b w:val="false"/>
          <w:i w:val="false"/>
          <w:color w:val="000000"/>
          <w:sz w:val="28"/>
        </w:rPr>
        <w:t>
      1. Алкогольдік, есірткілік немесе уытқұмарлық масаң күйдегі адамның жауынгерлік, арнаулы немесе көліктік машинаны жүргізуі не әскери корабльдерді жүргізуі не әскери ұшу аппаратын басқаруы не осындай адамға аталған әскери техниканы жүргізуге немесе басқаруға беру, сол сияқты осындай адамның әскери техниканы жүргізуіне немесе басқаруына лауазымды адамның жол беруі –</w:t>
      </w:r>
    </w:p>
    <w:bookmarkEnd w:id="1866"/>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екі жылға дейiнгi мерзiмге айыра отырып, екі жүз айлық есептік көрсеткішке дейінгі мөлшерде айыппұл салуға не сол мөлшерде түзеу жұмыстарына не елу тәулікке дейінгі мерзімге қамаққа алуға жазаланады.</w:t>
      </w:r>
    </w:p>
    <w:bookmarkStart w:name="z1679" w:id="1867"/>
    <w:p>
      <w:pPr>
        <w:spacing w:after="0"/>
        <w:ind w:left="0"/>
        <w:jc w:val="both"/>
      </w:pPr>
      <w:r>
        <w:rPr>
          <w:rFonts w:ascii="Times New Roman"/>
          <w:b w:val="false"/>
          <w:i w:val="false"/>
          <w:color w:val="000000"/>
          <w:sz w:val="28"/>
        </w:rPr>
        <w:t>
      2. Абайсызда адамның денсаулығына ауырлығы орташа зиян келтіруге әкеп соққан дәл сол іс-әрекеттер –</w:t>
      </w:r>
    </w:p>
    <w:bookmarkEnd w:id="1867"/>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бес жылға дейiнгi мерзiмге айыра отырып, бір мың айлық есептiк көрсеткiшке дейiнгi мөлшерде айыппұл салуға не сол мөлшерде түзеу жұмыстарына не екі жылға дейiнгi мерзiмге бас бостандығын шектеуге не сол мерзiмге бас бостандығынан айыруға жазаланады.</w:t>
      </w:r>
    </w:p>
    <w:bookmarkStart w:name="z1680" w:id="1868"/>
    <w:p>
      <w:pPr>
        <w:spacing w:after="0"/>
        <w:ind w:left="0"/>
        <w:jc w:val="both"/>
      </w:pPr>
      <w:r>
        <w:rPr>
          <w:rFonts w:ascii="Times New Roman"/>
          <w:b w:val="false"/>
          <w:i w:val="false"/>
          <w:color w:val="000000"/>
          <w:sz w:val="28"/>
        </w:rPr>
        <w:t>
      3. Осы баптың бiрiншi бөлiгiнде көзделген, абайсызда адамның денсаулығына ауыр зиян келтіруге әкеп соққан іс-әрекеттер –</w:t>
      </w:r>
    </w:p>
    <w:bookmarkEnd w:id="1868"/>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алты жылға дейiнгi мерзiмге айыра отырып, үш мың айлық есептiк көрсеткiшке дейiнгi мөлшерде айыппұл салуға не сол мөлшерде түзеу жұмыстарына не бес жылға дейінгі мерзiмге бас бостандығын шектеуге не сол мерзiмге бас бостандығынан айыруға жазаланады.</w:t>
      </w:r>
    </w:p>
    <w:bookmarkStart w:name="z1681" w:id="1869"/>
    <w:p>
      <w:pPr>
        <w:spacing w:after="0"/>
        <w:ind w:left="0"/>
        <w:jc w:val="both"/>
      </w:pPr>
      <w:r>
        <w:rPr>
          <w:rFonts w:ascii="Times New Roman"/>
          <w:b w:val="false"/>
          <w:i w:val="false"/>
          <w:color w:val="000000"/>
          <w:sz w:val="28"/>
        </w:rPr>
        <w:t>
      4. Осы баптың бiрiншi бөлiгiнде көзделген, абайсызда адам өліміне әкеп соққан іс-әрекеттер –</w:t>
      </w:r>
    </w:p>
    <w:bookmarkEnd w:id="1869"/>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жеті жылға дейiнгi мерзiмге айыра отырып, бес жылдан он жылға дейінгі мерзiмге бас бостандығынан айыруға жазаланады.</w:t>
      </w:r>
    </w:p>
    <w:bookmarkStart w:name="z1682" w:id="1870"/>
    <w:p>
      <w:pPr>
        <w:spacing w:after="0"/>
        <w:ind w:left="0"/>
        <w:jc w:val="both"/>
      </w:pPr>
      <w:r>
        <w:rPr>
          <w:rFonts w:ascii="Times New Roman"/>
          <w:b w:val="false"/>
          <w:i w:val="false"/>
          <w:color w:val="000000"/>
          <w:sz w:val="28"/>
        </w:rPr>
        <w:t>
      5. Осы баптың бірінші бөлігінде көзделген, абайсызда екі немесе одан да көп адамның өліміне әкеп соққан іс-әрекеттер –</w:t>
      </w:r>
    </w:p>
    <w:bookmarkEnd w:id="1870"/>
    <w:p>
      <w:pPr>
        <w:spacing w:after="0"/>
        <w:ind w:left="0"/>
        <w:jc w:val="both"/>
      </w:pPr>
      <w:r>
        <w:rPr>
          <w:rFonts w:ascii="Times New Roman"/>
          <w:b w:val="false"/>
          <w:i w:val="false"/>
          <w:color w:val="000000"/>
          <w:sz w:val="28"/>
        </w:rPr>
        <w:t>
      белгiлi бiр лауазымдарды атқару немесе белгiлi бiр қызметпен айналысу құқығынан он жылға дейiнгi мерзiмге айыра отырып, жеті жылдан он екі жылға дейінгі мерзiмге бас бостандығынан айыруға жазаланады.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466-бапқа өзгеріс енгізілді - ҚР 12.07.2018 </w:t>
      </w:r>
      <w:r>
        <w:rPr>
          <w:rFonts w:ascii="Times New Roman"/>
          <w:b w:val="false"/>
          <w:i w:val="false"/>
          <w:color w:val="000000"/>
          <w:sz w:val="28"/>
        </w:rPr>
        <w:t>№ 180-VI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88" w:id="1871"/>
    <w:p>
      <w:pPr>
        <w:spacing w:after="0"/>
        <w:ind w:left="0"/>
        <w:jc w:val="left"/>
      </w:pPr>
      <w:r>
        <w:rPr>
          <w:rFonts w:ascii="Times New Roman"/>
          <w:b/>
          <w:i w:val="false"/>
          <w:color w:val="000000"/>
        </w:rPr>
        <w:t xml:space="preserve"> ҚОРЫТЫНДЫ ЕРЕЖЕЛЕР</w:t>
      </w:r>
    </w:p>
    <w:bookmarkEnd w:id="1871"/>
    <w:bookmarkStart w:name="z467" w:id="1872"/>
    <w:p>
      <w:pPr>
        <w:spacing w:after="0"/>
        <w:ind w:left="0"/>
        <w:jc w:val="left"/>
      </w:pPr>
      <w:r>
        <w:rPr>
          <w:rFonts w:ascii="Times New Roman"/>
          <w:b/>
          <w:i w:val="false"/>
          <w:color w:val="000000"/>
        </w:rPr>
        <w:t xml:space="preserve"> 467-бап. Осы Кодексті қолданысқа енгізу және Қазақстан Республикасының кейбір заңнамалық актілерінің күші жойылды деп тану туралы</w:t>
      </w:r>
    </w:p>
    <w:bookmarkEnd w:id="1872"/>
    <w:bookmarkStart w:name="z1683" w:id="1873"/>
    <w:p>
      <w:pPr>
        <w:spacing w:after="0"/>
        <w:ind w:left="0"/>
        <w:jc w:val="both"/>
      </w:pPr>
      <w:r>
        <w:rPr>
          <w:rFonts w:ascii="Times New Roman"/>
          <w:b w:val="false"/>
          <w:i w:val="false"/>
          <w:color w:val="000000"/>
          <w:sz w:val="28"/>
        </w:rPr>
        <w:t xml:space="preserve">
      1. Осы Кодекс, 2017 жылғы 1 қаңтардан бастап қолданысқа енгізілетін </w:t>
      </w:r>
      <w:r>
        <w:rPr>
          <w:rFonts w:ascii="Times New Roman"/>
          <w:b w:val="false"/>
          <w:i w:val="false"/>
          <w:color w:val="000000"/>
          <w:sz w:val="28"/>
        </w:rPr>
        <w:t>45-бапты</w:t>
      </w:r>
      <w:r>
        <w:rPr>
          <w:rFonts w:ascii="Times New Roman"/>
          <w:b w:val="false"/>
          <w:i w:val="false"/>
          <w:color w:val="000000"/>
          <w:sz w:val="28"/>
        </w:rPr>
        <w:t xml:space="preserve"> және 2016 жылғы 1 қаңтардан бастап қолданысқа енгізілетін </w:t>
      </w:r>
      <w:r>
        <w:rPr>
          <w:rFonts w:ascii="Times New Roman"/>
          <w:b w:val="false"/>
          <w:i w:val="false"/>
          <w:color w:val="000000"/>
          <w:sz w:val="28"/>
        </w:rPr>
        <w:t>48-бапты</w:t>
      </w:r>
      <w:r>
        <w:rPr>
          <w:rFonts w:ascii="Times New Roman"/>
          <w:b w:val="false"/>
          <w:i w:val="false"/>
          <w:color w:val="000000"/>
          <w:sz w:val="28"/>
        </w:rPr>
        <w:t xml:space="preserve"> қоспағанда, 2015 жылғы 1 қаңтардан бастап қолданысқа енгізіледі.</w:t>
      </w:r>
    </w:p>
    <w:bookmarkEnd w:id="1873"/>
    <w:bookmarkStart w:name="z1750" w:id="1874"/>
    <w:p>
      <w:pPr>
        <w:spacing w:after="0"/>
        <w:ind w:left="0"/>
        <w:jc w:val="both"/>
      </w:pPr>
      <w:r>
        <w:rPr>
          <w:rFonts w:ascii="Times New Roman"/>
          <w:b w:val="false"/>
          <w:i w:val="false"/>
          <w:color w:val="000000"/>
          <w:sz w:val="28"/>
        </w:rPr>
        <w:t xml:space="preserve">
      1-1. Осы Кодекстің </w:t>
      </w:r>
      <w:r>
        <w:rPr>
          <w:rFonts w:ascii="Times New Roman"/>
          <w:b w:val="false"/>
          <w:i w:val="false"/>
          <w:color w:val="000000"/>
          <w:sz w:val="28"/>
        </w:rPr>
        <w:t>45-бабының</w:t>
      </w:r>
      <w:r>
        <w:rPr>
          <w:rFonts w:ascii="Times New Roman"/>
          <w:b w:val="false"/>
          <w:i w:val="false"/>
          <w:color w:val="000000"/>
          <w:sz w:val="28"/>
        </w:rPr>
        <w:t xml:space="preserve"> ережелері әскери қызметшілерге қатысты және осы Кодекстің </w:t>
      </w:r>
      <w:r>
        <w:rPr>
          <w:rFonts w:ascii="Times New Roman"/>
          <w:b w:val="false"/>
          <w:i w:val="false"/>
          <w:color w:val="000000"/>
          <w:sz w:val="28"/>
        </w:rPr>
        <w:t>41-бабы</w:t>
      </w:r>
      <w:r>
        <w:rPr>
          <w:rFonts w:ascii="Times New Roman"/>
          <w:b w:val="false"/>
          <w:i w:val="false"/>
          <w:color w:val="000000"/>
          <w:sz w:val="28"/>
        </w:rPr>
        <w:t xml:space="preserve"> алтыншы бөлігінің 1) тармағында, </w:t>
      </w:r>
      <w:r>
        <w:rPr>
          <w:rFonts w:ascii="Times New Roman"/>
          <w:b w:val="false"/>
          <w:i w:val="false"/>
          <w:color w:val="000000"/>
          <w:sz w:val="28"/>
        </w:rPr>
        <w:t>42-бабы</w:t>
      </w:r>
      <w:r>
        <w:rPr>
          <w:rFonts w:ascii="Times New Roman"/>
          <w:b w:val="false"/>
          <w:i w:val="false"/>
          <w:color w:val="000000"/>
          <w:sz w:val="28"/>
        </w:rPr>
        <w:t xml:space="preserve"> бесінші бөлігінің 1) тармағында және </w:t>
      </w:r>
      <w:r>
        <w:rPr>
          <w:rFonts w:ascii="Times New Roman"/>
          <w:b w:val="false"/>
          <w:i w:val="false"/>
          <w:color w:val="000000"/>
          <w:sz w:val="28"/>
        </w:rPr>
        <w:t>43-бабы</w:t>
      </w:r>
      <w:r>
        <w:rPr>
          <w:rFonts w:ascii="Times New Roman"/>
          <w:b w:val="false"/>
          <w:i w:val="false"/>
          <w:color w:val="000000"/>
          <w:sz w:val="28"/>
        </w:rPr>
        <w:t xml:space="preserve"> 2-1-бөлігінің 1) тармағында көзделген жағдайларда – 2017 жылғы 1 қаңтардан бастап, ал қосымша жаза түрі ретінде шетелдікті немесе азаматтығы жоқ адамды Қазақстан Республикасының шегiнен тысқары жерге шығарып жiберу тағайындалған адамдарға қатысты 2019 жылғы 1 қаңтардан бастап қолданылады деп белгілей отырып, оның қолданысы 2022 жылғы 1 қаңтарға дейін тоқтатыла тұрсын.</w:t>
      </w:r>
    </w:p>
    <w:bookmarkEnd w:id="1874"/>
    <w:bookmarkStart w:name="z1684" w:id="1875"/>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287-бабында</w:t>
      </w:r>
      <w:r>
        <w:rPr>
          <w:rFonts w:ascii="Times New Roman"/>
          <w:b w:val="false"/>
          <w:i w:val="false"/>
          <w:color w:val="000000"/>
          <w:sz w:val="28"/>
        </w:rPr>
        <w:t xml:space="preserve"> бекітілген ережелер жарақаттайтын патрондармен атылатын ұңғысыз атыс қаруын, газды қаруды сақтауға және алып жүруге ішкі істер органдарының рұқсаты бар адамдарға 2016 жылғы 1 қаңтардан бастап қолданылады.</w:t>
      </w:r>
    </w:p>
    <w:bookmarkEnd w:id="1875"/>
    <w:bookmarkStart w:name="z1685" w:id="1876"/>
    <w:p>
      <w:pPr>
        <w:spacing w:after="0"/>
        <w:ind w:left="0"/>
        <w:jc w:val="both"/>
      </w:pPr>
      <w:r>
        <w:rPr>
          <w:rFonts w:ascii="Times New Roman"/>
          <w:b w:val="false"/>
          <w:i w:val="false"/>
          <w:color w:val="000000"/>
          <w:sz w:val="28"/>
        </w:rPr>
        <w:t>
      3. Осы Кодекс қолданысқа енгізілген күннен бастап мыналардың күші жойылды деп танылсын:</w:t>
      </w:r>
    </w:p>
    <w:bookmarkEnd w:id="1876"/>
    <w:bookmarkStart w:name="z1686" w:id="1877"/>
    <w:p>
      <w:pPr>
        <w:spacing w:after="0"/>
        <w:ind w:left="0"/>
        <w:jc w:val="both"/>
      </w:pPr>
      <w:r>
        <w:rPr>
          <w:rFonts w:ascii="Times New Roman"/>
          <w:b w:val="false"/>
          <w:i w:val="false"/>
          <w:color w:val="000000"/>
          <w:sz w:val="28"/>
        </w:rPr>
        <w:t xml:space="preserve">
      1) 2016 жылғы 1 қаңтардан бастап күшін жоятын </w:t>
      </w:r>
      <w:r>
        <w:rPr>
          <w:rFonts w:ascii="Times New Roman"/>
          <w:b w:val="false"/>
          <w:i w:val="false"/>
          <w:color w:val="000000"/>
          <w:sz w:val="28"/>
        </w:rPr>
        <w:t>51-бапты</w:t>
      </w:r>
      <w:r>
        <w:rPr>
          <w:rFonts w:ascii="Times New Roman"/>
          <w:b w:val="false"/>
          <w:i w:val="false"/>
          <w:color w:val="000000"/>
          <w:sz w:val="28"/>
        </w:rPr>
        <w:t xml:space="preserve"> қоспағанда, 1997 жылғы 16 шілдедегі Қазақстан Республикасының </w:t>
      </w:r>
      <w:r>
        <w:rPr>
          <w:rFonts w:ascii="Times New Roman"/>
          <w:b w:val="false"/>
          <w:i w:val="false"/>
          <w:color w:val="000000"/>
          <w:sz w:val="28"/>
        </w:rPr>
        <w:t>Қылмыстық кодексі</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 № 4, 21-құжат; № 7, 36-құжат; № 10-11, 54, 56-құжаттар; № 14, 72-құжат; № 15, 78-құжат; 2014 ж., № 1, 9-құжат; № 2, 11-құжат; № 4-5, 24-құжат; № 8, 49-құжат; № 11, 61-құжат; № 13-I, 13-II, 83-құжат).</w:t>
      </w:r>
    </w:p>
    <w:bookmarkEnd w:id="1877"/>
    <w:bookmarkStart w:name="z1734" w:id="1878"/>
    <w:p>
      <w:pPr>
        <w:spacing w:after="0"/>
        <w:ind w:left="0"/>
        <w:jc w:val="both"/>
      </w:pPr>
      <w:r>
        <w:rPr>
          <w:rFonts w:ascii="Times New Roman"/>
          <w:b w:val="false"/>
          <w:i w:val="false"/>
          <w:color w:val="000000"/>
          <w:sz w:val="28"/>
        </w:rPr>
        <w:t xml:space="preserve">
      Бұл ретте 2016 жылғы 1 қаңтарға дейінгі кезеңге </w:t>
      </w:r>
      <w:r>
        <w:rPr>
          <w:rFonts w:ascii="Times New Roman"/>
          <w:b w:val="false"/>
          <w:i w:val="false"/>
          <w:color w:val="000000"/>
          <w:sz w:val="28"/>
        </w:rPr>
        <w:t>51-бап</w:t>
      </w:r>
      <w:r>
        <w:rPr>
          <w:rFonts w:ascii="Times New Roman"/>
          <w:b w:val="false"/>
          <w:i w:val="false"/>
          <w:color w:val="000000"/>
          <w:sz w:val="28"/>
        </w:rPr>
        <w:t xml:space="preserve"> мынадай редакцияда жазылсын:</w:t>
      </w:r>
    </w:p>
    <w:bookmarkEnd w:id="1878"/>
    <w:bookmarkStart w:name="z1735" w:id="1879"/>
    <w:p>
      <w:pPr>
        <w:spacing w:after="0"/>
        <w:ind w:left="0"/>
        <w:jc w:val="left"/>
      </w:pPr>
      <w:r>
        <w:rPr>
          <w:rFonts w:ascii="Times New Roman"/>
          <w:b/>
          <w:i w:val="false"/>
          <w:color w:val="000000"/>
        </w:rPr>
        <w:t xml:space="preserve"> "51-бап. Мүлікті тәркілеу</w:t>
      </w:r>
    </w:p>
    <w:bookmarkEnd w:id="1879"/>
    <w:bookmarkStart w:name="z1736" w:id="1880"/>
    <w:p>
      <w:pPr>
        <w:spacing w:after="0"/>
        <w:ind w:left="0"/>
        <w:jc w:val="both"/>
      </w:pPr>
      <w:r>
        <w:rPr>
          <w:rFonts w:ascii="Times New Roman"/>
          <w:b w:val="false"/>
          <w:i w:val="false"/>
          <w:color w:val="000000"/>
          <w:sz w:val="28"/>
        </w:rPr>
        <w:t>
      1. Мүлікті тәркілеу дегеніміз – сотталған адамның меншігі болып табылатын мүліктің, сондай-ақ қылмыс жасау қаруы немесе құралы болып табылатын мүліктің барлығын немесе бір бөлігін мемлекет меншігіне мәжбүрлі түрде өтеусіз алып қою.</w:t>
      </w:r>
    </w:p>
    <w:bookmarkEnd w:id="1880"/>
    <w:bookmarkStart w:name="z1737" w:id="1881"/>
    <w:p>
      <w:pPr>
        <w:spacing w:after="0"/>
        <w:ind w:left="0"/>
        <w:jc w:val="both"/>
      </w:pPr>
      <w:r>
        <w:rPr>
          <w:rFonts w:ascii="Times New Roman"/>
          <w:b w:val="false"/>
          <w:i w:val="false"/>
          <w:color w:val="000000"/>
          <w:sz w:val="28"/>
        </w:rPr>
        <w:t>
      Сотталған адамның меншігінен басқа, сыбайлас жемқорлық қылмыстарын жасағаны және ұйымдасқан топтың, қылмыстық қоғамдастықтың (қылмыстық ұйымның), трансұлттық ұйымдасқан топтың, трансұлттық қылмыстық қоғамдастықтың (трансұлттық қылмыстық ұйымның) не тұрақты қарулы топтың (банданың) құрамында жасаған қылмыстары үшін, қылмыстық жолмен табылған не қылмыстық жолмен табылған қаражатқа сатып алынған, сотталған адам басқа адамдардың меншігіне берген мүлік тәркіленуге жатады.</w:t>
      </w:r>
    </w:p>
    <w:bookmarkEnd w:id="1881"/>
    <w:bookmarkStart w:name="z1738" w:id="1882"/>
    <w:p>
      <w:pPr>
        <w:spacing w:after="0"/>
        <w:ind w:left="0"/>
        <w:jc w:val="both"/>
      </w:pPr>
      <w:r>
        <w:rPr>
          <w:rFonts w:ascii="Times New Roman"/>
          <w:b w:val="false"/>
          <w:i w:val="false"/>
          <w:color w:val="000000"/>
          <w:sz w:val="28"/>
        </w:rPr>
        <w:t xml:space="preserve">
      Сотталған адамның меншігінен басқа, осы Кодекстің 193-бабында көзделген қылмыстарды жасағаны үшін қылмыстық жолмен табылған не қылмыстық жолмен табылған қаражатқа сатып алынған, сотталған адам басқа адамдардың меншігіне берген мүлік те тәркіленуге жатады. </w:t>
      </w:r>
    </w:p>
    <w:bookmarkEnd w:id="1882"/>
    <w:bookmarkStart w:name="z1739" w:id="1883"/>
    <w:p>
      <w:pPr>
        <w:spacing w:after="0"/>
        <w:ind w:left="0"/>
        <w:jc w:val="both"/>
      </w:pPr>
      <w:r>
        <w:rPr>
          <w:rFonts w:ascii="Times New Roman"/>
          <w:b w:val="false"/>
          <w:i w:val="false"/>
          <w:color w:val="000000"/>
          <w:sz w:val="28"/>
        </w:rPr>
        <w:t>
      Сотталған адамның меншігінен басқа, террористік қылмыстар жасағаны үшін қылмыстық жолмен табылған, террористік әрекетті қаржыландыруға пайдаланылған не пайдалану үшін арналған мүлік те тәркіленуге жатады.</w:t>
      </w:r>
    </w:p>
    <w:bookmarkEnd w:id="1883"/>
    <w:bookmarkStart w:name="z1740" w:id="1884"/>
    <w:p>
      <w:pPr>
        <w:spacing w:after="0"/>
        <w:ind w:left="0"/>
        <w:jc w:val="both"/>
      </w:pPr>
      <w:r>
        <w:rPr>
          <w:rFonts w:ascii="Times New Roman"/>
          <w:b w:val="false"/>
          <w:i w:val="false"/>
          <w:color w:val="000000"/>
          <w:sz w:val="28"/>
        </w:rPr>
        <w:t>
      2. Пайдакүнемдік ниетпен жасалған қылмыстар үшін мүлікті тәркілеу белгіленеді және ол осы Кодекстің Ерекше бөлігінің тиісті баптарында көзделген жағдайларда ғана тағайындалуы мүмкін.</w:t>
      </w:r>
    </w:p>
    <w:bookmarkEnd w:id="1884"/>
    <w:bookmarkStart w:name="z1741" w:id="1885"/>
    <w:p>
      <w:pPr>
        <w:spacing w:after="0"/>
        <w:ind w:left="0"/>
        <w:jc w:val="both"/>
      </w:pPr>
      <w:r>
        <w:rPr>
          <w:rFonts w:ascii="Times New Roman"/>
          <w:b w:val="false"/>
          <w:i w:val="false"/>
          <w:color w:val="000000"/>
          <w:sz w:val="28"/>
        </w:rPr>
        <w:t>
      3. Сотталған адамға немесе оның асырауындағы адамдарға қажетті мүлік қылмыстық-атқару заңнамасында көзделген тізбеге сәйкес тәркіленуге жатпайды.</w:t>
      </w:r>
    </w:p>
    <w:bookmarkEnd w:id="1885"/>
    <w:bookmarkStart w:name="z1742" w:id="1886"/>
    <w:p>
      <w:pPr>
        <w:spacing w:after="0"/>
        <w:ind w:left="0"/>
        <w:jc w:val="both"/>
      </w:pPr>
      <w:r>
        <w:rPr>
          <w:rFonts w:ascii="Times New Roman"/>
          <w:b w:val="false"/>
          <w:i w:val="false"/>
          <w:color w:val="000000"/>
          <w:sz w:val="28"/>
        </w:rPr>
        <w:t xml:space="preserve">
      Ескертпе.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жария етілген ақша және өзге де мүлік, егер олар осы Заңда қылмыстық жауаптылықтан босату көзделген қылмыстық құқық бұзушылық жасау нәтижесінде алынған жағдайда тәркіленуге жатпайды.</w:t>
      </w:r>
    </w:p>
    <w:bookmarkEnd w:id="1886"/>
    <w:bookmarkStart w:name="z1743" w:id="1887"/>
    <w:p>
      <w:pPr>
        <w:spacing w:after="0"/>
        <w:ind w:left="0"/>
        <w:jc w:val="both"/>
      </w:pPr>
      <w:r>
        <w:rPr>
          <w:rFonts w:ascii="Times New Roman"/>
          <w:b w:val="false"/>
          <w:i w:val="false"/>
          <w:color w:val="000000"/>
          <w:sz w:val="28"/>
        </w:rPr>
        <w:t>
      Бұл ретте осы бапқа ескертпенің ережелері 2014 жылғы 1 қыркүйектегі жағдай бойынша заңды күшіне енген сот актілеріне қолданылмайды, сондай-ақ жария етуге жатпаған жария етілген мүлік пен ақшаға қолданылмайды.";</w:t>
      </w:r>
    </w:p>
    <w:bookmarkEnd w:id="1887"/>
    <w:bookmarkStart w:name="z1687" w:id="1888"/>
    <w:p>
      <w:pPr>
        <w:spacing w:after="0"/>
        <w:ind w:left="0"/>
        <w:jc w:val="both"/>
      </w:pPr>
      <w:r>
        <w:rPr>
          <w:rFonts w:ascii="Times New Roman"/>
          <w:b w:val="false"/>
          <w:i w:val="false"/>
          <w:color w:val="000000"/>
          <w:sz w:val="28"/>
        </w:rPr>
        <w:t xml:space="preserve">
      2) "Қазақстан Республикасының Қылмыстық кодексiн күшiне енгiзу туралы" 1997 жылғы 16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1997 ж., № 15-16, 212-құжат; 2000 ж., № 6, 141-құжат; 2002 ж., № 18, 158-құжат; 2003 ж., № 24, 180-құжат; 2009 ж., № 24, 128-құжат; 2014 ж., № 8, 49-құжат).</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467-бапқа өзгерістер енгізілді - ҚР 13.11.2015 </w:t>
      </w:r>
      <w:r>
        <w:rPr>
          <w:rFonts w:ascii="Times New Roman"/>
          <w:b w:val="false"/>
          <w:i w:val="false"/>
          <w:color w:val="000000"/>
          <w:sz w:val="28"/>
        </w:rPr>
        <w:t>№ 400-V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